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EC1C4" w14:textId="77777777" w:rsidR="00503D34" w:rsidRPr="00083D25" w:rsidRDefault="00503D34" w:rsidP="00503D34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Recherche</w:t>
      </w:r>
      <w:r w:rsidRPr="00083D25">
        <w:rPr>
          <w:rFonts w:cs="Arial"/>
          <w:sz w:val="40"/>
          <w:szCs w:val="40"/>
        </w:rPr>
        <w:t>protokoll</w:t>
      </w:r>
    </w:p>
    <w:p w14:paraId="438C6C12" w14:textId="77777777" w:rsidR="00503D34" w:rsidRDefault="00503D34" w:rsidP="00503D34">
      <w:pPr>
        <w:rPr>
          <w:rFonts w:cs="Arial"/>
        </w:rPr>
      </w:pPr>
    </w:p>
    <w:tbl>
      <w:tblPr>
        <w:tblStyle w:val="Tabellenraster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503D34" w14:paraId="089CD65F" w14:textId="77777777" w:rsidTr="00A5316B">
        <w:tc>
          <w:tcPr>
            <w:tcW w:w="13858" w:type="dxa"/>
          </w:tcPr>
          <w:p w14:paraId="7D1ACFA5" w14:textId="77777777" w:rsidR="00503D34" w:rsidRPr="001716AB" w:rsidRDefault="00503D34" w:rsidP="00A5316B">
            <w:pPr>
              <w:rPr>
                <w:rFonts w:cs="Arial"/>
                <w:sz w:val="28"/>
                <w:szCs w:val="28"/>
              </w:rPr>
            </w:pPr>
            <w:r w:rsidRPr="001716AB">
              <w:rPr>
                <w:rFonts w:cs="Arial"/>
                <w:sz w:val="28"/>
                <w:szCs w:val="28"/>
              </w:rPr>
              <w:t>Ihr</w:t>
            </w:r>
            <w:r>
              <w:rPr>
                <w:rFonts w:cs="Arial"/>
                <w:sz w:val="28"/>
                <w:szCs w:val="28"/>
              </w:rPr>
              <w:t>e</w:t>
            </w:r>
            <w:r w:rsidRPr="001716AB">
              <w:rPr>
                <w:rFonts w:cs="Arial"/>
                <w:sz w:val="28"/>
                <w:szCs w:val="28"/>
              </w:rPr>
              <w:t xml:space="preserve"> Fragestellung</w:t>
            </w:r>
            <w:r>
              <w:rPr>
                <w:rFonts w:cs="Arial"/>
                <w:sz w:val="28"/>
                <w:szCs w:val="28"/>
              </w:rPr>
              <w:t xml:space="preserve">: </w:t>
            </w:r>
          </w:p>
        </w:tc>
      </w:tr>
    </w:tbl>
    <w:p w14:paraId="03D89D82" w14:textId="77777777" w:rsidR="00503D34" w:rsidRDefault="00503D34" w:rsidP="00503D34">
      <w:pPr>
        <w:rPr>
          <w:rFonts w:cs="Arial"/>
        </w:rPr>
      </w:pPr>
    </w:p>
    <w:tbl>
      <w:tblPr>
        <w:tblStyle w:val="Tabellenraster"/>
        <w:tblW w:w="13858" w:type="dxa"/>
        <w:tblLook w:val="04A0" w:firstRow="1" w:lastRow="0" w:firstColumn="1" w:lastColumn="0" w:noHBand="0" w:noVBand="1"/>
      </w:tblPr>
      <w:tblGrid>
        <w:gridCol w:w="2754"/>
        <w:gridCol w:w="3701"/>
        <w:gridCol w:w="3701"/>
        <w:gridCol w:w="3702"/>
      </w:tblGrid>
      <w:tr w:rsidR="00503D34" w14:paraId="53CF54CF" w14:textId="77777777" w:rsidTr="00A5316B">
        <w:trPr>
          <w:trHeight w:val="951"/>
        </w:trPr>
        <w:tc>
          <w:tcPr>
            <w:tcW w:w="2754" w:type="dxa"/>
            <w:vAlign w:val="center"/>
          </w:tcPr>
          <w:p w14:paraId="281F3109" w14:textId="77777777" w:rsidR="00503D34" w:rsidRPr="001716AB" w:rsidRDefault="00503D34" w:rsidP="00A5316B">
            <w:pPr>
              <w:jc w:val="center"/>
              <w:rPr>
                <w:rFonts w:cs="Arial"/>
                <w:b/>
              </w:rPr>
            </w:pPr>
            <w:r w:rsidRPr="001716AB">
              <w:rPr>
                <w:rFonts w:cs="Arial"/>
                <w:b/>
              </w:rPr>
              <w:t>Boolesche Operatoren</w:t>
            </w:r>
          </w:p>
        </w:tc>
        <w:tc>
          <w:tcPr>
            <w:tcW w:w="3701" w:type="dxa"/>
            <w:vAlign w:val="center"/>
          </w:tcPr>
          <w:p w14:paraId="4FA8F192" w14:textId="77777777" w:rsidR="00503D34" w:rsidRDefault="00503D34" w:rsidP="00A5316B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136413" wp14:editId="07F31761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113030</wp:posOffset>
                      </wp:positionV>
                      <wp:extent cx="866775" cy="236855"/>
                      <wp:effectExtent l="0" t="0" r="28575" b="10795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3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D6E6C9" w14:textId="77777777" w:rsidR="00503D34" w:rsidRPr="001716AB" w:rsidRDefault="00503D34" w:rsidP="00503D3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1716AB">
                                    <w:rPr>
                                      <w:rFonts w:cs="Arial"/>
                                      <w:b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364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9" o:spid="_x0000_s1026" type="#_x0000_t202" style="position:absolute;left:0;text-align:left;margin-left:140.65pt;margin-top:8.9pt;width:68.2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" fillcolor="white [3201]" strokeweight=".5pt">
                      <v:textbox>
                        <w:txbxContent>
                          <w:p w14:paraId="5ED6E6C9" w14:textId="77777777" w:rsidR="00503D34" w:rsidRPr="001716AB" w:rsidRDefault="00503D34" w:rsidP="00503D34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1716AB">
                              <w:rPr>
                                <w:rFonts w:cs="Arial"/>
                                <w:b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3D49BFD" wp14:editId="5E70F1C7">
                      <wp:extent cx="0" cy="342000"/>
                      <wp:effectExtent l="95250" t="0" r="76200" b="58420"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0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B5C94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5" o:spid="_x0000_s1026" type="#_x0000_t32" style="width:0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" strokecolor="#4579b8 [3044]" strokeweight="1.25pt">
                      <v:stroke endarrow="open"/>
                      <w10:anchorlock/>
                    </v:shape>
                  </w:pict>
                </mc:Fallback>
              </mc:AlternateContent>
            </w:r>
            <w:r w:rsidRPr="001716AB">
              <w:rPr>
                <w:rFonts w:cs="Arial"/>
                <w:b/>
              </w:rPr>
              <w:t>OR</w:t>
            </w:r>
          </w:p>
        </w:tc>
        <w:tc>
          <w:tcPr>
            <w:tcW w:w="3701" w:type="dxa"/>
            <w:vAlign w:val="center"/>
          </w:tcPr>
          <w:p w14:paraId="1F485CEF" w14:textId="77777777" w:rsidR="00503D34" w:rsidRDefault="00503D34" w:rsidP="00A5316B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F85A54" wp14:editId="2BAE05BC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116840</wp:posOffset>
                      </wp:positionV>
                      <wp:extent cx="866775" cy="236855"/>
                      <wp:effectExtent l="0" t="0" r="28575" b="1079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3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E84C25" w14:textId="77777777" w:rsidR="00503D34" w:rsidRPr="001716AB" w:rsidRDefault="00503D34" w:rsidP="00503D3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1716AB">
                                    <w:rPr>
                                      <w:rFonts w:cs="Arial"/>
                                      <w:b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85A54" id="Textfeld 1" o:spid="_x0000_s1027" type="#_x0000_t202" style="position:absolute;left:0;text-align:left;margin-left:142.2pt;margin-top:9.2pt;width:68.2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" fillcolor="white [3201]" strokeweight=".5pt">
                      <v:textbox>
                        <w:txbxContent>
                          <w:p w14:paraId="16E84C25" w14:textId="77777777" w:rsidR="00503D34" w:rsidRPr="001716AB" w:rsidRDefault="00503D34" w:rsidP="00503D34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1716AB">
                              <w:rPr>
                                <w:rFonts w:cs="Arial"/>
                                <w:b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E1EC022" wp14:editId="0CBDB318">
                      <wp:extent cx="0" cy="342000"/>
                      <wp:effectExtent l="95250" t="0" r="76200" b="58420"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0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A66628" id="Gerade Verbindung mit Pfeil 6" o:spid="_x0000_s1026" type="#_x0000_t32" style="width:0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" strokecolor="#4579b8 [3044]" strokeweight="1.25pt">
                      <v:stroke endarrow="open"/>
                      <w10:anchorlock/>
                    </v:shape>
                  </w:pict>
                </mc:Fallback>
              </mc:AlternateContent>
            </w:r>
            <w:r w:rsidRPr="001716AB">
              <w:rPr>
                <w:rFonts w:cs="Arial"/>
                <w:b/>
              </w:rPr>
              <w:t>OR</w:t>
            </w:r>
          </w:p>
        </w:tc>
        <w:tc>
          <w:tcPr>
            <w:tcW w:w="3702" w:type="dxa"/>
            <w:vAlign w:val="center"/>
          </w:tcPr>
          <w:p w14:paraId="36221012" w14:textId="77777777" w:rsidR="00503D34" w:rsidRDefault="00503D34" w:rsidP="00A5316B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48C51EB" wp14:editId="762F9908">
                      <wp:extent cx="0" cy="342000"/>
                      <wp:effectExtent l="95250" t="0" r="76200" b="58420"/>
                      <wp:docPr id="8" name="Gerade Verbindung mit Pfei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0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F83601" id="Gerade Verbindung mit Pfeil 8" o:spid="_x0000_s1026" type="#_x0000_t32" style="width:0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" strokecolor="#4579b8 [3044]" strokeweight="1.25pt">
                      <v:stroke endarrow="open"/>
                      <w10:anchorlock/>
                    </v:shape>
                  </w:pict>
                </mc:Fallback>
              </mc:AlternateContent>
            </w:r>
            <w:r w:rsidRPr="001716AB">
              <w:rPr>
                <w:rFonts w:cs="Arial"/>
                <w:b/>
              </w:rPr>
              <w:t>OR</w:t>
            </w:r>
          </w:p>
        </w:tc>
      </w:tr>
      <w:tr w:rsidR="00503D34" w14:paraId="16C15142" w14:textId="77777777" w:rsidTr="00A5316B">
        <w:trPr>
          <w:trHeight w:val="782"/>
        </w:trPr>
        <w:tc>
          <w:tcPr>
            <w:tcW w:w="2754" w:type="dxa"/>
            <w:shd w:val="clear" w:color="auto" w:fill="BFBFBF" w:themeFill="background1" w:themeFillShade="BF"/>
            <w:vAlign w:val="center"/>
          </w:tcPr>
          <w:p w14:paraId="53F573F9" w14:textId="77777777" w:rsidR="00503D34" w:rsidRPr="001716AB" w:rsidRDefault="00503D34" w:rsidP="00A5316B">
            <w:pPr>
              <w:jc w:val="center"/>
              <w:rPr>
                <w:rFonts w:cs="Arial"/>
                <w:b/>
              </w:rPr>
            </w:pPr>
            <w:r w:rsidRPr="001716AB">
              <w:rPr>
                <w:rFonts w:cs="Arial"/>
                <w:b/>
              </w:rPr>
              <w:t>Hauptaspekte des Themas</w:t>
            </w:r>
          </w:p>
        </w:tc>
        <w:tc>
          <w:tcPr>
            <w:tcW w:w="3701" w:type="dxa"/>
            <w:shd w:val="clear" w:color="auto" w:fill="BFBFBF" w:themeFill="background1" w:themeFillShade="BF"/>
            <w:vAlign w:val="center"/>
          </w:tcPr>
          <w:p w14:paraId="0A6EEB15" w14:textId="77777777" w:rsidR="00503D34" w:rsidRDefault="00503D34" w:rsidP="00A5316B">
            <w:pPr>
              <w:jc w:val="center"/>
              <w:rPr>
                <w:rFonts w:cs="Arial"/>
              </w:rPr>
            </w:pPr>
          </w:p>
        </w:tc>
        <w:tc>
          <w:tcPr>
            <w:tcW w:w="3701" w:type="dxa"/>
            <w:shd w:val="clear" w:color="auto" w:fill="BFBFBF" w:themeFill="background1" w:themeFillShade="BF"/>
            <w:vAlign w:val="center"/>
          </w:tcPr>
          <w:p w14:paraId="5C3D2D04" w14:textId="77777777" w:rsidR="00503D34" w:rsidRDefault="00503D34" w:rsidP="00A5316B">
            <w:pPr>
              <w:jc w:val="center"/>
              <w:rPr>
                <w:rFonts w:cs="Arial"/>
              </w:rPr>
            </w:pPr>
          </w:p>
        </w:tc>
        <w:tc>
          <w:tcPr>
            <w:tcW w:w="3702" w:type="dxa"/>
            <w:shd w:val="clear" w:color="auto" w:fill="BFBFBF" w:themeFill="background1" w:themeFillShade="BF"/>
            <w:vAlign w:val="center"/>
          </w:tcPr>
          <w:p w14:paraId="31F4C89F" w14:textId="77777777" w:rsidR="00503D34" w:rsidRDefault="00503D34" w:rsidP="00A5316B">
            <w:pPr>
              <w:jc w:val="center"/>
              <w:rPr>
                <w:rFonts w:cs="Arial"/>
              </w:rPr>
            </w:pPr>
          </w:p>
        </w:tc>
      </w:tr>
      <w:tr w:rsidR="00503D34" w14:paraId="4AB62400" w14:textId="77777777" w:rsidTr="00A5316B">
        <w:trPr>
          <w:trHeight w:val="782"/>
        </w:trPr>
        <w:tc>
          <w:tcPr>
            <w:tcW w:w="2754" w:type="dxa"/>
            <w:vAlign w:val="center"/>
          </w:tcPr>
          <w:p w14:paraId="11570E1F" w14:textId="77777777" w:rsidR="00503D34" w:rsidRPr="001716AB" w:rsidRDefault="00503D34" w:rsidP="00A5316B">
            <w:pPr>
              <w:jc w:val="center"/>
              <w:rPr>
                <w:rFonts w:cs="Arial"/>
                <w:b/>
              </w:rPr>
            </w:pPr>
            <w:r w:rsidRPr="001716AB">
              <w:rPr>
                <w:rFonts w:cs="Arial"/>
                <w:b/>
              </w:rPr>
              <w:t>Synonyme</w:t>
            </w:r>
          </w:p>
        </w:tc>
        <w:tc>
          <w:tcPr>
            <w:tcW w:w="3701" w:type="dxa"/>
            <w:vAlign w:val="center"/>
          </w:tcPr>
          <w:p w14:paraId="53C57721" w14:textId="77777777" w:rsidR="00503D34" w:rsidRDefault="00503D34" w:rsidP="00A5316B">
            <w:pPr>
              <w:jc w:val="center"/>
              <w:rPr>
                <w:rFonts w:cs="Arial"/>
              </w:rPr>
            </w:pPr>
          </w:p>
        </w:tc>
        <w:tc>
          <w:tcPr>
            <w:tcW w:w="3701" w:type="dxa"/>
            <w:vAlign w:val="center"/>
          </w:tcPr>
          <w:p w14:paraId="59780BD9" w14:textId="77777777" w:rsidR="00503D34" w:rsidRDefault="00503D34" w:rsidP="00A5316B">
            <w:pPr>
              <w:jc w:val="center"/>
              <w:rPr>
                <w:rFonts w:cs="Arial"/>
              </w:rPr>
            </w:pPr>
          </w:p>
        </w:tc>
        <w:tc>
          <w:tcPr>
            <w:tcW w:w="3702" w:type="dxa"/>
            <w:vAlign w:val="center"/>
          </w:tcPr>
          <w:p w14:paraId="6D6B5C05" w14:textId="77777777" w:rsidR="00503D34" w:rsidRDefault="00503D34" w:rsidP="00A5316B">
            <w:pPr>
              <w:jc w:val="center"/>
              <w:rPr>
                <w:rFonts w:cs="Arial"/>
              </w:rPr>
            </w:pPr>
          </w:p>
        </w:tc>
      </w:tr>
      <w:tr w:rsidR="00503D34" w14:paraId="3DFE6AA5" w14:textId="77777777" w:rsidTr="00A5316B">
        <w:trPr>
          <w:trHeight w:val="782"/>
        </w:trPr>
        <w:tc>
          <w:tcPr>
            <w:tcW w:w="2754" w:type="dxa"/>
            <w:vAlign w:val="center"/>
          </w:tcPr>
          <w:p w14:paraId="488FFB53" w14:textId="77777777" w:rsidR="00503D34" w:rsidRPr="001716AB" w:rsidRDefault="00503D34" w:rsidP="00A5316B">
            <w:pPr>
              <w:jc w:val="center"/>
              <w:rPr>
                <w:rFonts w:cs="Arial"/>
                <w:b/>
              </w:rPr>
            </w:pPr>
            <w:r w:rsidRPr="001716AB">
              <w:rPr>
                <w:rFonts w:cs="Arial"/>
                <w:b/>
              </w:rPr>
              <w:t>Oberbegriffe</w:t>
            </w:r>
          </w:p>
        </w:tc>
        <w:tc>
          <w:tcPr>
            <w:tcW w:w="3701" w:type="dxa"/>
            <w:vAlign w:val="center"/>
          </w:tcPr>
          <w:p w14:paraId="56A98B7F" w14:textId="77777777" w:rsidR="00503D34" w:rsidRDefault="00503D34" w:rsidP="00A5316B">
            <w:pPr>
              <w:jc w:val="center"/>
              <w:rPr>
                <w:rFonts w:cs="Arial"/>
              </w:rPr>
            </w:pPr>
          </w:p>
        </w:tc>
        <w:tc>
          <w:tcPr>
            <w:tcW w:w="3701" w:type="dxa"/>
            <w:vAlign w:val="center"/>
          </w:tcPr>
          <w:p w14:paraId="41597A01" w14:textId="77777777" w:rsidR="00503D34" w:rsidRDefault="00503D34" w:rsidP="00A5316B">
            <w:pPr>
              <w:jc w:val="center"/>
              <w:rPr>
                <w:rFonts w:cs="Arial"/>
              </w:rPr>
            </w:pPr>
          </w:p>
        </w:tc>
        <w:tc>
          <w:tcPr>
            <w:tcW w:w="3702" w:type="dxa"/>
            <w:vAlign w:val="center"/>
          </w:tcPr>
          <w:p w14:paraId="20AA3D4D" w14:textId="77777777" w:rsidR="00503D34" w:rsidRDefault="00503D34" w:rsidP="00A5316B">
            <w:pPr>
              <w:jc w:val="center"/>
              <w:rPr>
                <w:rFonts w:cs="Arial"/>
              </w:rPr>
            </w:pPr>
          </w:p>
        </w:tc>
      </w:tr>
      <w:tr w:rsidR="00503D34" w14:paraId="40A5E43B" w14:textId="77777777" w:rsidTr="00A5316B">
        <w:trPr>
          <w:trHeight w:val="782"/>
        </w:trPr>
        <w:tc>
          <w:tcPr>
            <w:tcW w:w="2754" w:type="dxa"/>
            <w:vAlign w:val="center"/>
          </w:tcPr>
          <w:p w14:paraId="644E1434" w14:textId="77777777" w:rsidR="00503D34" w:rsidRPr="001716AB" w:rsidRDefault="00503D34" w:rsidP="00A5316B">
            <w:pPr>
              <w:jc w:val="center"/>
              <w:rPr>
                <w:rFonts w:cs="Arial"/>
                <w:b/>
              </w:rPr>
            </w:pPr>
            <w:r w:rsidRPr="001716AB">
              <w:rPr>
                <w:rFonts w:cs="Arial"/>
                <w:b/>
              </w:rPr>
              <w:t>Unterbegriffe</w:t>
            </w:r>
          </w:p>
        </w:tc>
        <w:tc>
          <w:tcPr>
            <w:tcW w:w="3701" w:type="dxa"/>
            <w:vAlign w:val="center"/>
          </w:tcPr>
          <w:p w14:paraId="226A0E0C" w14:textId="77777777" w:rsidR="00503D34" w:rsidRDefault="00503D34" w:rsidP="00A5316B">
            <w:pPr>
              <w:jc w:val="center"/>
              <w:rPr>
                <w:rFonts w:cs="Arial"/>
              </w:rPr>
            </w:pPr>
          </w:p>
        </w:tc>
        <w:tc>
          <w:tcPr>
            <w:tcW w:w="3701" w:type="dxa"/>
            <w:vAlign w:val="center"/>
          </w:tcPr>
          <w:p w14:paraId="59A99F33" w14:textId="77777777" w:rsidR="00503D34" w:rsidRDefault="00503D34" w:rsidP="00A5316B">
            <w:pPr>
              <w:jc w:val="center"/>
              <w:rPr>
                <w:rFonts w:cs="Arial"/>
              </w:rPr>
            </w:pPr>
          </w:p>
        </w:tc>
        <w:tc>
          <w:tcPr>
            <w:tcW w:w="3702" w:type="dxa"/>
            <w:vAlign w:val="center"/>
          </w:tcPr>
          <w:p w14:paraId="5B4D543F" w14:textId="77777777" w:rsidR="00503D34" w:rsidRDefault="00503D34" w:rsidP="00A5316B">
            <w:pPr>
              <w:jc w:val="center"/>
              <w:rPr>
                <w:rFonts w:cs="Arial"/>
              </w:rPr>
            </w:pPr>
          </w:p>
        </w:tc>
      </w:tr>
      <w:tr w:rsidR="00503D34" w14:paraId="61BDFCE3" w14:textId="77777777" w:rsidTr="00A5316B">
        <w:trPr>
          <w:trHeight w:val="782"/>
        </w:trPr>
        <w:tc>
          <w:tcPr>
            <w:tcW w:w="2754" w:type="dxa"/>
            <w:vAlign w:val="center"/>
          </w:tcPr>
          <w:p w14:paraId="37318220" w14:textId="77777777" w:rsidR="00503D34" w:rsidRPr="001716AB" w:rsidRDefault="00503D34" w:rsidP="00A5316B">
            <w:pPr>
              <w:jc w:val="center"/>
              <w:rPr>
                <w:rFonts w:cs="Arial"/>
                <w:b/>
              </w:rPr>
            </w:pPr>
            <w:r w:rsidRPr="001716AB">
              <w:rPr>
                <w:rFonts w:cs="Arial"/>
                <w:b/>
              </w:rPr>
              <w:t>Verwandte Begriffe</w:t>
            </w:r>
          </w:p>
        </w:tc>
        <w:tc>
          <w:tcPr>
            <w:tcW w:w="3701" w:type="dxa"/>
            <w:vAlign w:val="center"/>
          </w:tcPr>
          <w:p w14:paraId="0159E58A" w14:textId="77777777" w:rsidR="00503D34" w:rsidRDefault="00503D34" w:rsidP="00A5316B">
            <w:pPr>
              <w:jc w:val="center"/>
              <w:rPr>
                <w:rFonts w:cs="Arial"/>
              </w:rPr>
            </w:pPr>
          </w:p>
        </w:tc>
        <w:tc>
          <w:tcPr>
            <w:tcW w:w="3701" w:type="dxa"/>
            <w:vAlign w:val="center"/>
          </w:tcPr>
          <w:p w14:paraId="70C77F6D" w14:textId="77777777" w:rsidR="00503D34" w:rsidRDefault="00503D34" w:rsidP="00A5316B">
            <w:pPr>
              <w:jc w:val="center"/>
              <w:rPr>
                <w:rFonts w:cs="Arial"/>
              </w:rPr>
            </w:pPr>
          </w:p>
        </w:tc>
        <w:tc>
          <w:tcPr>
            <w:tcW w:w="3702" w:type="dxa"/>
            <w:vAlign w:val="center"/>
          </w:tcPr>
          <w:p w14:paraId="30705D74" w14:textId="77777777" w:rsidR="00503D34" w:rsidRDefault="00503D34" w:rsidP="00A5316B">
            <w:pPr>
              <w:jc w:val="center"/>
              <w:rPr>
                <w:rFonts w:cs="Arial"/>
              </w:rPr>
            </w:pPr>
          </w:p>
        </w:tc>
      </w:tr>
      <w:tr w:rsidR="00503D34" w:rsidRPr="005F3B8C" w14:paraId="7864AB7A" w14:textId="77777777" w:rsidTr="00A5316B">
        <w:trPr>
          <w:trHeight w:val="782"/>
        </w:trPr>
        <w:tc>
          <w:tcPr>
            <w:tcW w:w="2754" w:type="dxa"/>
            <w:vAlign w:val="center"/>
          </w:tcPr>
          <w:p w14:paraId="509B70D2" w14:textId="77777777" w:rsidR="00503D34" w:rsidRPr="001716AB" w:rsidRDefault="00503D34" w:rsidP="00A531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Englische Übersetzung</w:t>
            </w:r>
          </w:p>
        </w:tc>
        <w:tc>
          <w:tcPr>
            <w:tcW w:w="3701" w:type="dxa"/>
            <w:vAlign w:val="center"/>
          </w:tcPr>
          <w:p w14:paraId="764418C1" w14:textId="77777777" w:rsidR="00503D34" w:rsidRPr="00AE18B2" w:rsidRDefault="00503D34" w:rsidP="00A5316B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3701" w:type="dxa"/>
            <w:vAlign w:val="center"/>
          </w:tcPr>
          <w:p w14:paraId="2D76969B" w14:textId="77777777" w:rsidR="00503D34" w:rsidRPr="008F56EB" w:rsidRDefault="00503D34" w:rsidP="00A5316B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3702" w:type="dxa"/>
            <w:vAlign w:val="center"/>
          </w:tcPr>
          <w:p w14:paraId="397C80C4" w14:textId="77777777" w:rsidR="00503D34" w:rsidRPr="008F56EB" w:rsidRDefault="00503D34" w:rsidP="00A5316B">
            <w:pPr>
              <w:jc w:val="center"/>
              <w:rPr>
                <w:rFonts w:cs="Arial"/>
                <w:lang w:val="en-GB"/>
              </w:rPr>
            </w:pPr>
          </w:p>
        </w:tc>
      </w:tr>
    </w:tbl>
    <w:p w14:paraId="16ED8E28" w14:textId="53DEBB9F" w:rsidR="003A5514" w:rsidRDefault="003A5514" w:rsidP="0063084B">
      <w:pPr>
        <w:tabs>
          <w:tab w:val="left" w:pos="1276"/>
        </w:tabs>
      </w:pPr>
    </w:p>
    <w:p w14:paraId="171D2345" w14:textId="7EA6CBB7" w:rsidR="0063084B" w:rsidRDefault="0063084B" w:rsidP="003A5514">
      <w:pPr>
        <w:spacing w:after="200" w:line="276" w:lineRule="auto"/>
      </w:pPr>
    </w:p>
    <w:p w14:paraId="6B5BC0FA" w14:textId="77777777" w:rsidR="003A5514" w:rsidRDefault="003A5514" w:rsidP="003A5514"/>
    <w:tbl>
      <w:tblPr>
        <w:tblStyle w:val="Tabellenraster"/>
        <w:tblW w:w="13858" w:type="dxa"/>
        <w:tblLook w:val="04A0" w:firstRow="1" w:lastRow="0" w:firstColumn="1" w:lastColumn="0" w:noHBand="0" w:noVBand="1"/>
      </w:tblPr>
      <w:tblGrid>
        <w:gridCol w:w="2656"/>
        <w:gridCol w:w="7517"/>
        <w:gridCol w:w="3685"/>
      </w:tblGrid>
      <w:tr w:rsidR="003A5514" w14:paraId="3F7FED35" w14:textId="77777777" w:rsidTr="00A5316B">
        <w:trPr>
          <w:trHeight w:val="770"/>
        </w:trPr>
        <w:tc>
          <w:tcPr>
            <w:tcW w:w="2656" w:type="dxa"/>
            <w:vAlign w:val="center"/>
          </w:tcPr>
          <w:p w14:paraId="3A072F28" w14:textId="77777777" w:rsidR="003A5514" w:rsidRPr="001716AB" w:rsidRDefault="003A5514" w:rsidP="00A531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Datenbank</w:t>
            </w:r>
          </w:p>
        </w:tc>
        <w:tc>
          <w:tcPr>
            <w:tcW w:w="7517" w:type="dxa"/>
            <w:vAlign w:val="center"/>
          </w:tcPr>
          <w:p w14:paraId="40A8E095" w14:textId="77777777" w:rsidR="003A5514" w:rsidRPr="008E0230" w:rsidRDefault="003A5514" w:rsidP="00A5316B">
            <w:pPr>
              <w:jc w:val="center"/>
              <w:rPr>
                <w:rFonts w:cs="Arial"/>
                <w:b/>
              </w:rPr>
            </w:pPr>
            <w:r w:rsidRPr="008E0230">
              <w:rPr>
                <w:rFonts w:cs="Arial"/>
                <w:b/>
              </w:rPr>
              <w:t>Suchsyntax /Filter / Eingrenzungen</w:t>
            </w:r>
          </w:p>
        </w:tc>
        <w:tc>
          <w:tcPr>
            <w:tcW w:w="3685" w:type="dxa"/>
            <w:vAlign w:val="center"/>
          </w:tcPr>
          <w:p w14:paraId="29BC7FCF" w14:textId="77777777" w:rsidR="003A5514" w:rsidRPr="008E0230" w:rsidRDefault="003A5514" w:rsidP="00A5316B">
            <w:pPr>
              <w:jc w:val="center"/>
              <w:rPr>
                <w:rFonts w:cs="Arial"/>
                <w:b/>
              </w:rPr>
            </w:pPr>
            <w:r w:rsidRPr="008E0230">
              <w:rPr>
                <w:rFonts w:cs="Arial"/>
                <w:b/>
              </w:rPr>
              <w:t>Anzahl Treffer / Bewertung der Brauchbarkeit</w:t>
            </w:r>
          </w:p>
        </w:tc>
      </w:tr>
      <w:tr w:rsidR="003A5514" w:rsidRPr="008F56EB" w14:paraId="761C8845" w14:textId="77777777" w:rsidTr="00A5316B">
        <w:trPr>
          <w:trHeight w:val="837"/>
        </w:trPr>
        <w:tc>
          <w:tcPr>
            <w:tcW w:w="2656" w:type="dxa"/>
          </w:tcPr>
          <w:p w14:paraId="29BBEF42" w14:textId="77777777" w:rsidR="003A5514" w:rsidRDefault="003A5514" w:rsidP="00A5316B">
            <w:pPr>
              <w:rPr>
                <w:rFonts w:cs="Arial"/>
              </w:rPr>
            </w:pPr>
          </w:p>
          <w:p w14:paraId="29D68B1F" w14:textId="77777777" w:rsidR="003A5514" w:rsidRPr="008F56EB" w:rsidRDefault="003A5514" w:rsidP="00A5316B">
            <w:pPr>
              <w:rPr>
                <w:rFonts w:cs="Arial"/>
              </w:rPr>
            </w:pPr>
          </w:p>
        </w:tc>
        <w:tc>
          <w:tcPr>
            <w:tcW w:w="7517" w:type="dxa"/>
          </w:tcPr>
          <w:p w14:paraId="26A3FD6E" w14:textId="77777777" w:rsidR="003A5514" w:rsidRPr="003A03C7" w:rsidRDefault="003A5514" w:rsidP="00A5316B">
            <w:pPr>
              <w:rPr>
                <w:rFonts w:cs="Arial"/>
              </w:rPr>
            </w:pPr>
          </w:p>
        </w:tc>
        <w:tc>
          <w:tcPr>
            <w:tcW w:w="3685" w:type="dxa"/>
          </w:tcPr>
          <w:p w14:paraId="7C3E1E47" w14:textId="77777777" w:rsidR="003A5514" w:rsidRPr="008F56EB" w:rsidRDefault="003A5514" w:rsidP="00A5316B">
            <w:pPr>
              <w:rPr>
                <w:rFonts w:cs="Arial"/>
              </w:rPr>
            </w:pPr>
          </w:p>
        </w:tc>
      </w:tr>
      <w:tr w:rsidR="003A5514" w:rsidRPr="008F56EB" w14:paraId="378D476F" w14:textId="77777777" w:rsidTr="00A5316B">
        <w:trPr>
          <w:trHeight w:val="1134"/>
        </w:trPr>
        <w:tc>
          <w:tcPr>
            <w:tcW w:w="2656" w:type="dxa"/>
          </w:tcPr>
          <w:p w14:paraId="3FA4B049" w14:textId="77777777" w:rsidR="003A5514" w:rsidRDefault="003A5514" w:rsidP="00A5316B">
            <w:pPr>
              <w:rPr>
                <w:rFonts w:cs="Arial"/>
              </w:rPr>
            </w:pPr>
          </w:p>
          <w:p w14:paraId="2C0BA5AE" w14:textId="77777777" w:rsidR="003A5514" w:rsidRPr="008F56EB" w:rsidRDefault="003A5514" w:rsidP="00A5316B">
            <w:pPr>
              <w:rPr>
                <w:rFonts w:cs="Arial"/>
              </w:rPr>
            </w:pPr>
          </w:p>
        </w:tc>
        <w:tc>
          <w:tcPr>
            <w:tcW w:w="7517" w:type="dxa"/>
          </w:tcPr>
          <w:p w14:paraId="55DFD0C9" w14:textId="77777777" w:rsidR="003A5514" w:rsidRPr="003A03C7" w:rsidRDefault="003A5514" w:rsidP="00A5316B">
            <w:pPr>
              <w:rPr>
                <w:rFonts w:cs="Arial"/>
              </w:rPr>
            </w:pPr>
          </w:p>
        </w:tc>
        <w:tc>
          <w:tcPr>
            <w:tcW w:w="3685" w:type="dxa"/>
          </w:tcPr>
          <w:p w14:paraId="0659A14A" w14:textId="77777777" w:rsidR="003A5514" w:rsidRPr="008F56EB" w:rsidRDefault="003A5514" w:rsidP="00A5316B">
            <w:pPr>
              <w:rPr>
                <w:rFonts w:cs="Arial"/>
              </w:rPr>
            </w:pPr>
          </w:p>
        </w:tc>
      </w:tr>
      <w:tr w:rsidR="003A5514" w:rsidRPr="008F56EB" w14:paraId="307CD816" w14:textId="77777777" w:rsidTr="00A5316B">
        <w:trPr>
          <w:trHeight w:val="837"/>
        </w:trPr>
        <w:tc>
          <w:tcPr>
            <w:tcW w:w="2656" w:type="dxa"/>
          </w:tcPr>
          <w:p w14:paraId="41FA45F7" w14:textId="77777777" w:rsidR="003A5514" w:rsidRDefault="003A5514" w:rsidP="00A5316B">
            <w:pPr>
              <w:rPr>
                <w:rFonts w:cs="Arial"/>
              </w:rPr>
            </w:pPr>
          </w:p>
          <w:p w14:paraId="395AEA00" w14:textId="77777777" w:rsidR="003A5514" w:rsidRPr="008F56EB" w:rsidRDefault="003A5514" w:rsidP="00A5316B">
            <w:pPr>
              <w:rPr>
                <w:rFonts w:cs="Arial"/>
              </w:rPr>
            </w:pPr>
          </w:p>
        </w:tc>
        <w:tc>
          <w:tcPr>
            <w:tcW w:w="7517" w:type="dxa"/>
          </w:tcPr>
          <w:p w14:paraId="6FCFD099" w14:textId="77777777" w:rsidR="003A5514" w:rsidRPr="008F56EB" w:rsidRDefault="003A5514" w:rsidP="00A5316B">
            <w:pPr>
              <w:rPr>
                <w:rFonts w:cs="Arial"/>
              </w:rPr>
            </w:pPr>
          </w:p>
        </w:tc>
        <w:tc>
          <w:tcPr>
            <w:tcW w:w="3685" w:type="dxa"/>
          </w:tcPr>
          <w:p w14:paraId="12826C2E" w14:textId="77777777" w:rsidR="003A5514" w:rsidRPr="008F56EB" w:rsidRDefault="003A5514" w:rsidP="00A5316B">
            <w:pPr>
              <w:rPr>
                <w:rFonts w:cs="Arial"/>
              </w:rPr>
            </w:pPr>
          </w:p>
        </w:tc>
      </w:tr>
    </w:tbl>
    <w:p w14:paraId="407A8062" w14:textId="77777777" w:rsidR="003A5514" w:rsidRDefault="003A5514" w:rsidP="003A5514">
      <w:pPr>
        <w:rPr>
          <w:rFonts w:cs="Arial"/>
          <w:sz w:val="28"/>
          <w:szCs w:val="28"/>
        </w:rPr>
      </w:pPr>
    </w:p>
    <w:p w14:paraId="369C18E0" w14:textId="77777777" w:rsidR="003A5514" w:rsidRDefault="003A5514" w:rsidP="003A5514">
      <w:pPr>
        <w:rPr>
          <w:rFonts w:cs="Arial"/>
          <w:sz w:val="28"/>
          <w:szCs w:val="28"/>
        </w:rPr>
      </w:pPr>
      <w:r w:rsidRPr="00DF5910">
        <w:rPr>
          <w:rFonts w:cs="Arial"/>
          <w:sz w:val="28"/>
          <w:szCs w:val="28"/>
        </w:rPr>
        <w:t>Ausgewählte Referenzen</w:t>
      </w:r>
      <w:r>
        <w:rPr>
          <w:rFonts w:cs="Arial"/>
          <w:sz w:val="28"/>
          <w:szCs w:val="28"/>
        </w:rPr>
        <w:t xml:space="preserve"> / Beschaffungsmöglichkeit</w:t>
      </w:r>
    </w:p>
    <w:p w14:paraId="1D732B15" w14:textId="77777777" w:rsidR="003A5514" w:rsidRPr="00710B11" w:rsidRDefault="003A5514" w:rsidP="003A5514">
      <w:pPr>
        <w:rPr>
          <w:szCs w:val="18"/>
        </w:rPr>
      </w:pPr>
      <w:r>
        <w:rPr>
          <w:szCs w:val="18"/>
        </w:rPr>
        <w:t>Bitte hier Text eingeben</w:t>
      </w:r>
      <w:r w:rsidRPr="00B518B6">
        <w:rPr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18B6">
        <w:rPr>
          <w:szCs w:val="18"/>
        </w:rPr>
        <w:instrText xml:space="preserve"> FORMTEXT </w:instrText>
      </w:r>
      <w:r w:rsidRPr="00B518B6">
        <w:rPr>
          <w:szCs w:val="18"/>
        </w:rPr>
      </w:r>
      <w:r w:rsidRPr="00B518B6">
        <w:rPr>
          <w:szCs w:val="18"/>
        </w:rPr>
        <w:fldChar w:fldCharType="separate"/>
      </w:r>
      <w:r w:rsidRPr="00B518B6">
        <w:rPr>
          <w:rFonts w:ascii="MS Mincho" w:eastAsia="MS Mincho" w:hAnsi="MS Mincho" w:cs="MS Mincho" w:hint="eastAsia"/>
          <w:szCs w:val="18"/>
        </w:rPr>
        <w:t> </w:t>
      </w:r>
      <w:r w:rsidRPr="00B518B6">
        <w:rPr>
          <w:rFonts w:ascii="MS Mincho" w:eastAsia="MS Mincho" w:hAnsi="MS Mincho" w:cs="MS Mincho" w:hint="eastAsia"/>
          <w:szCs w:val="18"/>
        </w:rPr>
        <w:t> </w:t>
      </w:r>
      <w:r w:rsidRPr="00B518B6">
        <w:rPr>
          <w:rFonts w:ascii="MS Mincho" w:eastAsia="MS Mincho" w:hAnsi="MS Mincho" w:cs="MS Mincho" w:hint="eastAsia"/>
          <w:szCs w:val="18"/>
        </w:rPr>
        <w:t> </w:t>
      </w:r>
      <w:r w:rsidRPr="00B518B6">
        <w:rPr>
          <w:rFonts w:ascii="MS Mincho" w:eastAsia="MS Mincho" w:hAnsi="MS Mincho" w:cs="MS Mincho" w:hint="eastAsia"/>
          <w:szCs w:val="18"/>
        </w:rPr>
        <w:t> </w:t>
      </w:r>
      <w:r w:rsidRPr="00B518B6">
        <w:rPr>
          <w:rFonts w:ascii="MS Mincho" w:eastAsia="MS Mincho" w:hAnsi="MS Mincho" w:cs="MS Mincho" w:hint="eastAsia"/>
          <w:szCs w:val="18"/>
        </w:rPr>
        <w:t> </w:t>
      </w:r>
      <w:r w:rsidRPr="00B518B6">
        <w:rPr>
          <w:szCs w:val="18"/>
        </w:rPr>
        <w:fldChar w:fldCharType="end"/>
      </w:r>
    </w:p>
    <w:p w14:paraId="66489912" w14:textId="77777777" w:rsidR="003A5514" w:rsidRDefault="003A5514" w:rsidP="003A5514">
      <w:pPr>
        <w:tabs>
          <w:tab w:val="left" w:pos="1276"/>
        </w:tabs>
      </w:pPr>
    </w:p>
    <w:p w14:paraId="5FE21B1F" w14:textId="09E59543" w:rsidR="00E430EF" w:rsidRDefault="00E430EF" w:rsidP="003A5514">
      <w:pPr>
        <w:spacing w:after="200" w:line="276" w:lineRule="auto"/>
      </w:pPr>
    </w:p>
    <w:p w14:paraId="14EDD8BF" w14:textId="77777777" w:rsidR="00E430EF" w:rsidRPr="00E430EF" w:rsidRDefault="00E430EF" w:rsidP="00E430EF"/>
    <w:p w14:paraId="49E119FA" w14:textId="77777777" w:rsidR="00E430EF" w:rsidRPr="00E430EF" w:rsidRDefault="00E430EF" w:rsidP="00E430EF"/>
    <w:p w14:paraId="4A796D58" w14:textId="77777777" w:rsidR="00E430EF" w:rsidRPr="00E430EF" w:rsidRDefault="00E430EF" w:rsidP="00E430EF"/>
    <w:p w14:paraId="44A3DB67" w14:textId="77777777" w:rsidR="00E430EF" w:rsidRPr="00E430EF" w:rsidRDefault="00E430EF" w:rsidP="00E430EF"/>
    <w:p w14:paraId="6A6F234D" w14:textId="77777777" w:rsidR="00E430EF" w:rsidRPr="00E430EF" w:rsidRDefault="00E430EF" w:rsidP="00E430EF"/>
    <w:p w14:paraId="4F18151C" w14:textId="77777777" w:rsidR="00E430EF" w:rsidRPr="00E430EF" w:rsidRDefault="00E430EF" w:rsidP="00E430EF"/>
    <w:p w14:paraId="479BE7E2" w14:textId="69EEB819" w:rsidR="00E430EF" w:rsidRDefault="00E430EF" w:rsidP="00E430EF"/>
    <w:p w14:paraId="06198AA0" w14:textId="1CE7D30D" w:rsidR="003A5514" w:rsidRPr="00E430EF" w:rsidRDefault="00E430EF" w:rsidP="00E430EF">
      <w:pPr>
        <w:tabs>
          <w:tab w:val="left" w:pos="10065"/>
        </w:tabs>
      </w:pPr>
      <w:r>
        <w:tab/>
      </w:r>
    </w:p>
    <w:sectPr w:rsidR="003A5514" w:rsidRPr="00E430EF" w:rsidSect="00CB0B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418" w:right="2892" w:bottom="1134" w:left="1701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D6227" w14:textId="77777777" w:rsidR="004E42F4" w:rsidRDefault="004E42F4" w:rsidP="00A76598">
      <w:r>
        <w:separator/>
      </w:r>
    </w:p>
  </w:endnote>
  <w:endnote w:type="continuationSeparator" w:id="0">
    <w:p w14:paraId="558F73EE" w14:textId="77777777" w:rsidR="004E42F4" w:rsidRDefault="004E42F4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8E39" w14:textId="77777777" w:rsidR="00AB20F9" w:rsidRDefault="00AB20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8E3A" w14:textId="77777777" w:rsidR="004336A6" w:rsidRDefault="00D4184A">
    <w:pPr>
      <w:pStyle w:val="Fuzeile"/>
      <w:rPr>
        <w:rFonts w:asciiTheme="minorHAnsi" w:hAnsiTheme="minorHAnsi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REF  Fusszeile </w:instrText>
    </w:r>
    <w:r>
      <w:rPr>
        <w:sz w:val="10"/>
        <w:szCs w:val="10"/>
      </w:rPr>
      <w:fldChar w:fldCharType="separate"/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bottom w:w="0" w:type="dxa"/>
      </w:tblCellMar>
      <w:tblLook w:val="01E0" w:firstRow="1" w:lastRow="1" w:firstColumn="1" w:lastColumn="1" w:noHBand="0" w:noVBand="0"/>
    </w:tblPr>
    <w:tblGrid>
      <w:gridCol w:w="2835"/>
      <w:gridCol w:w="1928"/>
      <w:gridCol w:w="1758"/>
      <w:gridCol w:w="2665"/>
    </w:tblGrid>
    <w:tr w:rsidR="004336A6" w:rsidRPr="00ED076C" w14:paraId="16ED8E3F" w14:textId="77777777" w:rsidTr="006963DB">
      <w:trPr>
        <w:trHeight w:val="113"/>
      </w:trPr>
      <w:tc>
        <w:tcPr>
          <w:tcW w:w="2835" w:type="dxa"/>
        </w:tcPr>
        <w:p w14:paraId="16ED8E3B" w14:textId="77777777" w:rsidR="004336A6" w:rsidRPr="00ED076C" w:rsidRDefault="004336A6" w:rsidP="006963DB">
          <w:pPr>
            <w:pStyle w:val="Fuzeile"/>
            <w:tabs>
              <w:tab w:val="clear" w:pos="9072"/>
              <w:tab w:val="center" w:pos="1309"/>
            </w:tabs>
            <w:rPr>
              <w:sz w:val="16"/>
              <w:szCs w:val="16"/>
            </w:rPr>
          </w:pPr>
        </w:p>
      </w:tc>
      <w:tc>
        <w:tcPr>
          <w:tcW w:w="1928" w:type="dxa"/>
        </w:tcPr>
        <w:p w14:paraId="16ED8E3C" w14:textId="77777777" w:rsidR="004336A6" w:rsidRPr="00ED076C" w:rsidRDefault="004336A6" w:rsidP="006963DB">
          <w:pPr>
            <w:pStyle w:val="Fuzeile"/>
            <w:rPr>
              <w:sz w:val="16"/>
              <w:szCs w:val="16"/>
            </w:rPr>
          </w:pPr>
        </w:p>
      </w:tc>
      <w:tc>
        <w:tcPr>
          <w:tcW w:w="1758" w:type="dxa"/>
        </w:tcPr>
        <w:p w14:paraId="16ED8E3D" w14:textId="77777777" w:rsidR="004336A6" w:rsidRPr="00ED076C" w:rsidRDefault="004336A6" w:rsidP="006963DB">
          <w:pPr>
            <w:pStyle w:val="Fuzeile"/>
            <w:rPr>
              <w:sz w:val="16"/>
              <w:szCs w:val="16"/>
            </w:rPr>
          </w:pPr>
        </w:p>
      </w:tc>
      <w:tc>
        <w:tcPr>
          <w:tcW w:w="2665" w:type="dxa"/>
        </w:tcPr>
        <w:p w14:paraId="16ED8E3E" w14:textId="77777777" w:rsidR="004336A6" w:rsidRDefault="004336A6" w:rsidP="006963DB">
          <w:pPr>
            <w:pStyle w:val="Fuzeile"/>
            <w:rPr>
              <w:sz w:val="16"/>
              <w:szCs w:val="16"/>
            </w:rPr>
          </w:pPr>
        </w:p>
      </w:tc>
    </w:tr>
    <w:tr w:rsidR="009A5F36" w:rsidRPr="00ED076C" w14:paraId="16ED8E46" w14:textId="77777777" w:rsidTr="006963DB">
      <w:trPr>
        <w:trHeight w:val="567"/>
      </w:trPr>
      <w:tc>
        <w:tcPr>
          <w:tcW w:w="2835" w:type="dxa"/>
        </w:tcPr>
        <w:p w14:paraId="16ED8E40" w14:textId="2EAE1AD2" w:rsidR="009A5F36" w:rsidRPr="00ED076C" w:rsidRDefault="009A5F36" w:rsidP="009A5F36">
          <w:pPr>
            <w:pStyle w:val="Fuzeile"/>
            <w:tabs>
              <w:tab w:val="clear" w:pos="9072"/>
              <w:tab w:val="center" w:pos="130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FHNW Bibliothek Olten</w:t>
          </w:r>
        </w:p>
      </w:tc>
      <w:tc>
        <w:tcPr>
          <w:tcW w:w="1928" w:type="dxa"/>
        </w:tcPr>
        <w:p w14:paraId="22FFC5E3" w14:textId="77777777" w:rsidR="009A5F36" w:rsidRDefault="009A5F36" w:rsidP="009A5F36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Von Roll-Str. 10</w:t>
          </w:r>
        </w:p>
        <w:p w14:paraId="16ED8E42" w14:textId="495767D0" w:rsidR="009A5F36" w:rsidRPr="00ED076C" w:rsidRDefault="009A5F36" w:rsidP="009A5F36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4600</w:t>
          </w:r>
          <w:r w:rsidRPr="00ED076C">
            <w:rPr>
              <w:sz w:val="16"/>
              <w:szCs w:val="16"/>
            </w:rPr>
            <w:t xml:space="preserve">, </w:t>
          </w:r>
          <w:r>
            <w:rPr>
              <w:sz w:val="16"/>
              <w:szCs w:val="16"/>
            </w:rPr>
            <w:t>Olten</w:t>
          </w:r>
        </w:p>
      </w:tc>
      <w:tc>
        <w:tcPr>
          <w:tcW w:w="1758" w:type="dxa"/>
        </w:tcPr>
        <w:p w14:paraId="16ED8E43" w14:textId="76582A0C" w:rsidR="009A5F36" w:rsidRPr="00ED076C" w:rsidRDefault="009A5F36" w:rsidP="009A5F36">
          <w:pPr>
            <w:pStyle w:val="Fuzeile"/>
            <w:rPr>
              <w:sz w:val="16"/>
              <w:szCs w:val="16"/>
            </w:rPr>
          </w:pPr>
          <w:r w:rsidRPr="00ED076C">
            <w:rPr>
              <w:sz w:val="16"/>
              <w:szCs w:val="16"/>
            </w:rPr>
            <w:t xml:space="preserve">T  +41 </w:t>
          </w:r>
          <w:r>
            <w:rPr>
              <w:sz w:val="16"/>
              <w:szCs w:val="16"/>
            </w:rPr>
            <w:t>62 957 20 50</w:t>
          </w:r>
        </w:p>
      </w:tc>
      <w:tc>
        <w:tcPr>
          <w:tcW w:w="2665" w:type="dxa"/>
        </w:tcPr>
        <w:p w14:paraId="786A6E7A" w14:textId="7735CB92" w:rsidR="009A5F36" w:rsidRPr="00ED076C" w:rsidRDefault="00D8689F" w:rsidP="009A5F36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b</w:t>
          </w:r>
          <w:bookmarkStart w:id="0" w:name="_GoBack"/>
          <w:bookmarkEnd w:id="0"/>
          <w:r w:rsidR="009A5F36">
            <w:rPr>
              <w:sz w:val="16"/>
              <w:szCs w:val="16"/>
            </w:rPr>
            <w:t>ibliothek.olten</w:t>
          </w:r>
          <w:r w:rsidR="009A5F36" w:rsidRPr="00ED076C">
            <w:rPr>
              <w:sz w:val="16"/>
              <w:szCs w:val="16"/>
            </w:rPr>
            <w:t>@fhnw.ch</w:t>
          </w:r>
        </w:p>
        <w:p w14:paraId="16ED8E45" w14:textId="261D2593" w:rsidR="009A5F36" w:rsidRPr="00ED076C" w:rsidRDefault="009A5F36" w:rsidP="009A5F36">
          <w:pPr>
            <w:pStyle w:val="Fuzeile"/>
            <w:rPr>
              <w:sz w:val="16"/>
              <w:szCs w:val="16"/>
            </w:rPr>
          </w:pPr>
          <w:r w:rsidRPr="00ED076C">
            <w:rPr>
              <w:sz w:val="16"/>
              <w:szCs w:val="16"/>
            </w:rPr>
            <w:t>www.fhnw.ch</w:t>
          </w:r>
        </w:p>
      </w:tc>
    </w:tr>
  </w:tbl>
  <w:p w14:paraId="16ED8E47" w14:textId="77777777" w:rsidR="00236C64" w:rsidRPr="006957F9" w:rsidRDefault="00D4184A">
    <w:pPr>
      <w:pStyle w:val="Fuzeile"/>
      <w:rPr>
        <w:sz w:val="10"/>
        <w:szCs w:val="10"/>
      </w:rPr>
    </w:pPr>
    <w:r>
      <w:rPr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526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bottom w:w="0" w:type="dxa"/>
      </w:tblCellMar>
      <w:tblLook w:val="01E0" w:firstRow="1" w:lastRow="1" w:firstColumn="1" w:lastColumn="1" w:noHBand="0" w:noVBand="0"/>
    </w:tblPr>
    <w:tblGrid>
      <w:gridCol w:w="3034"/>
      <w:gridCol w:w="141"/>
      <w:gridCol w:w="1844"/>
      <w:gridCol w:w="1842"/>
      <w:gridCol w:w="2665"/>
    </w:tblGrid>
    <w:tr w:rsidR="00D4184A" w:rsidRPr="00ED076C" w14:paraId="16ED8E4D" w14:textId="77777777" w:rsidTr="009A295F">
      <w:trPr>
        <w:trHeight w:val="113"/>
      </w:trPr>
      <w:tc>
        <w:tcPr>
          <w:tcW w:w="3175" w:type="dxa"/>
          <w:gridSpan w:val="2"/>
        </w:tcPr>
        <w:p w14:paraId="16ED8E49" w14:textId="77777777" w:rsidR="00D4184A" w:rsidRPr="00ED076C" w:rsidRDefault="00D4184A" w:rsidP="00D3108D">
          <w:pPr>
            <w:pStyle w:val="Fuzeile"/>
            <w:tabs>
              <w:tab w:val="clear" w:pos="9072"/>
              <w:tab w:val="center" w:pos="1309"/>
            </w:tabs>
            <w:rPr>
              <w:sz w:val="16"/>
              <w:szCs w:val="16"/>
            </w:rPr>
          </w:pPr>
          <w:bookmarkStart w:id="1" w:name="Fusszeile" w:colFirst="0" w:colLast="4"/>
        </w:p>
      </w:tc>
      <w:tc>
        <w:tcPr>
          <w:tcW w:w="1844" w:type="dxa"/>
        </w:tcPr>
        <w:p w14:paraId="16ED8E4A" w14:textId="77777777" w:rsidR="00D4184A" w:rsidRPr="00ED076C" w:rsidRDefault="00D4184A" w:rsidP="00D3108D">
          <w:pPr>
            <w:pStyle w:val="Fuzeile"/>
            <w:rPr>
              <w:sz w:val="16"/>
              <w:szCs w:val="16"/>
            </w:rPr>
          </w:pPr>
        </w:p>
      </w:tc>
      <w:tc>
        <w:tcPr>
          <w:tcW w:w="1842" w:type="dxa"/>
        </w:tcPr>
        <w:p w14:paraId="16ED8E4B" w14:textId="77777777" w:rsidR="00D4184A" w:rsidRPr="00ED076C" w:rsidRDefault="00D4184A" w:rsidP="00D3108D">
          <w:pPr>
            <w:pStyle w:val="Fuzeile"/>
            <w:rPr>
              <w:sz w:val="16"/>
              <w:szCs w:val="16"/>
            </w:rPr>
          </w:pPr>
        </w:p>
      </w:tc>
      <w:tc>
        <w:tcPr>
          <w:tcW w:w="2665" w:type="dxa"/>
        </w:tcPr>
        <w:p w14:paraId="16ED8E4C" w14:textId="77777777" w:rsidR="00D4184A" w:rsidRDefault="00D4184A" w:rsidP="00D3108D">
          <w:pPr>
            <w:pStyle w:val="Fuzeile"/>
            <w:rPr>
              <w:sz w:val="16"/>
              <w:szCs w:val="16"/>
            </w:rPr>
          </w:pPr>
        </w:p>
      </w:tc>
    </w:tr>
    <w:tr w:rsidR="00236C64" w:rsidRPr="00ED076C" w14:paraId="16ED8E54" w14:textId="77777777" w:rsidTr="009A295F">
      <w:trPr>
        <w:trHeight w:val="567"/>
      </w:trPr>
      <w:tc>
        <w:tcPr>
          <w:tcW w:w="3034" w:type="dxa"/>
        </w:tcPr>
        <w:p w14:paraId="16ED8E4E" w14:textId="2205A141" w:rsidR="00236C64" w:rsidRPr="00ED076C" w:rsidRDefault="00CE4A3E" w:rsidP="00D3108D">
          <w:pPr>
            <w:pStyle w:val="Fuzeile"/>
            <w:tabs>
              <w:tab w:val="clear" w:pos="9072"/>
              <w:tab w:val="center" w:pos="130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FHNW Bibliothek Olten</w:t>
          </w:r>
        </w:p>
      </w:tc>
      <w:tc>
        <w:tcPr>
          <w:tcW w:w="1985" w:type="dxa"/>
          <w:gridSpan w:val="2"/>
        </w:tcPr>
        <w:p w14:paraId="16ED8E4F" w14:textId="01F7A668" w:rsidR="00236C64" w:rsidRDefault="009A5F36" w:rsidP="00D3108D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Von Roll-Str. 10</w:t>
          </w:r>
        </w:p>
        <w:p w14:paraId="16ED8E50" w14:textId="39AED553" w:rsidR="00236C64" w:rsidRPr="00ED076C" w:rsidRDefault="009A5F36" w:rsidP="009A5F36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4600</w:t>
          </w:r>
          <w:r w:rsidR="00236C64" w:rsidRPr="00ED076C">
            <w:rPr>
              <w:sz w:val="16"/>
              <w:szCs w:val="16"/>
            </w:rPr>
            <w:t xml:space="preserve">, </w:t>
          </w:r>
          <w:r>
            <w:rPr>
              <w:sz w:val="16"/>
              <w:szCs w:val="16"/>
            </w:rPr>
            <w:t>Olten</w:t>
          </w:r>
        </w:p>
      </w:tc>
      <w:tc>
        <w:tcPr>
          <w:tcW w:w="1842" w:type="dxa"/>
        </w:tcPr>
        <w:p w14:paraId="16ED8E51" w14:textId="316FE1E1" w:rsidR="00236C64" w:rsidRPr="00ED076C" w:rsidRDefault="00236C64" w:rsidP="009A5F36">
          <w:pPr>
            <w:pStyle w:val="Fuzeile"/>
            <w:rPr>
              <w:sz w:val="16"/>
              <w:szCs w:val="16"/>
            </w:rPr>
          </w:pPr>
          <w:r w:rsidRPr="00ED076C">
            <w:rPr>
              <w:sz w:val="16"/>
              <w:szCs w:val="16"/>
            </w:rPr>
            <w:t xml:space="preserve">T  +41 </w:t>
          </w:r>
          <w:r w:rsidR="009A5F36">
            <w:rPr>
              <w:sz w:val="16"/>
              <w:szCs w:val="16"/>
            </w:rPr>
            <w:t>62 957 20 50</w:t>
          </w:r>
        </w:p>
      </w:tc>
      <w:tc>
        <w:tcPr>
          <w:tcW w:w="2665" w:type="dxa"/>
        </w:tcPr>
        <w:p w14:paraId="16ED8E52" w14:textId="6CC56824" w:rsidR="00236C64" w:rsidRPr="00ED076C" w:rsidRDefault="00D8689F" w:rsidP="00D3108D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b</w:t>
          </w:r>
          <w:r w:rsidR="009A5F36">
            <w:rPr>
              <w:sz w:val="16"/>
              <w:szCs w:val="16"/>
            </w:rPr>
            <w:t>ibliothek.olten</w:t>
          </w:r>
          <w:r w:rsidR="00236C64" w:rsidRPr="00ED076C">
            <w:rPr>
              <w:sz w:val="16"/>
              <w:szCs w:val="16"/>
            </w:rPr>
            <w:t>@fhnw.ch</w:t>
          </w:r>
        </w:p>
        <w:p w14:paraId="16ED8E53" w14:textId="77777777" w:rsidR="00236C64" w:rsidRPr="00ED076C" w:rsidRDefault="00236C64" w:rsidP="00D3108D">
          <w:pPr>
            <w:pStyle w:val="Fuzeile"/>
            <w:rPr>
              <w:sz w:val="16"/>
              <w:szCs w:val="16"/>
            </w:rPr>
          </w:pPr>
          <w:r w:rsidRPr="00ED076C">
            <w:rPr>
              <w:sz w:val="16"/>
              <w:szCs w:val="16"/>
            </w:rPr>
            <w:t>www.fhnw.ch</w:t>
          </w:r>
        </w:p>
      </w:tc>
    </w:tr>
    <w:bookmarkEnd w:id="1"/>
  </w:tbl>
  <w:p w14:paraId="16ED8E55" w14:textId="77777777" w:rsidR="00236C64" w:rsidRPr="006957F9" w:rsidRDefault="00236C64" w:rsidP="006957F9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772F7" w14:textId="77777777" w:rsidR="004E42F4" w:rsidRPr="00ED0D02" w:rsidRDefault="004E42F4" w:rsidP="00ED0D02">
      <w:pPr>
        <w:pStyle w:val="Fuzeile"/>
      </w:pPr>
    </w:p>
  </w:footnote>
  <w:footnote w:type="continuationSeparator" w:id="0">
    <w:p w14:paraId="69488A3D" w14:textId="77777777" w:rsidR="004E42F4" w:rsidRDefault="004E42F4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8E31" w14:textId="77777777" w:rsidR="00AB20F9" w:rsidRDefault="00AB20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8E37" w14:textId="11269912" w:rsidR="00236C64" w:rsidRPr="003A5514" w:rsidRDefault="003A5514" w:rsidP="003A5514">
    <w:pPr>
      <w:pStyle w:val="Kopfzeile"/>
      <w:tabs>
        <w:tab w:val="clear" w:pos="4536"/>
        <w:tab w:val="clear" w:pos="9072"/>
        <w:tab w:val="right" w:pos="9720"/>
      </w:tabs>
    </w:pPr>
    <w:r w:rsidRPr="0073767C">
      <w:rPr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09018181" wp14:editId="19D1F0A8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1573200" cy="360000"/>
          <wp:effectExtent l="0" t="0" r="0" b="2540"/>
          <wp:wrapTopAndBottom/>
          <wp:docPr id="2" name="Bild 4" descr="FHNW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HNW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D8E38" w14:textId="77777777" w:rsidR="00236C64" w:rsidRDefault="00236C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8E48" w14:textId="77777777" w:rsidR="00AB20F9" w:rsidRDefault="006614D8" w:rsidP="00AB20F9">
    <w:pPr>
      <w:pStyle w:val="Kopfzeile"/>
      <w:tabs>
        <w:tab w:val="clear" w:pos="4536"/>
        <w:tab w:val="clear" w:pos="9072"/>
        <w:tab w:val="right" w:pos="9720"/>
      </w:tabs>
    </w:pPr>
    <w:r w:rsidRPr="0073767C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16ED8E56" wp14:editId="16ED8E57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1573200" cy="360000"/>
          <wp:effectExtent l="0" t="0" r="0" b="2540"/>
          <wp:wrapTopAndBottom/>
          <wp:docPr id="11" name="Bild 4" descr="FHNW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HNW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0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7125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0E28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71AD308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A532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490757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2123A"/>
    <w:multiLevelType w:val="multilevel"/>
    <w:tmpl w:val="D174DF22"/>
    <w:numStyleLink w:val="FHNWAufzhlung"/>
  </w:abstractNum>
  <w:abstractNum w:abstractNumId="7" w15:restartNumberingAfterBreak="0">
    <w:nsid w:val="0AAD3213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B247C09"/>
    <w:multiLevelType w:val="multilevel"/>
    <w:tmpl w:val="644AD130"/>
    <w:styleLink w:val="FormatvorlageNummerierteListeLinks063cmHngend063cm"/>
    <w:lvl w:ilvl="0">
      <w:start w:val="1"/>
      <w:numFmt w:val="lowerLetter"/>
      <w:lvlText w:val="%1)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330" w:hanging="22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ind w:left="7031" w:hanging="227"/>
      </w:pPr>
      <w:rPr>
        <w:rFonts w:hint="default"/>
      </w:rPr>
    </w:lvl>
  </w:abstractNum>
  <w:abstractNum w:abstractNumId="9" w15:restartNumberingAfterBreak="0">
    <w:nsid w:val="1D5D420F"/>
    <w:multiLevelType w:val="hybridMultilevel"/>
    <w:tmpl w:val="06A2F23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7745D"/>
    <w:multiLevelType w:val="hybridMultilevel"/>
    <w:tmpl w:val="CF3CD3B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F2E1A"/>
    <w:multiLevelType w:val="multilevel"/>
    <w:tmpl w:val="D174DF22"/>
    <w:styleLink w:val="FHNWAufzhlung"/>
    <w:lvl w:ilvl="0">
      <w:start w:val="1"/>
      <w:numFmt w:val="bullet"/>
      <w:pStyle w:val="Aufzhlungszeichen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szeichen2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pStyle w:val="Aufzhlungszeichen3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pStyle w:val="Aufzhlungszeichen4"/>
      <w:lvlText w:val=""/>
      <w:lvlJc w:val="left"/>
      <w:pPr>
        <w:tabs>
          <w:tab w:val="num" w:pos="2552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2160" w:firstLine="209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2" w15:restartNumberingAfterBreak="0">
    <w:nsid w:val="2F9F2999"/>
    <w:multiLevelType w:val="multilevel"/>
    <w:tmpl w:val="F1225C24"/>
    <w:numStyleLink w:val="Formatvorlage1"/>
  </w:abstractNum>
  <w:abstractNum w:abstractNumId="13" w15:restartNumberingAfterBreak="0">
    <w:nsid w:val="32035E1D"/>
    <w:multiLevelType w:val="multilevel"/>
    <w:tmpl w:val="D174DF22"/>
    <w:numStyleLink w:val="FHNWAufzhlung"/>
  </w:abstractNum>
  <w:abstractNum w:abstractNumId="14" w15:restartNumberingAfterBreak="0">
    <w:nsid w:val="3E6159AB"/>
    <w:multiLevelType w:val="multilevel"/>
    <w:tmpl w:val="D174DF22"/>
    <w:numStyleLink w:val="FHNWAufzhlung"/>
  </w:abstractNum>
  <w:abstractNum w:abstractNumId="15" w15:restartNumberingAfterBreak="0">
    <w:nsid w:val="447176CF"/>
    <w:multiLevelType w:val="multilevel"/>
    <w:tmpl w:val="644AD130"/>
    <w:numStyleLink w:val="FormatvorlageNummerierteListeLinks063cmHngend063cm"/>
  </w:abstractNum>
  <w:abstractNum w:abstractNumId="16" w15:restartNumberingAfterBreak="0">
    <w:nsid w:val="48260D8F"/>
    <w:multiLevelType w:val="multilevel"/>
    <w:tmpl w:val="F1225C24"/>
    <w:numStyleLink w:val="Formatvorlage1"/>
  </w:abstractNum>
  <w:abstractNum w:abstractNumId="17" w15:restartNumberingAfterBreak="0">
    <w:nsid w:val="4FBE66EF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A500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C7406F8"/>
    <w:multiLevelType w:val="multilevel"/>
    <w:tmpl w:val="F1225C24"/>
    <w:styleLink w:val="Formatvorlage1"/>
    <w:lvl w:ilvl="0">
      <w:start w:val="1"/>
      <w:numFmt w:val="ordinal"/>
      <w:lvlText w:val="%1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ordinal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567" w:hanging="567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1" w15:restartNumberingAfterBreak="0">
    <w:nsid w:val="5ED135DC"/>
    <w:multiLevelType w:val="multilevel"/>
    <w:tmpl w:val="D174DF22"/>
    <w:numStyleLink w:val="FHNWAufzhlung"/>
  </w:abstractNum>
  <w:abstractNum w:abstractNumId="22" w15:restartNumberingAfterBreak="0">
    <w:nsid w:val="61DA3215"/>
    <w:multiLevelType w:val="multilevel"/>
    <w:tmpl w:val="644AD130"/>
    <w:numStyleLink w:val="FormatvorlageNummerierteListeLinks063cmHngend063cm"/>
  </w:abstractNum>
  <w:abstractNum w:abstractNumId="23" w15:restartNumberingAfterBreak="0">
    <w:nsid w:val="623E32C9"/>
    <w:multiLevelType w:val="multilevel"/>
    <w:tmpl w:val="644AD130"/>
    <w:numStyleLink w:val="FormatvorlageNummerierteListeLinks063cmHngend063cm"/>
  </w:abstractNum>
  <w:abstractNum w:abstractNumId="24" w15:restartNumberingAfterBreak="0">
    <w:nsid w:val="62871D14"/>
    <w:multiLevelType w:val="multilevel"/>
    <w:tmpl w:val="D174DF22"/>
    <w:numStyleLink w:val="FHNWAufzhlung"/>
  </w:abstractNum>
  <w:abstractNum w:abstractNumId="25" w15:restartNumberingAfterBreak="0">
    <w:nsid w:val="668E2B7B"/>
    <w:multiLevelType w:val="multilevel"/>
    <w:tmpl w:val="D174DF22"/>
    <w:numStyleLink w:val="FHNWAufzhlung"/>
  </w:abstractNum>
  <w:abstractNum w:abstractNumId="26" w15:restartNumberingAfterBreak="0">
    <w:nsid w:val="68710230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7"/>
  </w:num>
  <w:num w:numId="4">
    <w:abstractNumId w:val="3"/>
  </w:num>
  <w:num w:numId="5">
    <w:abstractNumId w:val="28"/>
  </w:num>
  <w:num w:numId="6">
    <w:abstractNumId w:val="5"/>
  </w:num>
  <w:num w:numId="7">
    <w:abstractNumId w:val="18"/>
  </w:num>
  <w:num w:numId="8">
    <w:abstractNumId w:val="1"/>
  </w:num>
  <w:num w:numId="9">
    <w:abstractNumId w:val="2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4"/>
  </w:num>
  <w:num w:numId="15">
    <w:abstractNumId w:val="0"/>
  </w:num>
  <w:num w:numId="16">
    <w:abstractNumId w:val="25"/>
  </w:num>
  <w:num w:numId="17">
    <w:abstractNumId w:val="21"/>
  </w:num>
  <w:num w:numId="18">
    <w:abstractNumId w:val="14"/>
  </w:num>
  <w:num w:numId="19">
    <w:abstractNumId w:val="10"/>
  </w:num>
  <w:num w:numId="20">
    <w:abstractNumId w:val="9"/>
  </w:num>
  <w:num w:numId="21">
    <w:abstractNumId w:val="8"/>
  </w:num>
  <w:num w:numId="22">
    <w:abstractNumId w:val="23"/>
  </w:num>
  <w:num w:numId="23">
    <w:abstractNumId w:val="15"/>
  </w:num>
  <w:num w:numId="24">
    <w:abstractNumId w:val="22"/>
  </w:num>
  <w:num w:numId="25">
    <w:abstractNumId w:val="13"/>
  </w:num>
  <w:num w:numId="26">
    <w:abstractNumId w:val="7"/>
  </w:num>
  <w:num w:numId="27">
    <w:abstractNumId w:val="26"/>
  </w:num>
  <w:num w:numId="28">
    <w:abstractNumId w:val="17"/>
  </w:num>
  <w:num w:numId="29">
    <w:abstractNumId w:val="20"/>
  </w:num>
  <w:num w:numId="30">
    <w:abstractNumId w:val="16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890"/>
  <w:autoHyphenation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A6"/>
    <w:rsid w:val="000210DE"/>
    <w:rsid w:val="0005534A"/>
    <w:rsid w:val="00071507"/>
    <w:rsid w:val="000F7F62"/>
    <w:rsid w:val="00106EAE"/>
    <w:rsid w:val="00106F9C"/>
    <w:rsid w:val="00156BA9"/>
    <w:rsid w:val="0016700E"/>
    <w:rsid w:val="001A3D25"/>
    <w:rsid w:val="001B55EF"/>
    <w:rsid w:val="001C69E8"/>
    <w:rsid w:val="001D03AC"/>
    <w:rsid w:val="001D716A"/>
    <w:rsid w:val="001E544A"/>
    <w:rsid w:val="00203DDE"/>
    <w:rsid w:val="00213675"/>
    <w:rsid w:val="00236C64"/>
    <w:rsid w:val="00287478"/>
    <w:rsid w:val="0029605A"/>
    <w:rsid w:val="002B50CC"/>
    <w:rsid w:val="002E5078"/>
    <w:rsid w:val="002E68CE"/>
    <w:rsid w:val="00310F88"/>
    <w:rsid w:val="00327464"/>
    <w:rsid w:val="00351B21"/>
    <w:rsid w:val="003879D0"/>
    <w:rsid w:val="0039239D"/>
    <w:rsid w:val="003A5514"/>
    <w:rsid w:val="003B1DF1"/>
    <w:rsid w:val="003B6A0E"/>
    <w:rsid w:val="00425687"/>
    <w:rsid w:val="004336A6"/>
    <w:rsid w:val="00446551"/>
    <w:rsid w:val="00460C63"/>
    <w:rsid w:val="00473483"/>
    <w:rsid w:val="0049796D"/>
    <w:rsid w:val="004A269D"/>
    <w:rsid w:val="004B29F6"/>
    <w:rsid w:val="004E42F4"/>
    <w:rsid w:val="004E74B4"/>
    <w:rsid w:val="004F505A"/>
    <w:rsid w:val="00503D34"/>
    <w:rsid w:val="00572350"/>
    <w:rsid w:val="0057705E"/>
    <w:rsid w:val="005A5E71"/>
    <w:rsid w:val="005B0F4D"/>
    <w:rsid w:val="005E2EF6"/>
    <w:rsid w:val="00607F7C"/>
    <w:rsid w:val="0063084B"/>
    <w:rsid w:val="00657E07"/>
    <w:rsid w:val="006614D8"/>
    <w:rsid w:val="006957F9"/>
    <w:rsid w:val="006D02C9"/>
    <w:rsid w:val="006D1010"/>
    <w:rsid w:val="006F4D85"/>
    <w:rsid w:val="0071057C"/>
    <w:rsid w:val="00724200"/>
    <w:rsid w:val="007339BB"/>
    <w:rsid w:val="00795CD4"/>
    <w:rsid w:val="007C2606"/>
    <w:rsid w:val="007C2CBA"/>
    <w:rsid w:val="007E3C24"/>
    <w:rsid w:val="007E49A4"/>
    <w:rsid w:val="007F05CD"/>
    <w:rsid w:val="007F747B"/>
    <w:rsid w:val="00884CF6"/>
    <w:rsid w:val="008D4CE4"/>
    <w:rsid w:val="008D7AC6"/>
    <w:rsid w:val="008E5A6B"/>
    <w:rsid w:val="008E73D6"/>
    <w:rsid w:val="00910622"/>
    <w:rsid w:val="009348D0"/>
    <w:rsid w:val="0095137D"/>
    <w:rsid w:val="00952F27"/>
    <w:rsid w:val="009A295F"/>
    <w:rsid w:val="009A5F36"/>
    <w:rsid w:val="009D228C"/>
    <w:rsid w:val="009D65FB"/>
    <w:rsid w:val="009E55BD"/>
    <w:rsid w:val="00A4243E"/>
    <w:rsid w:val="00A43F6C"/>
    <w:rsid w:val="00A5737E"/>
    <w:rsid w:val="00A76598"/>
    <w:rsid w:val="00AB20F9"/>
    <w:rsid w:val="00AC1D9F"/>
    <w:rsid w:val="00AC76D5"/>
    <w:rsid w:val="00AD0C43"/>
    <w:rsid w:val="00B03FAC"/>
    <w:rsid w:val="00B22B80"/>
    <w:rsid w:val="00B253C0"/>
    <w:rsid w:val="00B534BF"/>
    <w:rsid w:val="00BA2119"/>
    <w:rsid w:val="00BF091D"/>
    <w:rsid w:val="00BF5B1A"/>
    <w:rsid w:val="00C50216"/>
    <w:rsid w:val="00C55850"/>
    <w:rsid w:val="00C71FC4"/>
    <w:rsid w:val="00CA50DE"/>
    <w:rsid w:val="00CB0B7D"/>
    <w:rsid w:val="00CB751B"/>
    <w:rsid w:val="00CC1DD6"/>
    <w:rsid w:val="00CE2B5E"/>
    <w:rsid w:val="00CE4A3E"/>
    <w:rsid w:val="00CE5917"/>
    <w:rsid w:val="00D3108D"/>
    <w:rsid w:val="00D36B2A"/>
    <w:rsid w:val="00D40A08"/>
    <w:rsid w:val="00D4184A"/>
    <w:rsid w:val="00D64C88"/>
    <w:rsid w:val="00D769FD"/>
    <w:rsid w:val="00D778D9"/>
    <w:rsid w:val="00D84670"/>
    <w:rsid w:val="00D8689F"/>
    <w:rsid w:val="00DF7BFD"/>
    <w:rsid w:val="00E430EF"/>
    <w:rsid w:val="00E47BD5"/>
    <w:rsid w:val="00E47C52"/>
    <w:rsid w:val="00EC531C"/>
    <w:rsid w:val="00ED076C"/>
    <w:rsid w:val="00ED0D02"/>
    <w:rsid w:val="00EE7776"/>
    <w:rsid w:val="00F013A1"/>
    <w:rsid w:val="00F369AA"/>
    <w:rsid w:val="00F73D6D"/>
    <w:rsid w:val="00F91607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6ED8E1F"/>
  <w15:docId w15:val="{80869413-38F5-4EE6-8C1D-B9040BEB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39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rsid w:val="00D64C88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D64C88"/>
    <w:pPr>
      <w:keepNext/>
      <w:keepLines/>
      <w:spacing w:before="20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6598"/>
    <w:rPr>
      <w:rFonts w:ascii="Arial" w:hAnsi="Arial"/>
    </w:rPr>
  </w:style>
  <w:style w:type="table" w:styleId="Tabellenraster">
    <w:name w:val="Table Grid"/>
    <w:basedOn w:val="NormaleTabelle"/>
    <w:uiPriority w:val="59"/>
    <w:rsid w:val="0063084B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CB751B"/>
    <w:pPr>
      <w:spacing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CB751B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EC531C"/>
    <w:pPr>
      <w:spacing w:after="520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EC531C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1D03AC"/>
    <w:pPr>
      <w:spacing w:before="1480" w:after="780"/>
    </w:pPr>
  </w:style>
  <w:style w:type="character" w:customStyle="1" w:styleId="DatumZchn">
    <w:name w:val="Datum Zchn"/>
    <w:basedOn w:val="Absatz-Standardschriftart"/>
    <w:link w:val="Datum"/>
    <w:uiPriority w:val="99"/>
    <w:rsid w:val="001D03AC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CB751B"/>
    <w:pPr>
      <w:spacing w:before="520" w:after="78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rsid w:val="00CB751B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8D7AC6"/>
    <w:pPr>
      <w:framePr w:w="9072" w:wrap="around" w:vAnchor="text" w:hAnchor="text" w:y="1"/>
      <w:spacing w:before="3060" w:after="260"/>
      <w:contextualSpacing/>
    </w:pPr>
    <w:rPr>
      <w:rFonts w:eastAsiaTheme="majorEastAsia" w:cstheme="majorBidi"/>
      <w:b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D7AC6"/>
    <w:rPr>
      <w:rFonts w:ascii="Arial" w:eastAsiaTheme="majorEastAsia" w:hAnsi="Arial" w:cstheme="majorBidi"/>
      <w:b/>
      <w:szCs w:val="52"/>
    </w:rPr>
  </w:style>
  <w:style w:type="paragraph" w:styleId="Listenabsatz">
    <w:name w:val="List Paragraph"/>
    <w:basedOn w:val="Standard"/>
    <w:uiPriority w:val="34"/>
    <w:rsid w:val="00CB751B"/>
    <w:pPr>
      <w:numPr>
        <w:numId w:val="7"/>
      </w:numPr>
      <w:ind w:left="227" w:hanging="22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39BB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446551"/>
    <w:pPr>
      <w:numPr>
        <w:numId w:val="32"/>
      </w:numPr>
      <w:contextualSpacing/>
    </w:pPr>
  </w:style>
  <w:style w:type="paragraph" w:styleId="Aufzhlungszeichen2">
    <w:name w:val="List Bullet 2"/>
    <w:basedOn w:val="Standard"/>
    <w:uiPriority w:val="99"/>
    <w:qFormat/>
    <w:rsid w:val="00446551"/>
    <w:pPr>
      <w:numPr>
        <w:ilvl w:val="1"/>
        <w:numId w:val="32"/>
      </w:num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446551"/>
    <w:pPr>
      <w:numPr>
        <w:ilvl w:val="2"/>
        <w:numId w:val="32"/>
      </w:numPr>
      <w:contextualSpacing/>
    </w:pPr>
  </w:style>
  <w:style w:type="numbering" w:customStyle="1" w:styleId="FHNWAufzhlung">
    <w:name w:val="FHNW Aufzählung"/>
    <w:uiPriority w:val="99"/>
    <w:rsid w:val="00446551"/>
    <w:pPr>
      <w:numPr>
        <w:numId w:val="13"/>
      </w:numPr>
    </w:pPr>
  </w:style>
  <w:style w:type="paragraph" w:styleId="Aufzhlungszeichen4">
    <w:name w:val="List Bullet 4"/>
    <w:basedOn w:val="Standard"/>
    <w:uiPriority w:val="99"/>
    <w:unhideWhenUsed/>
    <w:rsid w:val="00446551"/>
    <w:pPr>
      <w:numPr>
        <w:ilvl w:val="3"/>
        <w:numId w:val="3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46551"/>
    <w:pPr>
      <w:numPr>
        <w:ilvl w:val="4"/>
        <w:numId w:val="3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4C88"/>
    <w:rPr>
      <w:rFonts w:ascii="Arial" w:eastAsiaTheme="majorEastAsia" w:hAnsi="Arial" w:cstheme="majorBidi"/>
      <w:b/>
      <w:bCs/>
      <w:sz w:val="28"/>
      <w:szCs w:val="28"/>
    </w:rPr>
  </w:style>
  <w:style w:type="numbering" w:customStyle="1" w:styleId="FormatvorlageNummerierteListeLinks063cmHngend063cm">
    <w:name w:val="Formatvorlage Nummerierte Liste Links:  0.63 cm Hängend:  0.63 cm"/>
    <w:basedOn w:val="KeineListe"/>
    <w:rsid w:val="00E47C52"/>
    <w:pPr>
      <w:numPr>
        <w:numId w:val="21"/>
      </w:numPr>
    </w:pPr>
  </w:style>
  <w:style w:type="numbering" w:customStyle="1" w:styleId="Formatvorlage1">
    <w:name w:val="Formatvorlage1"/>
    <w:uiPriority w:val="99"/>
    <w:rsid w:val="002B50CC"/>
    <w:pPr>
      <w:numPr>
        <w:numId w:val="29"/>
      </w:numPr>
    </w:pPr>
  </w:style>
  <w:style w:type="character" w:styleId="Fett">
    <w:name w:val="Strong"/>
    <w:basedOn w:val="Absatz-Standardschriftart"/>
    <w:uiPriority w:val="22"/>
    <w:qFormat/>
    <w:rsid w:val="00657E07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64C88"/>
    <w:rPr>
      <w:rFonts w:ascii="Arial" w:eastAsiaTheme="majorEastAsia" w:hAnsi="Arial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64BFD121A654BAFEE3F0D30D09696" ma:contentTypeVersion="4" ma:contentTypeDescription="Ein neues Dokument erstellen." ma:contentTypeScope="" ma:versionID="f0b21a448d18db25e00af343419af742">
  <xsd:schema xmlns:xsd="http://www.w3.org/2001/XMLSchema" xmlns:xs="http://www.w3.org/2001/XMLSchema" xmlns:p="http://schemas.microsoft.com/office/2006/metadata/properties" xmlns:ns2="69e60002-4b69-4aad-9e3a-e3a9db2b0f4f" targetNamespace="http://schemas.microsoft.com/office/2006/metadata/properties" ma:root="true" ma:fieldsID="a976930b042ac8693047c70f2498f757" ns2:_="">
    <xsd:import namespace="69e60002-4b69-4aad-9e3a-e3a9db2b0f4f"/>
    <xsd:element name="properties">
      <xsd:complexType>
        <xsd:sequence>
          <xsd:element name="documentManagement">
            <xsd:complexType>
              <xsd:all>
                <xsd:element ref="ns2:Vorlage"/>
                <xsd:element ref="ns2:Sprache" minOccurs="0"/>
                <xsd:element ref="ns2:Format" minOccurs="0"/>
                <xsd:element ref="ns2:Organisation_x0020__x002f__x0020_Hochschu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60002-4b69-4aad-9e3a-e3a9db2b0f4f" elementFormDefault="qualified">
    <xsd:import namespace="http://schemas.microsoft.com/office/2006/documentManagement/types"/>
    <xsd:import namespace="http://schemas.microsoft.com/office/infopath/2007/PartnerControls"/>
    <xsd:element name="Vorlage" ma:index="8" ma:displayName="Vorlagetyp" ma:format="Dropdown" ma:internalName="Vorlage">
      <xsd:simpleType>
        <xsd:restriction base="dms:Choice">
          <xsd:enumeration value="Brief"/>
          <xsd:enumeration value="Bericht"/>
          <xsd:enumeration value="A4-Sitzungseinladung"/>
          <xsd:enumeration value="A4-Sitzungsprotokoll"/>
          <xsd:enumeration value="Führungsdokument"/>
          <xsd:enumeration value="Power Point"/>
          <xsd:enumeration value="Aktennotiz"/>
          <xsd:enumeration value="Direktionsgeschäft"/>
          <xsd:enumeration value="Normal-Vorlage (leeres Dokument)"/>
          <xsd:enumeration value="E-Mail-Signatur"/>
        </xsd:restriction>
      </xsd:simpleType>
    </xsd:element>
    <xsd:element name="Sprache" ma:index="9" nillable="true" ma:displayName="Sprache" ma:format="Dropdown" ma:internalName="Sprache">
      <xsd:simpleType>
        <xsd:restriction base="dms:Choice">
          <xsd:enumeration value="Deutsch"/>
          <xsd:enumeration value="Englisch"/>
        </xsd:restriction>
      </xsd:simpleType>
    </xsd:element>
    <xsd:element name="Format" ma:index="10" nillable="true" ma:displayName="Format" ma:format="Dropdown" ma:internalName="Format">
      <xsd:simpleType>
        <xsd:restriction base="dms:Choice">
          <xsd:enumeration value="kurz"/>
          <xsd:enumeration value="lang"/>
        </xsd:restriction>
      </xsd:simpleType>
    </xsd:element>
    <xsd:element name="Organisation_x0020__x002f__x0020_Hochschule" ma:index="11" ma:displayName="Organisation / Hochschule" ma:format="Dropdown" ma:internalName="Organisation_x0020__x002f__x0020_Hochschule">
      <xsd:simpleType>
        <xsd:restriction base="dms:Choice">
          <xsd:enumeration value="FHNW"/>
          <xsd:enumeration value="APS"/>
          <xsd:enumeration value="HABG"/>
          <xsd:enumeration value="HGK"/>
          <xsd:enumeration value="HLS"/>
          <xsd:enumeration value="HSA"/>
          <xsd:enumeration value="HT"/>
          <xsd:enumeration value="HSW"/>
          <xsd:enumeration value="PH"/>
          <xsd:enumeration value="SE"/>
          <xsd:enumeration value="MHS"/>
          <xsd:enumeration value="HSM"/>
          <xsd:enumeration value="SC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69e60002-4b69-4aad-9e3a-e3a9db2b0f4f">Deutsch</Sprache>
    <Format xmlns="69e60002-4b69-4aad-9e3a-e3a9db2b0f4f" xsi:nil="true"/>
    <Organisation_x0020__x002f__x0020_Hochschule xmlns="69e60002-4b69-4aad-9e3a-e3a9db2b0f4f">FHNW</Organisation_x0020__x002f__x0020_Hochschule>
    <Vorlage xmlns="69e60002-4b69-4aad-9e3a-e3a9db2b0f4f">Brief</Vorlag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E44C57-5C17-49BB-81CB-A519E1473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60002-4b69-4aad-9e3a-e3a9db2b0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6B0FBB-D13E-4918-976D-793DDDB207D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e60002-4b69-4aad-9e3a-e3a9db2b0f4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62FD11-357C-4B6A-9715-4D41433E76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CE97B7-F037-4FE2-9949-20A00724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Fachhochschule Nordwestschweiz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Kälin Milena</dc:creator>
  <cp:lastModifiedBy>Züger Patrizia</cp:lastModifiedBy>
  <cp:revision>8</cp:revision>
  <cp:lastPrinted>2015-11-18T15:27:00Z</cp:lastPrinted>
  <dcterms:created xsi:type="dcterms:W3CDTF">2019-04-11T08:10:00Z</dcterms:created>
  <dcterms:modified xsi:type="dcterms:W3CDTF">2019-04-11T14:24:00Z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0x010100AC764BFD121A654BAFEE3F0D30D09696</vt:lpwstr>
  </property>
</Properties>
</file>