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785103867"/>
        <w:placeholder>
          <w:docPart w:val="16AE99FB86E7BB4A9A5E2ACF2A6451EC"/>
        </w:placeholder>
        <w:showingPlcHdr/>
        <w:text/>
      </w:sdtPr>
      <w:sdtEndPr/>
      <w:sdtContent>
        <w:p w14:paraId="51040D6A" w14:textId="77777777" w:rsidR="00BB7916" w:rsidRDefault="008D6B59" w:rsidP="00294BB1">
          <w:pPr>
            <w:pStyle w:val="Titel"/>
          </w:pPr>
          <w:r>
            <w:rPr>
              <w:rStyle w:val="Platzhaltertext"/>
              <w:color w:val="auto"/>
            </w:rPr>
            <w:t>Titel</w:t>
          </w:r>
        </w:p>
      </w:sdtContent>
    </w:sdt>
    <w:sdt>
      <w:sdtPr>
        <w:id w:val="-1675494973"/>
        <w:placeholder>
          <w:docPart w:val="40465F169BA8B746AAD583025D4FC0EE"/>
        </w:placeholder>
        <w:showingPlcHdr/>
        <w:text/>
      </w:sdtPr>
      <w:sdtEndPr/>
      <w:sdtContent>
        <w:p w14:paraId="23838CA7" w14:textId="77777777" w:rsidR="00294BB1" w:rsidRDefault="008D6B59" w:rsidP="00294BB1">
          <w:pPr>
            <w:pStyle w:val="Untertitel"/>
          </w:pPr>
          <w:r>
            <w:rPr>
              <w:rStyle w:val="Platzhaltertext"/>
              <w:color w:val="auto"/>
            </w:rPr>
            <w:t>Untertitel</w:t>
          </w:r>
        </w:p>
      </w:sdtContent>
    </w:sdt>
    <w:p w14:paraId="08B7A0CA" w14:textId="77777777" w:rsidR="00294BB1" w:rsidRDefault="00294BB1" w:rsidP="00FD1AB7"/>
    <w:p w14:paraId="07A008C1" w14:textId="77777777" w:rsidR="00294BB1" w:rsidRDefault="00294BB1" w:rsidP="00FD1AB7"/>
    <w:p w14:paraId="217C7D67" w14:textId="77777777" w:rsidR="00294BB1" w:rsidRDefault="00294BB1" w:rsidP="00FD1AB7"/>
    <w:p w14:paraId="3FE38F1E" w14:textId="77777777" w:rsidR="00FF4378" w:rsidRDefault="00FF4378" w:rsidP="00FD1AB7"/>
    <w:p w14:paraId="17F63C4E" w14:textId="77777777" w:rsidR="00FF4378" w:rsidRDefault="00FF4378" w:rsidP="00FD1AB7">
      <w:pPr>
        <w:rPr>
          <w:rFonts w:eastAsia="Times New Roman"/>
          <w:noProof/>
          <w:lang w:eastAsia="de-CH"/>
        </w:rPr>
      </w:pPr>
    </w:p>
    <w:p w14:paraId="5C743DF9" w14:textId="77777777" w:rsidR="00890A63" w:rsidRPr="00BB7916" w:rsidRDefault="00F00D06" w:rsidP="00FF4378">
      <w:pPr>
        <w:ind w:left="-1418"/>
      </w:pPr>
      <w:sdt>
        <w:sdtPr>
          <w:alias w:val="Platzhalter für Bild"/>
          <w:tag w:val="Platzhalter für Bild"/>
          <w:id w:val="257960141"/>
          <w:picture/>
        </w:sdtPr>
        <w:sdtEndPr/>
        <w:sdtContent>
          <w:r w:rsidR="00FF4378">
            <w:rPr>
              <w:noProof/>
              <w:lang w:val="en-GB" w:eastAsia="en-GB"/>
            </w:rPr>
            <w:drawing>
              <wp:inline distT="0" distB="0" distL="0" distR="0" wp14:anchorId="1B9102D6" wp14:editId="25267973">
                <wp:extent cx="6843600" cy="2160000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3600" cy="21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  <w:r w:rsidR="00A723BF" w:rsidRPr="00BB791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00E02F9" wp14:editId="5B8CE7A5">
                <wp:simplePos x="0" y="0"/>
                <wp:positionH relativeFrom="margin">
                  <wp:posOffset>56515</wp:posOffset>
                </wp:positionH>
                <wp:positionV relativeFrom="page">
                  <wp:posOffset>6193155</wp:posOffset>
                </wp:positionV>
                <wp:extent cx="6019165" cy="3383915"/>
                <wp:effectExtent l="0" t="0" r="635" b="698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165" cy="3383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41468603"/>
                              <w:showingPlcHdr/>
                              <w:text/>
                            </w:sdtPr>
                            <w:sdtEndPr/>
                            <w:sdtContent>
                              <w:p w14:paraId="30C14C77" w14:textId="77777777" w:rsidR="00437505" w:rsidRDefault="000616BC" w:rsidP="007B14B8">
                                <w:r>
                                  <w:rPr>
                                    <w:rStyle w:val="Platzhaltertext"/>
                                    <w:color w:val="auto"/>
                                  </w:rPr>
                                  <w:t>Verfasser/in</w:t>
                                </w:r>
                              </w:p>
                            </w:sdtContent>
                          </w:sdt>
                          <w:p w14:paraId="029F496D" w14:textId="77777777" w:rsidR="007B14B8" w:rsidRDefault="007B14B8" w:rsidP="007B14B8"/>
                          <w:p w14:paraId="33D0860F" w14:textId="77777777" w:rsidR="007B14B8" w:rsidRDefault="00F00D06" w:rsidP="007B14B8">
                            <w:sdt>
                              <w:sdtPr>
                                <w:id w:val="-254680422"/>
                                <w:showingPlcHdr/>
                                <w:text/>
                              </w:sdtPr>
                              <w:sdtEndPr/>
                              <w:sdtContent>
                                <w:r w:rsidR="000616BC">
                                  <w:rPr>
                                    <w:rStyle w:val="Platzhaltertext"/>
                                    <w:color w:val="auto"/>
                                  </w:rPr>
                                  <w:t>Ort</w:t>
                                </w:r>
                              </w:sdtContent>
                            </w:sdt>
                            <w:r w:rsidR="007B14B8">
                              <w:t xml:space="preserve">, </w:t>
                            </w:r>
                            <w:sdt>
                              <w:sdtPr>
                                <w:id w:val="477345137"/>
                                <w:showingPlcHdr/>
                                <w:date>
                                  <w:dateFormat w:val="dd.MM.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0616BC">
                                  <w:rPr>
                                    <w:rStyle w:val="Platzhaltertext"/>
                                    <w:color w:val="auto"/>
                                  </w:rPr>
                                  <w:t>Datum</w:t>
                                </w:r>
                              </w:sdtContent>
                            </w:sdt>
                          </w:p>
                          <w:p w14:paraId="61B3AE6A" w14:textId="77777777" w:rsidR="00437505" w:rsidRDefault="00437505" w:rsidP="00FD1AB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E02F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.45pt;margin-top:487.65pt;width:473.95pt;height:266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" filled="f" stroked="f">
                <v:textbox inset="0,0,0,0">
                  <w:txbxContent>
                    <w:sdt>
                      <w:sdtPr>
                        <w:id w:val="141468603"/>
                        <w:showingPlcHdr/>
                        <w:text/>
                      </w:sdtPr>
                      <w:sdtEndPr/>
                      <w:sdtContent>
                        <w:p w14:paraId="30C14C77" w14:textId="77777777" w:rsidR="00437505" w:rsidRDefault="000616BC" w:rsidP="007B14B8">
                          <w:r>
                            <w:rPr>
                              <w:rStyle w:val="Platzhaltertext"/>
                              <w:color w:val="auto"/>
                            </w:rPr>
                            <w:t>Verfasser/in</w:t>
                          </w:r>
                        </w:p>
                      </w:sdtContent>
                    </w:sdt>
                    <w:p w14:paraId="029F496D" w14:textId="77777777" w:rsidR="007B14B8" w:rsidRDefault="007B14B8" w:rsidP="007B14B8"/>
                    <w:p w14:paraId="33D0860F" w14:textId="77777777" w:rsidR="007B14B8" w:rsidRDefault="00F00D06" w:rsidP="007B14B8">
                      <w:sdt>
                        <w:sdtPr>
                          <w:id w:val="-254680422"/>
                          <w:showingPlcHdr/>
                          <w:text/>
                        </w:sdtPr>
                        <w:sdtEndPr/>
                        <w:sdtContent>
                          <w:r w:rsidR="000616BC">
                            <w:rPr>
                              <w:rStyle w:val="Platzhaltertext"/>
                              <w:color w:val="auto"/>
                            </w:rPr>
                            <w:t>Ort</w:t>
                          </w:r>
                        </w:sdtContent>
                      </w:sdt>
                      <w:r w:rsidR="007B14B8">
                        <w:t xml:space="preserve">, </w:t>
                      </w:r>
                      <w:sdt>
                        <w:sdtPr>
                          <w:id w:val="477345137"/>
                          <w:showingPlcHdr/>
                          <w:date>
                            <w:dateFormat w:val="dd.MM.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0616BC">
                            <w:rPr>
                              <w:rStyle w:val="Platzhaltertext"/>
                              <w:color w:val="auto"/>
                            </w:rPr>
                            <w:t>Datum</w:t>
                          </w:r>
                        </w:sdtContent>
                      </w:sdt>
                    </w:p>
                    <w:p w14:paraId="61B3AE6A" w14:textId="77777777" w:rsidR="00437505" w:rsidRDefault="00437505" w:rsidP="00FD1AB7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727A57CA" w14:textId="77777777" w:rsidR="006D08BB" w:rsidRDefault="006D08BB" w:rsidP="00595194">
      <w:pPr>
        <w:rPr>
          <w:b/>
          <w:sz w:val="28"/>
          <w:szCs w:val="28"/>
        </w:rPr>
      </w:pPr>
    </w:p>
    <w:p w14:paraId="5A86D485" w14:textId="77777777" w:rsidR="00BB7916" w:rsidRPr="00BB7916" w:rsidRDefault="00BB7916" w:rsidP="00595194">
      <w:pPr>
        <w:rPr>
          <w:sz w:val="28"/>
          <w:szCs w:val="28"/>
        </w:rPr>
        <w:sectPr w:rsidR="00BB7916" w:rsidRPr="00BB7916" w:rsidSect="004501D5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928" w:right="1134" w:bottom="1644" w:left="1418" w:header="709" w:footer="454" w:gutter="0"/>
          <w:cols w:space="708"/>
          <w:titlePg/>
          <w:docGrid w:linePitch="360"/>
        </w:sectPr>
      </w:pPr>
    </w:p>
    <w:p w14:paraId="0193E124" w14:textId="77777777" w:rsidR="002E7766" w:rsidRDefault="00DF7D0C" w:rsidP="00595194">
      <w:pPr>
        <w:rPr>
          <w:b/>
          <w:sz w:val="28"/>
          <w:szCs w:val="28"/>
        </w:rPr>
      </w:pPr>
      <w:r w:rsidRPr="00595194">
        <w:rPr>
          <w:b/>
          <w:sz w:val="28"/>
          <w:szCs w:val="28"/>
        </w:rPr>
        <w:lastRenderedPageBreak/>
        <w:t>Inhaltsverzeichnis</w:t>
      </w:r>
    </w:p>
    <w:p w14:paraId="2130C7FE" w14:textId="77777777" w:rsidR="00595194" w:rsidRPr="00595194" w:rsidRDefault="00595194" w:rsidP="00595194">
      <w:pPr>
        <w:rPr>
          <w:b/>
          <w:sz w:val="28"/>
          <w:szCs w:val="28"/>
        </w:rPr>
      </w:pPr>
    </w:p>
    <w:sdt>
      <w:sdtPr>
        <w:rPr>
          <w:noProof w:val="0"/>
          <w:lang w:val="de-DE"/>
        </w:rPr>
        <w:id w:val="-3679825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77531AA" w14:textId="77777777" w:rsidR="006E584E" w:rsidRDefault="00595194">
          <w:pPr>
            <w:pStyle w:val="Verzeichnis1"/>
            <w:rPr>
              <w:rFonts w:eastAsiaTheme="minorEastAsia"/>
              <w:sz w:val="24"/>
              <w:szCs w:val="24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738474" w:history="1">
            <w:r w:rsidR="006E584E" w:rsidRPr="00043AEF">
              <w:rPr>
                <w:rStyle w:val="Hyperlink"/>
              </w:rPr>
              <w:t>1</w:t>
            </w:r>
            <w:r w:rsidR="006E584E">
              <w:rPr>
                <w:rFonts w:eastAsiaTheme="minorEastAsia"/>
                <w:sz w:val="24"/>
                <w:szCs w:val="24"/>
                <w:lang w:eastAsia="de-DE"/>
              </w:rPr>
              <w:tab/>
            </w:r>
            <w:r w:rsidR="006E584E" w:rsidRPr="00043AEF">
              <w:rPr>
                <w:rStyle w:val="Hyperlink"/>
              </w:rPr>
              <w:t>Überschrift 1</w:t>
            </w:r>
            <w:r w:rsidR="006E584E">
              <w:rPr>
                <w:webHidden/>
              </w:rPr>
              <w:tab/>
            </w:r>
            <w:r w:rsidR="006E584E">
              <w:rPr>
                <w:webHidden/>
              </w:rPr>
              <w:fldChar w:fldCharType="begin"/>
            </w:r>
            <w:r w:rsidR="006E584E">
              <w:rPr>
                <w:webHidden/>
              </w:rPr>
              <w:instrText xml:space="preserve"> PAGEREF _Toc43738474 \h </w:instrText>
            </w:r>
            <w:r w:rsidR="006E584E">
              <w:rPr>
                <w:webHidden/>
              </w:rPr>
            </w:r>
            <w:r w:rsidR="006E584E">
              <w:rPr>
                <w:webHidden/>
              </w:rPr>
              <w:fldChar w:fldCharType="separate"/>
            </w:r>
            <w:r w:rsidR="006E584E">
              <w:rPr>
                <w:webHidden/>
              </w:rPr>
              <w:t>4</w:t>
            </w:r>
            <w:r w:rsidR="006E584E">
              <w:rPr>
                <w:webHidden/>
              </w:rPr>
              <w:fldChar w:fldCharType="end"/>
            </w:r>
          </w:hyperlink>
        </w:p>
        <w:p w14:paraId="15FF3CA9" w14:textId="77777777" w:rsidR="006E584E" w:rsidRDefault="00F00D06">
          <w:pPr>
            <w:pStyle w:val="Verzeichnis2"/>
            <w:rPr>
              <w:rFonts w:eastAsiaTheme="minorEastAsia"/>
              <w:noProof/>
              <w:sz w:val="24"/>
              <w:szCs w:val="24"/>
              <w:lang w:eastAsia="de-DE"/>
            </w:rPr>
          </w:pPr>
          <w:hyperlink w:anchor="_Toc43738475" w:history="1">
            <w:r w:rsidR="006E584E" w:rsidRPr="00043AEF">
              <w:rPr>
                <w:rStyle w:val="Hyperlink"/>
                <w:noProof/>
              </w:rPr>
              <w:t>1.1</w:t>
            </w:r>
            <w:r w:rsidR="006E584E">
              <w:rPr>
                <w:rFonts w:eastAsiaTheme="minorEastAsia"/>
                <w:noProof/>
                <w:sz w:val="24"/>
                <w:szCs w:val="24"/>
                <w:lang w:eastAsia="de-DE"/>
              </w:rPr>
              <w:tab/>
            </w:r>
            <w:r w:rsidR="006E584E" w:rsidRPr="00043AEF">
              <w:rPr>
                <w:rStyle w:val="Hyperlink"/>
                <w:noProof/>
              </w:rPr>
              <w:t>Überschrift 2</w:t>
            </w:r>
            <w:r w:rsidR="006E584E">
              <w:rPr>
                <w:noProof/>
                <w:webHidden/>
              </w:rPr>
              <w:tab/>
            </w:r>
            <w:r w:rsidR="006E584E">
              <w:rPr>
                <w:noProof/>
                <w:webHidden/>
              </w:rPr>
              <w:fldChar w:fldCharType="begin"/>
            </w:r>
            <w:r w:rsidR="006E584E">
              <w:rPr>
                <w:noProof/>
                <w:webHidden/>
              </w:rPr>
              <w:instrText xml:space="preserve"> PAGEREF _Toc43738475 \h </w:instrText>
            </w:r>
            <w:r w:rsidR="006E584E">
              <w:rPr>
                <w:noProof/>
                <w:webHidden/>
              </w:rPr>
            </w:r>
            <w:r w:rsidR="006E584E">
              <w:rPr>
                <w:noProof/>
                <w:webHidden/>
              </w:rPr>
              <w:fldChar w:fldCharType="separate"/>
            </w:r>
            <w:r w:rsidR="006E584E">
              <w:rPr>
                <w:noProof/>
                <w:webHidden/>
              </w:rPr>
              <w:t>4</w:t>
            </w:r>
            <w:r w:rsidR="006E584E">
              <w:rPr>
                <w:noProof/>
                <w:webHidden/>
              </w:rPr>
              <w:fldChar w:fldCharType="end"/>
            </w:r>
          </w:hyperlink>
        </w:p>
        <w:p w14:paraId="7BC6DEC8" w14:textId="77777777" w:rsidR="006E584E" w:rsidRDefault="00F00D06">
          <w:pPr>
            <w:pStyle w:val="Verzeichnis3"/>
            <w:rPr>
              <w:rFonts w:eastAsiaTheme="minorEastAsia"/>
              <w:noProof/>
              <w:sz w:val="24"/>
              <w:szCs w:val="24"/>
              <w:lang w:eastAsia="de-DE"/>
            </w:rPr>
          </w:pPr>
          <w:hyperlink w:anchor="_Toc43738476" w:history="1">
            <w:r w:rsidR="006E584E" w:rsidRPr="00043AEF">
              <w:rPr>
                <w:rStyle w:val="Hyperlink"/>
                <w:noProof/>
              </w:rPr>
              <w:t>1.1.1</w:t>
            </w:r>
            <w:r w:rsidR="006E584E">
              <w:rPr>
                <w:rFonts w:eastAsiaTheme="minorEastAsia"/>
                <w:noProof/>
                <w:sz w:val="24"/>
                <w:szCs w:val="24"/>
                <w:lang w:eastAsia="de-DE"/>
              </w:rPr>
              <w:tab/>
            </w:r>
            <w:r w:rsidR="006E584E" w:rsidRPr="00043AEF">
              <w:rPr>
                <w:rStyle w:val="Hyperlink"/>
                <w:noProof/>
              </w:rPr>
              <w:t>Überschrift 3</w:t>
            </w:r>
            <w:r w:rsidR="006E584E">
              <w:rPr>
                <w:noProof/>
                <w:webHidden/>
              </w:rPr>
              <w:tab/>
            </w:r>
            <w:r w:rsidR="006E584E">
              <w:rPr>
                <w:noProof/>
                <w:webHidden/>
              </w:rPr>
              <w:fldChar w:fldCharType="begin"/>
            </w:r>
            <w:r w:rsidR="006E584E">
              <w:rPr>
                <w:noProof/>
                <w:webHidden/>
              </w:rPr>
              <w:instrText xml:space="preserve"> PAGEREF _Toc43738476 \h </w:instrText>
            </w:r>
            <w:r w:rsidR="006E584E">
              <w:rPr>
                <w:noProof/>
                <w:webHidden/>
              </w:rPr>
            </w:r>
            <w:r w:rsidR="006E584E">
              <w:rPr>
                <w:noProof/>
                <w:webHidden/>
              </w:rPr>
              <w:fldChar w:fldCharType="separate"/>
            </w:r>
            <w:r w:rsidR="006E584E">
              <w:rPr>
                <w:noProof/>
                <w:webHidden/>
              </w:rPr>
              <w:t>4</w:t>
            </w:r>
            <w:r w:rsidR="006E584E">
              <w:rPr>
                <w:noProof/>
                <w:webHidden/>
              </w:rPr>
              <w:fldChar w:fldCharType="end"/>
            </w:r>
          </w:hyperlink>
        </w:p>
        <w:p w14:paraId="175D9220" w14:textId="77777777" w:rsidR="006E584E" w:rsidRDefault="00F00D06">
          <w:pPr>
            <w:pStyle w:val="Verzeichnis1"/>
            <w:rPr>
              <w:rFonts w:eastAsiaTheme="minorEastAsia"/>
              <w:sz w:val="24"/>
              <w:szCs w:val="24"/>
              <w:lang w:eastAsia="de-DE"/>
            </w:rPr>
          </w:pPr>
          <w:hyperlink w:anchor="_Toc43738477" w:history="1">
            <w:r w:rsidR="006E584E" w:rsidRPr="00043AEF">
              <w:rPr>
                <w:rStyle w:val="Hyperlink"/>
              </w:rPr>
              <w:t>2</w:t>
            </w:r>
            <w:r w:rsidR="006E584E">
              <w:rPr>
                <w:rFonts w:eastAsiaTheme="minorEastAsia"/>
                <w:sz w:val="24"/>
                <w:szCs w:val="24"/>
                <w:lang w:eastAsia="de-DE"/>
              </w:rPr>
              <w:tab/>
            </w:r>
            <w:r w:rsidR="006E584E" w:rsidRPr="00043AEF">
              <w:rPr>
                <w:rStyle w:val="Hyperlink"/>
              </w:rPr>
              <w:t>Überschrift 1</w:t>
            </w:r>
            <w:r w:rsidR="006E584E">
              <w:rPr>
                <w:webHidden/>
              </w:rPr>
              <w:tab/>
            </w:r>
            <w:r w:rsidR="006E584E">
              <w:rPr>
                <w:webHidden/>
              </w:rPr>
              <w:fldChar w:fldCharType="begin"/>
            </w:r>
            <w:r w:rsidR="006E584E">
              <w:rPr>
                <w:webHidden/>
              </w:rPr>
              <w:instrText xml:space="preserve"> PAGEREF _Toc43738477 \h </w:instrText>
            </w:r>
            <w:r w:rsidR="006E584E">
              <w:rPr>
                <w:webHidden/>
              </w:rPr>
            </w:r>
            <w:r w:rsidR="006E584E">
              <w:rPr>
                <w:webHidden/>
              </w:rPr>
              <w:fldChar w:fldCharType="separate"/>
            </w:r>
            <w:r w:rsidR="006E584E">
              <w:rPr>
                <w:webHidden/>
              </w:rPr>
              <w:t>4</w:t>
            </w:r>
            <w:r w:rsidR="006E584E">
              <w:rPr>
                <w:webHidden/>
              </w:rPr>
              <w:fldChar w:fldCharType="end"/>
            </w:r>
          </w:hyperlink>
        </w:p>
        <w:p w14:paraId="7BBB85A7" w14:textId="77777777" w:rsidR="006E584E" w:rsidRDefault="00F00D06">
          <w:pPr>
            <w:pStyle w:val="Verzeichnis1"/>
            <w:rPr>
              <w:rFonts w:eastAsiaTheme="minorEastAsia"/>
              <w:sz w:val="24"/>
              <w:szCs w:val="24"/>
              <w:lang w:eastAsia="de-DE"/>
            </w:rPr>
          </w:pPr>
          <w:hyperlink w:anchor="_Toc43738478" w:history="1">
            <w:r w:rsidR="006E584E" w:rsidRPr="00043AEF">
              <w:rPr>
                <w:rStyle w:val="Hyperlink"/>
              </w:rPr>
              <w:t>3</w:t>
            </w:r>
            <w:r w:rsidR="006E584E">
              <w:rPr>
                <w:rFonts w:eastAsiaTheme="minorEastAsia"/>
                <w:sz w:val="24"/>
                <w:szCs w:val="24"/>
                <w:lang w:eastAsia="de-DE"/>
              </w:rPr>
              <w:tab/>
            </w:r>
            <w:r w:rsidR="006E584E" w:rsidRPr="00043AEF">
              <w:rPr>
                <w:rStyle w:val="Hyperlink"/>
              </w:rPr>
              <w:t>Dank</w:t>
            </w:r>
            <w:r w:rsidR="006E584E">
              <w:rPr>
                <w:webHidden/>
              </w:rPr>
              <w:tab/>
            </w:r>
            <w:r w:rsidR="006E584E">
              <w:rPr>
                <w:webHidden/>
              </w:rPr>
              <w:fldChar w:fldCharType="begin"/>
            </w:r>
            <w:r w:rsidR="006E584E">
              <w:rPr>
                <w:webHidden/>
              </w:rPr>
              <w:instrText xml:space="preserve"> PAGEREF _Toc43738478 \h </w:instrText>
            </w:r>
            <w:r w:rsidR="006E584E">
              <w:rPr>
                <w:webHidden/>
              </w:rPr>
            </w:r>
            <w:r w:rsidR="006E584E">
              <w:rPr>
                <w:webHidden/>
              </w:rPr>
              <w:fldChar w:fldCharType="separate"/>
            </w:r>
            <w:r w:rsidR="006E584E">
              <w:rPr>
                <w:webHidden/>
              </w:rPr>
              <w:t>5</w:t>
            </w:r>
            <w:r w:rsidR="006E584E">
              <w:rPr>
                <w:webHidden/>
              </w:rPr>
              <w:fldChar w:fldCharType="end"/>
            </w:r>
          </w:hyperlink>
        </w:p>
        <w:p w14:paraId="64034210" w14:textId="77777777" w:rsidR="006E584E" w:rsidRDefault="00F00D06">
          <w:pPr>
            <w:pStyle w:val="Verzeichnis1"/>
            <w:rPr>
              <w:rFonts w:eastAsiaTheme="minorEastAsia"/>
              <w:sz w:val="24"/>
              <w:szCs w:val="24"/>
              <w:lang w:eastAsia="de-DE"/>
            </w:rPr>
          </w:pPr>
          <w:hyperlink w:anchor="_Toc43738479" w:history="1">
            <w:r w:rsidR="006E584E" w:rsidRPr="00043AEF">
              <w:rPr>
                <w:rStyle w:val="Hyperlink"/>
              </w:rPr>
              <w:t>4</w:t>
            </w:r>
            <w:r w:rsidR="006E584E">
              <w:rPr>
                <w:rFonts w:eastAsiaTheme="minorEastAsia"/>
                <w:sz w:val="24"/>
                <w:szCs w:val="24"/>
                <w:lang w:eastAsia="de-DE"/>
              </w:rPr>
              <w:tab/>
            </w:r>
            <w:r w:rsidR="006E584E" w:rsidRPr="00043AEF">
              <w:rPr>
                <w:rStyle w:val="Hyperlink"/>
              </w:rPr>
              <w:t>Literatur</w:t>
            </w:r>
            <w:r w:rsidR="006E584E">
              <w:rPr>
                <w:webHidden/>
              </w:rPr>
              <w:tab/>
            </w:r>
            <w:r w:rsidR="006E584E">
              <w:rPr>
                <w:webHidden/>
              </w:rPr>
              <w:fldChar w:fldCharType="begin"/>
            </w:r>
            <w:r w:rsidR="006E584E">
              <w:rPr>
                <w:webHidden/>
              </w:rPr>
              <w:instrText xml:space="preserve"> PAGEREF _Toc43738479 \h </w:instrText>
            </w:r>
            <w:r w:rsidR="006E584E">
              <w:rPr>
                <w:webHidden/>
              </w:rPr>
            </w:r>
            <w:r w:rsidR="006E584E">
              <w:rPr>
                <w:webHidden/>
              </w:rPr>
              <w:fldChar w:fldCharType="separate"/>
            </w:r>
            <w:r w:rsidR="006E584E">
              <w:rPr>
                <w:webHidden/>
              </w:rPr>
              <w:t>5</w:t>
            </w:r>
            <w:r w:rsidR="006E584E">
              <w:rPr>
                <w:webHidden/>
              </w:rPr>
              <w:fldChar w:fldCharType="end"/>
            </w:r>
          </w:hyperlink>
        </w:p>
        <w:p w14:paraId="6C0A5D51" w14:textId="77777777" w:rsidR="00595194" w:rsidRDefault="00595194">
          <w:r>
            <w:rPr>
              <w:b/>
              <w:bCs/>
              <w:lang w:val="de-DE"/>
            </w:rPr>
            <w:fldChar w:fldCharType="end"/>
          </w:r>
        </w:p>
      </w:sdtContent>
    </w:sdt>
    <w:p w14:paraId="64AACFC7" w14:textId="77777777" w:rsidR="00420F57" w:rsidRDefault="00420F57" w:rsidP="004E74B4">
      <w:pPr>
        <w:tabs>
          <w:tab w:val="left" w:pos="4253"/>
        </w:tabs>
      </w:pPr>
    </w:p>
    <w:p w14:paraId="07F2001B" w14:textId="77777777" w:rsidR="00C536C2" w:rsidRDefault="00C536C2">
      <w:pPr>
        <w:spacing w:after="200"/>
        <w:sectPr w:rsidR="00C536C2" w:rsidSect="004501D5">
          <w:headerReference w:type="first" r:id="rId17"/>
          <w:footerReference w:type="first" r:id="rId18"/>
          <w:pgSz w:w="11906" w:h="16838" w:code="9"/>
          <w:pgMar w:top="1928" w:right="1134" w:bottom="1644" w:left="1418" w:header="709" w:footer="454" w:gutter="0"/>
          <w:cols w:space="708"/>
          <w:titlePg/>
          <w:docGrid w:linePitch="360"/>
        </w:sectPr>
      </w:pPr>
    </w:p>
    <w:p w14:paraId="3D374D8A" w14:textId="77777777" w:rsidR="002E7766" w:rsidRPr="00762565" w:rsidRDefault="00EF6ED8" w:rsidP="00F13CAF">
      <w:pPr>
        <w:pStyle w:val="berschrift1"/>
      </w:pPr>
      <w:bookmarkStart w:id="1" w:name="_Toc43738474"/>
      <w:r w:rsidRPr="00762565">
        <w:lastRenderedPageBreak/>
        <w:t>Überschrift 1</w:t>
      </w:r>
      <w:bookmarkEnd w:id="1"/>
    </w:p>
    <w:p w14:paraId="0DA68266" w14:textId="77777777" w:rsidR="00F841A1" w:rsidRPr="008110BE" w:rsidRDefault="00F841A1" w:rsidP="00F841A1">
      <w:pPr>
        <w:rPr>
          <w:rStyle w:val="Fett"/>
        </w:rPr>
      </w:pPr>
      <w:r>
        <w:t>Text</w:t>
      </w:r>
    </w:p>
    <w:p w14:paraId="47E53FAC" w14:textId="77777777" w:rsidR="00420F57" w:rsidRPr="00762565" w:rsidRDefault="00EF6ED8" w:rsidP="00762565">
      <w:pPr>
        <w:pStyle w:val="berschrift2"/>
      </w:pPr>
      <w:bookmarkStart w:id="2" w:name="_Toc43738475"/>
      <w:r w:rsidRPr="00762565">
        <w:t>Überschrift 2</w:t>
      </w:r>
      <w:bookmarkEnd w:id="2"/>
    </w:p>
    <w:p w14:paraId="40C8814D" w14:textId="77777777" w:rsidR="00B850AB" w:rsidRDefault="00B850AB" w:rsidP="00F841A1">
      <w:r>
        <w:t>Text</w:t>
      </w:r>
      <w:r>
        <w:rPr>
          <w:rStyle w:val="Funotenzeichen"/>
        </w:rPr>
        <w:footnoteReference w:id="1"/>
      </w:r>
    </w:p>
    <w:p w14:paraId="67153C50" w14:textId="77777777" w:rsidR="00B850AB" w:rsidRDefault="00B850AB" w:rsidP="003C4740">
      <w:pPr>
        <w:pStyle w:val="Aufzhlungszeichen"/>
      </w:pPr>
      <w:r>
        <w:t>Aufzählung</w:t>
      </w:r>
    </w:p>
    <w:p w14:paraId="34B7C4FF" w14:textId="77777777" w:rsidR="00B850AB" w:rsidRDefault="00B850AB" w:rsidP="003C4740">
      <w:pPr>
        <w:pStyle w:val="Aufzhlungszeichen2"/>
      </w:pPr>
      <w:r>
        <w:t>Aufzählung 2</w:t>
      </w:r>
    </w:p>
    <w:p w14:paraId="090D2EC0" w14:textId="77777777" w:rsidR="00B850AB" w:rsidRDefault="00B850AB" w:rsidP="003C4740">
      <w:pPr>
        <w:pStyle w:val="Aufzhlungszeichen2"/>
      </w:pPr>
      <w:r>
        <w:t>Aufzählung 2</w:t>
      </w:r>
    </w:p>
    <w:p w14:paraId="59C7337F" w14:textId="77777777" w:rsidR="00B850AB" w:rsidRDefault="00B850AB" w:rsidP="00B850AB">
      <w:r>
        <w:t>«Zitat»</w:t>
      </w:r>
    </w:p>
    <w:p w14:paraId="7919EF48" w14:textId="65314A6B" w:rsidR="00CB5FF4" w:rsidRPr="00F841A1" w:rsidRDefault="00B850AB" w:rsidP="00B850AB">
      <w:r>
        <w:t>Text</w:t>
      </w:r>
      <w:r w:rsidR="00CB5FF4">
        <w:t xml:space="preserve"> </w:t>
      </w:r>
      <w:r w:rsidR="00CB5FF4">
        <w:fldChar w:fldCharType="begin"/>
      </w:r>
      <w:r w:rsidR="00CB5FF4">
        <w:instrText xml:space="preserve"> ADDIN ZOTERO_ITEM CSL_CITATION {"citationID":"0Ir8yvaU","properties":{"formattedCitation":"(Davies 2014)","plainCitation":"(Davies 2014)","noteIndex":0},"citationItems":[{"id":8410,"uris":["http://zotero.org/users/702189/items/NAXA5843"],"uri":["http://zotero.org/users/702189/items/NAXA5843"],"itemData":{"id":8410,"type":"article-journal","container-title":"Entrepreneurs and the Political Economy of Place (May 9, 2014)","source":"Google Scholar","title":"Civic crowdfunding: participatory communities, entrepreneurs and the political economy of place","title-short":"Civic crowdfunding","URL":"http://papers.ssrn.com/sol3/papers.cfm?abstract_id=2434615","author":[{"family":"Davies","given":"Rodrigo"}],"accessed":{"date-parts":[["2015",5,12]]},"issued":{"date-parts":[["2014"]]}}}],"schema":"https://github.com/citation-style-language/schema/raw/master/csl-citation.json"} </w:instrText>
      </w:r>
      <w:r w:rsidR="00CB5FF4">
        <w:fldChar w:fldCharType="separate"/>
      </w:r>
      <w:r w:rsidR="00CB5FF4">
        <w:rPr>
          <w:noProof/>
        </w:rPr>
        <w:t>(Davies 2014)</w:t>
      </w:r>
      <w:r w:rsidR="00CB5FF4">
        <w:fldChar w:fldCharType="end"/>
      </w:r>
    </w:p>
    <w:p w14:paraId="4D0A072E" w14:textId="77777777" w:rsidR="00420F57" w:rsidRPr="00762565" w:rsidRDefault="00EF6ED8" w:rsidP="00762565">
      <w:pPr>
        <w:pStyle w:val="berschrift3"/>
      </w:pPr>
      <w:bookmarkStart w:id="3" w:name="_Toc43738476"/>
      <w:r w:rsidRPr="00762565">
        <w:t>Überschrift 3</w:t>
      </w:r>
      <w:bookmarkEnd w:id="3"/>
    </w:p>
    <w:p w14:paraId="14C2534B" w14:textId="77777777" w:rsidR="00762565" w:rsidRDefault="00E24705" w:rsidP="00633A4F">
      <w:r>
        <w:t>Tex</w:t>
      </w:r>
      <w:r w:rsidR="00974725">
        <w:t>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202"/>
        <w:gridCol w:w="1370"/>
        <w:gridCol w:w="2662"/>
        <w:gridCol w:w="1560"/>
        <w:gridCol w:w="1560"/>
      </w:tblGrid>
      <w:tr w:rsidR="009A113D" w:rsidRPr="007B1392" w14:paraId="33A22B5E" w14:textId="77777777" w:rsidTr="008E1036"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22714" w14:textId="77777777" w:rsidR="009A113D" w:rsidRPr="00AA58BE" w:rsidRDefault="00AA58BE" w:rsidP="00D53688">
            <w:pPr>
              <w:ind w:left="654" w:hanging="654"/>
              <w:rPr>
                <w:rStyle w:val="TabelleAbbildung-Text"/>
              </w:rPr>
            </w:pPr>
            <w:r w:rsidRPr="00AA58BE">
              <w:rPr>
                <w:rStyle w:val="TabelleAbbildung-Text"/>
              </w:rPr>
              <w:t xml:space="preserve">Tab. </w:t>
            </w:r>
            <w:r w:rsidRPr="00AA58BE">
              <w:rPr>
                <w:rStyle w:val="TabelleAbbildung-Text"/>
              </w:rPr>
              <w:fldChar w:fldCharType="begin"/>
            </w:r>
            <w:r w:rsidRPr="00AA58BE">
              <w:rPr>
                <w:rStyle w:val="TabelleAbbildung-Text"/>
              </w:rPr>
              <w:instrText xml:space="preserve"> SEQ Tab. \* ARABIC </w:instrText>
            </w:r>
            <w:r w:rsidRPr="00AA58BE">
              <w:rPr>
                <w:rStyle w:val="TabelleAbbildung-Text"/>
              </w:rPr>
              <w:fldChar w:fldCharType="separate"/>
            </w:r>
            <w:r w:rsidR="00F13CAF">
              <w:rPr>
                <w:rStyle w:val="TabelleAbbildung-Text"/>
                <w:noProof/>
              </w:rPr>
              <w:t>1</w:t>
            </w:r>
            <w:r w:rsidRPr="00AA58BE">
              <w:rPr>
                <w:rStyle w:val="TabelleAbbildung-Text"/>
              </w:rPr>
              <w:fldChar w:fldCharType="end"/>
            </w:r>
            <w:r w:rsidR="009A113D" w:rsidRPr="00AA58BE">
              <w:rPr>
                <w:rStyle w:val="TabelleAbbildung-Text"/>
              </w:rPr>
              <w:tab/>
            </w:r>
            <w:r w:rsidR="007D1156" w:rsidRPr="00AA58BE">
              <w:rPr>
                <w:rStyle w:val="TabelleAbbildung-Text"/>
              </w:rPr>
              <w:t>Titel</w:t>
            </w:r>
          </w:p>
        </w:tc>
      </w:tr>
      <w:tr w:rsidR="007D1156" w14:paraId="3D7A9321" w14:textId="77777777" w:rsidTr="008E1036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F668DC9" w14:textId="77777777" w:rsidR="009A113D" w:rsidRPr="007B1392" w:rsidRDefault="007D1156" w:rsidP="00246E91">
            <w:pPr>
              <w:spacing w:before="0" w:after="0"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2"/>
              </w:rPr>
              <w:t>Spalte 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C5A53A7" w14:textId="77777777" w:rsidR="009A113D" w:rsidRPr="007B1392" w:rsidRDefault="007D1156" w:rsidP="00246E91">
            <w:pPr>
              <w:spacing w:before="0" w:after="0" w:line="240" w:lineRule="auto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Spalte 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047FC6B" w14:textId="77777777" w:rsidR="009A113D" w:rsidRPr="007B1392" w:rsidRDefault="007D1156" w:rsidP="00246E91">
            <w:pPr>
              <w:spacing w:before="0" w:after="0"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Spalte3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4AB6B0A" w14:textId="77777777" w:rsidR="009A113D" w:rsidRPr="007B1392" w:rsidRDefault="007D1156" w:rsidP="00246E91">
            <w:pPr>
              <w:spacing w:before="0" w:after="0"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Spalte 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F363420" w14:textId="77777777" w:rsidR="009A113D" w:rsidRPr="007B1392" w:rsidRDefault="007D1156" w:rsidP="00246E91">
            <w:pPr>
              <w:spacing w:before="0" w:after="0" w:line="240" w:lineRule="auto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Spalte 5</w:t>
            </w:r>
          </w:p>
        </w:tc>
      </w:tr>
      <w:tr w:rsidR="007D1156" w14:paraId="00C2F8CC" w14:textId="77777777" w:rsidTr="008E1036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6B3B39" w14:textId="78B03AF6" w:rsidR="009A113D" w:rsidRPr="007B1392" w:rsidRDefault="008E1036" w:rsidP="00CC74A2">
            <w:pPr>
              <w:spacing w:before="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Linksbündig (Text)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CBB235" w14:textId="77777777" w:rsidR="009A113D" w:rsidRPr="007B1392" w:rsidRDefault="006E584E" w:rsidP="006E584E">
            <w:pPr>
              <w:spacing w:before="0" w:after="0" w:line="240" w:lineRule="auto"/>
              <w:jc w:val="left"/>
              <w:rPr>
                <w:rFonts w:ascii="Calibri" w:hAnsi="Calibri" w:cs="Calibri"/>
                <w:szCs w:val="22"/>
              </w:rPr>
            </w:pPr>
            <w:commentRangeStart w:id="4"/>
            <w:r>
              <w:rPr>
                <w:rFonts w:ascii="Calibri" w:hAnsi="Calibri" w:cs="Calibri"/>
                <w:szCs w:val="22"/>
              </w:rPr>
              <w:t>Inhalt</w:t>
            </w:r>
            <w:r w:rsidR="00D5368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links</w:t>
            </w:r>
            <w:commentRangeEnd w:id="4"/>
            <w:r>
              <w:rPr>
                <w:rStyle w:val="Kommentarzeichen"/>
                <w:rFonts w:asciiTheme="minorHAnsi" w:eastAsiaTheme="minorHAnsi" w:hAnsiTheme="minorHAnsi" w:cstheme="minorBidi"/>
                <w:lang w:eastAsia="en-US"/>
              </w:rPr>
              <w:commentReference w:id="4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804D15" w14:textId="0052DF3A" w:rsidR="009A113D" w:rsidRPr="007B1392" w:rsidRDefault="008E1036" w:rsidP="006E584E">
            <w:pPr>
              <w:spacing w:before="0"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2"/>
              </w:rPr>
              <w:t>Rechtsbündig (Zahlen)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9F074" w14:textId="77777777" w:rsidR="009A113D" w:rsidRPr="007B1392" w:rsidRDefault="006E584E" w:rsidP="00CC74A2">
            <w:pPr>
              <w:spacing w:before="0"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2"/>
              </w:rPr>
              <w:t>Inhalt</w:t>
            </w:r>
            <w:r w:rsidR="00D53688">
              <w:rPr>
                <w:rFonts w:ascii="Calibri" w:hAnsi="Calibri" w:cs="Calibri"/>
              </w:rPr>
              <w:t xml:space="preserve"> rechts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A531A" w14:textId="77777777" w:rsidR="009A113D" w:rsidRPr="007B1392" w:rsidRDefault="006E584E" w:rsidP="00CC74A2">
            <w:pPr>
              <w:spacing w:before="0" w:after="0" w:line="240" w:lineRule="auto"/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Inhalt</w:t>
            </w:r>
            <w:r w:rsidR="00D53688">
              <w:rPr>
                <w:rFonts w:ascii="Calibri" w:hAnsi="Calibri" w:cs="Calibri"/>
              </w:rPr>
              <w:t xml:space="preserve"> rechts</w:t>
            </w:r>
          </w:p>
        </w:tc>
      </w:tr>
      <w:tr w:rsidR="007D1156" w14:paraId="23852A8D" w14:textId="77777777" w:rsidTr="008E10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CF503F" w14:textId="77777777" w:rsidR="009A113D" w:rsidRPr="007B1392" w:rsidRDefault="009A113D" w:rsidP="00CC74A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466C2F" w14:textId="77777777" w:rsidR="009A113D" w:rsidRPr="007B1392" w:rsidRDefault="009A113D" w:rsidP="007D1156">
            <w:pPr>
              <w:spacing w:before="0" w:after="0" w:line="240" w:lineRule="auto"/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B13094" w14:textId="77777777" w:rsidR="009A113D" w:rsidRPr="007B1392" w:rsidRDefault="009A113D" w:rsidP="006E584E">
            <w:pPr>
              <w:spacing w:before="0"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A147A6" w14:textId="77777777" w:rsidR="009A113D" w:rsidRPr="007B1392" w:rsidRDefault="009A113D" w:rsidP="00CC74A2">
            <w:pPr>
              <w:spacing w:before="0"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4699C1" w14:textId="77777777" w:rsidR="009A113D" w:rsidRPr="007B1392" w:rsidRDefault="009A113D" w:rsidP="00CC74A2">
            <w:pPr>
              <w:spacing w:before="0" w:after="0" w:line="240" w:lineRule="auto"/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7D1156" w14:paraId="1826464C" w14:textId="77777777" w:rsidTr="008E10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BE27DB" w14:textId="77777777" w:rsidR="009A113D" w:rsidRPr="007B1392" w:rsidRDefault="009A113D" w:rsidP="00CC74A2">
            <w:pPr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0BE516" w14:textId="77777777" w:rsidR="009A113D" w:rsidRPr="007B1392" w:rsidRDefault="009A113D" w:rsidP="007D1156">
            <w:pPr>
              <w:spacing w:before="0" w:after="0" w:line="240" w:lineRule="auto"/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603F61" w14:textId="77777777" w:rsidR="009A113D" w:rsidRPr="007B1392" w:rsidRDefault="009A113D" w:rsidP="006E584E">
            <w:pPr>
              <w:spacing w:before="0"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6C4388" w14:textId="77777777" w:rsidR="009A113D" w:rsidRPr="007B1392" w:rsidRDefault="009A113D" w:rsidP="00CC74A2">
            <w:pPr>
              <w:spacing w:before="0"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678356" w14:textId="77777777" w:rsidR="009A113D" w:rsidRPr="007B1392" w:rsidRDefault="009A113D" w:rsidP="00CC74A2">
            <w:pPr>
              <w:spacing w:before="0" w:after="0" w:line="240" w:lineRule="auto"/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AA58BE" w14:paraId="7A0EF67A" w14:textId="77777777" w:rsidTr="008E1036"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3931A" w14:textId="77777777" w:rsidR="00AA58BE" w:rsidRDefault="00AA58BE" w:rsidP="00D53688">
            <w:pPr>
              <w:tabs>
                <w:tab w:val="left" w:pos="796"/>
              </w:tabs>
              <w:spacing w:after="0" w:line="240" w:lineRule="auto"/>
              <w:ind w:left="796" w:hanging="796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Quelle:</w:t>
            </w:r>
            <w:r w:rsidR="00D53688" w:rsidRPr="00AA58BE">
              <w:rPr>
                <w:rStyle w:val="TabelleAbbildung-Text"/>
              </w:rPr>
              <w:t xml:space="preserve"> </w:t>
            </w:r>
            <w:r w:rsidR="00D53688" w:rsidRPr="00AA58BE">
              <w:rPr>
                <w:rStyle w:val="TabelleAbbildung-Text"/>
              </w:rPr>
              <w:tab/>
            </w:r>
            <w:r>
              <w:rPr>
                <w:rFonts w:ascii="Calibri" w:hAnsi="Calibri" w:cs="Calibri"/>
              </w:rPr>
              <w:t xml:space="preserve"> …. (Diese Zeile ist nur nötig, wenn die Inhalte der Tabelle nicht auf der eigenen Arbeit beruhen.</w:t>
            </w:r>
          </w:p>
        </w:tc>
      </w:tr>
    </w:tbl>
    <w:p w14:paraId="2B12A2B4" w14:textId="77777777" w:rsidR="009A113D" w:rsidRDefault="009A113D" w:rsidP="00633A4F"/>
    <w:p w14:paraId="04F89AF3" w14:textId="77777777" w:rsidR="005D06CF" w:rsidRDefault="00EF6ED8" w:rsidP="00762565">
      <w:pPr>
        <w:pStyle w:val="berschrift1"/>
      </w:pPr>
      <w:bookmarkStart w:id="5" w:name="_Toc43738477"/>
      <w:r>
        <w:t>Überschrift 1</w:t>
      </w:r>
      <w:bookmarkEnd w:id="5"/>
    </w:p>
    <w:p w14:paraId="505D21A9" w14:textId="77777777" w:rsidR="00F841A1" w:rsidRDefault="00F841A1" w:rsidP="00F96127">
      <w:r>
        <w:t>Text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AA58BE" w14:paraId="1D434448" w14:textId="77777777" w:rsidTr="00AA58BE">
        <w:tc>
          <w:tcPr>
            <w:tcW w:w="9297" w:type="dxa"/>
            <w:tcBorders>
              <w:bottom w:val="single" w:sz="4" w:space="0" w:color="auto"/>
            </w:tcBorders>
          </w:tcPr>
          <w:p w14:paraId="1FE131E1" w14:textId="77777777" w:rsidR="00AA58BE" w:rsidRDefault="00AA58BE" w:rsidP="00D53688">
            <w:pPr>
              <w:ind w:left="727" w:hanging="727"/>
              <w:jc w:val="left"/>
              <w:rPr>
                <w:noProof/>
              </w:rPr>
            </w:pPr>
            <w:r w:rsidRPr="00AA58BE">
              <w:rPr>
                <w:rStyle w:val="TabelleAbbildung-Text"/>
              </w:rPr>
              <w:lastRenderedPageBreak/>
              <w:t xml:space="preserve">Abb. </w:t>
            </w:r>
            <w:r w:rsidRPr="00AA58BE">
              <w:rPr>
                <w:rStyle w:val="TabelleAbbildung-Text"/>
              </w:rPr>
              <w:fldChar w:fldCharType="begin"/>
            </w:r>
            <w:r w:rsidRPr="00AA58BE">
              <w:rPr>
                <w:rStyle w:val="TabelleAbbildung-Text"/>
              </w:rPr>
              <w:instrText xml:space="preserve"> SEQ Abb. \* ARABIC </w:instrText>
            </w:r>
            <w:r w:rsidRPr="00AA58BE">
              <w:rPr>
                <w:rStyle w:val="TabelleAbbildung-Text"/>
              </w:rPr>
              <w:fldChar w:fldCharType="separate"/>
            </w:r>
            <w:r w:rsidR="00F13CAF">
              <w:rPr>
                <w:rStyle w:val="TabelleAbbildung-Text"/>
                <w:noProof/>
              </w:rPr>
              <w:t>1</w:t>
            </w:r>
            <w:r w:rsidRPr="00AA58BE">
              <w:rPr>
                <w:rStyle w:val="TabelleAbbildung-Text"/>
              </w:rPr>
              <w:fldChar w:fldCharType="end"/>
            </w:r>
            <w:r w:rsidRPr="00AA58BE">
              <w:rPr>
                <w:rStyle w:val="TabelleAbbildung-Text"/>
              </w:rPr>
              <w:tab/>
            </w:r>
            <w:r>
              <w:rPr>
                <w:rStyle w:val="TabelleAbbildung-Text"/>
              </w:rPr>
              <w:t>Titel</w:t>
            </w:r>
          </w:p>
        </w:tc>
      </w:tr>
      <w:tr w:rsidR="00AA58BE" w14:paraId="4E6DE374" w14:textId="77777777" w:rsidTr="00AA58BE">
        <w:tc>
          <w:tcPr>
            <w:tcW w:w="9297" w:type="dxa"/>
            <w:tcBorders>
              <w:top w:val="single" w:sz="4" w:space="0" w:color="auto"/>
            </w:tcBorders>
          </w:tcPr>
          <w:p w14:paraId="389F32D5" w14:textId="77777777" w:rsidR="00AA58BE" w:rsidRDefault="00AA58BE" w:rsidP="00AA58B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855815" wp14:editId="3690EC01">
                  <wp:extent cx="4615961" cy="2373923"/>
                  <wp:effectExtent l="0" t="0" r="0" b="1270"/>
                  <wp:docPr id="2" name="Bild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7543" cy="239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8BE" w14:paraId="055AC703" w14:textId="77777777" w:rsidTr="00AA58BE">
        <w:tblPrEx>
          <w:tblCellMar>
            <w:left w:w="57" w:type="dxa"/>
            <w:right w:w="57" w:type="dxa"/>
          </w:tblCellMar>
        </w:tblPrEx>
        <w:tc>
          <w:tcPr>
            <w:tcW w:w="9297" w:type="dxa"/>
          </w:tcPr>
          <w:p w14:paraId="68BBBD51" w14:textId="77777777" w:rsidR="00AA58BE" w:rsidRDefault="00AA58BE" w:rsidP="00D53688">
            <w:pPr>
              <w:spacing w:after="0" w:line="240" w:lineRule="auto"/>
              <w:ind w:left="883" w:hanging="883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Quelle: </w:t>
            </w:r>
            <w:r w:rsidR="00D53688" w:rsidRPr="00AA58BE">
              <w:rPr>
                <w:rStyle w:val="TabelleAbbildung-Text"/>
              </w:rPr>
              <w:tab/>
            </w:r>
            <w:r>
              <w:rPr>
                <w:rFonts w:ascii="Calibri" w:hAnsi="Calibri" w:cs="Calibri"/>
              </w:rPr>
              <w:t xml:space="preserve">…. (Diese Zeile ist nur nötig, wenn die Inhalte der </w:t>
            </w:r>
            <w:r w:rsidR="00D53688">
              <w:rPr>
                <w:rFonts w:ascii="Calibri" w:hAnsi="Calibri" w:cs="Calibri"/>
              </w:rPr>
              <w:t>Abbildung</w:t>
            </w:r>
            <w:r>
              <w:rPr>
                <w:rFonts w:ascii="Calibri" w:hAnsi="Calibri" w:cs="Calibri"/>
              </w:rPr>
              <w:t xml:space="preserve"> nicht auf der eigenen Arbeit beruhen.</w:t>
            </w:r>
          </w:p>
        </w:tc>
      </w:tr>
    </w:tbl>
    <w:p w14:paraId="069177DD" w14:textId="6380C0D2" w:rsidR="00714AD1" w:rsidRDefault="00714AD1" w:rsidP="00D53688"/>
    <w:p w14:paraId="5D722263" w14:textId="77777777" w:rsidR="00714AD1" w:rsidRDefault="00714AD1">
      <w:pPr>
        <w:spacing w:before="0" w:after="200"/>
        <w:jc w:val="left"/>
      </w:pPr>
      <w:r>
        <w:br w:type="page"/>
      </w:r>
    </w:p>
    <w:p w14:paraId="1E28838A" w14:textId="77777777" w:rsidR="00D53688" w:rsidRDefault="00D53688" w:rsidP="00D53688">
      <w:pPr>
        <w:pStyle w:val="berschrift1"/>
      </w:pPr>
      <w:bookmarkStart w:id="6" w:name="_Toc43738479"/>
      <w:r>
        <w:lastRenderedPageBreak/>
        <w:t>Literatur</w:t>
      </w:r>
      <w:bookmarkEnd w:id="6"/>
    </w:p>
    <w:p w14:paraId="1FCB9F81" w14:textId="77777777" w:rsidR="00CB5FF4" w:rsidRPr="00CB5FF4" w:rsidRDefault="00CB5FF4" w:rsidP="00CB5FF4">
      <w:pPr>
        <w:pStyle w:val="Bibliography"/>
        <w:rPr>
          <w:rFonts w:ascii="Calibri" w:cs="Calibri"/>
          <w:lang w:val="de-DE"/>
        </w:rPr>
      </w:pPr>
      <w:r>
        <w:fldChar w:fldCharType="begin"/>
      </w:r>
      <w:r w:rsidRPr="00CB5FF4">
        <w:rPr>
          <w:lang w:val="en-US"/>
        </w:rPr>
        <w:instrText xml:space="preserve"> ADDIN ZOTERO_BIBL {"uncited":[],"omitted":[],"custom":[]} CSL_BIBLIOGRAPHY </w:instrText>
      </w:r>
      <w:r>
        <w:fldChar w:fldCharType="separate"/>
      </w:r>
      <w:r w:rsidRPr="00CB5FF4">
        <w:rPr>
          <w:rFonts w:ascii="Calibri" w:cs="Calibri"/>
          <w:lang w:val="en-US"/>
        </w:rPr>
        <w:t xml:space="preserve">Davies, Rodrigo (2014) Civic crowdfunding: participatory communities, </w:t>
      </w:r>
      <w:proofErr w:type="gramStart"/>
      <w:r w:rsidRPr="00CB5FF4">
        <w:rPr>
          <w:rFonts w:ascii="Calibri" w:cs="Calibri"/>
          <w:lang w:val="en-US"/>
        </w:rPr>
        <w:t>entrepreneurs</w:t>
      </w:r>
      <w:proofErr w:type="gramEnd"/>
      <w:r w:rsidRPr="00CB5FF4">
        <w:rPr>
          <w:rFonts w:ascii="Calibri" w:cs="Calibri"/>
          <w:lang w:val="en-US"/>
        </w:rPr>
        <w:t xml:space="preserve"> and the political economy of place. </w:t>
      </w:r>
      <w:r w:rsidRPr="00CB5FF4">
        <w:rPr>
          <w:rFonts w:ascii="Calibri" w:cs="Calibri"/>
          <w:lang w:val="de-DE"/>
        </w:rPr>
        <w:t xml:space="preserve">In: </w:t>
      </w:r>
      <w:proofErr w:type="spellStart"/>
      <w:r w:rsidRPr="00CB5FF4">
        <w:rPr>
          <w:rFonts w:ascii="Calibri" w:cs="Calibri"/>
          <w:lang w:val="de-DE"/>
        </w:rPr>
        <w:t>Entrepreneurs</w:t>
      </w:r>
      <w:proofErr w:type="spellEnd"/>
      <w:r w:rsidRPr="00CB5FF4">
        <w:rPr>
          <w:rFonts w:ascii="Calibri" w:cs="Calibri"/>
          <w:lang w:val="de-DE"/>
        </w:rPr>
        <w:t xml:space="preserve"> </w:t>
      </w:r>
      <w:proofErr w:type="spellStart"/>
      <w:r w:rsidRPr="00CB5FF4">
        <w:rPr>
          <w:rFonts w:ascii="Calibri" w:cs="Calibri"/>
          <w:lang w:val="de-DE"/>
        </w:rPr>
        <w:t>and</w:t>
      </w:r>
      <w:proofErr w:type="spellEnd"/>
      <w:r w:rsidRPr="00CB5FF4">
        <w:rPr>
          <w:rFonts w:ascii="Calibri" w:cs="Calibri"/>
          <w:lang w:val="de-DE"/>
        </w:rPr>
        <w:t xml:space="preserve"> </w:t>
      </w:r>
      <w:proofErr w:type="spellStart"/>
      <w:r w:rsidRPr="00CB5FF4">
        <w:rPr>
          <w:rFonts w:ascii="Calibri" w:cs="Calibri"/>
          <w:lang w:val="de-DE"/>
        </w:rPr>
        <w:t>the</w:t>
      </w:r>
      <w:proofErr w:type="spellEnd"/>
      <w:r w:rsidRPr="00CB5FF4">
        <w:rPr>
          <w:rFonts w:ascii="Calibri" w:cs="Calibri"/>
          <w:lang w:val="de-DE"/>
        </w:rPr>
        <w:t xml:space="preserve"> Political Economy </w:t>
      </w:r>
      <w:proofErr w:type="spellStart"/>
      <w:r w:rsidRPr="00CB5FF4">
        <w:rPr>
          <w:rFonts w:ascii="Calibri" w:cs="Calibri"/>
          <w:lang w:val="de-DE"/>
        </w:rPr>
        <w:t>of</w:t>
      </w:r>
      <w:proofErr w:type="spellEnd"/>
      <w:r w:rsidRPr="00CB5FF4">
        <w:rPr>
          <w:rFonts w:ascii="Calibri" w:cs="Calibri"/>
          <w:lang w:val="de-DE"/>
        </w:rPr>
        <w:t xml:space="preserve"> Place (May 9, 2014).</w:t>
      </w:r>
    </w:p>
    <w:p w14:paraId="412A0813" w14:textId="526F268E" w:rsidR="003D0FF5" w:rsidRPr="003D0FF5" w:rsidRDefault="00CB5FF4" w:rsidP="003D0FF5">
      <w:r>
        <w:fldChar w:fldCharType="end"/>
      </w:r>
    </w:p>
    <w:p w14:paraId="04848863" w14:textId="77777777" w:rsidR="003D0FF5" w:rsidRPr="003D0FF5" w:rsidRDefault="003D0FF5" w:rsidP="003D0FF5"/>
    <w:p w14:paraId="6B70FC61" w14:textId="77777777" w:rsidR="006E584E" w:rsidRDefault="006E584E" w:rsidP="006E584E">
      <w:pPr>
        <w:keepNext/>
        <w:keepLines/>
        <w:suppressAutoHyphens/>
        <w:spacing w:before="749" w:after="96" w:line="240" w:lineRule="auto"/>
        <w:jc w:val="left"/>
        <w:rPr>
          <w:rFonts w:ascii="Arial" w:hAnsi="Arial"/>
          <w:b/>
          <w:sz w:val="32"/>
        </w:rPr>
        <w:sectPr w:rsidR="006E584E" w:rsidSect="00925327">
          <w:pgSz w:w="11906" w:h="16838" w:code="9"/>
          <w:pgMar w:top="1396" w:right="1134" w:bottom="1644" w:left="1418" w:header="709" w:footer="454" w:gutter="0"/>
          <w:cols w:space="708"/>
          <w:docGrid w:linePitch="360"/>
        </w:sectPr>
      </w:pPr>
    </w:p>
    <w:p w14:paraId="688EFAD7" w14:textId="77777777" w:rsidR="006E584E" w:rsidRDefault="006E584E" w:rsidP="006E584E">
      <w:pPr>
        <w:pStyle w:val="Unnumberschrift1"/>
      </w:pPr>
      <w:r>
        <w:lastRenderedPageBreak/>
        <w:t>Anhänge</w:t>
      </w:r>
    </w:p>
    <w:p w14:paraId="5039EFA2" w14:textId="77777777" w:rsidR="006E584E" w:rsidRPr="006E584E" w:rsidRDefault="006E584E" w:rsidP="006E584E">
      <w:pPr>
        <w:pStyle w:val="Anhang1"/>
      </w:pPr>
      <w:r w:rsidRPr="006E584E">
        <w:t>Überschrift 1</w:t>
      </w:r>
    </w:p>
    <w:p w14:paraId="59AAF869" w14:textId="77777777" w:rsidR="006E584E" w:rsidRPr="006E584E" w:rsidRDefault="006E584E" w:rsidP="006E584E">
      <w:pPr>
        <w:pStyle w:val="Anhang1"/>
      </w:pPr>
    </w:p>
    <w:p w14:paraId="0F08B6D4" w14:textId="77777777" w:rsidR="006E584E" w:rsidRDefault="006E584E" w:rsidP="006E584E">
      <w:pPr>
        <w:pStyle w:val="Unnumberschrift1"/>
      </w:pPr>
      <w:r>
        <w:t>Überschrift 2</w:t>
      </w:r>
    </w:p>
    <w:p w14:paraId="5C5A9EF5" w14:textId="77777777" w:rsidR="006E584E" w:rsidRDefault="006E584E" w:rsidP="006E584E">
      <w:pPr>
        <w:pStyle w:val="Unnummerierteberschrift2"/>
      </w:pPr>
      <w:r>
        <w:t>Überschrift 2</w:t>
      </w:r>
    </w:p>
    <w:sectPr w:rsidR="006E584E" w:rsidSect="00925327">
      <w:pgSz w:w="11906" w:h="16838" w:code="9"/>
      <w:pgMar w:top="1396" w:right="1134" w:bottom="1644" w:left="1418" w:header="709" w:footer="45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4" w:author="Erath Alexander" w:date="2020-06-22T17:15:00Z" w:initials="EA">
    <w:p w14:paraId="70BABC0D" w14:textId="77777777" w:rsidR="006E584E" w:rsidRDefault="006E584E">
      <w:pPr>
        <w:pStyle w:val="Kommentartext"/>
      </w:pPr>
      <w:r>
        <w:rPr>
          <w:rStyle w:val="Kommentarzeichen"/>
        </w:rPr>
        <w:annotationRef/>
      </w:r>
      <w:r>
        <w:t>Linksbündig für Texthinhalte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0BABC0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B65AD" w16cex:dateUtc="2020-06-22T15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BABC0D" w16cid:durableId="229B65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0C3D4" w14:textId="77777777" w:rsidR="00F00D06" w:rsidRDefault="00F00D06" w:rsidP="00A76598">
      <w:r>
        <w:separator/>
      </w:r>
    </w:p>
    <w:p w14:paraId="05E56AC5" w14:textId="77777777" w:rsidR="00F00D06" w:rsidRDefault="00F00D06"/>
  </w:endnote>
  <w:endnote w:type="continuationSeparator" w:id="0">
    <w:p w14:paraId="53B08D01" w14:textId="77777777" w:rsidR="00F00D06" w:rsidRDefault="00F00D06" w:rsidP="00A76598">
      <w:r>
        <w:continuationSeparator/>
      </w:r>
    </w:p>
    <w:p w14:paraId="371E42DE" w14:textId="77777777" w:rsidR="00F00D06" w:rsidRDefault="00F00D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A2435" w14:textId="77777777" w:rsidR="00C536C2" w:rsidRDefault="004903E1" w:rsidP="004D5E80">
    <w:pPr>
      <w:pStyle w:val="Fuzeile"/>
      <w:tabs>
        <w:tab w:val="clear" w:pos="4536"/>
        <w:tab w:val="left" w:pos="1134"/>
      </w:tabs>
      <w:rPr>
        <w:noProof/>
      </w:rPr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464B8E">
      <w:rPr>
        <w:noProof/>
      </w:rPr>
      <w:t>3</w:t>
    </w:r>
    <w:r>
      <w:fldChar w:fldCharType="end"/>
    </w:r>
    <w:r>
      <w:t>/</w:t>
    </w:r>
    <w:fldSimple w:instr=" NUMPAGES   \* MERGEFORMAT ">
      <w:r w:rsidR="00464B8E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bottom w:w="0" w:type="dxa"/>
      </w:tblCellMar>
      <w:tblLook w:val="01E0" w:firstRow="1" w:lastRow="1" w:firstColumn="1" w:lastColumn="1" w:noHBand="0" w:noVBand="0"/>
    </w:tblPr>
    <w:tblGrid>
      <w:gridCol w:w="2977"/>
      <w:gridCol w:w="1985"/>
      <w:gridCol w:w="1701"/>
      <w:gridCol w:w="2523"/>
    </w:tblGrid>
    <w:tr w:rsidR="004903E1" w:rsidRPr="00ED076C" w14:paraId="61324A3E" w14:textId="77777777" w:rsidTr="00F71C0D">
      <w:trPr>
        <w:trHeight w:val="113"/>
      </w:trPr>
      <w:tc>
        <w:tcPr>
          <w:tcW w:w="2977" w:type="dxa"/>
        </w:tcPr>
        <w:p w14:paraId="685AD49D" w14:textId="77777777" w:rsidR="004903E1" w:rsidRPr="00ED076C" w:rsidRDefault="004903E1" w:rsidP="00D10453">
          <w:pPr>
            <w:pStyle w:val="Fuzeile"/>
            <w:tabs>
              <w:tab w:val="clear" w:pos="9072"/>
              <w:tab w:val="center" w:pos="1309"/>
            </w:tabs>
            <w:rPr>
              <w:szCs w:val="16"/>
            </w:rPr>
          </w:pPr>
          <w:bookmarkStart w:id="0" w:name="Fusszeile"/>
        </w:p>
      </w:tc>
      <w:tc>
        <w:tcPr>
          <w:tcW w:w="1985" w:type="dxa"/>
        </w:tcPr>
        <w:p w14:paraId="7F9B8AB6" w14:textId="77777777" w:rsidR="004903E1" w:rsidRPr="00ED076C" w:rsidRDefault="004903E1" w:rsidP="00D10453">
          <w:pPr>
            <w:pStyle w:val="Fuzeile"/>
            <w:rPr>
              <w:szCs w:val="16"/>
            </w:rPr>
          </w:pPr>
        </w:p>
      </w:tc>
      <w:tc>
        <w:tcPr>
          <w:tcW w:w="1701" w:type="dxa"/>
        </w:tcPr>
        <w:p w14:paraId="0D2555BE" w14:textId="77777777" w:rsidR="004903E1" w:rsidRPr="00ED076C" w:rsidRDefault="004903E1" w:rsidP="00D10453">
          <w:pPr>
            <w:pStyle w:val="Fuzeile"/>
            <w:rPr>
              <w:szCs w:val="16"/>
            </w:rPr>
          </w:pPr>
        </w:p>
      </w:tc>
      <w:tc>
        <w:tcPr>
          <w:tcW w:w="2523" w:type="dxa"/>
        </w:tcPr>
        <w:p w14:paraId="6C57039B" w14:textId="77777777" w:rsidR="004903E1" w:rsidRDefault="004903E1" w:rsidP="00D10453">
          <w:pPr>
            <w:pStyle w:val="Fuzeile"/>
            <w:rPr>
              <w:szCs w:val="16"/>
            </w:rPr>
          </w:pPr>
        </w:p>
      </w:tc>
    </w:tr>
    <w:tr w:rsidR="004903E1" w:rsidRPr="00ED076C" w14:paraId="1BF424CB" w14:textId="77777777" w:rsidTr="00F71C0D">
      <w:trPr>
        <w:trHeight w:val="567"/>
      </w:trPr>
      <w:tc>
        <w:tcPr>
          <w:tcW w:w="2977" w:type="dxa"/>
          <w:tcMar>
            <w:left w:w="0" w:type="dxa"/>
            <w:right w:w="227" w:type="dxa"/>
          </w:tcMar>
        </w:tcPr>
        <w:p w14:paraId="61570CF4" w14:textId="77777777" w:rsidR="004903E1" w:rsidRPr="00ED076C" w:rsidRDefault="004903E1" w:rsidP="00F13CAF">
          <w:pPr>
            <w:pStyle w:val="Fuzeile"/>
            <w:tabs>
              <w:tab w:val="clear" w:pos="9072"/>
              <w:tab w:val="center" w:pos="1309"/>
            </w:tabs>
            <w:spacing w:before="0" w:after="0"/>
            <w:rPr>
              <w:szCs w:val="16"/>
            </w:rPr>
          </w:pPr>
          <w:r w:rsidRPr="00ED076C">
            <w:rPr>
              <w:szCs w:val="16"/>
            </w:rPr>
            <w:t>Institut</w:t>
          </w:r>
          <w:r w:rsidRPr="00ED076C">
            <w:rPr>
              <w:szCs w:val="16"/>
            </w:rPr>
            <w:tab/>
          </w:r>
        </w:p>
      </w:tc>
      <w:tc>
        <w:tcPr>
          <w:tcW w:w="1985" w:type="dxa"/>
          <w:tcMar>
            <w:left w:w="0" w:type="dxa"/>
            <w:right w:w="227" w:type="dxa"/>
          </w:tcMar>
        </w:tcPr>
        <w:p w14:paraId="6398E413" w14:textId="77777777" w:rsidR="004903E1" w:rsidRDefault="004903E1" w:rsidP="00F13CAF">
          <w:pPr>
            <w:pStyle w:val="Fuzeile"/>
            <w:spacing w:before="0" w:after="0"/>
            <w:rPr>
              <w:szCs w:val="16"/>
            </w:rPr>
          </w:pPr>
          <w:r w:rsidRPr="00ED076C">
            <w:rPr>
              <w:szCs w:val="16"/>
            </w:rPr>
            <w:t>Strasse, Nr</w:t>
          </w:r>
        </w:p>
        <w:p w14:paraId="7B729B45" w14:textId="77777777" w:rsidR="004903E1" w:rsidRPr="00ED076C" w:rsidRDefault="004903E1" w:rsidP="00F13CAF">
          <w:pPr>
            <w:pStyle w:val="Fuzeile"/>
            <w:spacing w:before="0" w:after="0"/>
            <w:rPr>
              <w:szCs w:val="16"/>
            </w:rPr>
          </w:pPr>
          <w:r w:rsidRPr="00ED076C">
            <w:rPr>
              <w:szCs w:val="16"/>
            </w:rPr>
            <w:t>PLZ, Ort</w:t>
          </w:r>
        </w:p>
      </w:tc>
      <w:tc>
        <w:tcPr>
          <w:tcW w:w="1701" w:type="dxa"/>
          <w:tcMar>
            <w:left w:w="0" w:type="dxa"/>
            <w:right w:w="227" w:type="dxa"/>
          </w:tcMar>
        </w:tcPr>
        <w:p w14:paraId="76BB9542" w14:textId="77777777" w:rsidR="004903E1" w:rsidRPr="00ED076C" w:rsidRDefault="004903E1" w:rsidP="00F13CAF">
          <w:pPr>
            <w:pStyle w:val="Fuzeile"/>
            <w:spacing w:before="0" w:after="0"/>
            <w:rPr>
              <w:szCs w:val="16"/>
            </w:rPr>
          </w:pPr>
          <w:proofErr w:type="gramStart"/>
          <w:r w:rsidRPr="00ED076C">
            <w:rPr>
              <w:szCs w:val="16"/>
            </w:rPr>
            <w:t>T  +</w:t>
          </w:r>
          <w:proofErr w:type="gramEnd"/>
          <w:r w:rsidRPr="00ED076C">
            <w:rPr>
              <w:szCs w:val="16"/>
            </w:rPr>
            <w:t>41 84 000 00 00</w:t>
          </w:r>
        </w:p>
      </w:tc>
      <w:tc>
        <w:tcPr>
          <w:tcW w:w="2523" w:type="dxa"/>
          <w:tcMar>
            <w:left w:w="0" w:type="dxa"/>
            <w:right w:w="0" w:type="dxa"/>
          </w:tcMar>
        </w:tcPr>
        <w:p w14:paraId="1559F419" w14:textId="77777777" w:rsidR="004903E1" w:rsidRPr="00ED076C" w:rsidRDefault="004903E1" w:rsidP="00F13CAF">
          <w:pPr>
            <w:pStyle w:val="Fuzeile"/>
            <w:spacing w:before="0" w:after="0"/>
            <w:rPr>
              <w:szCs w:val="16"/>
            </w:rPr>
          </w:pPr>
          <w:r>
            <w:rPr>
              <w:szCs w:val="16"/>
            </w:rPr>
            <w:t>v</w:t>
          </w:r>
          <w:r w:rsidRPr="00ED076C">
            <w:rPr>
              <w:szCs w:val="16"/>
            </w:rPr>
            <w:t>orname.nachname@fhnw.ch</w:t>
          </w:r>
        </w:p>
        <w:p w14:paraId="36F624F2" w14:textId="77777777" w:rsidR="004903E1" w:rsidRPr="00ED076C" w:rsidRDefault="004903E1" w:rsidP="00F13CAF">
          <w:pPr>
            <w:pStyle w:val="Fuzeile"/>
            <w:spacing w:before="0" w:after="0"/>
            <w:rPr>
              <w:szCs w:val="16"/>
            </w:rPr>
          </w:pPr>
          <w:r w:rsidRPr="00ED076C">
            <w:rPr>
              <w:szCs w:val="16"/>
            </w:rPr>
            <w:t>www.fhnw.ch</w:t>
          </w:r>
        </w:p>
      </w:tc>
    </w:tr>
    <w:bookmarkEnd w:id="0"/>
  </w:tbl>
  <w:p w14:paraId="0034412A" w14:textId="77777777" w:rsidR="00C536C2" w:rsidRDefault="00C536C2" w:rsidP="004903E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550FA" w14:textId="77777777" w:rsidR="006D08BB" w:rsidRDefault="0046292F" w:rsidP="0046292F">
    <w:pPr>
      <w:pStyle w:val="Fuzeile"/>
      <w:tabs>
        <w:tab w:val="clear" w:pos="4536"/>
        <w:tab w:val="left" w:pos="1134"/>
      </w:tabs>
      <w:rPr>
        <w:noProof/>
      </w:rPr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464B8E">
      <w:rPr>
        <w:noProof/>
      </w:rPr>
      <w:t>2</w:t>
    </w:r>
    <w:r>
      <w:fldChar w:fldCharType="end"/>
    </w:r>
    <w:r>
      <w:t>/</w:t>
    </w:r>
    <w:fldSimple w:instr=" NUMPAGES   \* MERGEFORMAT ">
      <w:r w:rsidR="00464B8E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F1C2A" w14:textId="77777777" w:rsidR="00F00D06" w:rsidRPr="00ED0D02" w:rsidRDefault="00F00D06" w:rsidP="00ED0D02">
      <w:pPr>
        <w:pStyle w:val="Fuzeile"/>
      </w:pPr>
    </w:p>
    <w:p w14:paraId="7618531E" w14:textId="77777777" w:rsidR="00F00D06" w:rsidRDefault="00F00D06"/>
  </w:footnote>
  <w:footnote w:type="continuationSeparator" w:id="0">
    <w:p w14:paraId="22DFD9A1" w14:textId="77777777" w:rsidR="00F00D06" w:rsidRDefault="00F00D06" w:rsidP="00A76598">
      <w:r>
        <w:continuationSeparator/>
      </w:r>
    </w:p>
    <w:p w14:paraId="00ACAE70" w14:textId="77777777" w:rsidR="00F00D06" w:rsidRDefault="00F00D06"/>
  </w:footnote>
  <w:footnote w:id="1">
    <w:p w14:paraId="3C9440CC" w14:textId="77777777" w:rsidR="00B850AB" w:rsidRDefault="00B850AB" w:rsidP="00B850A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850AB">
        <w:t>Fussnote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C40BD" w14:textId="77777777" w:rsidR="009A113D" w:rsidRPr="009A113D" w:rsidRDefault="009A113D">
    <w:pPr>
      <w:pStyle w:val="Kopfzeile"/>
      <w:rPr>
        <w:i/>
        <w:iCs/>
        <w:sz w:val="18"/>
        <w:szCs w:val="18"/>
        <w:u w:val="single"/>
      </w:rPr>
    </w:pPr>
    <w:r w:rsidRPr="009A113D">
      <w:rPr>
        <w:i/>
        <w:iCs/>
        <w:sz w:val="18"/>
        <w:szCs w:val="18"/>
      </w:rPr>
      <w:t>Titel der Arbeit</w:t>
    </w:r>
    <w:r w:rsidRPr="009A113D">
      <w:rPr>
        <w:i/>
        <w:iCs/>
        <w:sz w:val="18"/>
        <w:szCs w:val="18"/>
        <w:u w:val="single"/>
      </w:rPr>
      <w:tab/>
    </w:r>
    <w:r w:rsidRPr="009A113D">
      <w:rPr>
        <w:i/>
        <w:iCs/>
        <w:sz w:val="18"/>
        <w:szCs w:val="18"/>
        <w:u w:val="single"/>
      </w:rPr>
      <w:tab/>
      <w:t>Monat Jahr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4D929" w14:textId="77777777" w:rsidR="005122A7" w:rsidRPr="005629C8" w:rsidRDefault="00034272" w:rsidP="005629C8">
    <w:pPr>
      <w:pStyle w:val="Kopfzeile"/>
      <w:tabs>
        <w:tab w:val="clear" w:pos="9072"/>
        <w:tab w:val="right" w:pos="9360"/>
      </w:tabs>
      <w:rPr>
        <w:i/>
        <w:color w:val="808080" w:themeColor="background1" w:themeShade="80"/>
        <w:sz w:val="20"/>
        <w:szCs w:val="20"/>
      </w:rPr>
    </w:pPr>
    <w:r>
      <w:rPr>
        <w:i/>
        <w:noProof/>
        <w:color w:val="808080" w:themeColor="background1" w:themeShade="80"/>
        <w:sz w:val="20"/>
        <w:szCs w:val="20"/>
        <w:lang w:val="en-GB" w:eastAsia="en-GB"/>
      </w:rPr>
      <w:drawing>
        <wp:anchor distT="0" distB="0" distL="114300" distR="114300" simplePos="0" relativeHeight="251660288" behindDoc="1" locked="0" layoutInCell="1" allowOverlap="1" wp14:anchorId="437F09F0" wp14:editId="7BAD25E8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2869200" cy="360000"/>
          <wp:effectExtent l="0" t="0" r="0" b="2540"/>
          <wp:wrapTight wrapText="bothSides">
            <wp:wrapPolygon edited="0">
              <wp:start x="0" y="0"/>
              <wp:lineTo x="0" y="20608"/>
              <wp:lineTo x="21371" y="20608"/>
              <wp:lineTo x="21371" y="0"/>
              <wp:lineTo x="0" y="0"/>
            </wp:wrapPolygon>
          </wp:wrapTight>
          <wp:docPr id="4" name="Grafik 4" descr="U:\_FHNW\Vorlagen\Verschiedene Hochschulen RICHTIG\Bilder\HAB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_FHNW\Vorlagen\Verschiedene Hochschulen RICHTIG\Bilder\HAB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9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1C94A" w14:textId="77777777" w:rsidR="009A113D" w:rsidRPr="009A113D" w:rsidRDefault="009A113D" w:rsidP="009A113D">
    <w:pPr>
      <w:pStyle w:val="Kopfzeile"/>
      <w:rPr>
        <w:i/>
        <w:iCs/>
        <w:sz w:val="18"/>
        <w:szCs w:val="18"/>
        <w:u w:val="single"/>
      </w:rPr>
    </w:pPr>
    <w:r w:rsidRPr="009A113D">
      <w:rPr>
        <w:i/>
        <w:iCs/>
        <w:sz w:val="18"/>
        <w:szCs w:val="18"/>
      </w:rPr>
      <w:t>Titel der Arbeit</w:t>
    </w:r>
    <w:r w:rsidRPr="009A113D">
      <w:rPr>
        <w:i/>
        <w:iCs/>
        <w:sz w:val="18"/>
        <w:szCs w:val="18"/>
        <w:u w:val="single"/>
      </w:rPr>
      <w:tab/>
    </w:r>
    <w:r w:rsidRPr="009A113D">
      <w:rPr>
        <w:i/>
        <w:iCs/>
        <w:sz w:val="18"/>
        <w:szCs w:val="18"/>
        <w:u w:val="single"/>
      </w:rPr>
      <w:tab/>
      <w:t>Monat Jahr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E6C80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86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54DA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226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BED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422BFB"/>
    <w:multiLevelType w:val="hybridMultilevel"/>
    <w:tmpl w:val="EB6E7440"/>
    <w:lvl w:ilvl="0" w:tplc="67849024">
      <w:start w:val="1"/>
      <w:numFmt w:val="bullet"/>
      <w:pStyle w:val="Aufzhlungszeichen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4" w15:restartNumberingAfterBreak="0">
    <w:nsid w:val="22C50975"/>
    <w:multiLevelType w:val="multilevel"/>
    <w:tmpl w:val="C43CB7A2"/>
    <w:lvl w:ilvl="0">
      <w:start w:val="1"/>
      <w:numFmt w:val="decimal"/>
      <w:pStyle w:val="Anhang1"/>
      <w:lvlText w:val="A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A 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8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22" w15:restartNumberingAfterBreak="0">
    <w:nsid w:val="6A8662D4"/>
    <w:multiLevelType w:val="multilevel"/>
    <w:tmpl w:val="75384DEA"/>
    <w:numStyleLink w:val="FHNWAufzhlung"/>
  </w:abstractNum>
  <w:abstractNum w:abstractNumId="23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8597C"/>
    <w:multiLevelType w:val="multilevel"/>
    <w:tmpl w:val="FFD2B9E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86C142F"/>
    <w:multiLevelType w:val="hybridMultilevel"/>
    <w:tmpl w:val="FF260A26"/>
    <w:lvl w:ilvl="0" w:tplc="975C2558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D14FD"/>
    <w:multiLevelType w:val="hybridMultilevel"/>
    <w:tmpl w:val="DEC82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3"/>
  </w:num>
  <w:num w:numId="4">
    <w:abstractNumId w:val="7"/>
  </w:num>
  <w:num w:numId="5">
    <w:abstractNumId w:val="27"/>
  </w:num>
  <w:num w:numId="6">
    <w:abstractNumId w:val="10"/>
  </w:num>
  <w:num w:numId="7">
    <w:abstractNumId w:val="20"/>
  </w:num>
  <w:num w:numId="8">
    <w:abstractNumId w:val="5"/>
  </w:num>
  <w:num w:numId="9">
    <w:abstractNumId w:val="6"/>
  </w:num>
  <w:num w:numId="10">
    <w:abstractNumId w:val="19"/>
  </w:num>
  <w:num w:numId="11">
    <w:abstractNumId w:val="15"/>
  </w:num>
  <w:num w:numId="12">
    <w:abstractNumId w:val="16"/>
  </w:num>
  <w:num w:numId="13">
    <w:abstractNumId w:val="11"/>
  </w:num>
  <w:num w:numId="14">
    <w:abstractNumId w:val="18"/>
  </w:num>
  <w:num w:numId="15">
    <w:abstractNumId w:val="21"/>
  </w:num>
  <w:num w:numId="16">
    <w:abstractNumId w:val="4"/>
  </w:num>
  <w:num w:numId="17">
    <w:abstractNumId w:val="24"/>
  </w:num>
  <w:num w:numId="18">
    <w:abstractNumId w:val="24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3"/>
  </w:num>
  <w:num w:numId="20">
    <w:abstractNumId w:val="17"/>
  </w:num>
  <w:num w:numId="21">
    <w:abstractNumId w:val="26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8"/>
  </w:num>
  <w:num w:numId="31">
    <w:abstractNumId w:val="25"/>
  </w:num>
  <w:num w:numId="32">
    <w:abstractNumId w:val="12"/>
  </w:num>
  <w:num w:numId="33">
    <w:abstractNumId w:val="14"/>
  </w:num>
  <w:num w:numId="34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ath Alexander">
    <w15:presenceInfo w15:providerId="AD" w15:userId="S::alexander.erath@fhnw.ch::f6c8189c-ecc4-45ad-9dd3-a6fc91eca0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removeDateAndTime/>
  <w:proofState w:spelling="clean" w:grammar="clean"/>
  <w:attachedTemplate r:id="rId1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AF"/>
    <w:rsid w:val="000210DE"/>
    <w:rsid w:val="00034272"/>
    <w:rsid w:val="00035B45"/>
    <w:rsid w:val="0005534A"/>
    <w:rsid w:val="000616BC"/>
    <w:rsid w:val="00071507"/>
    <w:rsid w:val="0008296E"/>
    <w:rsid w:val="00092DAF"/>
    <w:rsid w:val="000976AF"/>
    <w:rsid w:val="000C2E32"/>
    <w:rsid w:val="000F2FFA"/>
    <w:rsid w:val="000F7F62"/>
    <w:rsid w:val="00106EAE"/>
    <w:rsid w:val="001149D2"/>
    <w:rsid w:val="00140F5A"/>
    <w:rsid w:val="00156BA9"/>
    <w:rsid w:val="00180D32"/>
    <w:rsid w:val="001D1088"/>
    <w:rsid w:val="001E544A"/>
    <w:rsid w:val="00203DDE"/>
    <w:rsid w:val="00213675"/>
    <w:rsid w:val="002259EE"/>
    <w:rsid w:val="002432A7"/>
    <w:rsid w:val="00243D23"/>
    <w:rsid w:val="00246E91"/>
    <w:rsid w:val="002828B7"/>
    <w:rsid w:val="00282FC4"/>
    <w:rsid w:val="00287478"/>
    <w:rsid w:val="00294BB1"/>
    <w:rsid w:val="0029605A"/>
    <w:rsid w:val="002A27DF"/>
    <w:rsid w:val="002B467D"/>
    <w:rsid w:val="002C69DA"/>
    <w:rsid w:val="002E6372"/>
    <w:rsid w:val="002E7766"/>
    <w:rsid w:val="00333D93"/>
    <w:rsid w:val="00345973"/>
    <w:rsid w:val="00351B21"/>
    <w:rsid w:val="00375A78"/>
    <w:rsid w:val="003860C2"/>
    <w:rsid w:val="00394633"/>
    <w:rsid w:val="003B1290"/>
    <w:rsid w:val="003C4740"/>
    <w:rsid w:val="003D0FF5"/>
    <w:rsid w:val="003D4F97"/>
    <w:rsid w:val="00400861"/>
    <w:rsid w:val="00405B61"/>
    <w:rsid w:val="00406BF8"/>
    <w:rsid w:val="00420F57"/>
    <w:rsid w:val="00425687"/>
    <w:rsid w:val="00437505"/>
    <w:rsid w:val="004501D5"/>
    <w:rsid w:val="00460C63"/>
    <w:rsid w:val="0046292F"/>
    <w:rsid w:val="00464B8E"/>
    <w:rsid w:val="004730DB"/>
    <w:rsid w:val="00473483"/>
    <w:rsid w:val="004734A5"/>
    <w:rsid w:val="0049038E"/>
    <w:rsid w:val="004903E1"/>
    <w:rsid w:val="004B47E8"/>
    <w:rsid w:val="004B558A"/>
    <w:rsid w:val="004C5569"/>
    <w:rsid w:val="004C6864"/>
    <w:rsid w:val="004D5E80"/>
    <w:rsid w:val="004E74B4"/>
    <w:rsid w:val="004F505A"/>
    <w:rsid w:val="005122A7"/>
    <w:rsid w:val="00531999"/>
    <w:rsid w:val="005629C8"/>
    <w:rsid w:val="00572350"/>
    <w:rsid w:val="0057705E"/>
    <w:rsid w:val="00586ED5"/>
    <w:rsid w:val="005876FB"/>
    <w:rsid w:val="00595194"/>
    <w:rsid w:val="005A5E71"/>
    <w:rsid w:val="005D06CF"/>
    <w:rsid w:val="005E2B3C"/>
    <w:rsid w:val="005E2EF6"/>
    <w:rsid w:val="005F4B79"/>
    <w:rsid w:val="00607F7C"/>
    <w:rsid w:val="00633A4F"/>
    <w:rsid w:val="00672C6E"/>
    <w:rsid w:val="006804F6"/>
    <w:rsid w:val="00681975"/>
    <w:rsid w:val="00695844"/>
    <w:rsid w:val="006D02C9"/>
    <w:rsid w:val="006D08BB"/>
    <w:rsid w:val="006D1010"/>
    <w:rsid w:val="006E2025"/>
    <w:rsid w:val="006E4A2E"/>
    <w:rsid w:val="006E584E"/>
    <w:rsid w:val="006F4D85"/>
    <w:rsid w:val="006F7FC7"/>
    <w:rsid w:val="00710CED"/>
    <w:rsid w:val="00714AD1"/>
    <w:rsid w:val="00717E1E"/>
    <w:rsid w:val="00730FF8"/>
    <w:rsid w:val="00734C15"/>
    <w:rsid w:val="00735591"/>
    <w:rsid w:val="00736060"/>
    <w:rsid w:val="0073767C"/>
    <w:rsid w:val="00745186"/>
    <w:rsid w:val="00762565"/>
    <w:rsid w:val="007635EA"/>
    <w:rsid w:val="00787B51"/>
    <w:rsid w:val="00796720"/>
    <w:rsid w:val="007B05A2"/>
    <w:rsid w:val="007B14B8"/>
    <w:rsid w:val="007B5448"/>
    <w:rsid w:val="007C2CBA"/>
    <w:rsid w:val="007D1156"/>
    <w:rsid w:val="007D27D0"/>
    <w:rsid w:val="007D3D38"/>
    <w:rsid w:val="007E3C24"/>
    <w:rsid w:val="007F05CD"/>
    <w:rsid w:val="007F2A7C"/>
    <w:rsid w:val="008017BA"/>
    <w:rsid w:val="008110BE"/>
    <w:rsid w:val="00846B2E"/>
    <w:rsid w:val="008712E0"/>
    <w:rsid w:val="00872A31"/>
    <w:rsid w:val="00884CF6"/>
    <w:rsid w:val="00886489"/>
    <w:rsid w:val="00890A63"/>
    <w:rsid w:val="008A493B"/>
    <w:rsid w:val="008C043B"/>
    <w:rsid w:val="008C5F21"/>
    <w:rsid w:val="008D6B59"/>
    <w:rsid w:val="008E1036"/>
    <w:rsid w:val="008E73D6"/>
    <w:rsid w:val="00902745"/>
    <w:rsid w:val="00923475"/>
    <w:rsid w:val="00925327"/>
    <w:rsid w:val="0093668C"/>
    <w:rsid w:val="0094231D"/>
    <w:rsid w:val="00952F27"/>
    <w:rsid w:val="009545D1"/>
    <w:rsid w:val="00974725"/>
    <w:rsid w:val="00975BC5"/>
    <w:rsid w:val="00976795"/>
    <w:rsid w:val="00986379"/>
    <w:rsid w:val="009A113D"/>
    <w:rsid w:val="009B691F"/>
    <w:rsid w:val="009D65FB"/>
    <w:rsid w:val="009E55BD"/>
    <w:rsid w:val="009E67A7"/>
    <w:rsid w:val="00A01476"/>
    <w:rsid w:val="00A2710A"/>
    <w:rsid w:val="00A5737E"/>
    <w:rsid w:val="00A723BF"/>
    <w:rsid w:val="00A76598"/>
    <w:rsid w:val="00AA0020"/>
    <w:rsid w:val="00AA58BE"/>
    <w:rsid w:val="00AB0EF6"/>
    <w:rsid w:val="00AB274E"/>
    <w:rsid w:val="00AC0F7D"/>
    <w:rsid w:val="00AC1D9F"/>
    <w:rsid w:val="00AD0C43"/>
    <w:rsid w:val="00AD429C"/>
    <w:rsid w:val="00AD7D3E"/>
    <w:rsid w:val="00AE38F2"/>
    <w:rsid w:val="00AE695B"/>
    <w:rsid w:val="00B101D2"/>
    <w:rsid w:val="00B164AD"/>
    <w:rsid w:val="00B22B80"/>
    <w:rsid w:val="00B253C0"/>
    <w:rsid w:val="00B33577"/>
    <w:rsid w:val="00B4400E"/>
    <w:rsid w:val="00B534BF"/>
    <w:rsid w:val="00B57D39"/>
    <w:rsid w:val="00B64814"/>
    <w:rsid w:val="00B714E0"/>
    <w:rsid w:val="00B850AB"/>
    <w:rsid w:val="00B9264C"/>
    <w:rsid w:val="00BB28B5"/>
    <w:rsid w:val="00BB7916"/>
    <w:rsid w:val="00BE2EDC"/>
    <w:rsid w:val="00BF091D"/>
    <w:rsid w:val="00BF6BC5"/>
    <w:rsid w:val="00C00E02"/>
    <w:rsid w:val="00C26422"/>
    <w:rsid w:val="00C46B98"/>
    <w:rsid w:val="00C50216"/>
    <w:rsid w:val="00C53170"/>
    <w:rsid w:val="00C53603"/>
    <w:rsid w:val="00C536C2"/>
    <w:rsid w:val="00C53B1D"/>
    <w:rsid w:val="00C55850"/>
    <w:rsid w:val="00C631FC"/>
    <w:rsid w:val="00C72F06"/>
    <w:rsid w:val="00C77262"/>
    <w:rsid w:val="00C86DD4"/>
    <w:rsid w:val="00C86E2E"/>
    <w:rsid w:val="00CA50DE"/>
    <w:rsid w:val="00CB5FF4"/>
    <w:rsid w:val="00CC7BF8"/>
    <w:rsid w:val="00CE2A67"/>
    <w:rsid w:val="00CE2B5E"/>
    <w:rsid w:val="00CE7CA1"/>
    <w:rsid w:val="00D04FAF"/>
    <w:rsid w:val="00D0562C"/>
    <w:rsid w:val="00D3108D"/>
    <w:rsid w:val="00D36B2A"/>
    <w:rsid w:val="00D40A08"/>
    <w:rsid w:val="00D456E5"/>
    <w:rsid w:val="00D53688"/>
    <w:rsid w:val="00D758AD"/>
    <w:rsid w:val="00D75EBF"/>
    <w:rsid w:val="00D778D9"/>
    <w:rsid w:val="00D77B94"/>
    <w:rsid w:val="00D93884"/>
    <w:rsid w:val="00DC14DE"/>
    <w:rsid w:val="00DC25BD"/>
    <w:rsid w:val="00DF7AF0"/>
    <w:rsid w:val="00DF7D0C"/>
    <w:rsid w:val="00E04FC5"/>
    <w:rsid w:val="00E24705"/>
    <w:rsid w:val="00E41F2C"/>
    <w:rsid w:val="00E62204"/>
    <w:rsid w:val="00E64A70"/>
    <w:rsid w:val="00E67B58"/>
    <w:rsid w:val="00EA54A4"/>
    <w:rsid w:val="00EC0EB3"/>
    <w:rsid w:val="00EC489F"/>
    <w:rsid w:val="00EC7105"/>
    <w:rsid w:val="00ED076C"/>
    <w:rsid w:val="00ED0D02"/>
    <w:rsid w:val="00EF37AE"/>
    <w:rsid w:val="00EF6ED8"/>
    <w:rsid w:val="00F00D06"/>
    <w:rsid w:val="00F13CAF"/>
    <w:rsid w:val="00F140C5"/>
    <w:rsid w:val="00F2238D"/>
    <w:rsid w:val="00F369AA"/>
    <w:rsid w:val="00F4491E"/>
    <w:rsid w:val="00F45226"/>
    <w:rsid w:val="00F56BE1"/>
    <w:rsid w:val="00F71C0D"/>
    <w:rsid w:val="00F73D6D"/>
    <w:rsid w:val="00F841A1"/>
    <w:rsid w:val="00F96127"/>
    <w:rsid w:val="00F96E57"/>
    <w:rsid w:val="00FA18EA"/>
    <w:rsid w:val="00FD1AB7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75A7DC"/>
  <w15:docId w15:val="{029B00C8-6024-A547-9182-B0837F0E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25327"/>
    <w:pPr>
      <w:spacing w:before="120" w:after="12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F7FC7"/>
    <w:pPr>
      <w:keepNext/>
      <w:keepLines/>
      <w:numPr>
        <w:numId w:val="17"/>
      </w:numPr>
      <w:spacing w:before="480"/>
      <w:ind w:left="720" w:hanging="7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45186"/>
    <w:pPr>
      <w:numPr>
        <w:ilvl w:val="1"/>
      </w:numPr>
      <w:spacing w:before="280"/>
      <w:ind w:left="720" w:hanging="720"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45186"/>
    <w:pPr>
      <w:keepNext/>
      <w:keepLines/>
      <w:numPr>
        <w:ilvl w:val="2"/>
        <w:numId w:val="17"/>
      </w:numPr>
      <w:spacing w:before="28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976795"/>
    <w:pPr>
      <w:spacing w:before="26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76795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B850AB"/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850AB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974725"/>
    <w:rPr>
      <w:sz w:val="22"/>
      <w:vertAlign w:val="superscript"/>
    </w:rPr>
  </w:style>
  <w:style w:type="paragraph" w:styleId="Aufzhlungszeichen">
    <w:name w:val="List Bullet"/>
    <w:basedOn w:val="Standard"/>
    <w:uiPriority w:val="99"/>
    <w:rsid w:val="003C4740"/>
    <w:pPr>
      <w:numPr>
        <w:numId w:val="31"/>
      </w:numPr>
      <w:spacing w:after="0"/>
      <w:ind w:left="714" w:hanging="357"/>
      <w:contextualSpacing/>
    </w:pPr>
  </w:style>
  <w:style w:type="paragraph" w:styleId="Aufzhlungszeichen2">
    <w:name w:val="List Bullet 2"/>
    <w:basedOn w:val="Standard"/>
    <w:uiPriority w:val="99"/>
    <w:rsid w:val="003C4740"/>
    <w:pPr>
      <w:numPr>
        <w:numId w:val="32"/>
      </w:numPr>
      <w:tabs>
        <w:tab w:val="left" w:pos="1134"/>
      </w:tabs>
      <w:spacing w:before="0" w:after="0"/>
      <w:ind w:left="1054" w:hanging="357"/>
      <w:contextualSpacing/>
    </w:pPr>
  </w:style>
  <w:style w:type="paragraph" w:styleId="Aufzhlungszeichen3">
    <w:name w:val="List Bullet 3"/>
    <w:basedOn w:val="Standard"/>
    <w:uiPriority w:val="99"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9E67A7"/>
    <w:pPr>
      <w:numPr>
        <w:ilvl w:val="1"/>
      </w:numPr>
      <w:spacing w:before="0"/>
    </w:pPr>
    <w:rPr>
      <w:b w:val="0"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E67A7"/>
    <w:rPr>
      <w:rFonts w:ascii="Arial" w:eastAsiaTheme="majorEastAsia" w:hAnsi="Arial" w:cstheme="majorBidi"/>
      <w:iCs/>
      <w:spacing w:val="15"/>
      <w:kern w:val="28"/>
      <w:sz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Abbildung-Text">
    <w:name w:val="Tabelle / Abbildung - Text"/>
    <w:basedOn w:val="Absatz-Standardschriftart"/>
    <w:rsid w:val="00AA58BE"/>
    <w:rPr>
      <w:rFonts w:asciiTheme="minorHAnsi" w:hAnsiTheme="minorHAnsi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7FC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5186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5186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rsid w:val="00F2238D"/>
    <w:pPr>
      <w:spacing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8110BE"/>
    <w:rPr>
      <w:b/>
      <w:bCs/>
    </w:rPr>
  </w:style>
  <w:style w:type="paragraph" w:styleId="Textkrper">
    <w:name w:val="Body Text"/>
    <w:basedOn w:val="Standard"/>
    <w:link w:val="TextkrperZchn"/>
    <w:rsid w:val="009A113D"/>
    <w:pPr>
      <w:spacing w:before="250" w:line="312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customStyle="1" w:styleId="TextkrperZchn">
    <w:name w:val="Textkörper Zchn"/>
    <w:basedOn w:val="Absatz-Standardschriftart"/>
    <w:link w:val="Textkrper"/>
    <w:rsid w:val="009A113D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Kurzfassung">
    <w:name w:val="Kurzfassung"/>
    <w:basedOn w:val="Textkrper"/>
    <w:rsid w:val="003D0FF5"/>
    <w:pPr>
      <w:spacing w:before="192" w:line="240" w:lineRule="auto"/>
    </w:pPr>
    <w:rPr>
      <w:rFonts w:asciiTheme="minorHAnsi" w:hAnsiTheme="minorHAnsi"/>
      <w:spacing w:val="-2"/>
      <w:sz w:val="22"/>
    </w:rPr>
  </w:style>
  <w:style w:type="paragraph" w:customStyle="1" w:styleId="Unnumberschrift1">
    <w:name w:val="Unnum. Überschrift 1"/>
    <w:next w:val="Textkrper"/>
    <w:rsid w:val="006E584E"/>
    <w:pPr>
      <w:keepNext/>
      <w:keepLines/>
      <w:suppressAutoHyphens/>
      <w:spacing w:before="749" w:after="96" w:line="240" w:lineRule="auto"/>
    </w:pPr>
    <w:rPr>
      <w:rFonts w:eastAsia="Times" w:cs="Times New Roman"/>
      <w:b/>
      <w:noProof/>
      <w:sz w:val="28"/>
      <w:szCs w:val="20"/>
      <w:lang w:val="en-US" w:eastAsia="zh-CN"/>
    </w:rPr>
  </w:style>
  <w:style w:type="table" w:styleId="EinfacheTabelle2">
    <w:name w:val="Plain Table 2"/>
    <w:basedOn w:val="NormaleTabelle"/>
    <w:uiPriority w:val="42"/>
    <w:rsid w:val="009A113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AA58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58BE"/>
    <w:pPr>
      <w:spacing w:line="240" w:lineRule="auto"/>
      <w:jc w:val="left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58BE"/>
    <w:rPr>
      <w:sz w:val="20"/>
      <w:szCs w:val="20"/>
    </w:rPr>
  </w:style>
  <w:style w:type="paragraph" w:customStyle="1" w:styleId="Anhang1">
    <w:name w:val="Anhang 1"/>
    <w:next w:val="Textkrper"/>
    <w:rsid w:val="006E584E"/>
    <w:pPr>
      <w:keepNext/>
      <w:keepLines/>
      <w:numPr>
        <w:numId w:val="33"/>
      </w:numPr>
      <w:suppressAutoHyphens/>
      <w:spacing w:before="749" w:after="96" w:line="240" w:lineRule="auto"/>
    </w:pPr>
    <w:rPr>
      <w:rFonts w:eastAsia="Times" w:cs="Times New Roman"/>
      <w:b/>
      <w:noProof/>
      <w:sz w:val="28"/>
      <w:szCs w:val="20"/>
      <w:lang w:val="en-US" w:eastAsia="zh-CN"/>
    </w:rPr>
  </w:style>
  <w:style w:type="paragraph" w:customStyle="1" w:styleId="Unnummerierteberschrift2">
    <w:name w:val="Unnummerierte Überschrift 2"/>
    <w:basedOn w:val="Standard"/>
    <w:qFormat/>
    <w:rsid w:val="006E584E"/>
    <w:pPr>
      <w:keepNext/>
      <w:keepLines/>
      <w:suppressAutoHyphens/>
      <w:spacing w:before="499" w:after="66" w:line="240" w:lineRule="auto"/>
      <w:jc w:val="left"/>
    </w:pPr>
    <w:rPr>
      <w:b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584E"/>
    <w:pPr>
      <w:jc w:val="both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584E"/>
    <w:rPr>
      <w:b/>
      <w:bCs/>
      <w:sz w:val="20"/>
      <w:szCs w:val="20"/>
    </w:rPr>
  </w:style>
  <w:style w:type="paragraph" w:customStyle="1" w:styleId="Lit-Aufzhlung">
    <w:name w:val="Lit.-Aufzählung"/>
    <w:basedOn w:val="Textkrper"/>
    <w:rsid w:val="003D0FF5"/>
    <w:pPr>
      <w:keepLines/>
      <w:suppressAutoHyphens/>
      <w:spacing w:before="192" w:after="58" w:line="240" w:lineRule="auto"/>
      <w:ind w:left="567" w:hanging="567"/>
      <w:jc w:val="left"/>
    </w:pPr>
    <w:rPr>
      <w:rFonts w:asciiTheme="minorHAnsi" w:hAnsiTheme="minorHAnsi"/>
      <w:sz w:val="22"/>
    </w:rPr>
  </w:style>
  <w:style w:type="paragraph" w:customStyle="1" w:styleId="Bibliography">
    <w:name w:val="Bibliography"/>
    <w:basedOn w:val="Standard"/>
    <w:link w:val="BibliographyZchn"/>
    <w:rsid w:val="00CB5FF4"/>
    <w:pPr>
      <w:spacing w:after="0" w:line="240" w:lineRule="auto"/>
      <w:ind w:left="720" w:hanging="720"/>
    </w:pPr>
  </w:style>
  <w:style w:type="character" w:customStyle="1" w:styleId="BibliographyZchn">
    <w:name w:val="Bibliography Zchn"/>
    <w:basedOn w:val="Absatz-Standardschriftart"/>
    <w:link w:val="Bibliography"/>
    <w:rsid w:val="00CB5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image" Target="media/image3.emf"/><Relationship Id="rId10" Type="http://schemas.openxmlformats.org/officeDocument/2006/relationships/footnotes" Target="footnotes.xml"/><Relationship Id="rId19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8/08/relationships/commentsExtensible" Target="commentsExtensible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ander.erath/switchdrive/share_v_m/templates/word/2020_BScArbeit_HABG_IBAU_V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6AE99FB86E7BB4A9A5E2ACF2A645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AFADA-0D44-2E46-95A9-B9EE67AABB89}"/>
      </w:docPartPr>
      <w:docPartBody>
        <w:p w:rsidR="00000000" w:rsidRDefault="00902738">
          <w:pPr>
            <w:pStyle w:val="16AE99FB86E7BB4A9A5E2ACF2A6451EC"/>
          </w:pPr>
          <w:r>
            <w:rPr>
              <w:rStyle w:val="Platzhaltertext"/>
              <w:color w:val="auto"/>
            </w:rPr>
            <w:t>Titel</w:t>
          </w:r>
        </w:p>
      </w:docPartBody>
    </w:docPart>
    <w:docPart>
      <w:docPartPr>
        <w:name w:val="40465F169BA8B746AAD583025D4FC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B3728-0832-6A42-9771-390AA3D43A07}"/>
      </w:docPartPr>
      <w:docPartBody>
        <w:p w:rsidR="00000000" w:rsidRDefault="00902738">
          <w:pPr>
            <w:pStyle w:val="40465F169BA8B746AAD583025D4FC0EE"/>
          </w:pPr>
          <w:r>
            <w:rPr>
              <w:rStyle w:val="Platzhaltertext"/>
              <w:color w:val="auto"/>
            </w:rPr>
            <w:t>Untertitel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38"/>
    <w:rsid w:val="0090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6AE99FB86E7BB4A9A5E2ACF2A6451EC">
    <w:name w:val="16AE99FB86E7BB4A9A5E2ACF2A6451EC"/>
  </w:style>
  <w:style w:type="paragraph" w:customStyle="1" w:styleId="40465F169BA8B746AAD583025D4FC0EE">
    <w:name w:val="40465F169BA8B746AAD583025D4FC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764BFD121A654BAFEE3F0D30D09696" ma:contentTypeVersion="4" ma:contentTypeDescription="Ein neues Dokument erstellen." ma:contentTypeScope="" ma:versionID="f0b21a448d18db25e00af343419af742">
  <xsd:schema xmlns:xsd="http://www.w3.org/2001/XMLSchema" xmlns:xs="http://www.w3.org/2001/XMLSchema" xmlns:p="http://schemas.microsoft.com/office/2006/metadata/properties" xmlns:ns2="69e60002-4b69-4aad-9e3a-e3a9db2b0f4f" targetNamespace="http://schemas.microsoft.com/office/2006/metadata/properties" ma:root="true" ma:fieldsID="a976930b042ac8693047c70f2498f757" ns2:_="">
    <xsd:import namespace="69e60002-4b69-4aad-9e3a-e3a9db2b0f4f"/>
    <xsd:element name="properties">
      <xsd:complexType>
        <xsd:sequence>
          <xsd:element name="documentManagement">
            <xsd:complexType>
              <xsd:all>
                <xsd:element ref="ns2:Vorlage"/>
                <xsd:element ref="ns2:Sprache" minOccurs="0"/>
                <xsd:element ref="ns2:Format" minOccurs="0"/>
                <xsd:element ref="ns2:Organisation_x0020__x002f__x0020_Hochschul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60002-4b69-4aad-9e3a-e3a9db2b0f4f" elementFormDefault="qualified">
    <xsd:import namespace="http://schemas.microsoft.com/office/2006/documentManagement/types"/>
    <xsd:import namespace="http://schemas.microsoft.com/office/infopath/2007/PartnerControls"/>
    <xsd:element name="Vorlage" ma:index="8" ma:displayName="Vorlagetyp" ma:format="Dropdown" ma:internalName="Vorlage">
      <xsd:simpleType>
        <xsd:restriction base="dms:Choice">
          <xsd:enumeration value="Brief"/>
          <xsd:enumeration value="Bericht"/>
          <xsd:enumeration value="A4-Sitzungseinladung"/>
          <xsd:enumeration value="A4-Sitzungsprotokoll"/>
          <xsd:enumeration value="Führungsdokument"/>
          <xsd:enumeration value="Power Point"/>
          <xsd:enumeration value="Aktennotiz"/>
          <xsd:enumeration value="Direktionsgeschäft"/>
          <xsd:enumeration value="Normal-Vorlage (leeres Dokument)"/>
          <xsd:enumeration value="E-Mail-Signatur"/>
        </xsd:restriction>
      </xsd:simpleType>
    </xsd:element>
    <xsd:element name="Sprache" ma:index="9" nillable="true" ma:displayName="Sprache" ma:format="Dropdown" ma:internalName="Sprache">
      <xsd:simpleType>
        <xsd:restriction base="dms:Choice">
          <xsd:enumeration value="Deutsch"/>
          <xsd:enumeration value="Englisch"/>
        </xsd:restriction>
      </xsd:simpleType>
    </xsd:element>
    <xsd:element name="Format" ma:index="10" nillable="true" ma:displayName="Format" ma:format="Dropdown" ma:internalName="Format">
      <xsd:simpleType>
        <xsd:restriction base="dms:Choice">
          <xsd:enumeration value="kurz"/>
          <xsd:enumeration value="lang"/>
        </xsd:restriction>
      </xsd:simpleType>
    </xsd:element>
    <xsd:element name="Organisation_x0020__x002f__x0020_Hochschule" ma:index="11" ma:displayName="Organisation / Hochschule" ma:format="Dropdown" ma:internalName="Organisation_x0020__x002f__x0020_Hochschule">
      <xsd:simpleType>
        <xsd:restriction base="dms:Choice">
          <xsd:enumeration value="FHNW"/>
          <xsd:enumeration value="APS"/>
          <xsd:enumeration value="HABG"/>
          <xsd:enumeration value="HGK"/>
          <xsd:enumeration value="HLS"/>
          <xsd:enumeration value="HSA"/>
          <xsd:enumeration value="HT"/>
          <xsd:enumeration value="HSW"/>
          <xsd:enumeration value="PH"/>
          <xsd:enumeration value="SE"/>
          <xsd:enumeration value="MHS"/>
          <xsd:enumeration value="HSM"/>
          <xsd:enumeration value="SCB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69e60002-4b69-4aad-9e3a-e3a9db2b0f4f">Deutsch</Sprache>
    <Format xmlns="69e60002-4b69-4aad-9e3a-e3a9db2b0f4f" xsi:nil="true"/>
    <Organisation_x0020__x002f__x0020_Hochschule xmlns="69e60002-4b69-4aad-9e3a-e3a9db2b0f4f">HABG</Organisation_x0020__x002f__x0020_Hochschule>
    <Vorlage xmlns="69e60002-4b69-4aad-9e3a-e3a9db2b0f4f">Bericht</Vorlage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8BE7A0-5D8C-48EE-9BF3-24A52D728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1C2ED-6761-AE48-AF6C-5D99F94F5A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608535-4853-4C58-9BA3-48D94966E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60002-4b69-4aad-9e3a-e3a9db2b0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3F71A6D-22FA-4A03-A6E2-74040D64D634}">
  <ds:schemaRefs>
    <ds:schemaRef ds:uri="http://schemas.microsoft.com/office/2006/metadata/properties"/>
    <ds:schemaRef ds:uri="http://schemas.microsoft.com/office/infopath/2007/PartnerControls"/>
    <ds:schemaRef ds:uri="69e60002-4b69-4aad-9e3a-e3a9db2b0f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2020_BScArbeit_HABG_IBAU_VM.dotx</Template>
  <TotalTime>0</TotalTime>
  <Pages>6</Pages>
  <Words>321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Fachhochschule Nordwestschweiz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Erath Alexander</cp:lastModifiedBy>
  <cp:revision>6</cp:revision>
  <cp:lastPrinted>2015-10-01T15:43:00Z</cp:lastPrinted>
  <dcterms:created xsi:type="dcterms:W3CDTF">2021-10-27T10:06:00Z</dcterms:created>
  <dcterms:modified xsi:type="dcterms:W3CDTF">2021-10-27T10:44:00Z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0x010100AC764BFD121A654BAFEE3F0D30D09696</vt:lpwstr>
  </property>
  <property fmtid="{D5CDD505-2E9C-101B-9397-08002B2CF9AE}" pid="3" name="ZOTERO_PREF_1">
    <vt:lpwstr>&lt;data data-version="3" zotero-version="5.0.96.3"&gt;&lt;session id="mvFx0xa6"/&gt;&lt;style id="http://www.zotero.org/styles/hochschule-munchen-fakultat-fur-angewandte-sozialwissenschaften" hasBibliography="1" bibliographyStyleHasBeenSet="1"/&gt;&lt;prefs&gt;&lt;pref name="field</vt:lpwstr>
  </property>
  <property fmtid="{D5CDD505-2E9C-101B-9397-08002B2CF9AE}" pid="4" name="ZOTERO_PREF_2">
    <vt:lpwstr>Type" value="Field"/&gt;&lt;/prefs&gt;&lt;/data&gt;</vt:lpwstr>
  </property>
</Properties>
</file>