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B6EBF" w14:textId="689AD7C0" w:rsidR="007637DA" w:rsidRDefault="008E1112" w:rsidP="00B30F98">
      <w:pPr>
        <w:pStyle w:val="Textkrper"/>
        <w:ind w:left="0"/>
        <w:rPr>
          <w:rFonts w:ascii="Arial" w:hAnsi="Arial" w:cs="Arial"/>
          <w:sz w:val="22"/>
          <w:szCs w:val="22"/>
        </w:rPr>
      </w:pPr>
      <w:r w:rsidRPr="006D13F8">
        <w:rPr>
          <w:rFonts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A07052" wp14:editId="7982CDF7">
                <wp:simplePos x="0" y="0"/>
                <wp:positionH relativeFrom="margin">
                  <wp:posOffset>5073015</wp:posOffset>
                </wp:positionH>
                <wp:positionV relativeFrom="paragraph">
                  <wp:posOffset>-344805</wp:posOffset>
                </wp:positionV>
                <wp:extent cx="4895850" cy="17526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752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B2DFC" w14:textId="4C6AFDB2" w:rsidR="00803F45" w:rsidRDefault="00C40AAC" w:rsidP="00C4486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Kompetenzen und Lernziele</w:t>
                            </w:r>
                            <w:r w:rsidR="00010161">
                              <w:rPr>
                                <w:b/>
                                <w:sz w:val="18"/>
                              </w:rPr>
                              <w:t xml:space="preserve"> der Schülerinnen und Schüler</w:t>
                            </w:r>
                          </w:p>
                          <w:p w14:paraId="3F936FF4" w14:textId="04D55A4D" w:rsidR="00FA7C00" w:rsidRPr="00FA7C00" w:rsidRDefault="00B50042" w:rsidP="00C44861">
                            <w:pPr>
                              <w:rPr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6B7C89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 xml:space="preserve">Fachliche und überfachliche </w:t>
                            </w:r>
                            <w:r w:rsidR="00FA7C00" w:rsidRPr="006B7C89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K</w:t>
                            </w:r>
                            <w:r w:rsidR="00FA7C00" w:rsidRPr="00FA7C00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>ompetenzen</w:t>
                            </w:r>
                            <w:r w:rsidR="006B7C89">
                              <w:rPr>
                                <w:bCs/>
                                <w:i/>
                                <w:iCs/>
                                <w:sz w:val="18"/>
                              </w:rPr>
                              <w:t xml:space="preserve"> LP 21</w:t>
                            </w:r>
                          </w:p>
                          <w:p w14:paraId="07245B67" w14:textId="47FFF10A" w:rsidR="000D1E8B" w:rsidRPr="00FA7C00" w:rsidRDefault="006C146E" w:rsidP="000D1E8B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856"/>
                              </w:tabs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313836882"/>
                                <w:placeholder>
                                  <w:docPart w:val="8BD89C63D8F74226ACC8DBFFA2DF1E2D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46649" w:rsidRPr="00B46649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Welche</w:t>
                                </w:r>
                                <w:r w:rsidR="00B46649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0D1E8B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Kompetenz</w:t>
                                </w:r>
                                <w:r w:rsidR="005E5A67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bzw. welche Kompetenzen </w:t>
                                </w:r>
                                <w:r w:rsidR="00B46649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werden</w:t>
                                </w:r>
                                <w:r w:rsidR="005E5A67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aufgebaut</w:t>
                                </w:r>
                                <w:r w:rsidR="00B46649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?</w:t>
                                </w:r>
                              </w:sdtContent>
                            </w:sdt>
                          </w:p>
                          <w:p w14:paraId="0C715903" w14:textId="77777777" w:rsidR="00B77414" w:rsidRDefault="00B77414" w:rsidP="00C46B7C">
                            <w:pPr>
                              <w:tabs>
                                <w:tab w:val="left" w:pos="3856"/>
                              </w:tabs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E142DD2" w14:textId="61FEF106" w:rsidR="00C46B7C" w:rsidRDefault="00C46B7C" w:rsidP="00C46B7C">
                            <w:pPr>
                              <w:tabs>
                                <w:tab w:val="left" w:pos="3856"/>
                              </w:tabs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Aus dem Kompetenzaufbau/dem vollständigen Lernprozess abgeleitetes Lernziel</w:t>
                            </w:r>
                          </w:p>
                          <w:p w14:paraId="2058BBAB" w14:textId="6C5D5A08" w:rsidR="000D1E8B" w:rsidRPr="008E0338" w:rsidRDefault="006C146E" w:rsidP="008E0338">
                            <w:pPr>
                              <w:pStyle w:val="Listenabsatz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3856"/>
                              </w:tabs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281240124"/>
                                <w:placeholder>
                                  <w:docPart w:val="07B48F9621F543DA8C776FF784CDC223"/>
                                </w:placeholder>
                                <w:showingPlcHdr/>
                              </w:sdtPr>
                              <w:sdtEndPr>
                                <w:rPr>
                                  <w:sz w:val="22"/>
                                </w:rPr>
                              </w:sdtEndPr>
                              <w:sdtContent>
                                <w:r w:rsidR="00B46649" w:rsidRPr="00B46649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Welche</w:t>
                                </w:r>
                                <w:r w:rsidR="005E5A67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s</w:t>
                                </w:r>
                                <w:r w:rsidR="00B46649" w:rsidRPr="00B46649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 xml:space="preserve"> </w:t>
                                </w:r>
                                <w:r w:rsidR="008E0338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Lernziel</w:t>
                                </w:r>
                                <w:r w:rsidR="005E5A67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 xml:space="preserve"> bzw. welche Lernziele</w:t>
                                </w:r>
                                <w:r w:rsidR="00B46649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 xml:space="preserve"> </w:t>
                                </w:r>
                                <w:r w:rsidR="005E5A67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 xml:space="preserve">werden </w:t>
                                </w:r>
                                <w:r w:rsidR="00B46649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angestrebt?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07052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99.45pt;margin-top:-27.15pt;width:385.5pt;height:13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" fillcolor="#dbe5f1 [660]" stroked="f" strokeweight=".5pt">
                <v:textbox>
                  <w:txbxContent>
                    <w:p w14:paraId="365B2DFC" w14:textId="4C6AFDB2" w:rsidR="00803F45" w:rsidRDefault="00C40AAC" w:rsidP="00C4486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Kompetenzen und Lernziele</w:t>
                      </w:r>
                      <w:r w:rsidR="00010161">
                        <w:rPr>
                          <w:b/>
                          <w:sz w:val="18"/>
                        </w:rPr>
                        <w:t xml:space="preserve"> der Schülerinnen und Schüler</w:t>
                      </w:r>
                    </w:p>
                    <w:p w14:paraId="3F936FF4" w14:textId="04D55A4D" w:rsidR="00FA7C00" w:rsidRPr="00FA7C00" w:rsidRDefault="00B50042" w:rsidP="00C44861">
                      <w:pPr>
                        <w:rPr>
                          <w:bCs/>
                          <w:i/>
                          <w:iCs/>
                          <w:sz w:val="18"/>
                        </w:rPr>
                      </w:pPr>
                      <w:r w:rsidRPr="006B7C89">
                        <w:rPr>
                          <w:bCs/>
                          <w:i/>
                          <w:iCs/>
                          <w:sz w:val="18"/>
                        </w:rPr>
                        <w:t xml:space="preserve">Fachliche und überfachliche </w:t>
                      </w:r>
                      <w:r w:rsidR="00FA7C00" w:rsidRPr="006B7C89">
                        <w:rPr>
                          <w:bCs/>
                          <w:i/>
                          <w:iCs/>
                          <w:sz w:val="18"/>
                        </w:rPr>
                        <w:t>K</w:t>
                      </w:r>
                      <w:r w:rsidR="00FA7C00" w:rsidRPr="00FA7C00">
                        <w:rPr>
                          <w:bCs/>
                          <w:i/>
                          <w:iCs/>
                          <w:sz w:val="18"/>
                        </w:rPr>
                        <w:t>ompetenzen</w:t>
                      </w:r>
                      <w:r w:rsidR="006B7C89">
                        <w:rPr>
                          <w:bCs/>
                          <w:i/>
                          <w:iCs/>
                          <w:sz w:val="18"/>
                        </w:rPr>
                        <w:t xml:space="preserve"> LP 21</w:t>
                      </w:r>
                    </w:p>
                    <w:p w14:paraId="07245B67" w14:textId="47FFF10A" w:rsidR="000D1E8B" w:rsidRPr="00FA7C00" w:rsidRDefault="00094A16" w:rsidP="000D1E8B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tabs>
                          <w:tab w:val="left" w:pos="3856"/>
                        </w:tabs>
                        <w:ind w:left="142" w:hanging="142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313836882"/>
                          <w:placeholder>
                            <w:docPart w:val="8BD89C63D8F74226ACC8DBFFA2DF1E2D"/>
                          </w:placeholder>
                          <w:showingPlcHdr/>
                        </w:sdtPr>
                        <w:sdtEndPr/>
                        <w:sdtContent>
                          <w:r w:rsidR="00B46649" w:rsidRPr="00B46649">
                            <w:rPr>
                              <w:color w:val="808080" w:themeColor="background1" w:themeShade="80"/>
                              <w:sz w:val="18"/>
                            </w:rPr>
                            <w:t>Welche</w:t>
                          </w:r>
                          <w:r w:rsidR="00B46649">
                            <w:rPr>
                              <w:sz w:val="18"/>
                            </w:rPr>
                            <w:t xml:space="preserve"> </w:t>
                          </w:r>
                          <w:r w:rsidR="000D1E8B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Kompetenz</w:t>
                          </w:r>
                          <w:r w:rsidR="005E5A67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bzw. welche Kompetenzen </w:t>
                          </w:r>
                          <w:r w:rsidR="00B46649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werden</w:t>
                          </w:r>
                          <w:r w:rsidR="005E5A67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aufgebaut</w:t>
                          </w:r>
                          <w:r w:rsidR="00B46649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?</w:t>
                          </w:r>
                        </w:sdtContent>
                      </w:sdt>
                    </w:p>
                    <w:p w14:paraId="0C715903" w14:textId="77777777" w:rsidR="00B77414" w:rsidRDefault="00B77414" w:rsidP="00C46B7C">
                      <w:pPr>
                        <w:tabs>
                          <w:tab w:val="left" w:pos="3856"/>
                        </w:tabs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E142DD2" w14:textId="61FEF106" w:rsidR="00C46B7C" w:rsidRDefault="00C46B7C" w:rsidP="00C46B7C">
                      <w:pPr>
                        <w:tabs>
                          <w:tab w:val="left" w:pos="3856"/>
                        </w:tabs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Aus dem Kompetenzaufbau/dem vollständigen Lernprozess abgeleitetes Lernziel</w:t>
                      </w:r>
                    </w:p>
                    <w:p w14:paraId="2058BBAB" w14:textId="6C5D5A08" w:rsidR="000D1E8B" w:rsidRPr="008E0338" w:rsidRDefault="00094A16" w:rsidP="008E0338">
                      <w:pPr>
                        <w:pStyle w:val="Listenabsatz"/>
                        <w:numPr>
                          <w:ilvl w:val="0"/>
                          <w:numId w:val="26"/>
                        </w:numPr>
                        <w:tabs>
                          <w:tab w:val="left" w:pos="3856"/>
                        </w:tabs>
                        <w:ind w:left="142" w:hanging="142"/>
                        <w:rPr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281240124"/>
                          <w:placeholder>
                            <w:docPart w:val="07B48F9621F543DA8C776FF784CDC223"/>
                          </w:placeholder>
                          <w:showingPlcHdr/>
                        </w:sdtPr>
                        <w:sdtEndPr>
                          <w:rPr>
                            <w:sz w:val="22"/>
                          </w:rPr>
                        </w:sdtEndPr>
                        <w:sdtContent>
                          <w:r w:rsidR="00B46649" w:rsidRPr="00B46649">
                            <w:rPr>
                              <w:color w:val="808080" w:themeColor="background1" w:themeShade="80"/>
                              <w:sz w:val="18"/>
                            </w:rPr>
                            <w:t>Welche</w:t>
                          </w:r>
                          <w:r w:rsidR="005E5A67">
                            <w:rPr>
                              <w:color w:val="808080" w:themeColor="background1" w:themeShade="80"/>
                              <w:sz w:val="18"/>
                            </w:rPr>
                            <w:t>s</w:t>
                          </w:r>
                          <w:r w:rsidR="00B46649" w:rsidRPr="00B46649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8E0338">
                            <w:rPr>
                              <w:color w:val="808080" w:themeColor="background1" w:themeShade="80"/>
                              <w:sz w:val="18"/>
                            </w:rPr>
                            <w:t>Lernziel</w:t>
                          </w:r>
                          <w:r w:rsidR="005E5A67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bzw. welche Lernziele</w:t>
                          </w:r>
                          <w:r w:rsidR="00B46649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 </w:t>
                          </w:r>
                          <w:r w:rsidR="005E5A67">
                            <w:rPr>
                              <w:color w:val="808080" w:themeColor="background1" w:themeShade="80"/>
                              <w:sz w:val="18"/>
                            </w:rPr>
                            <w:t xml:space="preserve">werden </w:t>
                          </w:r>
                          <w:r w:rsidR="00B46649">
                            <w:rPr>
                              <w:color w:val="808080" w:themeColor="background1" w:themeShade="80"/>
                              <w:sz w:val="18"/>
                            </w:rPr>
                            <w:t>angestrebt?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A45933" w14:textId="17BDD4D6" w:rsidR="00173F2F" w:rsidRPr="006B7C89" w:rsidRDefault="006B7C89" w:rsidP="00B30F98">
      <w:pPr>
        <w:pStyle w:val="Textkrper"/>
        <w:ind w:left="0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Lektionsplanung</w:t>
      </w:r>
      <w:proofErr w:type="spellEnd"/>
    </w:p>
    <w:p w14:paraId="663032E1" w14:textId="6EB9C60A" w:rsidR="008E1112" w:rsidRDefault="008E1112" w:rsidP="008E1112">
      <w:pPr>
        <w:rPr>
          <w:rFonts w:cs="Arial"/>
        </w:rPr>
      </w:pPr>
    </w:p>
    <w:p w14:paraId="1530791E" w14:textId="5FF06345" w:rsidR="00C40AAC" w:rsidRDefault="00314805" w:rsidP="008E1112">
      <w:pPr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41D32D9" wp14:editId="2A2469AE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4892040" cy="648000"/>
                <wp:effectExtent l="0" t="0" r="381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040" cy="648000"/>
                          <a:chOff x="0" y="0"/>
                          <a:chExt cx="4892040" cy="648000"/>
                        </a:xfrm>
                      </wpg:grpSpPr>
                      <wps:wsp>
                        <wps:cNvPr id="1" name="Textfeld 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892040" cy="648000"/>
                          </a:xfrm>
                          <a:prstGeom prst="rect">
                            <a:avLst/>
                          </a:prstGeom>
                          <a:solidFill>
                            <a:srgbClr val="FCDD3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CFFD0D4" w14:textId="77777777" w:rsidR="00A4184D" w:rsidRPr="003E70E2" w:rsidRDefault="00B10034" w:rsidP="00BA7418">
                              <w:pPr>
                                <w:rPr>
                                  <w:sz w:val="18"/>
                                </w:rPr>
                              </w:pPr>
                              <w:r w:rsidRPr="009E6D0F">
                                <w:rPr>
                                  <w:b/>
                                  <w:sz w:val="18"/>
                                </w:rPr>
                                <w:t>Name</w:t>
                              </w:r>
                              <w:r>
                                <w:rPr>
                                  <w:sz w:val="18"/>
                                </w:rPr>
                                <w:t xml:space="preserve">: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193152877"/>
                                  <w:placeholder>
                                    <w:docPart w:val="8DB97849F3E349D1900F15E3D074962A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766729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Studierende/r</w:t>
                                  </w:r>
                                </w:sdtContent>
                              </w:sdt>
                            </w:p>
                            <w:p w14:paraId="4CFB1EAB" w14:textId="77777777" w:rsidR="00605EFC" w:rsidRPr="003E70E2" w:rsidRDefault="00A81172" w:rsidP="003D482F">
                              <w:pPr>
                                <w:rPr>
                                  <w:sz w:val="18"/>
                                </w:rPr>
                              </w:pPr>
                              <w:r w:rsidRPr="009E6D0F">
                                <w:rPr>
                                  <w:b/>
                                  <w:sz w:val="18"/>
                                </w:rPr>
                                <w:t>Lehrperson: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2110653407"/>
                                  <w:placeholder>
                                    <w:docPart w:val="C1B0EA45387947AD9DD89583D9F7E121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2E18EF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Name</w:t>
                                  </w:r>
                                </w:sdtContent>
                              </w:sdt>
                            </w:p>
                            <w:p w14:paraId="58D4752A" w14:textId="77777777" w:rsidR="00BA7418" w:rsidRPr="003E70E2" w:rsidRDefault="00A81172" w:rsidP="00BA7418">
                              <w:pPr>
                                <w:tabs>
                                  <w:tab w:val="left" w:pos="3856"/>
                                </w:tabs>
                                <w:rPr>
                                  <w:sz w:val="18"/>
                                </w:rPr>
                              </w:pPr>
                              <w:r w:rsidRPr="009E6D0F">
                                <w:rPr>
                                  <w:b/>
                                  <w:sz w:val="18"/>
                                </w:rPr>
                                <w:t>Schulhaus: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409546898"/>
                                  <w:placeholder>
                                    <w:docPart w:val="5BE21004B74A4EE9964E4566BE31A46A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605EFC" w:rsidRPr="003E70E2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Schul</w:t>
                                  </w:r>
                                  <w:r w:rsidR="002E18EF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gemeinde, Schul</w:t>
                                  </w:r>
                                  <w:r w:rsidR="00605EFC" w:rsidRPr="003E70E2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>haus</w:t>
                                  </w:r>
                                </w:sdtContent>
                              </w:sdt>
                            </w:p>
                            <w:p w14:paraId="3A738AC8" w14:textId="0EAB414D" w:rsidR="006D13F8" w:rsidRPr="003E70E2" w:rsidRDefault="00A81172" w:rsidP="00BA7418">
                              <w:pPr>
                                <w:tabs>
                                  <w:tab w:val="left" w:pos="3856"/>
                                </w:tabs>
                                <w:rPr>
                                  <w:sz w:val="18"/>
                                </w:rPr>
                              </w:pPr>
                              <w:r w:rsidRPr="009E6D0F">
                                <w:rPr>
                                  <w:b/>
                                  <w:sz w:val="18"/>
                                </w:rPr>
                                <w:t>Klasse: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37587047"/>
                                  <w:placeholder>
                                    <w:docPart w:val="4D11877233C44D839C4E76EE1E956D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B46649">
                                    <w:rPr>
                                      <w:rStyle w:val="Platzhaltertext"/>
                                      <w:sz w:val="18"/>
                                    </w:rPr>
                                    <w:t>Stufe</w:t>
                                  </w:r>
                                  <w:r w:rsidR="009D0BF6">
                                    <w:rPr>
                                      <w:rStyle w:val="Platzhaltertext"/>
                                      <w:sz w:val="18"/>
                                    </w:rPr>
                                    <w:t>/Bezeichnung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2430780" y="0"/>
                            <a:ext cx="2447925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97E152" w14:textId="4C7418A4" w:rsidR="006D13F8" w:rsidRPr="003E70E2" w:rsidRDefault="00FA1189" w:rsidP="009E6D0F">
                              <w:pPr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3856"/>
                                </w:tabs>
                                <w:rPr>
                                  <w:sz w:val="18"/>
                                </w:rPr>
                              </w:pPr>
                              <w:r w:rsidRPr="009E6D0F">
                                <w:rPr>
                                  <w:b/>
                                  <w:sz w:val="18"/>
                                </w:rPr>
                                <w:t>Datum:</w:t>
                              </w:r>
                              <w:r w:rsidR="006D13F8" w:rsidRPr="003E70E2"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1294944536"/>
                                  <w:placeholder>
                                    <w:docPart w:val="F9EA01811E7F4A929DFD0058FAA94C7E"/>
                                  </w:placeholder>
                                  <w:showingPlcHdr/>
                                  <w:date>
                                    <w:dateFormat w:val="dd.MM.yyyy"/>
                                    <w:lid w:val="de-CH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6D13F8" w:rsidRPr="003E70E2">
                                    <w:rPr>
                                      <w:rStyle w:val="Platzhaltertext"/>
                                      <w:sz w:val="18"/>
                                    </w:rPr>
                                    <w:t>Datum</w:t>
                                  </w:r>
                                </w:sdtContent>
                              </w:sdt>
                            </w:p>
                            <w:p w14:paraId="6BD2E921" w14:textId="77777777" w:rsidR="006D13F8" w:rsidRDefault="006D13F8" w:rsidP="009E6D0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18"/>
                                </w:rPr>
                              </w:pPr>
                              <w:r w:rsidRPr="009E6D0F">
                                <w:rPr>
                                  <w:b/>
                                  <w:sz w:val="18"/>
                                </w:rPr>
                                <w:t>Praktikum: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-727926010"/>
                                  <w:placeholder>
                                    <w:docPart w:val="9101A816AA4946088C8D9DE82872D5E5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Ausbildungsphase</w:t>
                                  </w:r>
                                </w:sdtContent>
                              </w:sdt>
                            </w:p>
                            <w:p w14:paraId="14D3A5E7" w14:textId="45E1359F" w:rsidR="00BA7418" w:rsidRPr="003E70E2" w:rsidRDefault="00A81172" w:rsidP="009E6D0F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sz w:val="18"/>
                                </w:rPr>
                              </w:pPr>
                              <w:r w:rsidRPr="009E6D0F">
                                <w:rPr>
                                  <w:b/>
                                  <w:sz w:val="18"/>
                                </w:rPr>
                                <w:t>Fach: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</w:rPr>
                                  <w:id w:val="939569265"/>
                                  <w:placeholder>
                                    <w:docPart w:val="33B613CEB4C1460FB5CB68A4BC28EAA7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2E18EF">
                                    <w:rPr>
                                      <w:rStyle w:val="Platzhaltertext"/>
                                      <w:color w:val="808080" w:themeColor="background1" w:themeShade="80"/>
                                      <w:sz w:val="18"/>
                                    </w:rPr>
                                    <w:t>Bezeichnung</w:t>
                                  </w:r>
                                </w:sdtContent>
                              </w:sdt>
                            </w:p>
                            <w:p w14:paraId="41746CCC" w14:textId="77777777" w:rsidR="006D13F8" w:rsidRDefault="006D13F8" w:rsidP="009E6D0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D32D9" id="Gruppieren 8" o:spid="_x0000_s1027" style="position:absolute;margin-left:-.15pt;margin-top:.3pt;width:385.2pt;height:51pt;z-index:251678720" coordsize="48920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">
                <v:shape id="Textfeld 1" o:spid="_x0000_s1028" type="#_x0000_t202" style="position:absolute;width:48920;height:6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" fillcolor="#fcdd3f" stroked="f" strokeweight=".5pt">
                  <v:path arrowok="t"/>
                  <v:textbox>
                    <w:txbxContent>
                      <w:p w14:paraId="0CFFD0D4" w14:textId="77777777" w:rsidR="00A4184D" w:rsidRPr="003E70E2" w:rsidRDefault="00B10034" w:rsidP="00BA7418">
                        <w:pPr>
                          <w:rPr>
                            <w:sz w:val="18"/>
                          </w:rPr>
                        </w:pPr>
                        <w:r w:rsidRPr="009E6D0F">
                          <w:rPr>
                            <w:b/>
                            <w:sz w:val="18"/>
                          </w:rPr>
                          <w:t>Name</w:t>
                        </w:r>
                        <w:r>
                          <w:rPr>
                            <w:sz w:val="18"/>
                          </w:rPr>
                          <w:t xml:space="preserve">: </w:t>
                        </w:r>
                        <w:sdt>
                          <w:sdtPr>
                            <w:rPr>
                              <w:sz w:val="18"/>
                            </w:rPr>
                            <w:id w:val="-193152877"/>
                            <w:placeholder>
                              <w:docPart w:val="1FB4922F7EEC4929B9D42918303CD344"/>
                            </w:placeholder>
                            <w:showingPlcHdr/>
                          </w:sdtPr>
                          <w:sdtEndPr/>
                          <w:sdtContent>
                            <w:r w:rsidR="00766729">
                              <w:rPr>
                                <w:color w:val="808080" w:themeColor="background1" w:themeShade="80"/>
                                <w:sz w:val="18"/>
                              </w:rPr>
                              <w:t>Studierende/r</w:t>
                            </w:r>
                          </w:sdtContent>
                        </w:sdt>
                      </w:p>
                      <w:p w14:paraId="4CFB1EAB" w14:textId="77777777" w:rsidR="00605EFC" w:rsidRPr="003E70E2" w:rsidRDefault="00A81172" w:rsidP="003D482F">
                        <w:pPr>
                          <w:rPr>
                            <w:sz w:val="18"/>
                          </w:rPr>
                        </w:pPr>
                        <w:r w:rsidRPr="009E6D0F">
                          <w:rPr>
                            <w:b/>
                            <w:sz w:val="18"/>
                          </w:rPr>
                          <w:t>Lehrperson: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2110653407"/>
                            <w:placeholder>
                              <w:docPart w:val="D791813B465D409E921833A538DAAAC0"/>
                            </w:placeholder>
                            <w:showingPlcHdr/>
                          </w:sdtPr>
                          <w:sdtEndPr/>
                          <w:sdtContent>
                            <w:r w:rsidR="002E18EF">
                              <w:rPr>
                                <w:color w:val="808080" w:themeColor="background1" w:themeShade="80"/>
                                <w:sz w:val="18"/>
                              </w:rPr>
                              <w:t>Name</w:t>
                            </w:r>
                          </w:sdtContent>
                        </w:sdt>
                      </w:p>
                      <w:p w14:paraId="58D4752A" w14:textId="77777777" w:rsidR="00BA7418" w:rsidRPr="003E70E2" w:rsidRDefault="00A81172" w:rsidP="00BA7418">
                        <w:pPr>
                          <w:tabs>
                            <w:tab w:val="left" w:pos="3856"/>
                          </w:tabs>
                          <w:rPr>
                            <w:sz w:val="18"/>
                          </w:rPr>
                        </w:pPr>
                        <w:r w:rsidRPr="009E6D0F">
                          <w:rPr>
                            <w:b/>
                            <w:sz w:val="18"/>
                          </w:rPr>
                          <w:t>Schulhaus: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409546898"/>
                            <w:placeholder>
                              <w:docPart w:val="F175C0F316B849A2B5E9DA4C0B6A9DA4"/>
                            </w:placeholder>
                            <w:showingPlcHdr/>
                          </w:sdtPr>
                          <w:sdtEndPr/>
                          <w:sdtContent>
                            <w:r w:rsidR="00605EFC" w:rsidRPr="003E70E2">
                              <w:rPr>
                                <w:color w:val="808080" w:themeColor="background1" w:themeShade="80"/>
                                <w:sz w:val="18"/>
                              </w:rPr>
                              <w:t>Schul</w:t>
                            </w:r>
                            <w:r w:rsidR="002E18EF">
                              <w:rPr>
                                <w:color w:val="808080" w:themeColor="background1" w:themeShade="80"/>
                                <w:sz w:val="18"/>
                              </w:rPr>
                              <w:t>gemeinde, Schul</w:t>
                            </w:r>
                            <w:r w:rsidR="00605EFC" w:rsidRPr="003E70E2">
                              <w:rPr>
                                <w:color w:val="808080" w:themeColor="background1" w:themeShade="80"/>
                                <w:sz w:val="18"/>
                              </w:rPr>
                              <w:t>haus</w:t>
                            </w:r>
                          </w:sdtContent>
                        </w:sdt>
                      </w:p>
                      <w:p w14:paraId="3A738AC8" w14:textId="0EAB414D" w:rsidR="006D13F8" w:rsidRPr="003E70E2" w:rsidRDefault="00A81172" w:rsidP="00BA7418">
                        <w:pPr>
                          <w:tabs>
                            <w:tab w:val="left" w:pos="3856"/>
                          </w:tabs>
                          <w:rPr>
                            <w:sz w:val="18"/>
                          </w:rPr>
                        </w:pPr>
                        <w:r w:rsidRPr="009E6D0F">
                          <w:rPr>
                            <w:b/>
                            <w:sz w:val="18"/>
                          </w:rPr>
                          <w:t>Klasse: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37587047"/>
                            <w:placeholder>
                              <w:docPart w:val="C71E8C4F86FB419890E7997875E322AB"/>
                            </w:placeholder>
                            <w:showingPlcHdr/>
                          </w:sdtPr>
                          <w:sdtEndPr/>
                          <w:sdtContent>
                            <w:r w:rsidR="00B46649">
                              <w:rPr>
                                <w:rStyle w:val="Platzhaltertext"/>
                                <w:sz w:val="18"/>
                              </w:rPr>
                              <w:t>Stufe</w:t>
                            </w:r>
                            <w:r w:rsidR="009D0BF6">
                              <w:rPr>
                                <w:rStyle w:val="Platzhaltertext"/>
                                <w:sz w:val="18"/>
                              </w:rPr>
                              <w:t>/Bezeichnung</w:t>
                            </w:r>
                          </w:sdtContent>
                        </w:sdt>
                      </w:p>
                    </w:txbxContent>
                  </v:textbox>
                </v:shape>
                <v:shape id="Textfeld 5" o:spid="_x0000_s1029" type="#_x0000_t202" style="position:absolute;left:24307;width:2448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4297E152" w14:textId="4C7418A4" w:rsidR="006D13F8" w:rsidRPr="003E70E2" w:rsidRDefault="00FA1189" w:rsidP="009E6D0F">
                        <w:pPr>
                          <w:pBdr>
                            <w:bottom w:val="single" w:sz="4" w:space="1" w:color="auto"/>
                          </w:pBdr>
                          <w:tabs>
                            <w:tab w:val="left" w:pos="3856"/>
                          </w:tabs>
                          <w:rPr>
                            <w:sz w:val="18"/>
                          </w:rPr>
                        </w:pPr>
                        <w:r w:rsidRPr="009E6D0F">
                          <w:rPr>
                            <w:b/>
                            <w:sz w:val="18"/>
                          </w:rPr>
                          <w:t>Datum:</w:t>
                        </w:r>
                        <w:r w:rsidR="006D13F8" w:rsidRPr="003E70E2"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1294944536"/>
                            <w:placeholder>
                              <w:docPart w:val="83615FD2ACB540A3BF86F2A35BC6C412"/>
                            </w:placeholder>
                            <w:showingPlcHdr/>
                            <w:date>
                              <w:dateFormat w:val="dd.MM.yyyy"/>
                              <w:lid w:val="de-CH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="006D13F8" w:rsidRPr="003E70E2">
                              <w:rPr>
                                <w:rStyle w:val="Platzhaltertext"/>
                                <w:sz w:val="18"/>
                              </w:rPr>
                              <w:t>Datum</w:t>
                            </w:r>
                          </w:sdtContent>
                        </w:sdt>
                      </w:p>
                      <w:p w14:paraId="6BD2E921" w14:textId="77777777" w:rsidR="006D13F8" w:rsidRDefault="006D13F8" w:rsidP="009E6D0F">
                        <w:pPr>
                          <w:pBdr>
                            <w:bottom w:val="single" w:sz="4" w:space="1" w:color="auto"/>
                          </w:pBdr>
                          <w:rPr>
                            <w:sz w:val="18"/>
                          </w:rPr>
                        </w:pPr>
                        <w:r w:rsidRPr="009E6D0F">
                          <w:rPr>
                            <w:b/>
                            <w:sz w:val="18"/>
                          </w:rPr>
                          <w:t>Praktikum: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-727926010"/>
                            <w:placeholder>
                              <w:docPart w:val="0494212C56E54239BB9C9D59440E3160"/>
                            </w:placeholder>
                            <w:showingPlcHdr/>
                          </w:sdtPr>
                          <w:sdtEndPr/>
                          <w:sdtContent>
                            <w:r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Ausbildungsphase</w:t>
                            </w:r>
                          </w:sdtContent>
                        </w:sdt>
                      </w:p>
                      <w:p w14:paraId="14D3A5E7" w14:textId="45E1359F" w:rsidR="00BA7418" w:rsidRPr="003E70E2" w:rsidRDefault="00A81172" w:rsidP="009E6D0F">
                        <w:pPr>
                          <w:pBdr>
                            <w:bottom w:val="single" w:sz="4" w:space="1" w:color="auto"/>
                          </w:pBdr>
                          <w:rPr>
                            <w:sz w:val="18"/>
                          </w:rPr>
                        </w:pPr>
                        <w:r w:rsidRPr="009E6D0F">
                          <w:rPr>
                            <w:b/>
                            <w:sz w:val="18"/>
                          </w:rPr>
                          <w:t>Fach: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</w:rPr>
                            <w:id w:val="939569265"/>
                            <w:placeholder>
                              <w:docPart w:val="C9C148800E994318B6223B402E0F4087"/>
                            </w:placeholder>
                            <w:showingPlcHdr/>
                          </w:sdtPr>
                          <w:sdtEndPr/>
                          <w:sdtContent>
                            <w:r w:rsidR="002E18EF">
                              <w:rPr>
                                <w:rStyle w:val="Platzhaltertext"/>
                                <w:color w:val="808080" w:themeColor="background1" w:themeShade="80"/>
                                <w:sz w:val="18"/>
                              </w:rPr>
                              <w:t>Bezeichnung</w:t>
                            </w:r>
                          </w:sdtContent>
                        </w:sdt>
                      </w:p>
                      <w:p w14:paraId="41746CCC" w14:textId="77777777" w:rsidR="006D13F8" w:rsidRDefault="006D13F8" w:rsidP="009E6D0F">
                        <w:pPr>
                          <w:pBdr>
                            <w:bottom w:val="single" w:sz="4" w:space="1" w:color="auto"/>
                          </w:pBd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69300DC" w14:textId="3094DA4E" w:rsidR="008E1112" w:rsidRDefault="008E1112" w:rsidP="008E1112">
      <w:pPr>
        <w:rPr>
          <w:rFonts w:cs="Arial"/>
        </w:rPr>
      </w:pPr>
    </w:p>
    <w:p w14:paraId="5987A8C4" w14:textId="77777777" w:rsidR="008E1112" w:rsidRPr="008E1112" w:rsidRDefault="008E1112" w:rsidP="008E1112">
      <w:pPr>
        <w:rPr>
          <w:rFonts w:cs="Arial"/>
        </w:rPr>
      </w:pPr>
    </w:p>
    <w:p w14:paraId="70A220E2" w14:textId="13A134F7" w:rsidR="00C40AAC" w:rsidRPr="008E1112" w:rsidRDefault="00C40AAC" w:rsidP="006D13F8">
      <w:pPr>
        <w:rPr>
          <w:rFonts w:cs="Arial"/>
        </w:rPr>
      </w:pPr>
    </w:p>
    <w:p w14:paraId="38C62422" w14:textId="45C160D5" w:rsidR="00EF73CC" w:rsidRDefault="008E1112" w:rsidP="006D13F8">
      <w:pPr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503B0" wp14:editId="51F6EFE2">
                <wp:simplePos x="0" y="0"/>
                <wp:positionH relativeFrom="margin">
                  <wp:posOffset>-1905</wp:posOffset>
                </wp:positionH>
                <wp:positionV relativeFrom="paragraph">
                  <wp:posOffset>161290</wp:posOffset>
                </wp:positionV>
                <wp:extent cx="4895850" cy="982980"/>
                <wp:effectExtent l="0" t="0" r="0" b="762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982980"/>
                        </a:xfrm>
                        <a:prstGeom prst="rect">
                          <a:avLst/>
                        </a:prstGeom>
                        <a:solidFill>
                          <a:srgbClr val="FCDD3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9F4CA" w14:textId="4D5715F7" w:rsidR="00C83232" w:rsidRPr="00C83232" w:rsidRDefault="005E5A67" w:rsidP="00BA741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Lerngegenstand</w:t>
                            </w:r>
                            <w:r w:rsidR="006B7C89">
                              <w:rPr>
                                <w:b/>
                                <w:sz w:val="18"/>
                              </w:rPr>
                              <w:t xml:space="preserve"> der </w:t>
                            </w:r>
                            <w:r w:rsidR="00674E38">
                              <w:rPr>
                                <w:b/>
                                <w:sz w:val="18"/>
                              </w:rPr>
                              <w:t>Lektion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647502450"/>
                              <w:placeholder>
                                <w:docPart w:val="75096AC5CA324B7389AC3322DDE35522"/>
                              </w:placeholder>
                              <w:showingPlcHdr/>
                            </w:sdtPr>
                            <w:sdtEndPr/>
                            <w:sdtContent>
                              <w:p w14:paraId="762B83C3" w14:textId="77777777" w:rsidR="005E5A67" w:rsidRDefault="005E5A67" w:rsidP="006B7C89">
                                <w:pPr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</w:pPr>
                                <w:r w:rsidRPr="00C64F45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Worum geht es kurz und knapp</w:t>
                                </w:r>
                                <w:r w:rsidRPr="00C64F45">
                                  <w:rPr>
                                    <w:rStyle w:val="Platzhaltertext"/>
                                    <w:sz w:val="18"/>
                                    <w:szCs w:val="18"/>
                                  </w:rPr>
                                  <w:t>?</w:t>
                                </w:r>
                              </w:p>
                              <w:p w14:paraId="75E0B5F5" w14:textId="7E6AD9B4" w:rsidR="00BA7418" w:rsidRPr="006B7C89" w:rsidRDefault="006B7C89" w:rsidP="00BA7418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C64F45">
                                  <w:rPr>
                                    <w:color w:val="808080" w:themeColor="background1" w:themeShade="80"/>
                                    <w:sz w:val="18"/>
                                  </w:rPr>
                                  <w:t>Was soll mit dem Unterricht erreicht werden?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03B0" id="Textfeld 6" o:spid="_x0000_s1030" type="#_x0000_t202" style="position:absolute;margin-left:-.15pt;margin-top:12.7pt;width:385.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" fillcolor="#fcdd3f" stroked="f" strokeweight=".5pt">
                <v:textbox>
                  <w:txbxContent>
                    <w:p w14:paraId="4269F4CA" w14:textId="4D5715F7" w:rsidR="00C83232" w:rsidRPr="00C83232" w:rsidRDefault="005E5A67" w:rsidP="00BA7418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Lerngegenstand</w:t>
                      </w:r>
                      <w:r w:rsidR="006B7C89">
                        <w:rPr>
                          <w:b/>
                          <w:sz w:val="18"/>
                        </w:rPr>
                        <w:t xml:space="preserve"> der </w:t>
                      </w:r>
                      <w:r w:rsidR="00674E38">
                        <w:rPr>
                          <w:b/>
                          <w:sz w:val="18"/>
                        </w:rPr>
                        <w:t>Lektion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647502450"/>
                        <w:placeholder>
                          <w:docPart w:val="EDB297F08E394D6C8AF450F16F15F0C4"/>
                        </w:placeholder>
                        <w:showingPlcHdr/>
                      </w:sdtPr>
                      <w:sdtEndPr/>
                      <w:sdtContent>
                        <w:p w14:paraId="762B83C3" w14:textId="77777777" w:rsidR="005E5A67" w:rsidRDefault="005E5A67" w:rsidP="006B7C89">
                          <w:pPr>
                            <w:rPr>
                              <w:rStyle w:val="Platzhaltertext"/>
                              <w:sz w:val="18"/>
                              <w:szCs w:val="18"/>
                            </w:rPr>
                          </w:pPr>
                          <w:r w:rsidRPr="00C64F45">
                            <w:rPr>
                              <w:color w:val="808080" w:themeColor="background1" w:themeShade="80"/>
                              <w:sz w:val="18"/>
                            </w:rPr>
                            <w:t>Worum geht es kurz und knapp</w:t>
                          </w:r>
                          <w:r w:rsidRPr="00C64F45">
                            <w:rPr>
                              <w:rStyle w:val="Platzhaltertext"/>
                              <w:sz w:val="18"/>
                              <w:szCs w:val="18"/>
                            </w:rPr>
                            <w:t>?</w:t>
                          </w:r>
                        </w:p>
                        <w:p w14:paraId="75E0B5F5" w14:textId="7E6AD9B4" w:rsidR="00BA7418" w:rsidRPr="006B7C89" w:rsidRDefault="006B7C89" w:rsidP="00BA741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C64F45">
                            <w:rPr>
                              <w:color w:val="808080" w:themeColor="background1" w:themeShade="80"/>
                              <w:sz w:val="18"/>
                            </w:rPr>
                            <w:t>Was soll mit dem Unterricht erreicht werden?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3C00D208" w14:textId="6BF8E04A" w:rsidR="00C74DD8" w:rsidRDefault="00C74DD8" w:rsidP="006D13F8">
      <w:pPr>
        <w:rPr>
          <w:rFonts w:cs="Arial"/>
        </w:rPr>
      </w:pPr>
    </w:p>
    <w:p w14:paraId="053FAF10" w14:textId="12323DD1" w:rsidR="00054B91" w:rsidRDefault="008E1112" w:rsidP="006D13F8">
      <w:pPr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6EADB" wp14:editId="72639CC5">
                <wp:simplePos x="0" y="0"/>
                <wp:positionH relativeFrom="margin">
                  <wp:posOffset>5074920</wp:posOffset>
                </wp:positionH>
                <wp:positionV relativeFrom="paragraph">
                  <wp:posOffset>73025</wp:posOffset>
                </wp:positionV>
                <wp:extent cx="4895850" cy="756000"/>
                <wp:effectExtent l="0" t="0" r="0" b="63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5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ED7A9" w14:textId="77777777" w:rsidR="00B46649" w:rsidRPr="00C83232" w:rsidRDefault="00B46649" w:rsidP="00054B9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Situierung</w:t>
                            </w:r>
                            <w:r w:rsidRPr="00C83232">
                              <w:rPr>
                                <w:b/>
                                <w:sz w:val="18"/>
                              </w:rPr>
                              <w:t xml:space="preserve"> der </w:t>
                            </w:r>
                            <w:r>
                              <w:rPr>
                                <w:b/>
                                <w:sz w:val="18"/>
                              </w:rPr>
                              <w:t>Lektion innerhalb der Unterrichtsreihe</w:t>
                            </w:r>
                          </w:p>
                          <w:p w14:paraId="28044A7C" w14:textId="77777777" w:rsidR="00B46649" w:rsidRPr="006D13F8" w:rsidRDefault="006C146E" w:rsidP="00054B91">
                            <w:pPr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sz w:val="18"/>
                                </w:rPr>
                                <w:id w:val="-1607349541"/>
                                <w:placeholder>
                                  <w:docPart w:val="44C83B218336423FB8F33A1C45E5F63F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B46649" w:rsidRPr="00E244BA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Wo innerhalb des Kompetenzaufbaus bzw. eines vollständigen Lernprozesses ist die Lektion einzuordnen (z. B. PADUA, EAG, RITA)?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6EADB" id="Textfeld 4" o:spid="_x0000_s1031" type="#_x0000_t202" style="position:absolute;margin-left:399.6pt;margin-top:5.75pt;width:385.5pt;height:59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" fillcolor="#dbe5f1 [660]" stroked="f" strokeweight=".5pt">
                <v:textbox>
                  <w:txbxContent>
                    <w:p w14:paraId="48DED7A9" w14:textId="77777777" w:rsidR="00B46649" w:rsidRPr="00C83232" w:rsidRDefault="00B46649" w:rsidP="00054B9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Situierung</w:t>
                      </w:r>
                      <w:r w:rsidRPr="00C83232">
                        <w:rPr>
                          <w:b/>
                          <w:sz w:val="18"/>
                        </w:rPr>
                        <w:t xml:space="preserve"> der </w:t>
                      </w:r>
                      <w:r>
                        <w:rPr>
                          <w:b/>
                          <w:sz w:val="18"/>
                        </w:rPr>
                        <w:t>Lektion innerhalb der Unterrichtsreihe</w:t>
                      </w:r>
                    </w:p>
                    <w:p w14:paraId="28044A7C" w14:textId="77777777" w:rsidR="00B46649" w:rsidRPr="006D13F8" w:rsidRDefault="00094A16" w:rsidP="00054B91">
                      <w:pPr>
                        <w:rPr>
                          <w:sz w:val="18"/>
                        </w:rPr>
                      </w:pPr>
                      <w:sdt>
                        <w:sdtPr>
                          <w:rPr>
                            <w:sz w:val="18"/>
                          </w:rPr>
                          <w:id w:val="-1607349541"/>
                          <w:placeholder>
                            <w:docPart w:val="094F337D752B41A98ACEC272D1E101E3"/>
                          </w:placeholder>
                          <w:showingPlcHdr/>
                        </w:sdtPr>
                        <w:sdtEndPr/>
                        <w:sdtContent>
                          <w:r w:rsidR="00B46649" w:rsidRPr="00E244BA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Wo innerhalb des Kompetenzaufbaus bzw. eines vollständigen Lernprozesses ist die Lektion einzuordnen (z. B. PADUA, EAG, RITA)?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66496C" w14:textId="56AF9B1D" w:rsidR="00054B91" w:rsidRDefault="00054B91" w:rsidP="006D13F8">
      <w:pPr>
        <w:rPr>
          <w:rFonts w:cs="Arial"/>
        </w:rPr>
      </w:pPr>
    </w:p>
    <w:p w14:paraId="76DEBAD3" w14:textId="0C12035B" w:rsidR="00054B91" w:rsidRDefault="00054B91" w:rsidP="006D13F8">
      <w:pPr>
        <w:rPr>
          <w:rFonts w:cs="Arial"/>
        </w:rPr>
      </w:pPr>
    </w:p>
    <w:p w14:paraId="22DB40F6" w14:textId="09ED83F9" w:rsidR="00054B91" w:rsidRDefault="00054B91" w:rsidP="006D13F8">
      <w:pPr>
        <w:rPr>
          <w:rFonts w:cs="Arial"/>
        </w:rPr>
      </w:pPr>
    </w:p>
    <w:p w14:paraId="5794365E" w14:textId="73A44BFF" w:rsidR="00054B91" w:rsidRDefault="00054B91" w:rsidP="006D13F8">
      <w:pPr>
        <w:rPr>
          <w:rFonts w:cs="Arial"/>
        </w:rPr>
      </w:pPr>
    </w:p>
    <w:p w14:paraId="6E5E414F" w14:textId="2F84BF5A" w:rsidR="00054B91" w:rsidRDefault="008E1112" w:rsidP="006D13F8">
      <w:pPr>
        <w:rPr>
          <w:rFonts w:cs="Arial"/>
        </w:rPr>
      </w:pPr>
      <w:r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6ED7B0" wp14:editId="4F58FCCF">
                <wp:simplePos x="0" y="0"/>
                <wp:positionH relativeFrom="margin">
                  <wp:posOffset>-1905</wp:posOffset>
                </wp:positionH>
                <wp:positionV relativeFrom="paragraph">
                  <wp:posOffset>158750</wp:posOffset>
                </wp:positionV>
                <wp:extent cx="4895850" cy="756000"/>
                <wp:effectExtent l="0" t="0" r="0" b="63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5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2B892" w14:textId="41B22A0E" w:rsidR="00054B91" w:rsidRDefault="005E5A67" w:rsidP="00054B9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Voraussetzungen</w:t>
                            </w:r>
                          </w:p>
                          <w:sdt>
                            <w:sdtPr>
                              <w:rPr>
                                <w:sz w:val="18"/>
                              </w:rPr>
                              <w:id w:val="1988896075"/>
                              <w:placeholder>
                                <w:docPart w:val="06F4B9CB71A145FE87FF23D3C59F870D"/>
                              </w:placeholder>
                              <w:showingPlcHdr/>
                            </w:sdtPr>
                            <w:sdtEndPr/>
                            <w:sdtContent>
                              <w:p w14:paraId="0198C953" w14:textId="0406B33F" w:rsidR="005E5A67" w:rsidRDefault="005E5A67" w:rsidP="005E5A6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sz w:val="18"/>
                                  </w:rPr>
                                  <w:t>Wie ist die Zusammensetzung der Klasse?</w:t>
                                </w:r>
                              </w:p>
                              <w:p w14:paraId="1A37B3B0" w14:textId="49DBF08E" w:rsidR="005E5A67" w:rsidRPr="005E5A67" w:rsidRDefault="005E5A67" w:rsidP="005E5A6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Welche </w:t>
                                </w:r>
                                <w:r w:rsidR="006C146E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Bedingungen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müssen beachtet werden?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ED7B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32" type="#_x0000_t202" style="position:absolute;margin-left:-.15pt;margin-top:12.5pt;width:385.5pt;height:59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" fillcolor="#dbe5f1 [660]" stroked="f" strokeweight=".5pt">
                <v:textbox>
                  <w:txbxContent>
                    <w:p w14:paraId="7BC2B892" w14:textId="41B22A0E" w:rsidR="00054B91" w:rsidRDefault="005E5A67" w:rsidP="00054B9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Voraussetzungen</w:t>
                      </w:r>
                    </w:p>
                    <w:sdt>
                      <w:sdtPr>
                        <w:rPr>
                          <w:sz w:val="18"/>
                        </w:rPr>
                        <w:id w:val="1988896075"/>
                        <w:placeholder>
                          <w:docPart w:val="06F4B9CB71A145FE87FF23D3C59F870D"/>
                        </w:placeholder>
                        <w:showingPlcHdr/>
                      </w:sdtPr>
                      <w:sdtEndPr/>
                      <w:sdtContent>
                        <w:p w14:paraId="0198C953" w14:textId="0406B33F" w:rsidR="005E5A67" w:rsidRDefault="005E5A67" w:rsidP="005E5A67">
                          <w:pPr>
                            <w:autoSpaceDE w:val="0"/>
                            <w:autoSpaceDN w:val="0"/>
                            <w:adjustRightInd w:val="0"/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Style w:val="Platzhaltertext"/>
                              <w:sz w:val="18"/>
                            </w:rPr>
                            <w:t>Wie ist die Zusammensetzung der Klasse?</w:t>
                          </w:r>
                        </w:p>
                        <w:p w14:paraId="1A37B3B0" w14:textId="49DBF08E" w:rsidR="005E5A67" w:rsidRPr="005E5A67" w:rsidRDefault="005E5A67" w:rsidP="005E5A67">
                          <w:pPr>
                            <w:autoSpaceDE w:val="0"/>
                            <w:autoSpaceDN w:val="0"/>
                            <w:adjustRightInd w:val="0"/>
                            <w:rPr>
                              <w:sz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Welche </w:t>
                          </w:r>
                          <w:r w:rsidR="006C146E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Bedingungen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müssen beachtet werden?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6D13F8">
        <w:rPr>
          <w:rFonts w:cs="Arial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505BA" wp14:editId="4C126537">
                <wp:simplePos x="0" y="0"/>
                <wp:positionH relativeFrom="margin">
                  <wp:posOffset>5076190</wp:posOffset>
                </wp:positionH>
                <wp:positionV relativeFrom="paragraph">
                  <wp:posOffset>156845</wp:posOffset>
                </wp:positionV>
                <wp:extent cx="4895850" cy="756000"/>
                <wp:effectExtent l="0" t="0" r="0" b="63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5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91A95" w14:textId="27602B7E" w:rsidR="00010161" w:rsidRDefault="00C74DD8" w:rsidP="0001016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Persönliches </w:t>
                            </w:r>
                            <w:r w:rsidR="00FA1189">
                              <w:rPr>
                                <w:b/>
                                <w:sz w:val="18"/>
                              </w:rPr>
                              <w:t>Lernziel</w:t>
                            </w:r>
                            <w:r w:rsidR="000F08C8">
                              <w:rPr>
                                <w:b/>
                                <w:sz w:val="18"/>
                              </w:rPr>
                              <w:t xml:space="preserve"> in</w:t>
                            </w:r>
                            <w:r w:rsidR="009A60A2">
                              <w:rPr>
                                <w:b/>
                                <w:sz w:val="18"/>
                              </w:rPr>
                              <w:t xml:space="preserve"> Bezug auf mein Unterrichtshandeln</w:t>
                            </w:r>
                          </w:p>
                          <w:sdt>
                            <w:sdtPr>
                              <w:rPr>
                                <w:sz w:val="18"/>
                              </w:rPr>
                              <w:id w:val="-506587496"/>
                              <w:placeholder>
                                <w:docPart w:val="7986CEFF6BC74277B4CFFA05941E2FF5"/>
                              </w:placeholder>
                              <w:showingPlcHdr/>
                            </w:sdtPr>
                            <w:sdtEndPr/>
                            <w:sdtContent>
                              <w:p w14:paraId="5CF92FAD" w14:textId="35CB883E" w:rsidR="006B7C89" w:rsidRDefault="009A60A2" w:rsidP="00C74DD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W</w:t>
                                </w:r>
                                <w:r w:rsidR="00B46649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oran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möchte ich </w:t>
                                </w:r>
                                <w:r w:rsidR="00B46649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arbeiten</w:t>
                                </w:r>
                                <w:r w:rsidR="006B7C89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?</w:t>
                                </w:r>
                              </w:p>
                              <w:p w14:paraId="40F04E8F" w14:textId="77777777" w:rsidR="00B46649" w:rsidRDefault="009A60A2" w:rsidP="00C74DD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Worauf </w:t>
                                </w:r>
                                <w:r w:rsidR="006B7C89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richte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ich </w:t>
                                </w:r>
                                <w:r w:rsidR="00DA371C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in dieser Lektion</w:t>
                                </w:r>
                                <w:r w:rsidR="006B7C89"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 xml:space="preserve"> meine Aufmerksamkeit</w:t>
                                </w: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?</w:t>
                                </w:r>
                              </w:p>
                              <w:p w14:paraId="1F0DA690" w14:textId="35CB883E" w:rsidR="00010161" w:rsidRPr="00C74DD8" w:rsidRDefault="00B46649" w:rsidP="00C74DD8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cs="Arial"/>
                                    <w:sz w:val="18"/>
                                    <w:szCs w:val="16"/>
                                  </w:rPr>
                                </w:pPr>
                                <w:r>
                                  <w:rPr>
                                    <w:rStyle w:val="Platzhaltertext"/>
                                    <w:color w:val="808080" w:themeColor="background1" w:themeShade="80"/>
                                    <w:sz w:val="18"/>
                                  </w:rPr>
                                  <w:t>Was möchte ich üben?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505BA" id="Textfeld 2" o:spid="_x0000_s1033" type="#_x0000_t202" style="position:absolute;margin-left:399.7pt;margin-top:12.35pt;width:385.5pt;height:59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" fillcolor="#dbe5f1 [660]" stroked="f" strokeweight=".5pt">
                <v:textbox>
                  <w:txbxContent>
                    <w:p w14:paraId="55C91A95" w14:textId="27602B7E" w:rsidR="00010161" w:rsidRDefault="00C74DD8" w:rsidP="00010161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Persönliches </w:t>
                      </w:r>
                      <w:r w:rsidR="00FA1189">
                        <w:rPr>
                          <w:b/>
                          <w:sz w:val="18"/>
                        </w:rPr>
                        <w:t>Lernziel</w:t>
                      </w:r>
                      <w:r w:rsidR="000F08C8">
                        <w:rPr>
                          <w:b/>
                          <w:sz w:val="18"/>
                        </w:rPr>
                        <w:t xml:space="preserve"> in</w:t>
                      </w:r>
                      <w:r w:rsidR="009A60A2">
                        <w:rPr>
                          <w:b/>
                          <w:sz w:val="18"/>
                        </w:rPr>
                        <w:t xml:space="preserve"> Bezug auf mein Unterrichtshandeln</w:t>
                      </w:r>
                    </w:p>
                    <w:sdt>
                      <w:sdtPr>
                        <w:rPr>
                          <w:sz w:val="18"/>
                        </w:rPr>
                        <w:id w:val="-506587496"/>
                        <w:placeholder>
                          <w:docPart w:val="A0BDCC671B314887B6A601F4DBE97BF1"/>
                        </w:placeholder>
                        <w:showingPlcHdr/>
                      </w:sdtPr>
                      <w:sdtEndPr/>
                      <w:sdtContent>
                        <w:bookmarkStart w:id="1" w:name="_GoBack" w:displacedByCustomXml="prev"/>
                        <w:p w14:paraId="5CF92FAD" w14:textId="35CB883E" w:rsidR="006B7C89" w:rsidRDefault="009A60A2" w:rsidP="00C74DD8">
                          <w:pPr>
                            <w:autoSpaceDE w:val="0"/>
                            <w:autoSpaceDN w:val="0"/>
                            <w:adjustRightInd w:val="0"/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W</w:t>
                          </w:r>
                          <w:r w:rsidR="00B46649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oran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möchte ich </w:t>
                          </w:r>
                          <w:r w:rsidR="00B46649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arbeiten</w:t>
                          </w:r>
                          <w:r w:rsidR="006B7C89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?</w:t>
                          </w:r>
                        </w:p>
                        <w:p w14:paraId="40F04E8F" w14:textId="77777777" w:rsidR="00B46649" w:rsidRDefault="009A60A2" w:rsidP="00C74DD8">
                          <w:pPr>
                            <w:autoSpaceDE w:val="0"/>
                            <w:autoSpaceDN w:val="0"/>
                            <w:adjustRightInd w:val="0"/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Worauf </w:t>
                          </w:r>
                          <w:r w:rsidR="006B7C89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richte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ich </w:t>
                          </w:r>
                          <w:r w:rsidR="00DA371C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in dieser Lektion</w:t>
                          </w:r>
                          <w:r w:rsidR="006B7C89"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 xml:space="preserve"> meine Aufmerksamkeit</w:t>
                          </w: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?</w:t>
                          </w:r>
                        </w:p>
                        <w:p w14:paraId="1F0DA690" w14:textId="35CB883E" w:rsidR="00010161" w:rsidRPr="00C74DD8" w:rsidRDefault="00B46649" w:rsidP="00C74DD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Style w:val="Platzhaltertext"/>
                              <w:color w:val="808080" w:themeColor="background1" w:themeShade="80"/>
                              <w:sz w:val="18"/>
                            </w:rPr>
                            <w:t>Was möchte ich üben?</w:t>
                          </w:r>
                        </w:p>
                        <w:bookmarkEnd w:id="1" w:displacedByCustomXml="next"/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12BA72C5" w14:textId="791B8330" w:rsidR="008E1112" w:rsidRDefault="008E1112" w:rsidP="006D13F8">
      <w:pPr>
        <w:rPr>
          <w:rFonts w:cs="Arial"/>
        </w:rPr>
      </w:pPr>
    </w:p>
    <w:p w14:paraId="2A73801D" w14:textId="25FD61AD" w:rsidR="008E1112" w:rsidRDefault="008E1112" w:rsidP="006D13F8">
      <w:pPr>
        <w:rPr>
          <w:rFonts w:cs="Arial"/>
        </w:rPr>
      </w:pPr>
    </w:p>
    <w:p w14:paraId="1407CBD0" w14:textId="3B087724" w:rsidR="008E1112" w:rsidRDefault="008E1112" w:rsidP="006D13F8">
      <w:pPr>
        <w:rPr>
          <w:rFonts w:cs="Arial"/>
        </w:rPr>
      </w:pPr>
    </w:p>
    <w:p w14:paraId="27708805" w14:textId="67E665A4" w:rsidR="008E1112" w:rsidRDefault="008E1112" w:rsidP="008E1112">
      <w:pPr>
        <w:rPr>
          <w:rFonts w:cs="Arial"/>
        </w:rPr>
      </w:pPr>
    </w:p>
    <w:p w14:paraId="70A326DB" w14:textId="77777777" w:rsidR="008E1112" w:rsidRDefault="008E1112" w:rsidP="008E1112">
      <w:pPr>
        <w:rPr>
          <w:rFonts w:cs="Arial"/>
        </w:rPr>
      </w:pPr>
    </w:p>
    <w:p w14:paraId="29F7EEC9" w14:textId="1202F9C0" w:rsidR="00054B91" w:rsidRDefault="00054B91" w:rsidP="008E1112">
      <w:pPr>
        <w:rPr>
          <w:rFonts w:cs="Arial"/>
        </w:rPr>
      </w:pPr>
      <w:bookmarkStart w:id="0" w:name="_GoBack"/>
      <w:bookmarkEnd w:id="0"/>
    </w:p>
    <w:tbl>
      <w:tblPr>
        <w:tblStyle w:val="Tabellenraster"/>
        <w:tblW w:w="15789" w:type="dxa"/>
        <w:tblInd w:w="-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849"/>
        <w:gridCol w:w="849"/>
        <w:gridCol w:w="1699"/>
        <w:gridCol w:w="7272"/>
        <w:gridCol w:w="4245"/>
        <w:gridCol w:w="875"/>
      </w:tblGrid>
      <w:tr w:rsidR="00D370ED" w:rsidRPr="00143FA2" w14:paraId="7518D80D" w14:textId="77777777" w:rsidTr="00253606">
        <w:trPr>
          <w:cantSplit/>
          <w:trHeight w:val="227"/>
        </w:trPr>
        <w:tc>
          <w:tcPr>
            <w:tcW w:w="15789" w:type="dxa"/>
            <w:gridSpan w:val="6"/>
            <w:shd w:val="clear" w:color="auto" w:fill="FCDD3F"/>
            <w:vAlign w:val="center"/>
          </w:tcPr>
          <w:p w14:paraId="50841968" w14:textId="73D7FBFC" w:rsidR="00B24B6A" w:rsidRDefault="00B24B6A" w:rsidP="00B24B6A">
            <w:pPr>
              <w:rPr>
                <w:sz w:val="18"/>
                <w:szCs w:val="18"/>
              </w:rPr>
            </w:pPr>
            <w:r w:rsidRPr="00863F96">
              <w:rPr>
                <w:rFonts w:cs="Arial"/>
                <w:b/>
                <w:sz w:val="18"/>
              </w:rPr>
              <w:lastRenderedPageBreak/>
              <w:t>Feinplanung</w:t>
            </w:r>
          </w:p>
          <w:p w14:paraId="1E887C64" w14:textId="61359E3C" w:rsidR="00B24B6A" w:rsidRPr="00B24B6A" w:rsidRDefault="006C146E" w:rsidP="00B24B6A">
            <w:pPr>
              <w:pStyle w:val="Listenabsatz"/>
              <w:numPr>
                <w:ilvl w:val="0"/>
                <w:numId w:val="29"/>
              </w:numPr>
              <w:ind w:left="142" w:hanging="142"/>
              <w:rPr>
                <w:sz w:val="18"/>
                <w:szCs w:val="18"/>
              </w:rPr>
            </w:pPr>
            <w:sdt>
              <w:sdtPr>
                <w:rPr>
                  <w:rStyle w:val="Formatvorlage1"/>
                </w:rPr>
                <w:id w:val="-446466645"/>
                <w:placeholder>
                  <w:docPart w:val="F290B6355DE0477DA2E410440AA000A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B24B6A">
                  <w:rPr>
                    <w:rFonts w:cs="Arial"/>
                    <w:color w:val="808080" w:themeColor="background1" w:themeShade="80"/>
                    <w:sz w:val="18"/>
                  </w:rPr>
                  <w:t>Operationalisiertes Lernziel</w:t>
                </w:r>
              </w:sdtContent>
            </w:sdt>
          </w:p>
        </w:tc>
      </w:tr>
      <w:tr w:rsidR="00D370ED" w:rsidRPr="008B26B6" w14:paraId="4E681238" w14:textId="77777777" w:rsidTr="00253606">
        <w:trPr>
          <w:cantSplit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14:paraId="55254EC0" w14:textId="77777777" w:rsidR="00D370ED" w:rsidRDefault="00D370ED" w:rsidP="00253606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Zeit</w:t>
            </w:r>
          </w:p>
        </w:tc>
        <w:tc>
          <w:tcPr>
            <w:tcW w:w="849" w:type="dxa"/>
            <w:shd w:val="clear" w:color="auto" w:fill="DBE5F1" w:themeFill="accent1" w:themeFillTint="33"/>
            <w:vAlign w:val="center"/>
          </w:tcPr>
          <w:p w14:paraId="134B0879" w14:textId="77777777" w:rsidR="00D370ED" w:rsidRPr="00C40AAC" w:rsidRDefault="00D370ED" w:rsidP="00253606">
            <w:pPr>
              <w:rPr>
                <w:rFonts w:cs="Arial"/>
                <w:b/>
                <w:sz w:val="18"/>
                <w:lang w:val="en-US"/>
              </w:rPr>
            </w:pPr>
            <w:r>
              <w:rPr>
                <w:rFonts w:cs="Arial"/>
                <w:b/>
                <w:sz w:val="18"/>
                <w:lang w:val="en-US"/>
              </w:rPr>
              <w:t>Person</w:t>
            </w:r>
          </w:p>
        </w:tc>
        <w:tc>
          <w:tcPr>
            <w:tcW w:w="1699" w:type="dxa"/>
            <w:shd w:val="clear" w:color="auto" w:fill="DBE5F1" w:themeFill="accent1" w:themeFillTint="33"/>
            <w:vAlign w:val="center"/>
          </w:tcPr>
          <w:p w14:paraId="4090D2F0" w14:textId="05BC1ACB" w:rsidR="00D370ED" w:rsidRPr="00180FEC" w:rsidRDefault="00D370ED" w:rsidP="00180FEC">
            <w:pPr>
              <w:rPr>
                <w:rFonts w:cs="Arial"/>
                <w:b/>
                <w:sz w:val="18"/>
              </w:rPr>
            </w:pPr>
            <w:r w:rsidRPr="00180FEC">
              <w:rPr>
                <w:rFonts w:cs="Arial"/>
                <w:b/>
                <w:sz w:val="18"/>
              </w:rPr>
              <w:t>Material</w:t>
            </w:r>
          </w:p>
        </w:tc>
        <w:tc>
          <w:tcPr>
            <w:tcW w:w="7272" w:type="dxa"/>
            <w:shd w:val="clear" w:color="auto" w:fill="DBE5F1" w:themeFill="accent1" w:themeFillTint="33"/>
          </w:tcPr>
          <w:p w14:paraId="0EF917E2" w14:textId="4A3156CE" w:rsidR="00D370ED" w:rsidRPr="000D1E8B" w:rsidRDefault="0057773C" w:rsidP="00253606">
            <w:pPr>
              <w:rPr>
                <w:rFonts w:cs="Arial"/>
                <w:b/>
                <w:sz w:val="18"/>
              </w:rPr>
            </w:pPr>
            <w:r w:rsidRPr="00047742">
              <w:rPr>
                <w:rFonts w:cs="Arial"/>
                <w:b/>
                <w:sz w:val="18"/>
              </w:rPr>
              <w:t>Aktivitäten von Schülerinnen und Schüler</w:t>
            </w:r>
            <w:r>
              <w:rPr>
                <w:rFonts w:cs="Arial"/>
                <w:b/>
                <w:sz w:val="18"/>
              </w:rPr>
              <w:t>n</w:t>
            </w:r>
            <w:r w:rsidRPr="00047742">
              <w:rPr>
                <w:rFonts w:cs="Arial"/>
                <w:b/>
                <w:sz w:val="18"/>
              </w:rPr>
              <w:t xml:space="preserve"> und Lehrperson(en) </w:t>
            </w:r>
            <w:r>
              <w:rPr>
                <w:rFonts w:cs="Arial"/>
                <w:b/>
                <w:sz w:val="18"/>
              </w:rPr>
              <w:t xml:space="preserve">im Hinblick auf den Lernprozess </w:t>
            </w:r>
            <w:r w:rsidRPr="00047742">
              <w:rPr>
                <w:rFonts w:cs="Arial"/>
                <w:b/>
                <w:sz w:val="18"/>
              </w:rPr>
              <w:t>(was</w:t>
            </w:r>
            <w:r>
              <w:rPr>
                <w:rFonts w:cs="Arial"/>
                <w:b/>
                <w:sz w:val="18"/>
              </w:rPr>
              <w:t>? w</w:t>
            </w:r>
            <w:r w:rsidRPr="00047742">
              <w:rPr>
                <w:rFonts w:cs="Arial"/>
                <w:b/>
                <w:sz w:val="18"/>
              </w:rPr>
              <w:t>ie</w:t>
            </w:r>
            <w:r>
              <w:rPr>
                <w:rFonts w:cs="Arial"/>
                <w:b/>
                <w:sz w:val="18"/>
              </w:rPr>
              <w:t>? mit welchen Differenzierungen</w:t>
            </w:r>
            <w:r w:rsidRPr="00047742">
              <w:rPr>
                <w:rFonts w:cs="Arial"/>
                <w:b/>
                <w:sz w:val="18"/>
              </w:rPr>
              <w:t>?)</w:t>
            </w:r>
          </w:p>
        </w:tc>
        <w:tc>
          <w:tcPr>
            <w:tcW w:w="4245" w:type="dxa"/>
            <w:shd w:val="clear" w:color="auto" w:fill="DBE5F1" w:themeFill="accent1" w:themeFillTint="33"/>
          </w:tcPr>
          <w:p w14:paraId="0515F2A7" w14:textId="76D9DEEE" w:rsidR="00D370ED" w:rsidRPr="00047742" w:rsidDel="00D052D1" w:rsidRDefault="00BD5A9A" w:rsidP="00180FEC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Didaktischer Kommentar</w:t>
            </w:r>
            <w:r w:rsidR="00180FEC">
              <w:rPr>
                <w:rFonts w:cs="Arial"/>
                <w:b/>
                <w:sz w:val="18"/>
              </w:rPr>
              <w:t xml:space="preserve"> – warum?</w:t>
            </w:r>
            <w:r>
              <w:rPr>
                <w:rFonts w:cs="Arial"/>
                <w:b/>
                <w:sz w:val="18"/>
              </w:rPr>
              <w:t xml:space="preserve"> (</w:t>
            </w:r>
            <w:r w:rsidR="00180FEC">
              <w:rPr>
                <w:rFonts w:cs="Arial"/>
                <w:b/>
                <w:sz w:val="18"/>
              </w:rPr>
              <w:t xml:space="preserve">Funktion im Lernprozess, </w:t>
            </w:r>
            <w:r>
              <w:rPr>
                <w:rFonts w:cs="Arial"/>
                <w:b/>
                <w:sz w:val="18"/>
              </w:rPr>
              <w:t>Bezug zu Lernziel</w:t>
            </w:r>
            <w:r w:rsidR="00180FEC">
              <w:rPr>
                <w:rFonts w:cs="Arial"/>
                <w:b/>
                <w:sz w:val="18"/>
              </w:rPr>
              <w:t>, Klassenführung, Durchführung etc.</w:t>
            </w:r>
            <w:r w:rsidRPr="00047742">
              <w:rPr>
                <w:rFonts w:cs="Arial"/>
                <w:b/>
                <w:sz w:val="18"/>
              </w:rPr>
              <w:t>)</w:t>
            </w:r>
          </w:p>
        </w:tc>
        <w:tc>
          <w:tcPr>
            <w:tcW w:w="875" w:type="dxa"/>
            <w:shd w:val="clear" w:color="auto" w:fill="DBE5F1" w:themeFill="accent1" w:themeFillTint="33"/>
          </w:tcPr>
          <w:p w14:paraId="360A90F7" w14:textId="77777777" w:rsidR="00D370ED" w:rsidRPr="00047742" w:rsidRDefault="00D370ED" w:rsidP="00253606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Verlauf*</w:t>
            </w:r>
          </w:p>
        </w:tc>
      </w:tr>
      <w:tr w:rsidR="00D370ED" w:rsidRPr="008B26B6" w14:paraId="05C5258C" w14:textId="77777777" w:rsidTr="00253606">
        <w:trPr>
          <w:cantSplit/>
        </w:trPr>
        <w:sdt>
          <w:sdtPr>
            <w:rPr>
              <w:rFonts w:cs="Arial"/>
              <w:b/>
              <w:sz w:val="18"/>
            </w:rPr>
            <w:id w:val="595052828"/>
            <w:placeholder>
              <w:docPart w:val="87B2E6E98E3D4E82950C34D685F6A4AD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098FDAEB" w14:textId="77777777" w:rsidR="00D370ED" w:rsidRPr="00C74ACD" w:rsidRDefault="00D370ED" w:rsidP="00253606">
                <w:pPr>
                  <w:jc w:val="center"/>
                  <w:rPr>
                    <w:rFonts w:cs="Arial"/>
                    <w:b/>
                    <w:sz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tc>
          <w:tcPr>
            <w:tcW w:w="84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-1834059929"/>
              <w:placeholder>
                <w:docPart w:val="F6479C4CD44643FA8580D9AC9D0FFAB0"/>
              </w:placeholder>
              <w:showingPlcHdr/>
            </w:sdtPr>
            <w:sdtEndPr/>
            <w:sdtContent>
              <w:p w14:paraId="6ECE2469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169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-64267647"/>
              <w:placeholder>
                <w:docPart w:val="AB47FB639CF84661A7C4F31A4E373057"/>
              </w:placeholder>
              <w:showingPlcHdr/>
            </w:sdtPr>
            <w:sdtEndPr/>
            <w:sdtContent>
              <w:p w14:paraId="7557D570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7272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1432164361"/>
              <w:placeholder>
                <w:docPart w:val="1A42AF0C72AE42CEBFF4229B90CEB8A6"/>
              </w:placeholder>
              <w:showingPlcHdr/>
            </w:sdtPr>
            <w:sdtEndPr/>
            <w:sdtContent>
              <w:p w14:paraId="45A42F49" w14:textId="77777777" w:rsidR="00D370ED" w:rsidRPr="00C40AAC" w:rsidRDefault="00D370ED" w:rsidP="00253606">
                <w:pPr>
                  <w:rPr>
                    <w:rFonts w:eastAsiaTheme="minorHAnsi" w:cs="Arial"/>
                    <w:sz w:val="18"/>
                    <w:szCs w:val="22"/>
                    <w:lang w:eastAsia="en-US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sdt>
          <w:sdtPr>
            <w:rPr>
              <w:rFonts w:cs="Arial"/>
              <w:sz w:val="18"/>
            </w:rPr>
            <w:id w:val="1768503010"/>
            <w:placeholder>
              <w:docPart w:val="6FAA84663DA34D9598B853ED3345C018"/>
            </w:placeholder>
            <w:showingPlcHdr/>
          </w:sdtPr>
          <w:sdtEndPr/>
          <w:sdtContent>
            <w:tc>
              <w:tcPr>
                <w:tcW w:w="4245" w:type="dxa"/>
                <w:shd w:val="clear" w:color="auto" w:fill="DBE5F1" w:themeFill="accent1" w:themeFillTint="33"/>
              </w:tcPr>
              <w:p w14:paraId="46B6D843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675112142"/>
            <w:placeholder>
              <w:docPart w:val="14C04112D659427D8C85B38751E83EC9"/>
            </w:placeholder>
            <w:showingPlcHdr/>
          </w:sdtPr>
          <w:sdtEndPr/>
          <w:sdtContent>
            <w:tc>
              <w:tcPr>
                <w:tcW w:w="875" w:type="dxa"/>
                <w:shd w:val="clear" w:color="auto" w:fill="DBE5F1" w:themeFill="accent1" w:themeFillTint="33"/>
              </w:tcPr>
              <w:p w14:paraId="6F936CE3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D370ED" w:rsidRPr="008B26B6" w14:paraId="417D7A6D" w14:textId="77777777" w:rsidTr="00253606">
        <w:trPr>
          <w:cantSplit/>
        </w:trPr>
        <w:sdt>
          <w:sdtPr>
            <w:rPr>
              <w:rFonts w:cs="Arial"/>
              <w:b/>
              <w:sz w:val="18"/>
            </w:rPr>
            <w:id w:val="701214222"/>
            <w:placeholder>
              <w:docPart w:val="EA7B7C7E742E4CE08F58E7B7C17E978E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773E20AE" w14:textId="77777777" w:rsidR="00D370ED" w:rsidRPr="00C74ACD" w:rsidRDefault="00D370ED" w:rsidP="00253606">
                <w:pPr>
                  <w:jc w:val="center"/>
                  <w:rPr>
                    <w:rFonts w:cs="Arial"/>
                    <w:b/>
                    <w:sz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tc>
          <w:tcPr>
            <w:tcW w:w="84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-1436280247"/>
              <w:placeholder>
                <w:docPart w:val="72DDE050BA7449B2914C5BB792A406BD"/>
              </w:placeholder>
              <w:showingPlcHdr/>
            </w:sdtPr>
            <w:sdtEndPr/>
            <w:sdtContent>
              <w:p w14:paraId="2578B597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180FE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169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-1320498753"/>
              <w:placeholder>
                <w:docPart w:val="1B33DD4659EA4D12A814CAAB6CE0639E"/>
              </w:placeholder>
              <w:showingPlcHdr/>
            </w:sdtPr>
            <w:sdtEndPr/>
            <w:sdtContent>
              <w:p w14:paraId="22DB176E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180FE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7272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282233185"/>
              <w:placeholder>
                <w:docPart w:val="C170F7A5CA414059AB369294FE546772"/>
              </w:placeholder>
              <w:showingPlcHdr/>
            </w:sdtPr>
            <w:sdtEndPr/>
            <w:sdtContent>
              <w:p w14:paraId="4A1EABEE" w14:textId="77777777" w:rsidR="00D370ED" w:rsidRPr="000D1E8B" w:rsidRDefault="00D370ED" w:rsidP="00253606">
                <w:pPr>
                  <w:rPr>
                    <w:rFonts w:eastAsiaTheme="minorHAnsi" w:cs="Arial"/>
                    <w:sz w:val="18"/>
                    <w:szCs w:val="22"/>
                    <w:lang w:eastAsia="en-US"/>
                  </w:rPr>
                </w:pPr>
                <w:r w:rsidRPr="00180FE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sdt>
          <w:sdtPr>
            <w:rPr>
              <w:rFonts w:cs="Arial"/>
              <w:sz w:val="18"/>
            </w:rPr>
            <w:id w:val="-1197919904"/>
            <w:placeholder>
              <w:docPart w:val="A5ED5FE197FC4B758D7F25F20D6A5170"/>
            </w:placeholder>
            <w:showingPlcHdr/>
          </w:sdtPr>
          <w:sdtEndPr/>
          <w:sdtContent>
            <w:tc>
              <w:tcPr>
                <w:tcW w:w="4245" w:type="dxa"/>
                <w:shd w:val="clear" w:color="auto" w:fill="DBE5F1" w:themeFill="accent1" w:themeFillTint="33"/>
              </w:tcPr>
              <w:p w14:paraId="15B6A28E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997139197"/>
            <w:placeholder>
              <w:docPart w:val="3471A43E987C47E998BC54D3C183925D"/>
            </w:placeholder>
            <w:showingPlcHdr/>
          </w:sdtPr>
          <w:sdtEndPr/>
          <w:sdtContent>
            <w:tc>
              <w:tcPr>
                <w:tcW w:w="875" w:type="dxa"/>
                <w:shd w:val="clear" w:color="auto" w:fill="DBE5F1" w:themeFill="accent1" w:themeFillTint="33"/>
              </w:tcPr>
              <w:p w14:paraId="1A86D3F1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D370ED" w:rsidRPr="008B26B6" w14:paraId="75BACC84" w14:textId="77777777" w:rsidTr="00253606">
        <w:trPr>
          <w:cantSplit/>
        </w:trPr>
        <w:sdt>
          <w:sdtPr>
            <w:rPr>
              <w:rFonts w:cs="Arial"/>
              <w:b/>
              <w:sz w:val="18"/>
            </w:rPr>
            <w:id w:val="520352642"/>
            <w:placeholder>
              <w:docPart w:val="5C951E0BA15D4B97B2475F0F7BC71FDD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05CE7215" w14:textId="77777777" w:rsidR="00D370ED" w:rsidRPr="00C74ACD" w:rsidRDefault="00D370ED" w:rsidP="00253606">
                <w:pPr>
                  <w:jc w:val="center"/>
                  <w:rPr>
                    <w:rFonts w:cs="Arial"/>
                    <w:b/>
                    <w:sz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tc>
          <w:tcPr>
            <w:tcW w:w="84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917362986"/>
              <w:placeholder>
                <w:docPart w:val="BC787EA41C9E4F128B128406184C471C"/>
              </w:placeholder>
              <w:showingPlcHdr/>
            </w:sdtPr>
            <w:sdtEndPr/>
            <w:sdtContent>
              <w:p w14:paraId="5BFB31DF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180FE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169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-1703018763"/>
              <w:placeholder>
                <w:docPart w:val="CD56ABBC1A044FA49A7C5EFC36F162D4"/>
              </w:placeholder>
              <w:showingPlcHdr/>
            </w:sdtPr>
            <w:sdtEndPr/>
            <w:sdtContent>
              <w:p w14:paraId="4EB5123A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180FE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7272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1602523086"/>
              <w:placeholder>
                <w:docPart w:val="CD0CA58FA52A4101A9E0616F6E04E8A5"/>
              </w:placeholder>
              <w:showingPlcHdr/>
            </w:sdtPr>
            <w:sdtEndPr/>
            <w:sdtContent>
              <w:p w14:paraId="13890939" w14:textId="77777777" w:rsidR="00D370ED" w:rsidRPr="000D1E8B" w:rsidRDefault="00D370ED" w:rsidP="00253606">
                <w:pPr>
                  <w:rPr>
                    <w:rFonts w:eastAsiaTheme="minorHAnsi" w:cs="Arial"/>
                    <w:sz w:val="18"/>
                    <w:szCs w:val="22"/>
                    <w:lang w:eastAsia="en-US"/>
                  </w:rPr>
                </w:pPr>
                <w:r w:rsidRPr="00180FE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sdt>
          <w:sdtPr>
            <w:rPr>
              <w:rFonts w:cs="Arial"/>
              <w:sz w:val="18"/>
            </w:rPr>
            <w:id w:val="759095520"/>
            <w:placeholder>
              <w:docPart w:val="8EF28B7007234649B06517EC4769DD4E"/>
            </w:placeholder>
            <w:showingPlcHdr/>
          </w:sdtPr>
          <w:sdtEndPr/>
          <w:sdtContent>
            <w:tc>
              <w:tcPr>
                <w:tcW w:w="4245" w:type="dxa"/>
                <w:shd w:val="clear" w:color="auto" w:fill="DBE5F1" w:themeFill="accent1" w:themeFillTint="33"/>
              </w:tcPr>
              <w:p w14:paraId="0B33947F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237821848"/>
            <w:placeholder>
              <w:docPart w:val="6993C4D50C474541ABEAA4A6E2961230"/>
            </w:placeholder>
            <w:showingPlcHdr/>
          </w:sdtPr>
          <w:sdtEndPr/>
          <w:sdtContent>
            <w:tc>
              <w:tcPr>
                <w:tcW w:w="875" w:type="dxa"/>
                <w:shd w:val="clear" w:color="auto" w:fill="DBE5F1" w:themeFill="accent1" w:themeFillTint="33"/>
              </w:tcPr>
              <w:p w14:paraId="54D475DF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D370ED" w:rsidRPr="008B26B6" w14:paraId="4B70793E" w14:textId="77777777" w:rsidTr="00253606">
        <w:trPr>
          <w:cantSplit/>
        </w:trPr>
        <w:sdt>
          <w:sdtPr>
            <w:rPr>
              <w:rFonts w:cs="Arial"/>
              <w:b/>
              <w:sz w:val="18"/>
            </w:rPr>
            <w:id w:val="2127118566"/>
            <w:placeholder>
              <w:docPart w:val="A433458C6C1348299BCC9D9AD0FACDD8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1A44E25C" w14:textId="77777777" w:rsidR="00D370ED" w:rsidRPr="00C74ACD" w:rsidRDefault="00D370ED" w:rsidP="00253606">
                <w:pPr>
                  <w:jc w:val="center"/>
                  <w:rPr>
                    <w:rFonts w:cs="Arial"/>
                    <w:b/>
                    <w:sz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tc>
          <w:tcPr>
            <w:tcW w:w="84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-19390055"/>
              <w:placeholder>
                <w:docPart w:val="DEA834736EC745AB9C675F42367117F5"/>
              </w:placeholder>
              <w:showingPlcHdr/>
            </w:sdtPr>
            <w:sdtEndPr/>
            <w:sdtContent>
              <w:p w14:paraId="5FACA761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169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806280297"/>
              <w:placeholder>
                <w:docPart w:val="D9E328B82D2F442DABA126F5A2E590CE"/>
              </w:placeholder>
              <w:showingPlcHdr/>
            </w:sdtPr>
            <w:sdtEndPr/>
            <w:sdtContent>
              <w:p w14:paraId="7D9E2AC5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7272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154113147"/>
              <w:placeholder>
                <w:docPart w:val="90EF70D0FD04485E87393AE1902178DC"/>
              </w:placeholder>
              <w:showingPlcHdr/>
            </w:sdtPr>
            <w:sdtEndPr/>
            <w:sdtContent>
              <w:p w14:paraId="37DBD568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sdt>
          <w:sdtPr>
            <w:rPr>
              <w:rFonts w:cs="Arial"/>
              <w:sz w:val="18"/>
            </w:rPr>
            <w:id w:val="-1930647152"/>
            <w:placeholder>
              <w:docPart w:val="1E58A0A2D231425A8B6B0FADFE450E85"/>
            </w:placeholder>
            <w:showingPlcHdr/>
          </w:sdtPr>
          <w:sdtEndPr/>
          <w:sdtContent>
            <w:tc>
              <w:tcPr>
                <w:tcW w:w="4245" w:type="dxa"/>
                <w:shd w:val="clear" w:color="auto" w:fill="DBE5F1" w:themeFill="accent1" w:themeFillTint="33"/>
              </w:tcPr>
              <w:p w14:paraId="0796CAC8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565130517"/>
            <w:placeholder>
              <w:docPart w:val="774CD50BC35347C1A8B7CF26074DC4F4"/>
            </w:placeholder>
            <w:showingPlcHdr/>
          </w:sdtPr>
          <w:sdtEndPr/>
          <w:sdtContent>
            <w:tc>
              <w:tcPr>
                <w:tcW w:w="875" w:type="dxa"/>
                <w:shd w:val="clear" w:color="auto" w:fill="DBE5F1" w:themeFill="accent1" w:themeFillTint="33"/>
              </w:tcPr>
              <w:p w14:paraId="3EEDFF85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D370ED" w:rsidRPr="008B26B6" w14:paraId="56BD4D4E" w14:textId="77777777" w:rsidTr="00253606">
        <w:trPr>
          <w:cantSplit/>
        </w:trPr>
        <w:sdt>
          <w:sdtPr>
            <w:rPr>
              <w:rFonts w:cs="Arial"/>
              <w:b/>
              <w:sz w:val="18"/>
            </w:rPr>
            <w:id w:val="890691948"/>
            <w:placeholder>
              <w:docPart w:val="2D5062CF32094466A5E61AD992AE448E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34E816E4" w14:textId="77777777" w:rsidR="00D370ED" w:rsidRPr="00C74ACD" w:rsidRDefault="00D370ED" w:rsidP="00253606">
                <w:pPr>
                  <w:jc w:val="center"/>
                  <w:rPr>
                    <w:rFonts w:cs="Arial"/>
                    <w:b/>
                    <w:sz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tc>
          <w:tcPr>
            <w:tcW w:w="84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1468244207"/>
              <w:placeholder>
                <w:docPart w:val="E3F6DA36594440C998590D467D96A5F5"/>
              </w:placeholder>
              <w:showingPlcHdr/>
            </w:sdtPr>
            <w:sdtEndPr/>
            <w:sdtContent>
              <w:p w14:paraId="46C2FABA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  <w:lang w:val="en-US"/>
                  </w:rPr>
                  <w:t>Text</w:t>
                </w:r>
              </w:p>
            </w:sdtContent>
          </w:sdt>
        </w:tc>
        <w:tc>
          <w:tcPr>
            <w:tcW w:w="169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1568299073"/>
              <w:placeholder>
                <w:docPart w:val="C508A599B75A4E6B953D535F1B46656A"/>
              </w:placeholder>
              <w:showingPlcHdr/>
            </w:sdtPr>
            <w:sdtEndPr/>
            <w:sdtContent>
              <w:p w14:paraId="41197980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  <w:lang w:val="en-US"/>
                  </w:rPr>
                  <w:t>Text</w:t>
                </w:r>
              </w:p>
            </w:sdtContent>
          </w:sdt>
        </w:tc>
        <w:tc>
          <w:tcPr>
            <w:tcW w:w="7272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428004304"/>
              <w:placeholder>
                <w:docPart w:val="845EEB4BA6EF46DD96CBD5C3A656E43F"/>
              </w:placeholder>
              <w:showingPlcHdr/>
            </w:sdtPr>
            <w:sdtEndPr/>
            <w:sdtContent>
              <w:p w14:paraId="09570BBB" w14:textId="77777777" w:rsidR="00D370ED" w:rsidRPr="00C40AAC" w:rsidRDefault="00D370ED" w:rsidP="00253606">
                <w:pPr>
                  <w:rPr>
                    <w:rFonts w:eastAsiaTheme="minorHAnsi" w:cs="Arial"/>
                    <w:sz w:val="18"/>
                    <w:szCs w:val="22"/>
                    <w:lang w:eastAsia="en-US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  <w:lang w:val="en-US"/>
                  </w:rPr>
                  <w:t>Text</w:t>
                </w:r>
              </w:p>
            </w:sdtContent>
          </w:sdt>
        </w:tc>
        <w:sdt>
          <w:sdtPr>
            <w:rPr>
              <w:rFonts w:cs="Arial"/>
              <w:sz w:val="18"/>
            </w:rPr>
            <w:id w:val="1127357639"/>
            <w:placeholder>
              <w:docPart w:val="509517138222491AA6CCBCC84ED2A0B4"/>
            </w:placeholder>
            <w:showingPlcHdr/>
          </w:sdtPr>
          <w:sdtEndPr/>
          <w:sdtContent>
            <w:tc>
              <w:tcPr>
                <w:tcW w:w="4245" w:type="dxa"/>
                <w:shd w:val="clear" w:color="auto" w:fill="DBE5F1" w:themeFill="accent1" w:themeFillTint="33"/>
              </w:tcPr>
              <w:p w14:paraId="6B69AB72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119795743"/>
            <w:placeholder>
              <w:docPart w:val="FF902EC733794337A3AE70FC0646E5AC"/>
            </w:placeholder>
            <w:showingPlcHdr/>
          </w:sdtPr>
          <w:sdtEndPr/>
          <w:sdtContent>
            <w:tc>
              <w:tcPr>
                <w:tcW w:w="875" w:type="dxa"/>
                <w:shd w:val="clear" w:color="auto" w:fill="DBE5F1" w:themeFill="accent1" w:themeFillTint="33"/>
              </w:tcPr>
              <w:p w14:paraId="4FE31C30" w14:textId="77777777" w:rsidR="00D370ED" w:rsidRPr="00143FA2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D370ED" w:rsidRPr="008B26B6" w14:paraId="120536A0" w14:textId="77777777" w:rsidTr="00253606">
        <w:trPr>
          <w:cantSplit/>
        </w:trPr>
        <w:sdt>
          <w:sdtPr>
            <w:rPr>
              <w:rFonts w:cs="Arial"/>
              <w:b/>
              <w:sz w:val="18"/>
            </w:rPr>
            <w:id w:val="-1411072624"/>
            <w:placeholder>
              <w:docPart w:val="B66E19BBE074479889EDA0EBAD260D03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374B8A72" w14:textId="77777777" w:rsidR="00D370ED" w:rsidRDefault="00D370ED" w:rsidP="00253606">
                <w:pPr>
                  <w:jc w:val="center"/>
                  <w:rPr>
                    <w:rFonts w:cs="Arial"/>
                    <w:b/>
                    <w:sz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tc>
          <w:tcPr>
            <w:tcW w:w="84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-1267381581"/>
              <w:placeholder>
                <w:docPart w:val="3C9093141CF84A8DA4198B47EA56D1DC"/>
              </w:placeholder>
              <w:showingPlcHdr/>
            </w:sdtPr>
            <w:sdtEndPr/>
            <w:sdtContent>
              <w:p w14:paraId="680AFA79" w14:textId="77777777" w:rsidR="00D370ED" w:rsidRDefault="00D370ED" w:rsidP="00253606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169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51355904"/>
              <w:placeholder>
                <w:docPart w:val="EBF8E419B1AE4347958CAB7D53C5C43D"/>
              </w:placeholder>
              <w:showingPlcHdr/>
            </w:sdtPr>
            <w:sdtEndPr/>
            <w:sdtContent>
              <w:p w14:paraId="0837E39B" w14:textId="77777777" w:rsidR="00D370ED" w:rsidRDefault="00D370ED" w:rsidP="00253606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7272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-576899783"/>
              <w:placeholder>
                <w:docPart w:val="5F70A9904EF6440CA214472EAAAB6E68"/>
              </w:placeholder>
              <w:showingPlcHdr/>
            </w:sdtPr>
            <w:sdtEndPr/>
            <w:sdtContent>
              <w:p w14:paraId="63235725" w14:textId="77777777" w:rsidR="00D370ED" w:rsidRDefault="00D370ED" w:rsidP="00253606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sdt>
          <w:sdtPr>
            <w:rPr>
              <w:rFonts w:cs="Arial"/>
              <w:sz w:val="18"/>
            </w:rPr>
            <w:id w:val="635217647"/>
            <w:placeholder>
              <w:docPart w:val="6D3814C1F9D74B35A2BBDCE496257E28"/>
            </w:placeholder>
            <w:showingPlcHdr/>
          </w:sdtPr>
          <w:sdtEndPr/>
          <w:sdtContent>
            <w:tc>
              <w:tcPr>
                <w:tcW w:w="4245" w:type="dxa"/>
                <w:shd w:val="clear" w:color="auto" w:fill="DBE5F1" w:themeFill="accent1" w:themeFillTint="33"/>
              </w:tcPr>
              <w:p w14:paraId="5DD31C3A" w14:textId="77777777" w:rsidR="00D370ED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1848911089"/>
            <w:placeholder>
              <w:docPart w:val="E28D98F7CCD0447AAD2A29B638493F80"/>
            </w:placeholder>
            <w:showingPlcHdr/>
          </w:sdtPr>
          <w:sdtEndPr/>
          <w:sdtContent>
            <w:tc>
              <w:tcPr>
                <w:tcW w:w="875" w:type="dxa"/>
                <w:shd w:val="clear" w:color="auto" w:fill="DBE5F1" w:themeFill="accent1" w:themeFillTint="33"/>
              </w:tcPr>
              <w:p w14:paraId="06EECB98" w14:textId="77777777" w:rsidR="00D370ED" w:rsidRDefault="00D370ED" w:rsidP="00253606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  <w:tr w:rsidR="0024127E" w:rsidRPr="008B26B6" w14:paraId="27018461" w14:textId="77777777" w:rsidTr="00C47CCB">
        <w:trPr>
          <w:cantSplit/>
        </w:trPr>
        <w:sdt>
          <w:sdtPr>
            <w:rPr>
              <w:rFonts w:cs="Arial"/>
              <w:b/>
              <w:sz w:val="18"/>
            </w:rPr>
            <w:id w:val="-86693631"/>
            <w:placeholder>
              <w:docPart w:val="38418DA4DDD04F1CB5F10F10331CF83C"/>
            </w:placeholder>
            <w:showingPlcHdr/>
          </w:sdtPr>
          <w:sdtEndPr/>
          <w:sdtContent>
            <w:tc>
              <w:tcPr>
                <w:tcW w:w="849" w:type="dxa"/>
                <w:shd w:val="clear" w:color="auto" w:fill="DBE5F1" w:themeFill="accent1" w:themeFillTint="33"/>
              </w:tcPr>
              <w:p w14:paraId="77347F23" w14:textId="77777777" w:rsidR="0024127E" w:rsidRDefault="0024127E" w:rsidP="00C47CCB">
                <w:pPr>
                  <w:jc w:val="center"/>
                  <w:rPr>
                    <w:rFonts w:cs="Arial"/>
                    <w:b/>
                    <w:sz w:val="18"/>
                  </w:rPr>
                </w:pPr>
                <w:r w:rsidRPr="00C74ACD">
                  <w:rPr>
                    <w:rFonts w:cs="Arial"/>
                    <w:b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tc>
          <w:tcPr>
            <w:tcW w:w="84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1808741998"/>
              <w:placeholder>
                <w:docPart w:val="2CCC24F519364D34A97DC9D852F96F94"/>
              </w:placeholder>
              <w:showingPlcHdr/>
            </w:sdtPr>
            <w:sdtEndPr/>
            <w:sdtContent>
              <w:p w14:paraId="33FE5AA6" w14:textId="77777777" w:rsidR="0024127E" w:rsidRDefault="0024127E" w:rsidP="00C47CCB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1699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2096811649"/>
              <w:placeholder>
                <w:docPart w:val="8FADA661037C452D94BBAB95312925AB"/>
              </w:placeholder>
              <w:showingPlcHdr/>
            </w:sdtPr>
            <w:sdtEndPr/>
            <w:sdtContent>
              <w:p w14:paraId="3FE872BD" w14:textId="77777777" w:rsidR="0024127E" w:rsidRDefault="0024127E" w:rsidP="00C47CCB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tc>
          <w:tcPr>
            <w:tcW w:w="7272" w:type="dxa"/>
            <w:shd w:val="clear" w:color="auto" w:fill="DBE5F1" w:themeFill="accent1" w:themeFillTint="33"/>
          </w:tcPr>
          <w:sdt>
            <w:sdtPr>
              <w:rPr>
                <w:rFonts w:cs="Arial"/>
                <w:sz w:val="18"/>
              </w:rPr>
              <w:id w:val="-1856954249"/>
              <w:placeholder>
                <w:docPart w:val="9D78E8A9157C4D4E8690802FE907B600"/>
              </w:placeholder>
              <w:showingPlcHdr/>
            </w:sdtPr>
            <w:sdtEndPr/>
            <w:sdtContent>
              <w:p w14:paraId="53868DBB" w14:textId="77777777" w:rsidR="0024127E" w:rsidRDefault="0024127E" w:rsidP="00C47CCB">
                <w:pPr>
                  <w:rPr>
                    <w:rFonts w:cs="Arial"/>
                    <w:sz w:val="18"/>
                  </w:rPr>
                </w:pPr>
                <w:r w:rsidRPr="00C40AAC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sdtContent>
          </w:sdt>
        </w:tc>
        <w:sdt>
          <w:sdtPr>
            <w:rPr>
              <w:rFonts w:cs="Arial"/>
              <w:sz w:val="18"/>
            </w:rPr>
            <w:id w:val="-977295651"/>
            <w:placeholder>
              <w:docPart w:val="919783057BFA46ECA6B3D625EB59E6C6"/>
            </w:placeholder>
            <w:showingPlcHdr/>
          </w:sdtPr>
          <w:sdtEndPr/>
          <w:sdtContent>
            <w:tc>
              <w:tcPr>
                <w:tcW w:w="4245" w:type="dxa"/>
                <w:shd w:val="clear" w:color="auto" w:fill="DBE5F1" w:themeFill="accent1" w:themeFillTint="33"/>
              </w:tcPr>
              <w:p w14:paraId="6BF82D4D" w14:textId="77777777" w:rsidR="0024127E" w:rsidRDefault="0024127E" w:rsidP="00C47CCB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  <w:sdt>
          <w:sdtPr>
            <w:rPr>
              <w:rFonts w:cs="Arial"/>
              <w:sz w:val="18"/>
            </w:rPr>
            <w:id w:val="-509369711"/>
            <w:placeholder>
              <w:docPart w:val="33F3BE9F5D1E4B44B4DA46199905BCBC"/>
            </w:placeholder>
            <w:showingPlcHdr/>
          </w:sdtPr>
          <w:sdtEndPr/>
          <w:sdtContent>
            <w:tc>
              <w:tcPr>
                <w:tcW w:w="875" w:type="dxa"/>
                <w:shd w:val="clear" w:color="auto" w:fill="DBE5F1" w:themeFill="accent1" w:themeFillTint="33"/>
              </w:tcPr>
              <w:p w14:paraId="2AEED22B" w14:textId="77777777" w:rsidR="0024127E" w:rsidRDefault="0024127E" w:rsidP="00C47CCB">
                <w:pPr>
                  <w:rPr>
                    <w:rFonts w:cs="Arial"/>
                    <w:sz w:val="18"/>
                  </w:rPr>
                </w:pPr>
                <w:r w:rsidRPr="00C74ACD">
                  <w:rPr>
                    <w:rFonts w:cs="Arial"/>
                    <w:color w:val="808080" w:themeColor="background1" w:themeShade="80"/>
                    <w:sz w:val="18"/>
                  </w:rPr>
                  <w:t>Text</w:t>
                </w:r>
              </w:p>
            </w:tc>
          </w:sdtContent>
        </w:sdt>
      </w:tr>
    </w:tbl>
    <w:p w14:paraId="5B815120" w14:textId="77777777" w:rsidR="00054B91" w:rsidRPr="002C5EBE" w:rsidRDefault="00D370ED" w:rsidP="006D13F8">
      <w:pPr>
        <w:rPr>
          <w:rFonts w:cs="Arial"/>
          <w:sz w:val="18"/>
          <w:szCs w:val="18"/>
        </w:rPr>
      </w:pPr>
      <w:r w:rsidRPr="001A7534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</w:t>
      </w:r>
      <w:r w:rsidRPr="001A7534">
        <w:rPr>
          <w:rFonts w:cs="Arial"/>
          <w:sz w:val="18"/>
          <w:szCs w:val="18"/>
        </w:rPr>
        <w:t>Unterrichtsverlauf nach dem Artikulationsschema: Einführung (EI), Erarbeitung (ER), Ergebnissicherung (ES</w:t>
      </w:r>
      <w:r>
        <w:rPr>
          <w:rFonts w:cs="Arial"/>
          <w:sz w:val="18"/>
          <w:szCs w:val="18"/>
        </w:rPr>
        <w:t>)</w:t>
      </w:r>
    </w:p>
    <w:sectPr w:rsidR="00054B91" w:rsidRPr="002C5EBE" w:rsidSect="00A4184D"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567" w:right="567" w:bottom="567" w:left="56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E236E" w14:textId="77777777" w:rsidR="00BF066D" w:rsidRDefault="00BF066D" w:rsidP="00A76598">
      <w:r>
        <w:separator/>
      </w:r>
    </w:p>
  </w:endnote>
  <w:endnote w:type="continuationSeparator" w:id="0">
    <w:p w14:paraId="5B8BC93B" w14:textId="77777777" w:rsidR="00BF066D" w:rsidRDefault="00BF066D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8097E" w14:textId="7E6CB199" w:rsidR="00684CC7" w:rsidRDefault="00D74CC0" w:rsidP="00B30F98">
    <w:pPr>
      <w:pStyle w:val="Fuzeile"/>
      <w:tabs>
        <w:tab w:val="clear" w:pos="4536"/>
        <w:tab w:val="left" w:pos="1134"/>
      </w:tabs>
    </w:pPr>
    <w:r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6C146E">
      <w:rPr>
        <w:noProof/>
      </w:rPr>
      <w:t>2</w:t>
    </w:r>
    <w:r>
      <w:fldChar w:fldCharType="end"/>
    </w:r>
    <w:r>
      <w:t>/</w:t>
    </w:r>
    <w:r w:rsidR="00382525">
      <w:rPr>
        <w:noProof/>
      </w:rPr>
      <w:fldChar w:fldCharType="begin"/>
    </w:r>
    <w:r w:rsidR="00382525">
      <w:rPr>
        <w:noProof/>
      </w:rPr>
      <w:instrText xml:space="preserve"> NUMPAGES   \* MERGEFORMAT </w:instrText>
    </w:r>
    <w:r w:rsidR="00382525">
      <w:rPr>
        <w:noProof/>
      </w:rPr>
      <w:fldChar w:fldCharType="separate"/>
    </w:r>
    <w:r w:rsidR="006C146E">
      <w:rPr>
        <w:noProof/>
      </w:rPr>
      <w:t>2</w:t>
    </w:r>
    <w:r w:rsidR="00382525">
      <w:rPr>
        <w:noProof/>
      </w:rPr>
      <w:fldChar w:fldCharType="end"/>
    </w:r>
    <w:r w:rsidRPr="00904C80">
      <w:t xml:space="preserve"> </w:t>
    </w:r>
  </w:p>
  <w:p w14:paraId="2AA0E065" w14:textId="77777777" w:rsidR="00B30F98" w:rsidRDefault="00B30F98" w:rsidP="00B30F98">
    <w:pPr>
      <w:pStyle w:val="Fuzeile"/>
      <w:tabs>
        <w:tab w:val="clear" w:pos="4536"/>
        <w:tab w:val="left" w:pos="113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735" w:type="dxa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7230"/>
      <w:gridCol w:w="6095"/>
      <w:gridCol w:w="2410"/>
    </w:tblGrid>
    <w:tr w:rsidR="002100AF" w:rsidRPr="00ED076C" w14:paraId="5C74A73A" w14:textId="77777777" w:rsidTr="00173F2F">
      <w:trPr>
        <w:trHeight w:val="567"/>
      </w:trPr>
      <w:tc>
        <w:tcPr>
          <w:tcW w:w="7230" w:type="dxa"/>
          <w:tcMar>
            <w:left w:w="0" w:type="dxa"/>
            <w:right w:w="227" w:type="dxa"/>
          </w:tcMar>
        </w:tcPr>
        <w:p w14:paraId="2CFE1927" w14:textId="77777777" w:rsidR="002100AF" w:rsidRDefault="002100AF" w:rsidP="00BD0981">
          <w:pPr>
            <w:pStyle w:val="Fuzeile"/>
            <w:tabs>
              <w:tab w:val="clear" w:pos="9072"/>
              <w:tab w:val="center" w:pos="1309"/>
            </w:tabs>
            <w:rPr>
              <w:szCs w:val="16"/>
            </w:rPr>
          </w:pPr>
          <w:bookmarkStart w:id="1" w:name="Fusszeile" w:colFirst="0" w:colLast="4"/>
          <w:r>
            <w:rPr>
              <w:szCs w:val="16"/>
            </w:rPr>
            <w:t>Institut Primarstufe</w:t>
          </w:r>
        </w:p>
        <w:p w14:paraId="2B17BA59" w14:textId="67E840D5" w:rsidR="002100AF" w:rsidRPr="00ED076C" w:rsidRDefault="002100AF" w:rsidP="00E244BA">
          <w:pPr>
            <w:pStyle w:val="Fuzeile"/>
            <w:tabs>
              <w:tab w:val="clear" w:pos="4536"/>
              <w:tab w:val="clear" w:pos="9072"/>
              <w:tab w:val="center" w:pos="1309"/>
              <w:tab w:val="right" w:pos="7003"/>
            </w:tabs>
            <w:rPr>
              <w:szCs w:val="16"/>
            </w:rPr>
          </w:pPr>
          <w:r>
            <w:rPr>
              <w:szCs w:val="16"/>
            </w:rPr>
            <w:t>Professur Unterrichtsentwicklung und Unterrichtsforschung</w:t>
          </w:r>
        </w:p>
      </w:tc>
      <w:tc>
        <w:tcPr>
          <w:tcW w:w="6095" w:type="dxa"/>
          <w:tcMar>
            <w:left w:w="0" w:type="dxa"/>
            <w:right w:w="227" w:type="dxa"/>
          </w:tcMar>
        </w:tcPr>
        <w:p w14:paraId="716E5FEB" w14:textId="42F5A483" w:rsidR="002100AF" w:rsidRPr="00ED076C" w:rsidRDefault="002100AF" w:rsidP="00BD0981">
          <w:pPr>
            <w:pStyle w:val="Fuzeile"/>
            <w:rPr>
              <w:szCs w:val="16"/>
            </w:rPr>
          </w:pPr>
        </w:p>
      </w:tc>
      <w:tc>
        <w:tcPr>
          <w:tcW w:w="2410" w:type="dxa"/>
          <w:tcMar>
            <w:left w:w="0" w:type="dxa"/>
            <w:right w:w="0" w:type="dxa"/>
          </w:tcMar>
        </w:tcPr>
        <w:p w14:paraId="3262BC5F" w14:textId="77777777" w:rsidR="002100AF" w:rsidRDefault="002100AF" w:rsidP="008C07B0">
          <w:pPr>
            <w:pStyle w:val="Fuzeile"/>
            <w:ind w:left="-6"/>
            <w:jc w:val="both"/>
            <w:rPr>
              <w:szCs w:val="16"/>
            </w:rPr>
          </w:pPr>
          <w:r>
            <w:rPr>
              <w:szCs w:val="16"/>
            </w:rPr>
            <w:t>karin.manz@</w:t>
          </w:r>
          <w:hyperlink r:id="rId1" w:history="1">
            <w:r w:rsidRPr="00AD1FAF">
              <w:rPr>
                <w:rStyle w:val="Hyperlink"/>
                <w:szCs w:val="16"/>
              </w:rPr>
              <w:t>fhnw.ch</w:t>
            </w:r>
          </w:hyperlink>
        </w:p>
        <w:p w14:paraId="10E1680C" w14:textId="77777777" w:rsidR="002100AF" w:rsidRPr="00ED076C" w:rsidRDefault="006C146E" w:rsidP="008C07B0">
          <w:pPr>
            <w:pStyle w:val="Fuzeile"/>
            <w:ind w:left="-6"/>
            <w:jc w:val="both"/>
            <w:rPr>
              <w:szCs w:val="16"/>
            </w:rPr>
          </w:pPr>
          <w:hyperlink r:id="rId2" w:history="1">
            <w:r w:rsidR="002100AF" w:rsidRPr="00AD1FAF">
              <w:rPr>
                <w:rStyle w:val="Hyperlink"/>
                <w:szCs w:val="16"/>
              </w:rPr>
              <w:t>stefan.schoenenberger@fhnw.ch</w:t>
            </w:r>
          </w:hyperlink>
        </w:p>
        <w:p w14:paraId="32615E8A" w14:textId="77777777" w:rsidR="002100AF" w:rsidRPr="00ED076C" w:rsidRDefault="002100AF" w:rsidP="008C07B0">
          <w:pPr>
            <w:pStyle w:val="Fuzeile"/>
            <w:ind w:left="-6"/>
            <w:jc w:val="both"/>
            <w:rPr>
              <w:szCs w:val="16"/>
            </w:rPr>
          </w:pPr>
          <w:r w:rsidRPr="00ED076C">
            <w:rPr>
              <w:szCs w:val="16"/>
            </w:rPr>
            <w:t>www.fhnw.ch</w:t>
          </w:r>
          <w:r>
            <w:rPr>
              <w:szCs w:val="16"/>
            </w:rPr>
            <w:t>/ph/ip/</w:t>
          </w:r>
        </w:p>
      </w:tc>
    </w:tr>
    <w:bookmarkEnd w:id="1"/>
  </w:tbl>
  <w:p w14:paraId="024046C6" w14:textId="77777777" w:rsidR="00BD0981" w:rsidRDefault="00BD0981" w:rsidP="00A418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22D2" w14:textId="77777777" w:rsidR="00BF066D" w:rsidRPr="00ED0D02" w:rsidRDefault="00BF066D" w:rsidP="00ED0D02">
      <w:pPr>
        <w:pStyle w:val="Fuzeile"/>
      </w:pPr>
    </w:p>
  </w:footnote>
  <w:footnote w:type="continuationSeparator" w:id="0">
    <w:p w14:paraId="74BEFC3D" w14:textId="77777777" w:rsidR="00BF066D" w:rsidRDefault="00BF066D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F1428" w14:textId="4219EF25" w:rsidR="00D74CC0" w:rsidRPr="00341EE5" w:rsidRDefault="0068173A" w:rsidP="00341EE5">
    <w:pPr>
      <w:pStyle w:val="Kopfzeile"/>
      <w:tabs>
        <w:tab w:val="clear" w:pos="9072"/>
        <w:tab w:val="right" w:pos="9360"/>
      </w:tabs>
      <w:rPr>
        <w:i/>
        <w:color w:val="808080" w:themeColor="background1" w:themeShade="80"/>
        <w:sz w:val="20"/>
        <w:szCs w:val="20"/>
      </w:rPr>
    </w:pPr>
    <w:r>
      <w:rPr>
        <w:i/>
        <w:noProof/>
        <w:color w:val="808080" w:themeColor="background1" w:themeShade="80"/>
        <w:sz w:val="20"/>
        <w:szCs w:val="20"/>
        <w:lang w:eastAsia="de-CH"/>
      </w:rPr>
      <w:drawing>
        <wp:anchor distT="0" distB="0" distL="114300" distR="114300" simplePos="0" relativeHeight="251661312" behindDoc="1" locked="0" layoutInCell="1" allowOverlap="1" wp14:anchorId="4CA9E5DA" wp14:editId="1E9D85A4">
          <wp:simplePos x="0" y="0"/>
          <wp:positionH relativeFrom="page">
            <wp:posOffset>367607</wp:posOffset>
          </wp:positionH>
          <wp:positionV relativeFrom="page">
            <wp:posOffset>252095</wp:posOffset>
          </wp:positionV>
          <wp:extent cx="2325370" cy="359410"/>
          <wp:effectExtent l="0" t="0" r="0" b="2540"/>
          <wp:wrapTight wrapText="bothSides">
            <wp:wrapPolygon edited="0">
              <wp:start x="0" y="0"/>
              <wp:lineTo x="0" y="20608"/>
              <wp:lineTo x="21411" y="20608"/>
              <wp:lineTo x="21411" y="0"/>
              <wp:lineTo x="0" y="0"/>
            </wp:wrapPolygon>
          </wp:wrapTight>
          <wp:docPr id="33" name="Grafik 33" descr="U:\_FHNW\Vorlagen\Verschiedene Hochschulen RICHTIG\Bilder\PH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_FHNW\Vorlagen\Verschiedene Hochschulen RICHTIG\Bilder\P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49B340E"/>
    <w:multiLevelType w:val="hybridMultilevel"/>
    <w:tmpl w:val="E226892C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9" w15:restartNumberingAfterBreak="0">
    <w:nsid w:val="233971F8"/>
    <w:multiLevelType w:val="hybridMultilevel"/>
    <w:tmpl w:val="23C48CCA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1503C9"/>
    <w:multiLevelType w:val="hybridMultilevel"/>
    <w:tmpl w:val="BC884E7A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C6E94"/>
    <w:multiLevelType w:val="hybridMultilevel"/>
    <w:tmpl w:val="DEBEDDE8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6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0" w15:restartNumberingAfterBreak="0">
    <w:nsid w:val="6A8662D4"/>
    <w:multiLevelType w:val="multilevel"/>
    <w:tmpl w:val="75384DEA"/>
    <w:numStyleLink w:val="FHNWAufzhlung"/>
  </w:abstractNum>
  <w:abstractNum w:abstractNumId="21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18"/>
  </w:num>
  <w:num w:numId="3">
    <w:abstractNumId w:val="21"/>
  </w:num>
  <w:num w:numId="4">
    <w:abstractNumId w:val="3"/>
  </w:num>
  <w:num w:numId="5">
    <w:abstractNumId w:val="24"/>
  </w:num>
  <w:num w:numId="6">
    <w:abstractNumId w:val="5"/>
  </w:num>
  <w:num w:numId="7">
    <w:abstractNumId w:val="18"/>
  </w:num>
  <w:num w:numId="8">
    <w:abstractNumId w:val="1"/>
  </w:num>
  <w:num w:numId="9">
    <w:abstractNumId w:val="2"/>
  </w:num>
  <w:num w:numId="10">
    <w:abstractNumId w:val="17"/>
  </w:num>
  <w:num w:numId="11">
    <w:abstractNumId w:val="12"/>
  </w:num>
  <w:num w:numId="12">
    <w:abstractNumId w:val="13"/>
  </w:num>
  <w:num w:numId="13">
    <w:abstractNumId w:val="6"/>
  </w:num>
  <w:num w:numId="14">
    <w:abstractNumId w:val="16"/>
  </w:num>
  <w:num w:numId="15">
    <w:abstractNumId w:val="19"/>
  </w:num>
  <w:num w:numId="16">
    <w:abstractNumId w:val="0"/>
  </w:num>
  <w:num w:numId="17">
    <w:abstractNumId w:val="22"/>
  </w:num>
  <w:num w:numId="18">
    <w:abstractNumId w:val="22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8"/>
  </w:num>
  <w:num w:numId="20">
    <w:abstractNumId w:val="15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5"/>
  </w:num>
  <w:num w:numId="25">
    <w:abstractNumId w:val="10"/>
  </w:num>
  <w:num w:numId="26">
    <w:abstractNumId w:val="7"/>
  </w:num>
  <w:num w:numId="27">
    <w:abstractNumId w:val="14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6B"/>
    <w:rsid w:val="00005A78"/>
    <w:rsid w:val="00010161"/>
    <w:rsid w:val="000102C8"/>
    <w:rsid w:val="00012B36"/>
    <w:rsid w:val="000210DE"/>
    <w:rsid w:val="000274BC"/>
    <w:rsid w:val="00047742"/>
    <w:rsid w:val="000507BB"/>
    <w:rsid w:val="000520E0"/>
    <w:rsid w:val="00054B91"/>
    <w:rsid w:val="0005534A"/>
    <w:rsid w:val="00070083"/>
    <w:rsid w:val="00070C0F"/>
    <w:rsid w:val="00071507"/>
    <w:rsid w:val="000719E7"/>
    <w:rsid w:val="000778B0"/>
    <w:rsid w:val="00082394"/>
    <w:rsid w:val="00094A16"/>
    <w:rsid w:val="000976AF"/>
    <w:rsid w:val="000B6198"/>
    <w:rsid w:val="000D1E8B"/>
    <w:rsid w:val="000D4803"/>
    <w:rsid w:val="000D7DC8"/>
    <w:rsid w:val="000E5CC1"/>
    <w:rsid w:val="000F08C8"/>
    <w:rsid w:val="000F4698"/>
    <w:rsid w:val="000F71F7"/>
    <w:rsid w:val="000F7619"/>
    <w:rsid w:val="000F7F62"/>
    <w:rsid w:val="00106EAE"/>
    <w:rsid w:val="001131EB"/>
    <w:rsid w:val="001149D2"/>
    <w:rsid w:val="00123762"/>
    <w:rsid w:val="00143FA2"/>
    <w:rsid w:val="00156BA9"/>
    <w:rsid w:val="00161E2A"/>
    <w:rsid w:val="00164218"/>
    <w:rsid w:val="00171D97"/>
    <w:rsid w:val="00173264"/>
    <w:rsid w:val="00173F2F"/>
    <w:rsid w:val="00180D32"/>
    <w:rsid w:val="00180FEC"/>
    <w:rsid w:val="00186D86"/>
    <w:rsid w:val="00187BFC"/>
    <w:rsid w:val="00194EEC"/>
    <w:rsid w:val="001B5322"/>
    <w:rsid w:val="001C2B8A"/>
    <w:rsid w:val="001C39FD"/>
    <w:rsid w:val="001C486F"/>
    <w:rsid w:val="001D1088"/>
    <w:rsid w:val="001D5BA3"/>
    <w:rsid w:val="001D5DD0"/>
    <w:rsid w:val="001E544A"/>
    <w:rsid w:val="00203DDE"/>
    <w:rsid w:val="002052A6"/>
    <w:rsid w:val="00206151"/>
    <w:rsid w:val="002100AF"/>
    <w:rsid w:val="00212517"/>
    <w:rsid w:val="00213675"/>
    <w:rsid w:val="0022271C"/>
    <w:rsid w:val="002259EE"/>
    <w:rsid w:val="002272CF"/>
    <w:rsid w:val="0024127E"/>
    <w:rsid w:val="0024173D"/>
    <w:rsid w:val="00251EC0"/>
    <w:rsid w:val="0027491D"/>
    <w:rsid w:val="00287478"/>
    <w:rsid w:val="0029605A"/>
    <w:rsid w:val="002A047C"/>
    <w:rsid w:val="002A172C"/>
    <w:rsid w:val="002A27DF"/>
    <w:rsid w:val="002A44EF"/>
    <w:rsid w:val="002B467D"/>
    <w:rsid w:val="002C5EBE"/>
    <w:rsid w:val="002D1FCB"/>
    <w:rsid w:val="002E18EF"/>
    <w:rsid w:val="002E4018"/>
    <w:rsid w:val="002E7766"/>
    <w:rsid w:val="002F3F2A"/>
    <w:rsid w:val="0030569F"/>
    <w:rsid w:val="00310401"/>
    <w:rsid w:val="00314805"/>
    <w:rsid w:val="00334205"/>
    <w:rsid w:val="00336485"/>
    <w:rsid w:val="003404CA"/>
    <w:rsid w:val="003411F1"/>
    <w:rsid w:val="00341EE5"/>
    <w:rsid w:val="003502C4"/>
    <w:rsid w:val="00351B21"/>
    <w:rsid w:val="003746C7"/>
    <w:rsid w:val="00375A78"/>
    <w:rsid w:val="00377144"/>
    <w:rsid w:val="003802E3"/>
    <w:rsid w:val="00382525"/>
    <w:rsid w:val="003A04B2"/>
    <w:rsid w:val="003A6839"/>
    <w:rsid w:val="003D324B"/>
    <w:rsid w:val="003D482F"/>
    <w:rsid w:val="003D4F97"/>
    <w:rsid w:val="003D7069"/>
    <w:rsid w:val="003E473E"/>
    <w:rsid w:val="003E70E2"/>
    <w:rsid w:val="003F3546"/>
    <w:rsid w:val="00400861"/>
    <w:rsid w:val="00405B61"/>
    <w:rsid w:val="0040684A"/>
    <w:rsid w:val="00407184"/>
    <w:rsid w:val="004128EE"/>
    <w:rsid w:val="004138BD"/>
    <w:rsid w:val="00420F57"/>
    <w:rsid w:val="0042359F"/>
    <w:rsid w:val="00425687"/>
    <w:rsid w:val="00426F20"/>
    <w:rsid w:val="00437505"/>
    <w:rsid w:val="0044169D"/>
    <w:rsid w:val="00445BAC"/>
    <w:rsid w:val="00460C63"/>
    <w:rsid w:val="00465B38"/>
    <w:rsid w:val="00473483"/>
    <w:rsid w:val="004755F7"/>
    <w:rsid w:val="00477117"/>
    <w:rsid w:val="004941D9"/>
    <w:rsid w:val="0049456E"/>
    <w:rsid w:val="004A2123"/>
    <w:rsid w:val="004A4AF3"/>
    <w:rsid w:val="004B2438"/>
    <w:rsid w:val="004B558A"/>
    <w:rsid w:val="004B6543"/>
    <w:rsid w:val="004B6B5E"/>
    <w:rsid w:val="004C16D3"/>
    <w:rsid w:val="004C3F65"/>
    <w:rsid w:val="004C5569"/>
    <w:rsid w:val="004C6864"/>
    <w:rsid w:val="004E74B4"/>
    <w:rsid w:val="004F2A5A"/>
    <w:rsid w:val="004F505A"/>
    <w:rsid w:val="004F6D30"/>
    <w:rsid w:val="00527110"/>
    <w:rsid w:val="0053742D"/>
    <w:rsid w:val="00540BA4"/>
    <w:rsid w:val="005535C8"/>
    <w:rsid w:val="00572350"/>
    <w:rsid w:val="0057705E"/>
    <w:rsid w:val="0057773C"/>
    <w:rsid w:val="00594D1C"/>
    <w:rsid w:val="00595194"/>
    <w:rsid w:val="005A4147"/>
    <w:rsid w:val="005A5E71"/>
    <w:rsid w:val="005A7CFC"/>
    <w:rsid w:val="005C2D05"/>
    <w:rsid w:val="005D06CF"/>
    <w:rsid w:val="005E095A"/>
    <w:rsid w:val="005E173E"/>
    <w:rsid w:val="005E253F"/>
    <w:rsid w:val="005E2EF6"/>
    <w:rsid w:val="005E4F53"/>
    <w:rsid w:val="005E5A67"/>
    <w:rsid w:val="005F6E9E"/>
    <w:rsid w:val="0060432E"/>
    <w:rsid w:val="00605EFC"/>
    <w:rsid w:val="00607F7C"/>
    <w:rsid w:val="006139EB"/>
    <w:rsid w:val="006228B4"/>
    <w:rsid w:val="00633A4F"/>
    <w:rsid w:val="00636BC6"/>
    <w:rsid w:val="0064295A"/>
    <w:rsid w:val="006439C9"/>
    <w:rsid w:val="00643CC2"/>
    <w:rsid w:val="00667FCB"/>
    <w:rsid w:val="00672C6E"/>
    <w:rsid w:val="00674E38"/>
    <w:rsid w:val="00676DAD"/>
    <w:rsid w:val="0068173A"/>
    <w:rsid w:val="00681EAB"/>
    <w:rsid w:val="006842F0"/>
    <w:rsid w:val="00684CC7"/>
    <w:rsid w:val="006A6CDC"/>
    <w:rsid w:val="006B2C60"/>
    <w:rsid w:val="006B7C89"/>
    <w:rsid w:val="006C146E"/>
    <w:rsid w:val="006D02C9"/>
    <w:rsid w:val="006D1010"/>
    <w:rsid w:val="006D13F8"/>
    <w:rsid w:val="006E62C3"/>
    <w:rsid w:val="006F4D85"/>
    <w:rsid w:val="006F61E3"/>
    <w:rsid w:val="0070283D"/>
    <w:rsid w:val="00703D87"/>
    <w:rsid w:val="00706644"/>
    <w:rsid w:val="00706D76"/>
    <w:rsid w:val="007071B7"/>
    <w:rsid w:val="00710CED"/>
    <w:rsid w:val="00721600"/>
    <w:rsid w:val="00723449"/>
    <w:rsid w:val="00730FF8"/>
    <w:rsid w:val="00734EF9"/>
    <w:rsid w:val="00736060"/>
    <w:rsid w:val="0073767C"/>
    <w:rsid w:val="00751D07"/>
    <w:rsid w:val="007531B9"/>
    <w:rsid w:val="00757404"/>
    <w:rsid w:val="00757602"/>
    <w:rsid w:val="007637DA"/>
    <w:rsid w:val="00766729"/>
    <w:rsid w:val="00774FA0"/>
    <w:rsid w:val="00781DE5"/>
    <w:rsid w:val="00787B51"/>
    <w:rsid w:val="00796720"/>
    <w:rsid w:val="00796758"/>
    <w:rsid w:val="007C2CBA"/>
    <w:rsid w:val="007C47A3"/>
    <w:rsid w:val="007D27D0"/>
    <w:rsid w:val="007D3D38"/>
    <w:rsid w:val="007D5C75"/>
    <w:rsid w:val="007E3C24"/>
    <w:rsid w:val="007E7FA7"/>
    <w:rsid w:val="007F02A1"/>
    <w:rsid w:val="007F05CD"/>
    <w:rsid w:val="007F4C60"/>
    <w:rsid w:val="00803F45"/>
    <w:rsid w:val="00822CAB"/>
    <w:rsid w:val="008334FB"/>
    <w:rsid w:val="00834FB7"/>
    <w:rsid w:val="00846B2E"/>
    <w:rsid w:val="00850740"/>
    <w:rsid w:val="00856097"/>
    <w:rsid w:val="00863F96"/>
    <w:rsid w:val="00872A31"/>
    <w:rsid w:val="00884CF6"/>
    <w:rsid w:val="00890A63"/>
    <w:rsid w:val="00893221"/>
    <w:rsid w:val="008A03E7"/>
    <w:rsid w:val="008A3269"/>
    <w:rsid w:val="008A47CB"/>
    <w:rsid w:val="008B26B6"/>
    <w:rsid w:val="008B37FD"/>
    <w:rsid w:val="008C043B"/>
    <w:rsid w:val="008C07B0"/>
    <w:rsid w:val="008C74F4"/>
    <w:rsid w:val="008C7868"/>
    <w:rsid w:val="008D4E27"/>
    <w:rsid w:val="008E0338"/>
    <w:rsid w:val="008E1112"/>
    <w:rsid w:val="008E73D6"/>
    <w:rsid w:val="008F1929"/>
    <w:rsid w:val="008F5844"/>
    <w:rsid w:val="00915ABE"/>
    <w:rsid w:val="00923475"/>
    <w:rsid w:val="0093668C"/>
    <w:rsid w:val="00936D3E"/>
    <w:rsid w:val="00950CA0"/>
    <w:rsid w:val="00952F27"/>
    <w:rsid w:val="0095332F"/>
    <w:rsid w:val="00961A7C"/>
    <w:rsid w:val="00970E76"/>
    <w:rsid w:val="00976795"/>
    <w:rsid w:val="0098087F"/>
    <w:rsid w:val="00982FCB"/>
    <w:rsid w:val="00986379"/>
    <w:rsid w:val="009A60A2"/>
    <w:rsid w:val="009B49AF"/>
    <w:rsid w:val="009B629B"/>
    <w:rsid w:val="009B74D0"/>
    <w:rsid w:val="009C2744"/>
    <w:rsid w:val="009C5F08"/>
    <w:rsid w:val="009D0BF6"/>
    <w:rsid w:val="009D45F6"/>
    <w:rsid w:val="009D5D8F"/>
    <w:rsid w:val="009D65FB"/>
    <w:rsid w:val="009E292E"/>
    <w:rsid w:val="009E55BD"/>
    <w:rsid w:val="009E67A7"/>
    <w:rsid w:val="009E6D0F"/>
    <w:rsid w:val="009E7D01"/>
    <w:rsid w:val="009F29D2"/>
    <w:rsid w:val="00A20914"/>
    <w:rsid w:val="00A4184D"/>
    <w:rsid w:val="00A5737E"/>
    <w:rsid w:val="00A723BF"/>
    <w:rsid w:val="00A76598"/>
    <w:rsid w:val="00A76887"/>
    <w:rsid w:val="00A81172"/>
    <w:rsid w:val="00AA0020"/>
    <w:rsid w:val="00AB5A8F"/>
    <w:rsid w:val="00AC0F7D"/>
    <w:rsid w:val="00AC1D9F"/>
    <w:rsid w:val="00AC5B16"/>
    <w:rsid w:val="00AC7BE5"/>
    <w:rsid w:val="00AD0C43"/>
    <w:rsid w:val="00AE6779"/>
    <w:rsid w:val="00AF0063"/>
    <w:rsid w:val="00B01F92"/>
    <w:rsid w:val="00B10034"/>
    <w:rsid w:val="00B114BB"/>
    <w:rsid w:val="00B20F44"/>
    <w:rsid w:val="00B22B80"/>
    <w:rsid w:val="00B24B6A"/>
    <w:rsid w:val="00B253C0"/>
    <w:rsid w:val="00B303C1"/>
    <w:rsid w:val="00B30F98"/>
    <w:rsid w:val="00B33577"/>
    <w:rsid w:val="00B3407D"/>
    <w:rsid w:val="00B36F4A"/>
    <w:rsid w:val="00B46649"/>
    <w:rsid w:val="00B50042"/>
    <w:rsid w:val="00B51C47"/>
    <w:rsid w:val="00B528E7"/>
    <w:rsid w:val="00B534BF"/>
    <w:rsid w:val="00B65B22"/>
    <w:rsid w:val="00B665EE"/>
    <w:rsid w:val="00B7393B"/>
    <w:rsid w:val="00B756B9"/>
    <w:rsid w:val="00B7607E"/>
    <w:rsid w:val="00B77414"/>
    <w:rsid w:val="00BA7418"/>
    <w:rsid w:val="00BB3E13"/>
    <w:rsid w:val="00BB72E1"/>
    <w:rsid w:val="00BD0981"/>
    <w:rsid w:val="00BD5A9A"/>
    <w:rsid w:val="00BE2EDC"/>
    <w:rsid w:val="00BF066D"/>
    <w:rsid w:val="00BF091D"/>
    <w:rsid w:val="00BF45D3"/>
    <w:rsid w:val="00C0086D"/>
    <w:rsid w:val="00C00E02"/>
    <w:rsid w:val="00C14B1D"/>
    <w:rsid w:val="00C229C9"/>
    <w:rsid w:val="00C24D74"/>
    <w:rsid w:val="00C26422"/>
    <w:rsid w:val="00C328CA"/>
    <w:rsid w:val="00C40AAC"/>
    <w:rsid w:val="00C4195F"/>
    <w:rsid w:val="00C44861"/>
    <w:rsid w:val="00C46B7C"/>
    <w:rsid w:val="00C46B98"/>
    <w:rsid w:val="00C50216"/>
    <w:rsid w:val="00C536C2"/>
    <w:rsid w:val="00C55850"/>
    <w:rsid w:val="00C74ACD"/>
    <w:rsid w:val="00C74DD8"/>
    <w:rsid w:val="00C8012F"/>
    <w:rsid w:val="00C83232"/>
    <w:rsid w:val="00C83527"/>
    <w:rsid w:val="00C86E2E"/>
    <w:rsid w:val="00C937F2"/>
    <w:rsid w:val="00CA50DE"/>
    <w:rsid w:val="00CB1420"/>
    <w:rsid w:val="00CB5E34"/>
    <w:rsid w:val="00CC2193"/>
    <w:rsid w:val="00CC7BF8"/>
    <w:rsid w:val="00CD3D88"/>
    <w:rsid w:val="00CD5402"/>
    <w:rsid w:val="00CE2B5E"/>
    <w:rsid w:val="00CF44AE"/>
    <w:rsid w:val="00D052D1"/>
    <w:rsid w:val="00D3108D"/>
    <w:rsid w:val="00D36B2A"/>
    <w:rsid w:val="00D370ED"/>
    <w:rsid w:val="00D40A08"/>
    <w:rsid w:val="00D456E5"/>
    <w:rsid w:val="00D74CC0"/>
    <w:rsid w:val="00D778D9"/>
    <w:rsid w:val="00DA371C"/>
    <w:rsid w:val="00DB07D5"/>
    <w:rsid w:val="00DB202D"/>
    <w:rsid w:val="00DB361E"/>
    <w:rsid w:val="00DB626A"/>
    <w:rsid w:val="00DC1A58"/>
    <w:rsid w:val="00DD0651"/>
    <w:rsid w:val="00DF7D0C"/>
    <w:rsid w:val="00E244BA"/>
    <w:rsid w:val="00E24705"/>
    <w:rsid w:val="00E25A2E"/>
    <w:rsid w:val="00E25A55"/>
    <w:rsid w:val="00E2773C"/>
    <w:rsid w:val="00E41F2C"/>
    <w:rsid w:val="00E466E7"/>
    <w:rsid w:val="00E52231"/>
    <w:rsid w:val="00E56701"/>
    <w:rsid w:val="00E578E8"/>
    <w:rsid w:val="00E64A70"/>
    <w:rsid w:val="00E6716D"/>
    <w:rsid w:val="00E73CB2"/>
    <w:rsid w:val="00E8326B"/>
    <w:rsid w:val="00E867D1"/>
    <w:rsid w:val="00E91351"/>
    <w:rsid w:val="00E93446"/>
    <w:rsid w:val="00E97B62"/>
    <w:rsid w:val="00EA4512"/>
    <w:rsid w:val="00EB4BFA"/>
    <w:rsid w:val="00EC489F"/>
    <w:rsid w:val="00EC5546"/>
    <w:rsid w:val="00EC7105"/>
    <w:rsid w:val="00ED076C"/>
    <w:rsid w:val="00ED0D02"/>
    <w:rsid w:val="00EE1326"/>
    <w:rsid w:val="00EE2C57"/>
    <w:rsid w:val="00EE7798"/>
    <w:rsid w:val="00EF37AE"/>
    <w:rsid w:val="00EF73CC"/>
    <w:rsid w:val="00F033F7"/>
    <w:rsid w:val="00F12D91"/>
    <w:rsid w:val="00F13B5A"/>
    <w:rsid w:val="00F140C5"/>
    <w:rsid w:val="00F2238D"/>
    <w:rsid w:val="00F34862"/>
    <w:rsid w:val="00F369AA"/>
    <w:rsid w:val="00F42D40"/>
    <w:rsid w:val="00F50FF5"/>
    <w:rsid w:val="00F55845"/>
    <w:rsid w:val="00F56BE1"/>
    <w:rsid w:val="00F640DB"/>
    <w:rsid w:val="00F73D6D"/>
    <w:rsid w:val="00F9078B"/>
    <w:rsid w:val="00F93963"/>
    <w:rsid w:val="00F947B4"/>
    <w:rsid w:val="00F957AA"/>
    <w:rsid w:val="00F97535"/>
    <w:rsid w:val="00FA1189"/>
    <w:rsid w:val="00FA2B78"/>
    <w:rsid w:val="00FA7C00"/>
    <w:rsid w:val="00FB25A8"/>
    <w:rsid w:val="00FB590F"/>
    <w:rsid w:val="00FC40E9"/>
    <w:rsid w:val="00FC5DA0"/>
    <w:rsid w:val="00FD1AB7"/>
    <w:rsid w:val="00FE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5AF7388"/>
  <w15:docId w15:val="{D58268CE-38B4-47C5-9A18-455B0A3F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91D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2A047C"/>
    <w:pPr>
      <w:keepNext/>
      <w:keepLines/>
      <w:numPr>
        <w:numId w:val="17"/>
      </w:numPr>
      <w:spacing w:before="480" w:after="120"/>
      <w:ind w:left="720" w:hanging="7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A047C"/>
    <w:pPr>
      <w:numPr>
        <w:ilvl w:val="1"/>
      </w:numPr>
      <w:spacing w:before="280"/>
      <w:ind w:left="720" w:hanging="720"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A047C"/>
    <w:pPr>
      <w:keepNext/>
      <w:keepLines/>
      <w:numPr>
        <w:ilvl w:val="2"/>
        <w:numId w:val="17"/>
      </w:numPr>
      <w:spacing w:before="280" w:after="12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310401"/>
    <w:pPr>
      <w:spacing w:before="26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10401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rsid w:val="00DF7D0C"/>
    <w:pPr>
      <w:contextualSpacing/>
    </w:pPr>
  </w:style>
  <w:style w:type="paragraph" w:styleId="Aufzhlungszeichen2">
    <w:name w:val="List Bullet 2"/>
    <w:basedOn w:val="Standard"/>
    <w:uiPriority w:val="99"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0401"/>
    <w:pPr>
      <w:numPr>
        <w:ilvl w:val="1"/>
      </w:numPr>
      <w:contextualSpacing/>
    </w:pPr>
    <w:rPr>
      <w:rFonts w:eastAsiaTheme="majorEastAsia" w:cstheme="majorBidi"/>
      <w:iCs/>
      <w:spacing w:val="15"/>
      <w:kern w:val="28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0401"/>
    <w:rPr>
      <w:rFonts w:ascii="Arial" w:eastAsiaTheme="majorEastAsia" w:hAnsi="Arial" w:cstheme="majorBidi"/>
      <w:iCs/>
      <w:spacing w:val="15"/>
      <w:kern w:val="28"/>
      <w:sz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A047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A047C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A047C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Kopftabelle1">
    <w:name w:val="Tabellenraster Kopftabelle1"/>
    <w:basedOn w:val="NormaleTabelle"/>
    <w:next w:val="Tabellenraster"/>
    <w:uiPriority w:val="59"/>
    <w:rsid w:val="00796758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</w:style>
  <w:style w:type="character" w:styleId="Buchtitel">
    <w:name w:val="Book Title"/>
    <w:basedOn w:val="Absatz-Standardschriftart"/>
    <w:uiPriority w:val="33"/>
    <w:rsid w:val="008A3269"/>
    <w:rPr>
      <w:b/>
      <w:bCs/>
      <w:smallCaps/>
      <w:spacing w:val="5"/>
    </w:rPr>
  </w:style>
  <w:style w:type="paragraph" w:styleId="Textkrper">
    <w:name w:val="Body Text"/>
    <w:basedOn w:val="Standard"/>
    <w:link w:val="TextkrperZchn"/>
    <w:uiPriority w:val="1"/>
    <w:qFormat/>
    <w:rsid w:val="007637DA"/>
    <w:pPr>
      <w:widowControl w:val="0"/>
      <w:autoSpaceDE w:val="0"/>
      <w:autoSpaceDN w:val="0"/>
      <w:ind w:left="118"/>
    </w:pPr>
    <w:rPr>
      <w:rFonts w:ascii="Times New Roman" w:eastAsia="Times New Roman" w:hAnsi="Times New Roman" w:cs="Times New Roman"/>
      <w:sz w:val="21"/>
      <w:szCs w:val="21"/>
      <w:lang w:eastAsia="de-CH" w:bidi="de-CH"/>
    </w:rPr>
  </w:style>
  <w:style w:type="character" w:customStyle="1" w:styleId="TextkrperZchn">
    <w:name w:val="Textkörper Zchn"/>
    <w:basedOn w:val="Absatz-Standardschriftart"/>
    <w:link w:val="Textkrper"/>
    <w:uiPriority w:val="1"/>
    <w:rsid w:val="007637DA"/>
    <w:rPr>
      <w:rFonts w:ascii="Times New Roman" w:eastAsia="Times New Roman" w:hAnsi="Times New Roman" w:cs="Times New Roman"/>
      <w:sz w:val="21"/>
      <w:szCs w:val="21"/>
      <w:lang w:eastAsia="de-CH" w:bidi="de-CH"/>
    </w:rPr>
  </w:style>
  <w:style w:type="paragraph" w:styleId="StandardWeb">
    <w:name w:val="Normal (Web)"/>
    <w:basedOn w:val="Standard"/>
    <w:uiPriority w:val="99"/>
    <w:semiHidden/>
    <w:unhideWhenUsed/>
    <w:rsid w:val="004B24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2B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2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A2B7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2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2B78"/>
    <w:rPr>
      <w:rFonts w:ascii="Arial" w:hAnsi="Arial"/>
      <w:b/>
      <w:bCs/>
      <w:sz w:val="20"/>
      <w:szCs w:val="20"/>
    </w:rPr>
  </w:style>
  <w:style w:type="character" w:customStyle="1" w:styleId="Formatvorlage1">
    <w:name w:val="Formatvorlage1"/>
    <w:basedOn w:val="Absatz-Standardschriftart"/>
    <w:uiPriority w:val="1"/>
    <w:rsid w:val="00B24B6A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tefan.schoenenberger@fhnw.ch" TargetMode="External"/><Relationship Id="rId1" Type="http://schemas.openxmlformats.org/officeDocument/2006/relationships/hyperlink" Target="mailto:stefan.schoenenberger@fhn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schoenenberge\Documents\0_FHNW\00%20Admin\Vorlagen\PH-Aktennotiz_Konzept_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B2E6E98E3D4E82950C34D685F6A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8FFF2-C394-40F1-8285-240E0C23AB52}"/>
      </w:docPartPr>
      <w:docPartBody>
        <w:p w:rsidR="008C50CF" w:rsidRDefault="00CE3BA2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F6479C4CD44643FA8580D9AC9D0FF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0796C-A2D7-4D50-8B51-F431C881FF21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AB47FB639CF84661A7C4F31A4E373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36C5F-0CA0-4EA4-AB4B-474FB34F74EC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A42AF0C72AE42CEBFF4229B90CEB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522FAB-0D03-4A51-A408-1C08B193973E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6FAA84663DA34D9598B853ED3345C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A8DDF-0C7A-4F1D-8E2C-5CCA26C85E24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4C04112D659427D8C85B38751E83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EBB24-5548-4C90-9C37-B827EA2421CF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A7B7C7E742E4CE08F58E7B7C17E9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63B53E-CA9B-4087-82E8-0E9C6AEE6F03}"/>
      </w:docPartPr>
      <w:docPartBody>
        <w:p w:rsidR="008C50CF" w:rsidRDefault="00CE3BA2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72DDE050BA7449B2914C5BB792A40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5CE3F6-F66B-4FE4-8D0C-CA0BAFA4E21D}"/>
      </w:docPartPr>
      <w:docPartBody>
        <w:p w:rsidR="008C50CF" w:rsidRDefault="00CE3BA2">
          <w:r w:rsidRPr="00180FE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B33DD4659EA4D12A814CAAB6CE063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0CC97-4F33-4E27-B8FB-E5962305FC2B}"/>
      </w:docPartPr>
      <w:docPartBody>
        <w:p w:rsidR="008C50CF" w:rsidRDefault="00CE3BA2">
          <w:r w:rsidRPr="00180FE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170F7A5CA414059AB369294FE546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2276F-66C7-44B0-BC7F-A1730E948FCA}"/>
      </w:docPartPr>
      <w:docPartBody>
        <w:p w:rsidR="008C50CF" w:rsidRDefault="00CE3BA2">
          <w:r w:rsidRPr="00180FE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A5ED5FE197FC4B758D7F25F20D6A5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F43489-0263-42CD-A20D-EF256E7CB29D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3471A43E987C47E998BC54D3C1839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51142-6590-4E57-80F2-2C1427897A02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5C951E0BA15D4B97B2475F0F7BC71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CB248A-7E9C-4512-BF36-9BF21B584C72}"/>
      </w:docPartPr>
      <w:docPartBody>
        <w:p w:rsidR="008C50CF" w:rsidRDefault="00CE3BA2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BC787EA41C9E4F128B128406184C4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17AC-7DE5-428B-A00D-C803A543470A}"/>
      </w:docPartPr>
      <w:docPartBody>
        <w:p w:rsidR="008C50CF" w:rsidRDefault="00CE3BA2">
          <w:r w:rsidRPr="00180FE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D56ABBC1A044FA49A7C5EFC36F16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B42D9-2025-44E9-9EF6-AE3136702571}"/>
      </w:docPartPr>
      <w:docPartBody>
        <w:p w:rsidR="008C50CF" w:rsidRDefault="00CE3BA2">
          <w:r w:rsidRPr="00180FE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CD0CA58FA52A4101A9E0616F6E04E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F6724-7DB9-42C7-8B11-529C1BDCE115}"/>
      </w:docPartPr>
      <w:docPartBody>
        <w:p w:rsidR="008C50CF" w:rsidRDefault="00CE3BA2">
          <w:r w:rsidRPr="00180FE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8EF28B7007234649B06517EC4769D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F036C-671B-484C-94C6-8E844547D43E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6993C4D50C474541ABEAA4A6E2961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E6293-B38D-4729-B10B-BC9C5AD661CB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A433458C6C1348299BCC9D9AD0FAC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56EA5-AD45-4780-A175-3203E4C860D8}"/>
      </w:docPartPr>
      <w:docPartBody>
        <w:p w:rsidR="008C50CF" w:rsidRDefault="00CE3BA2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EA834736EC745AB9C675F42367117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3FAE3-5B14-4247-AEA4-4D98312321E3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D9E328B82D2F442DABA126F5A2E590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F66E6-5F16-4C02-BE6D-15117D7CE031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90EF70D0FD04485E87393AE190217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DE4D0-592A-411B-B48D-272A55755612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1E58A0A2D231425A8B6B0FADFE450E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355E9-3AE9-4F4E-A027-82BE9131B148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774CD50BC35347C1A8B7CF26074DC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73591-34EA-4200-A7A7-521DEFC132B7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D5062CF32094466A5E61AD992AE4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7D2FC-7D59-424A-8039-69283EEA7C71}"/>
      </w:docPartPr>
      <w:docPartBody>
        <w:p w:rsidR="008C50CF" w:rsidRDefault="00CE3BA2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3F6DA36594440C998590D467D96A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12FB8-671A-4EA3-A861-73127FED94C5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  <w:lang w:val="en-US"/>
            </w:rPr>
            <w:t>Text</w:t>
          </w:r>
        </w:p>
      </w:docPartBody>
    </w:docPart>
    <w:docPart>
      <w:docPartPr>
        <w:name w:val="C508A599B75A4E6B953D535F1B466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48B4D6-02CB-497B-94E4-1EAE49C502E0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  <w:lang w:val="en-US"/>
            </w:rPr>
            <w:t>Text</w:t>
          </w:r>
        </w:p>
      </w:docPartBody>
    </w:docPart>
    <w:docPart>
      <w:docPartPr>
        <w:name w:val="845EEB4BA6EF46DD96CBD5C3A656E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C7249-F47A-4065-B808-6399A9876F15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  <w:lang w:val="en-US"/>
            </w:rPr>
            <w:t>Text</w:t>
          </w:r>
        </w:p>
      </w:docPartBody>
    </w:docPart>
    <w:docPart>
      <w:docPartPr>
        <w:name w:val="509517138222491AA6CCBCC84ED2A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078C1-10DE-4E11-92BC-FC02134C449F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FF902EC733794337A3AE70FC0646E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11AA1-5E5F-4307-BA25-3B947970CB6B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B66E19BBE074479889EDA0EBAD260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65035-6060-4A4A-9A71-B773AF7FA345}"/>
      </w:docPartPr>
      <w:docPartBody>
        <w:p w:rsidR="008C50CF" w:rsidRDefault="00CE3BA2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3C9093141CF84A8DA4198B47EA56D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151C5-449A-481B-B09E-AA475696137A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BF8E419B1AE4347958CAB7D53C5C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AB037-3893-433C-97C4-91CBB5899D63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5F70A9904EF6440CA214472EAAAB6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9555CC-0B73-40E3-BF44-12E1676F801B}"/>
      </w:docPartPr>
      <w:docPartBody>
        <w:p w:rsidR="008C50CF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6D3814C1F9D74B35A2BBDCE496257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BC38-A371-4D09-9CA0-42EBEC649565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E28D98F7CCD0447AAD2A29B638493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B9D0FB-BD03-4FBB-B92B-5A811996AFF6}"/>
      </w:docPartPr>
      <w:docPartBody>
        <w:p w:rsidR="008C50CF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F290B6355DE0477DA2E410440AA00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3CD3E-18FE-4924-94BB-851C7E9B0ED8}"/>
      </w:docPartPr>
      <w:docPartBody>
        <w:p w:rsidR="00CF3405" w:rsidRDefault="00CE3BA2">
          <w:r>
            <w:rPr>
              <w:rFonts w:cs="Arial"/>
              <w:color w:val="808080" w:themeColor="background1" w:themeShade="80"/>
              <w:sz w:val="18"/>
            </w:rPr>
            <w:t>Operationalisiertes Lernziel</w:t>
          </w:r>
        </w:p>
      </w:docPartBody>
    </w:docPart>
    <w:docPart>
      <w:docPartPr>
        <w:name w:val="8BD89C63D8F74226ACC8DBFFA2DF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C3D1E-67C3-4513-BB4F-37AB263E8DD6}"/>
      </w:docPartPr>
      <w:docPartBody>
        <w:p w:rsidR="00912A5B" w:rsidRDefault="00CE3BA2">
          <w:r w:rsidRPr="00B46649">
            <w:rPr>
              <w:color w:val="808080" w:themeColor="background1" w:themeShade="80"/>
              <w:sz w:val="18"/>
            </w:rPr>
            <w:t>Welche</w:t>
          </w:r>
          <w:r>
            <w:rPr>
              <w:sz w:val="18"/>
            </w:rPr>
            <w:t xml:space="preserve"> </w:t>
          </w:r>
          <w:r>
            <w:rPr>
              <w:rStyle w:val="Platzhaltertext"/>
              <w:color w:val="808080" w:themeColor="background1" w:themeShade="80"/>
              <w:sz w:val="18"/>
            </w:rPr>
            <w:t>Kompetenz bzw. welche Kompetenzen werden aufgebaut?</w:t>
          </w:r>
        </w:p>
      </w:docPartBody>
    </w:docPart>
    <w:docPart>
      <w:docPartPr>
        <w:name w:val="07B48F9621F543DA8C776FF784CDC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32B27-7CE8-4055-9C94-9D97699D940B}"/>
      </w:docPartPr>
      <w:docPartBody>
        <w:p w:rsidR="00912A5B" w:rsidRDefault="00CE3BA2">
          <w:r w:rsidRPr="00B46649">
            <w:rPr>
              <w:color w:val="808080" w:themeColor="background1" w:themeShade="80"/>
              <w:sz w:val="18"/>
            </w:rPr>
            <w:t>Welche</w:t>
          </w:r>
          <w:r>
            <w:rPr>
              <w:color w:val="808080" w:themeColor="background1" w:themeShade="80"/>
              <w:sz w:val="18"/>
            </w:rPr>
            <w:t>s</w:t>
          </w:r>
          <w:r w:rsidRPr="00B46649">
            <w:rPr>
              <w:color w:val="808080" w:themeColor="background1" w:themeShade="80"/>
              <w:sz w:val="18"/>
            </w:rPr>
            <w:t xml:space="preserve"> </w:t>
          </w:r>
          <w:r>
            <w:rPr>
              <w:color w:val="808080" w:themeColor="background1" w:themeShade="80"/>
              <w:sz w:val="18"/>
            </w:rPr>
            <w:t>Lernziel bzw. welche Lernziele werden angestrebt?</w:t>
          </w:r>
        </w:p>
      </w:docPartBody>
    </w:docPart>
    <w:docPart>
      <w:docPartPr>
        <w:name w:val="38418DA4DDD04F1CB5F10F10331CF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E2BD5-C72E-4673-B62A-CE5C793BE42A}"/>
      </w:docPartPr>
      <w:docPartBody>
        <w:p w:rsidR="00CE3BA2" w:rsidRDefault="00CE3BA2">
          <w:r w:rsidRPr="00C74ACD">
            <w:rPr>
              <w:rFonts w:cs="Arial"/>
              <w:b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2CCC24F519364D34A97DC9D852F96F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5884C-CF14-4266-A091-03796A65A2F9}"/>
      </w:docPartPr>
      <w:docPartBody>
        <w:p w:rsidR="00CE3BA2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8FADA661037C452D94BBAB9531292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92627-200F-4D38-AD72-D1CF91EA57D7}"/>
      </w:docPartPr>
      <w:docPartBody>
        <w:p w:rsidR="00CE3BA2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9D78E8A9157C4D4E8690802FE907B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2B88D-914F-41AF-BC63-88549051BBB7}"/>
      </w:docPartPr>
      <w:docPartBody>
        <w:p w:rsidR="00CE3BA2" w:rsidRDefault="00CE3BA2">
          <w:r w:rsidRPr="00C40AAC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919783057BFA46ECA6B3D625EB59E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584A4-21BF-43B4-B2BC-F01D7E455D64}"/>
      </w:docPartPr>
      <w:docPartBody>
        <w:p w:rsidR="00CE3BA2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  <w:docPart>
      <w:docPartPr>
        <w:name w:val="33F3BE9F5D1E4B44B4DA46199905BC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7A931-6090-4211-B1A4-8F721AE6F9C3}"/>
      </w:docPartPr>
      <w:docPartBody>
        <w:p w:rsidR="00CE3BA2" w:rsidRDefault="00CE3BA2">
          <w:r w:rsidRPr="00C74ACD">
            <w:rPr>
              <w:rFonts w:cs="Arial"/>
              <w:color w:val="808080" w:themeColor="background1" w:themeShade="80"/>
              <w:sz w:val="18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40E"/>
    <w:multiLevelType w:val="hybridMultilevel"/>
    <w:tmpl w:val="7FA68624"/>
    <w:lvl w:ilvl="0" w:tplc="23409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F0A86"/>
    <w:multiLevelType w:val="multilevel"/>
    <w:tmpl w:val="CE449354"/>
    <w:lvl w:ilvl="0">
      <w:start w:val="1"/>
      <w:numFmt w:val="decimal"/>
      <w:pStyle w:val="A89276335B6D416B96023DBFFC0C96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AF0E87"/>
    <w:multiLevelType w:val="multilevel"/>
    <w:tmpl w:val="FDC4EEE4"/>
    <w:lvl w:ilvl="0">
      <w:start w:val="1"/>
      <w:numFmt w:val="decimal"/>
      <w:pStyle w:val="A903CE14C0BB45D49A26FFBD7B4B6BCD2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CE11D4"/>
    <w:multiLevelType w:val="multilevel"/>
    <w:tmpl w:val="35520D62"/>
    <w:lvl w:ilvl="0">
      <w:start w:val="1"/>
      <w:numFmt w:val="decimal"/>
      <w:pStyle w:val="A903CE14C0BB45D49A26FFBD7B4B6BC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150879"/>
    <w:multiLevelType w:val="multilevel"/>
    <w:tmpl w:val="68BC66DE"/>
    <w:lvl w:ilvl="0">
      <w:start w:val="1"/>
      <w:numFmt w:val="decimal"/>
      <w:pStyle w:val="A903CE14C0BB45D49A26FFBD7B4B6BCD4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C730CBB"/>
    <w:multiLevelType w:val="multilevel"/>
    <w:tmpl w:val="044AEB9C"/>
    <w:lvl w:ilvl="0">
      <w:start w:val="1"/>
      <w:numFmt w:val="decimal"/>
      <w:pStyle w:val="A903CE14C0BB45D49A26FFBD7B4B6BCD2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50D548C5"/>
    <w:multiLevelType w:val="multilevel"/>
    <w:tmpl w:val="F648B966"/>
    <w:lvl w:ilvl="0">
      <w:start w:val="1"/>
      <w:numFmt w:val="decimal"/>
      <w:pStyle w:val="A903CE14C0BB45D49A26FFBD7B4B6BCD3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C9"/>
    <w:rsid w:val="00014C41"/>
    <w:rsid w:val="002155BE"/>
    <w:rsid w:val="00241256"/>
    <w:rsid w:val="002A1617"/>
    <w:rsid w:val="003E5642"/>
    <w:rsid w:val="00511952"/>
    <w:rsid w:val="006023FA"/>
    <w:rsid w:val="006146F0"/>
    <w:rsid w:val="006534F0"/>
    <w:rsid w:val="00682512"/>
    <w:rsid w:val="00696704"/>
    <w:rsid w:val="006E72D3"/>
    <w:rsid w:val="00825434"/>
    <w:rsid w:val="008425C9"/>
    <w:rsid w:val="008A36F8"/>
    <w:rsid w:val="008C50CF"/>
    <w:rsid w:val="008F473C"/>
    <w:rsid w:val="00912A5B"/>
    <w:rsid w:val="00A57E02"/>
    <w:rsid w:val="00BA7D42"/>
    <w:rsid w:val="00BD67D7"/>
    <w:rsid w:val="00CB2535"/>
    <w:rsid w:val="00CE3BA2"/>
    <w:rsid w:val="00CF3405"/>
    <w:rsid w:val="00D34552"/>
    <w:rsid w:val="00D44B11"/>
    <w:rsid w:val="00D758C9"/>
    <w:rsid w:val="00D853CA"/>
    <w:rsid w:val="00D9749C"/>
    <w:rsid w:val="00DD725C"/>
    <w:rsid w:val="00E32DF8"/>
    <w:rsid w:val="00ED1CD4"/>
    <w:rsid w:val="00EE0B96"/>
    <w:rsid w:val="00F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E3BA2"/>
    <w:rPr>
      <w:color w:val="808080"/>
    </w:rPr>
  </w:style>
  <w:style w:type="paragraph" w:customStyle="1" w:styleId="37B572A1B5724D4CA175357933E83739">
    <w:name w:val="37B572A1B5724D4CA175357933E83739"/>
  </w:style>
  <w:style w:type="paragraph" w:customStyle="1" w:styleId="8A0E3EF8625E4DF3ACAEE4BEA87C543F">
    <w:name w:val="8A0E3EF8625E4DF3ACAEE4BEA87C543F"/>
  </w:style>
  <w:style w:type="paragraph" w:customStyle="1" w:styleId="013732CCB8704B6FB9A458970D61DDD6">
    <w:name w:val="013732CCB8704B6FB9A458970D61DDD6"/>
  </w:style>
  <w:style w:type="paragraph" w:customStyle="1" w:styleId="175142D6CE3F43758B83ADA06A88D0B6">
    <w:name w:val="175142D6CE3F43758B83ADA06A88D0B6"/>
  </w:style>
  <w:style w:type="paragraph" w:customStyle="1" w:styleId="9D9C7A159EC942EB8723DFA2F63C9853">
    <w:name w:val="9D9C7A159EC942EB8723DFA2F63C9853"/>
  </w:style>
  <w:style w:type="paragraph" w:customStyle="1" w:styleId="9F77A4D4701E4B22953F19666E936FBD">
    <w:name w:val="9F77A4D4701E4B22953F19666E936FBD"/>
  </w:style>
  <w:style w:type="paragraph" w:customStyle="1" w:styleId="66CAA15A9DB04B659F603CCE89214A3D">
    <w:name w:val="66CAA15A9DB04B659F603CCE89214A3D"/>
    <w:rsid w:val="00E32DF8"/>
  </w:style>
  <w:style w:type="paragraph" w:customStyle="1" w:styleId="31EE44186300424A9445E7EF07FA591A">
    <w:name w:val="31EE44186300424A9445E7EF07FA591A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">
    <w:name w:val="4D80EF1A37E2401A9F92146359EA1B5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">
    <w:name w:val="4D80EF1A37E2401A9F92146359EA1B55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">
    <w:name w:val="4D80EF1A37E2401A9F92146359EA1B55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">
    <w:name w:val="45952CB1B2FA4EC88BE09022D1CA477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">
    <w:name w:val="39D9ACB405E145138DF9AEDA4B94373F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3">
    <w:name w:val="4D80EF1A37E2401A9F92146359EA1B55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C19950044D44BDA4DD1C9BD9434E33">
    <w:name w:val="D8C19950044D44BDA4DD1C9BD9434E3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">
    <w:name w:val="45952CB1B2FA4EC88BE09022D1CA477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">
    <w:name w:val="39D9ACB405E145138DF9AEDA4B94373F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">
    <w:name w:val="59F842F273C1460294106363E0BABF1A"/>
    <w:rsid w:val="00DD725C"/>
  </w:style>
  <w:style w:type="paragraph" w:customStyle="1" w:styleId="2ACDBC6DFB05406CBCEE5353187FD3E4">
    <w:name w:val="2ACDBC6DFB05406CBCEE5353187FD3E4"/>
    <w:rsid w:val="00DD725C"/>
  </w:style>
  <w:style w:type="paragraph" w:customStyle="1" w:styleId="45C31C52354744019019BD0F72243624">
    <w:name w:val="45C31C52354744019019BD0F72243624"/>
    <w:rsid w:val="00DD725C"/>
  </w:style>
  <w:style w:type="paragraph" w:customStyle="1" w:styleId="59F842F273C1460294106363E0BABF1A1">
    <w:name w:val="59F842F273C1460294106363E0BABF1A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">
    <w:name w:val="2ACDBC6DFB05406CBCEE5353187FD3E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">
    <w:name w:val="45C31C52354744019019BD0F7224362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D83B98F3914371AE64C9E7114CD940">
    <w:name w:val="60D83B98F3914371AE64C9E7114CD94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4">
    <w:name w:val="4D80EF1A37E2401A9F92146359EA1B55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">
    <w:name w:val="45952CB1B2FA4EC88BE09022D1CA477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">
    <w:name w:val="39D9ACB405E145138DF9AEDA4B94373F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">
    <w:name w:val="DB0662E6F24846B0A39AB89D32655C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2">
    <w:name w:val="59F842F273C1460294106363E0BABF1A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2">
    <w:name w:val="2ACDBC6DFB05406CBCEE5353187FD3E4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2">
    <w:name w:val="45C31C52354744019019BD0F72243624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D83B98F3914371AE64C9E7114CD9401">
    <w:name w:val="60D83B98F3914371AE64C9E7114CD940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5">
    <w:name w:val="4D80EF1A37E2401A9F92146359EA1B55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3">
    <w:name w:val="45952CB1B2FA4EC88BE09022D1CA477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3">
    <w:name w:val="39D9ACB405E145138DF9AEDA4B94373F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">
    <w:name w:val="DB0662E6F24846B0A39AB89D32655C12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3">
    <w:name w:val="59F842F273C1460294106363E0BABF1A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3">
    <w:name w:val="2ACDBC6DFB05406CBCEE5353187FD3E4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3">
    <w:name w:val="45C31C52354744019019BD0F72243624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">
    <w:name w:val="C195CDB301A0458B81CF69DA14A8363D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">
    <w:name w:val="B4CAD344581C4170BCC1D93D1279279E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6">
    <w:name w:val="4D80EF1A37E2401A9F92146359EA1B55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4">
    <w:name w:val="45952CB1B2FA4EC88BE09022D1CA4771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4">
    <w:name w:val="39D9ACB405E145138DF9AEDA4B94373F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">
    <w:name w:val="DB0662E6F24846B0A39AB89D32655C12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4">
    <w:name w:val="59F842F273C1460294106363E0BABF1A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4">
    <w:name w:val="2ACDBC6DFB05406CBCEE5353187FD3E4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4">
    <w:name w:val="45C31C52354744019019BD0F72243624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1">
    <w:name w:val="C195CDB301A0458B81CF69DA14A8363D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1">
    <w:name w:val="B4CAD344581C4170BCC1D93D1279279E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7">
    <w:name w:val="4D80EF1A37E2401A9F92146359EA1B55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5">
    <w:name w:val="45952CB1B2FA4EC88BE09022D1CA4771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5">
    <w:name w:val="39D9ACB405E145138DF9AEDA4B94373F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3">
    <w:name w:val="DB0662E6F24846B0A39AB89D32655C12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5">
    <w:name w:val="59F842F273C1460294106363E0BABF1A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5">
    <w:name w:val="2ACDBC6DFB05406CBCEE5353187FD3E4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5">
    <w:name w:val="45C31C52354744019019BD0F72243624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2">
    <w:name w:val="C195CDB301A0458B81CF69DA14A8363D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2">
    <w:name w:val="B4CAD344581C4170BCC1D93D1279279E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8">
    <w:name w:val="4D80EF1A37E2401A9F92146359EA1B55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6">
    <w:name w:val="45952CB1B2FA4EC88BE09022D1CA4771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6">
    <w:name w:val="39D9ACB405E145138DF9AEDA4B94373F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4">
    <w:name w:val="DB0662E6F24846B0A39AB89D32655C12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6">
    <w:name w:val="59F842F273C1460294106363E0BABF1A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6">
    <w:name w:val="2ACDBC6DFB05406CBCEE5353187FD3E4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6">
    <w:name w:val="45C31C52354744019019BD0F72243624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3">
    <w:name w:val="C195CDB301A0458B81CF69DA14A8363D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3">
    <w:name w:val="B4CAD344581C4170BCC1D93D1279279E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9">
    <w:name w:val="4D80EF1A37E2401A9F92146359EA1B55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7">
    <w:name w:val="45952CB1B2FA4EC88BE09022D1CA4771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7">
    <w:name w:val="39D9ACB405E145138DF9AEDA4B94373F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5">
    <w:name w:val="DB0662E6F24846B0A39AB89D32655C12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">
    <w:name w:val="43E0B49C8540411D84C621BF3D1E79D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7">
    <w:name w:val="59F842F273C1460294106363E0BABF1A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7">
    <w:name w:val="2ACDBC6DFB05406CBCEE5353187FD3E4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7">
    <w:name w:val="45C31C52354744019019BD0F72243624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4">
    <w:name w:val="C195CDB301A0458B81CF69DA14A8363D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4">
    <w:name w:val="B4CAD344581C4170BCC1D93D1279279E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0">
    <w:name w:val="4D80EF1A37E2401A9F92146359EA1B55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8">
    <w:name w:val="45952CB1B2FA4EC88BE09022D1CA4771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8">
    <w:name w:val="39D9ACB405E145138DF9AEDA4B94373F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6">
    <w:name w:val="DB0662E6F24846B0A39AB89D32655C12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1">
    <w:name w:val="43E0B49C8540411D84C621BF3D1E79D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B4ADA6A9D442DF9293B2BC8930D8DA">
    <w:name w:val="14B4ADA6A9D442DF9293B2BC8930D8DA"/>
    <w:rsid w:val="00DD725C"/>
  </w:style>
  <w:style w:type="paragraph" w:customStyle="1" w:styleId="59F842F273C1460294106363E0BABF1A8">
    <w:name w:val="59F842F273C1460294106363E0BABF1A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8">
    <w:name w:val="2ACDBC6DFB05406CBCEE5353187FD3E4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8">
    <w:name w:val="45C31C52354744019019BD0F72243624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5">
    <w:name w:val="C195CDB301A0458B81CF69DA14A8363D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5">
    <w:name w:val="B4CAD344581C4170BCC1D93D1279279E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1">
    <w:name w:val="4D80EF1A37E2401A9F92146359EA1B55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9">
    <w:name w:val="45952CB1B2FA4EC88BE09022D1CA4771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9">
    <w:name w:val="39D9ACB405E145138DF9AEDA4B94373F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7">
    <w:name w:val="DB0662E6F24846B0A39AB89D32655C12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2">
    <w:name w:val="43E0B49C8540411D84C621BF3D1E79D4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9">
    <w:name w:val="59F842F273C1460294106363E0BABF1A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9">
    <w:name w:val="2ACDBC6DFB05406CBCEE5353187FD3E4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9">
    <w:name w:val="45C31C52354744019019BD0F72243624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6">
    <w:name w:val="C195CDB301A0458B81CF69DA14A8363D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6">
    <w:name w:val="B4CAD344581C4170BCC1D93D1279279E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2">
    <w:name w:val="4D80EF1A37E2401A9F92146359EA1B55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0">
    <w:name w:val="45952CB1B2FA4EC88BE09022D1CA4771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0">
    <w:name w:val="39D9ACB405E145138DF9AEDA4B94373F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8">
    <w:name w:val="DB0662E6F24846B0A39AB89D32655C12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">
    <w:name w:val="92FE283952474D63AC2D9E4A021FE0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">
    <w:name w:val="C5B5F859863A4C52A8F19836892F994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">
    <w:name w:val="D0BF406B1E234065B2FAB168CC8820CB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3">
    <w:name w:val="43E0B49C8540411D84C621BF3D1E79D4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2BF01FFB7149A1B209F1786DFEFA1D">
    <w:name w:val="312BF01FFB7149A1B209F1786DFEFA1D"/>
    <w:rsid w:val="00DD725C"/>
  </w:style>
  <w:style w:type="paragraph" w:customStyle="1" w:styleId="312BF01FFB7149A1B209F1786DFEFA1D1">
    <w:name w:val="312BF01FFB7149A1B209F1786DFEFA1D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1">
    <w:name w:val="92FE283952474D63AC2D9E4A021FE0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1">
    <w:name w:val="C5B5F859863A4C52A8F19836892F99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1">
    <w:name w:val="D0BF406B1E234065B2FAB168CC8820CB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4">
    <w:name w:val="43E0B49C8540411D84C621BF3D1E79D4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10">
    <w:name w:val="59F842F273C1460294106363E0BABF1A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0">
    <w:name w:val="2ACDBC6DFB05406CBCEE5353187FD3E4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0">
    <w:name w:val="45C31C52354744019019BD0F72243624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7">
    <w:name w:val="C195CDB301A0458B81CF69DA14A8363D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7">
    <w:name w:val="B4CAD344581C4170BCC1D93D1279279E7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3">
    <w:name w:val="4D80EF1A37E2401A9F92146359EA1B55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1">
    <w:name w:val="45952CB1B2FA4EC88BE09022D1CA4771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1">
    <w:name w:val="39D9ACB405E145138DF9AEDA4B94373F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9">
    <w:name w:val="DB0662E6F24846B0A39AB89D32655C12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2BF01FFB7149A1B209F1786DFEFA1D2">
    <w:name w:val="312BF01FFB7149A1B209F1786DFEFA1D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2">
    <w:name w:val="92FE283952474D63AC2D9E4A021FE0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2">
    <w:name w:val="C5B5F859863A4C52A8F19836892F99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2">
    <w:name w:val="D0BF406B1E234065B2FAB168CC8820CB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5">
    <w:name w:val="43E0B49C8540411D84C621BF3D1E79D4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11">
    <w:name w:val="59F842F273C1460294106363E0BABF1A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1">
    <w:name w:val="2ACDBC6DFB05406CBCEE5353187FD3E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1">
    <w:name w:val="45C31C52354744019019BD0F72243624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8">
    <w:name w:val="C195CDB301A0458B81CF69DA14A8363D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8">
    <w:name w:val="B4CAD344581C4170BCC1D93D1279279E8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4">
    <w:name w:val="4D80EF1A37E2401A9F92146359EA1B5514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2">
    <w:name w:val="45952CB1B2FA4EC88BE09022D1CA4771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2">
    <w:name w:val="39D9ACB405E145138DF9AEDA4B94373F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0">
    <w:name w:val="DB0662E6F24846B0A39AB89D32655C1210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BF0C7E01F7407494A2466217357B2A">
    <w:name w:val="6DBF0C7E01F7407494A2466217357B2A"/>
    <w:rsid w:val="00DD725C"/>
  </w:style>
  <w:style w:type="paragraph" w:customStyle="1" w:styleId="68DD0526C58A474397A708743FB5C392">
    <w:name w:val="68DD0526C58A474397A708743FB5C392"/>
    <w:rsid w:val="00DD725C"/>
  </w:style>
  <w:style w:type="paragraph" w:customStyle="1" w:styleId="76259B4F93F843128FDD5BEA8B6F2B37">
    <w:name w:val="76259B4F93F843128FDD5BEA8B6F2B37"/>
    <w:rsid w:val="00DD725C"/>
  </w:style>
  <w:style w:type="paragraph" w:customStyle="1" w:styleId="407A39F5EDC844859050094BAAED4B60">
    <w:name w:val="407A39F5EDC844859050094BAAED4B60"/>
    <w:rsid w:val="00DD725C"/>
  </w:style>
  <w:style w:type="paragraph" w:customStyle="1" w:styleId="6B72856DD56D48D09BC7D1DD12193C3C">
    <w:name w:val="6B72856DD56D48D09BC7D1DD12193C3C"/>
    <w:rsid w:val="00DD725C"/>
  </w:style>
  <w:style w:type="paragraph" w:customStyle="1" w:styleId="0A15F7BA4CE64137B290956FB049BAA9">
    <w:name w:val="0A15F7BA4CE64137B290956FB049BAA9"/>
    <w:rsid w:val="00DD725C"/>
  </w:style>
  <w:style w:type="paragraph" w:customStyle="1" w:styleId="0AB42C3B04974609B713C777EF130998">
    <w:name w:val="0AB42C3B04974609B713C777EF130998"/>
    <w:rsid w:val="00DD725C"/>
  </w:style>
  <w:style w:type="paragraph" w:customStyle="1" w:styleId="30669926D1194277BDC72DF416671D6A">
    <w:name w:val="30669926D1194277BDC72DF416671D6A"/>
    <w:rsid w:val="00DD725C"/>
  </w:style>
  <w:style w:type="paragraph" w:customStyle="1" w:styleId="6B72856DD56D48D09BC7D1DD12193C3C1">
    <w:name w:val="6B72856DD56D48D09BC7D1DD12193C3C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15F7BA4CE64137B290956FB049BAA91">
    <w:name w:val="0A15F7BA4CE64137B290956FB049BAA9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B42C3B04974609B713C777EF1309981">
    <w:name w:val="0AB42C3B04974609B713C777EF130998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0669926D1194277BDC72DF416671D6A1">
    <w:name w:val="30669926D1194277BDC72DF416671D6A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7A39F5EDC844859050094BAAED4B601">
    <w:name w:val="407A39F5EDC844859050094BAAED4B60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2FE283952474D63AC2D9E4A021FE0413">
    <w:name w:val="92FE283952474D63AC2D9E4A021FE04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B5F859863A4C52A8F19836892F99413">
    <w:name w:val="C5B5F859863A4C52A8F19836892F994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0BF406B1E234065B2FAB168CC8820CB3">
    <w:name w:val="D0BF406B1E234065B2FAB168CC8820CB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E0B49C8540411D84C621BF3D1E79D46">
    <w:name w:val="43E0B49C8540411D84C621BF3D1E79D46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9F842F273C1460294106363E0BABF1A12">
    <w:name w:val="59F842F273C1460294106363E0BABF1A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CDBC6DFB05406CBCEE5353187FD3E412">
    <w:name w:val="2ACDBC6DFB05406CBCEE5353187FD3E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C31C52354744019019BD0F7224362412">
    <w:name w:val="45C31C52354744019019BD0F7224362412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95CDB301A0458B81CF69DA14A8363D9">
    <w:name w:val="C195CDB301A0458B81CF69DA14A8363D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AD344581C4170BCC1D93D1279279E9">
    <w:name w:val="B4CAD344581C4170BCC1D93D1279279E9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5">
    <w:name w:val="4D80EF1A37E2401A9F92146359EA1B5515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3">
    <w:name w:val="45952CB1B2FA4EC88BE09022D1CA4771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3">
    <w:name w:val="39D9ACB405E145138DF9AEDA4B94373F13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1">
    <w:name w:val="DB0662E6F24846B0A39AB89D32655C1211"/>
    <w:rsid w:val="00DD725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4D8E661E7B42CB9D0D0DE61FA7FC42">
    <w:name w:val="D64D8E661E7B42CB9D0D0DE61FA7FC4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89276335B6D416B96023DBFFC0C9662">
    <w:name w:val="A89276335B6D416B96023DBFFC0C9662"/>
    <w:rsid w:val="006146F0"/>
    <w:pPr>
      <w:numPr>
        <w:numId w:val="1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A8EAB1E1BF0464B8D576C835D91D18E">
    <w:name w:val="BA8EAB1E1BF0464B8D576C835D91D18E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9BFA847F06400798235CC1F92008EC">
    <w:name w:val="549BFA847F06400798235CC1F92008EC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F2C9138FB448B88F7D43598C286885">
    <w:name w:val="DFF2C9138FB448B88F7D43598C28688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75AA273AE4CAB97A84DC804052D22">
    <w:name w:val="A6A75AA273AE4CAB97A84DC804052D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">
    <w:name w:val="6A760B5215D94DAEB63A1366607CC45D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">
    <w:name w:val="7C254655D9B141A4A6DF8D06CE95BAAA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">
    <w:name w:val="D590FAAD20A049E2958CBDEB7D63B70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">
    <w:name w:val="65BB201AD58B431790F81F4DAA50946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">
    <w:name w:val="4F1085A2CE3B44BB9975242950B8746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">
    <w:name w:val="930184C9832549CEACAD1AD3A7731EDB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">
    <w:name w:val="EFFE54D58FB8458780D492CAB5D9E6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">
    <w:name w:val="F9C10C371AB040439F6B78042B7DCB6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">
    <w:name w:val="3E4203544FED40D38FA5416C85EE864E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6">
    <w:name w:val="4D80EF1A37E2401A9F92146359EA1B55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4">
    <w:name w:val="45952CB1B2FA4EC88BE09022D1CA4771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4">
    <w:name w:val="39D9ACB405E145138DF9AEDA4B94373F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2">
    <w:name w:val="DB0662E6F24846B0A39AB89D32655C121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24CF00AC034BC59EE1540EADE28A0C">
    <w:name w:val="0524CF00AC034BC59EE1540EADE28A0C"/>
    <w:rsid w:val="006146F0"/>
  </w:style>
  <w:style w:type="paragraph" w:customStyle="1" w:styleId="0524CF00AC034BC59EE1540EADE28A0C1">
    <w:name w:val="0524CF00AC034BC59EE1540EADE28A0C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A8EAB1E1BF0464B8D576C835D91D18E1">
    <w:name w:val="BA8EAB1E1BF0464B8D576C835D91D18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9BFA847F06400798235CC1F92008EC1">
    <w:name w:val="549BFA847F06400798235CC1F92008EC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F2C9138FB448B88F7D43598C2868851">
    <w:name w:val="DFF2C9138FB448B88F7D43598C286885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75AA273AE4CAB97A84DC804052D221">
    <w:name w:val="A6A75AA273AE4CAB97A84DC804052D2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1">
    <w:name w:val="6A760B5215D94DAEB63A1366607CC45D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1">
    <w:name w:val="7C254655D9B141A4A6DF8D06CE95BAAA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1">
    <w:name w:val="D590FAAD20A049E2958CBDEB7D63B704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1">
    <w:name w:val="65BB201AD58B431790F81F4DAA509468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1">
    <w:name w:val="4F1085A2CE3B44BB9975242950B87466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1">
    <w:name w:val="930184C9832549CEACAD1AD3A7731EDB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1">
    <w:name w:val="EFFE54D58FB8458780D492CAB5D9E620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1">
    <w:name w:val="F9C10C371AB040439F6B78042B7DCB67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1">
    <w:name w:val="3E4203544FED40D38FA5416C85EE864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7">
    <w:name w:val="4D80EF1A37E2401A9F92146359EA1B55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5">
    <w:name w:val="45952CB1B2FA4EC88BE09022D1CA4771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5">
    <w:name w:val="39D9ACB405E145138DF9AEDA4B94373F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3">
    <w:name w:val="DB0662E6F24846B0A39AB89D32655C121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3E9F94407A4D5AB9FF71BDB4B6032D">
    <w:name w:val="9A3E9F94407A4D5AB9FF71BDB4B6032D"/>
    <w:rsid w:val="006146F0"/>
  </w:style>
  <w:style w:type="paragraph" w:customStyle="1" w:styleId="9A3E9F94407A4D5AB9FF71BDB4B6032D1">
    <w:name w:val="9A3E9F94407A4D5AB9FF71BDB4B6032D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A8EAB1E1BF0464B8D576C835D91D18E2">
    <w:name w:val="BA8EAB1E1BF0464B8D576C835D91D18E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9BFA847F06400798235CC1F92008EC2">
    <w:name w:val="549BFA847F06400798235CC1F92008EC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FF2C9138FB448B88F7D43598C2868852">
    <w:name w:val="DFF2C9138FB448B88F7D43598C286885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A75AA273AE4CAB97A84DC804052D222">
    <w:name w:val="A6A75AA273AE4CAB97A84DC804052D2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2">
    <w:name w:val="6A760B5215D94DAEB63A1366607CC45D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2">
    <w:name w:val="7C254655D9B141A4A6DF8D06CE95BAAA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2">
    <w:name w:val="D590FAAD20A049E2958CBDEB7D63B704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2">
    <w:name w:val="65BB201AD58B431790F81F4DAA509468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2">
    <w:name w:val="4F1085A2CE3B44BB9975242950B87466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2">
    <w:name w:val="930184C9832549CEACAD1AD3A7731EDB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2">
    <w:name w:val="EFFE54D58FB8458780D492CAB5D9E620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2">
    <w:name w:val="F9C10C371AB040439F6B78042B7DCB67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2">
    <w:name w:val="3E4203544FED40D38FA5416C85EE864E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8">
    <w:name w:val="4D80EF1A37E2401A9F92146359EA1B55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6">
    <w:name w:val="45952CB1B2FA4EC88BE09022D1CA4771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6">
    <w:name w:val="39D9ACB405E145138DF9AEDA4B94373F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4">
    <w:name w:val="DB0662E6F24846B0A39AB89D32655C12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77829BA454F718AF83066C29FE5EA">
    <w:name w:val="25877829BA454F718AF83066C29FE5EA"/>
    <w:rsid w:val="006146F0"/>
  </w:style>
  <w:style w:type="paragraph" w:customStyle="1" w:styleId="35BDA11F0BE5447E81EC09C2ADE28571">
    <w:name w:val="35BDA11F0BE5447E81EC09C2ADE28571"/>
    <w:rsid w:val="006146F0"/>
  </w:style>
  <w:style w:type="paragraph" w:customStyle="1" w:styleId="6DEDC99FB12C430A8303D7DDAAD7900E">
    <w:name w:val="6DEDC99FB12C430A8303D7DDAAD7900E"/>
    <w:rsid w:val="006146F0"/>
  </w:style>
  <w:style w:type="paragraph" w:customStyle="1" w:styleId="F89CFC53953C4CFC99F06494EBC803CE">
    <w:name w:val="F89CFC53953C4CFC99F06494EBC803CE"/>
    <w:rsid w:val="006146F0"/>
  </w:style>
  <w:style w:type="paragraph" w:customStyle="1" w:styleId="E0CF162D204D4E529C865A337B3EB920">
    <w:name w:val="E0CF162D204D4E529C865A337B3EB920"/>
    <w:rsid w:val="006146F0"/>
  </w:style>
  <w:style w:type="paragraph" w:customStyle="1" w:styleId="C61C6BCCD5B64729B31966A7557F9423">
    <w:name w:val="C61C6BCCD5B64729B31966A7557F9423"/>
    <w:rsid w:val="006146F0"/>
  </w:style>
  <w:style w:type="paragraph" w:customStyle="1" w:styleId="C61C6BCCD5B64729B31966A7557F94231">
    <w:name w:val="C61C6BCCD5B64729B31966A7557F9423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1">
    <w:name w:val="6DEDC99FB12C430A8303D7DDAAD7900E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1">
    <w:name w:val="F89CFC53953C4CFC99F06494EBC803CE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1">
    <w:name w:val="E0CF162D204D4E529C865A337B3EB920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">
    <w:name w:val="9A3E9F94407A4D5AB9FF71BDB4B6032D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">
    <w:name w:val="25877829BA454F718AF83066C29FE5EA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">
    <w:name w:val="35BDA11F0BE5447E81EC09C2ADE285711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6A760B5215D94DAEB63A1366607CC45D3">
    <w:name w:val="6A760B5215D94DAEB63A1366607CC45D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3">
    <w:name w:val="7C254655D9B141A4A6DF8D06CE95BAAA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3">
    <w:name w:val="D590FAAD20A049E2958CBDEB7D63B704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3">
    <w:name w:val="65BB201AD58B431790F81F4DAA509468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3">
    <w:name w:val="4F1085A2CE3B44BB9975242950B87466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3">
    <w:name w:val="930184C9832549CEACAD1AD3A7731EDB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3">
    <w:name w:val="EFFE54D58FB8458780D492CAB5D9E620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3">
    <w:name w:val="F9C10C371AB040439F6B78042B7DCB67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3">
    <w:name w:val="3E4203544FED40D38FA5416C85EE864E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19">
    <w:name w:val="4D80EF1A37E2401A9F92146359EA1B55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7">
    <w:name w:val="45952CB1B2FA4EC88BE09022D1CA4771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7">
    <w:name w:val="39D9ACB405E145138DF9AEDA4B94373F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5">
    <w:name w:val="DB0662E6F24846B0A39AB89D32655C12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">
    <w:name w:val="3941477109F241E2BB76E7DEE65259E1"/>
    <w:rsid w:val="006146F0"/>
  </w:style>
  <w:style w:type="paragraph" w:customStyle="1" w:styleId="0FC2FC800C5C4D649690D1DA77826973">
    <w:name w:val="0FC2FC800C5C4D649690D1DA77826973"/>
    <w:rsid w:val="006146F0"/>
  </w:style>
  <w:style w:type="paragraph" w:customStyle="1" w:styleId="6DEDC99FB12C430A8303D7DDAAD7900E2">
    <w:name w:val="6DEDC99FB12C430A8303D7DDAAD7900E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2">
    <w:name w:val="F89CFC53953C4CFC99F06494EBC803CE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2">
    <w:name w:val="E0CF162D204D4E529C865A337B3EB920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">
    <w:name w:val="9A3E9F94407A4D5AB9FF71BDB4B6032D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">
    <w:name w:val="25877829BA454F718AF83066C29FE5EA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">
    <w:name w:val="35BDA11F0BE5447E81EC09C2ADE285712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2">
    <w:name w:val="C61C6BCCD5B64729B31966A7557F9423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1">
    <w:name w:val="3941477109F241E2BB76E7DEE65259E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1">
    <w:name w:val="0FC2FC800C5C4D649690D1DA77826973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4">
    <w:name w:val="6A760B5215D94DAEB63A1366607CC45D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4">
    <w:name w:val="7C254655D9B141A4A6DF8D06CE95BAAA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4">
    <w:name w:val="D590FAAD20A049E2958CBDEB7D63B704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4">
    <w:name w:val="65BB201AD58B431790F81F4DAA509468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4">
    <w:name w:val="4F1085A2CE3B44BB9975242950B87466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4">
    <w:name w:val="930184C9832549CEACAD1AD3A7731EDB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4">
    <w:name w:val="EFFE54D58FB8458780D492CAB5D9E620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4">
    <w:name w:val="F9C10C371AB040439F6B78042B7DCB67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4">
    <w:name w:val="3E4203544FED40D38FA5416C85EE864E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0">
    <w:name w:val="4D80EF1A37E2401A9F92146359EA1B55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8">
    <w:name w:val="45952CB1B2FA4EC88BE09022D1CA4771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8">
    <w:name w:val="39D9ACB405E145138DF9AEDA4B94373F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6">
    <w:name w:val="DB0662E6F24846B0A39AB89D32655C12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28F53755C4DB284DD6CA435DA2FC2">
    <w:name w:val="1CD28F53755C4DB284DD6CA435DA2FC2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3">
    <w:name w:val="6DEDC99FB12C430A8303D7DDAAD7900E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3">
    <w:name w:val="F89CFC53953C4CFC99F06494EBC803CE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3">
    <w:name w:val="E0CF162D204D4E529C865A337B3EB920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4">
    <w:name w:val="9A3E9F94407A4D5AB9FF71BDB4B6032D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">
    <w:name w:val="25877829BA454F718AF83066C29FE5EA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">
    <w:name w:val="35BDA11F0BE5447E81EC09C2ADE285713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3">
    <w:name w:val="C61C6BCCD5B64729B31966A7557F9423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2">
    <w:name w:val="3941477109F241E2BB76E7DEE65259E1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2">
    <w:name w:val="0FC2FC800C5C4D649690D1DA77826973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5">
    <w:name w:val="6A760B5215D94DAEB63A1366607CC45D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5">
    <w:name w:val="7C254655D9B141A4A6DF8D06CE95BAAA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5">
    <w:name w:val="D590FAAD20A049E2958CBDEB7D63B704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5">
    <w:name w:val="65BB201AD58B431790F81F4DAA509468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5">
    <w:name w:val="4F1085A2CE3B44BB9975242950B87466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5">
    <w:name w:val="930184C9832549CEACAD1AD3A7731EDB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5">
    <w:name w:val="EFFE54D58FB8458780D492CAB5D9E620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5">
    <w:name w:val="F9C10C371AB040439F6B78042B7DCB67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5">
    <w:name w:val="3E4203544FED40D38FA5416C85EE864E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1">
    <w:name w:val="4D80EF1A37E2401A9F92146359EA1B55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19">
    <w:name w:val="45952CB1B2FA4EC88BE09022D1CA4771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19">
    <w:name w:val="39D9ACB405E145138DF9AEDA4B94373F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7">
    <w:name w:val="DB0662E6F24846B0A39AB89D32655C12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CD28F53755C4DB284DD6CA435DA2FC21">
    <w:name w:val="1CD28F53755C4DB284DD6CA435DA2FC21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4">
    <w:name w:val="6DEDC99FB12C430A8303D7DDAAD7900E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4">
    <w:name w:val="F89CFC53953C4CFC99F06494EBC803CE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4">
    <w:name w:val="E0CF162D204D4E529C865A337B3EB920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5">
    <w:name w:val="9A3E9F94407A4D5AB9FF71BDB4B6032D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4">
    <w:name w:val="25877829BA454F718AF83066C29FE5EA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4">
    <w:name w:val="35BDA11F0BE5447E81EC09C2ADE285714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4">
    <w:name w:val="C61C6BCCD5B64729B31966A7557F9423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3">
    <w:name w:val="3941477109F241E2BB76E7DEE65259E1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3">
    <w:name w:val="0FC2FC800C5C4D649690D1DA77826973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6">
    <w:name w:val="6A760B5215D94DAEB63A1366607CC45D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6">
    <w:name w:val="7C254655D9B141A4A6DF8D06CE95BAAA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6">
    <w:name w:val="D590FAAD20A049E2958CBDEB7D63B704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6">
    <w:name w:val="65BB201AD58B431790F81F4DAA509468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6">
    <w:name w:val="4F1085A2CE3B44BB9975242950B87466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6">
    <w:name w:val="930184C9832549CEACAD1AD3A7731EDB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6">
    <w:name w:val="EFFE54D58FB8458780D492CAB5D9E620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6">
    <w:name w:val="F9C10C371AB040439F6B78042B7DCB67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6">
    <w:name w:val="3E4203544FED40D38FA5416C85EE864E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2">
    <w:name w:val="4D80EF1A37E2401A9F92146359EA1B55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0">
    <w:name w:val="45952CB1B2FA4EC88BE09022D1CA4771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0">
    <w:name w:val="39D9ACB405E145138DF9AEDA4B94373F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8">
    <w:name w:val="DB0662E6F24846B0A39AB89D32655C12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8B38E6A83A4994B1B062D9EADE89ED">
    <w:name w:val="EB8B38E6A83A4994B1B062D9EADE89ED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5">
    <w:name w:val="6DEDC99FB12C430A8303D7DDAAD7900E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5">
    <w:name w:val="F89CFC53953C4CFC99F06494EBC803CE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5">
    <w:name w:val="E0CF162D204D4E529C865A337B3EB920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6">
    <w:name w:val="9A3E9F94407A4D5AB9FF71BDB4B6032D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5">
    <w:name w:val="25877829BA454F718AF83066C29FE5EA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5">
    <w:name w:val="35BDA11F0BE5447E81EC09C2ADE285715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5">
    <w:name w:val="C61C6BCCD5B64729B31966A7557F9423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4">
    <w:name w:val="3941477109F241E2BB76E7DEE65259E1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4">
    <w:name w:val="0FC2FC800C5C4D649690D1DA77826973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7">
    <w:name w:val="6A760B5215D94DAEB63A1366607CC45D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7">
    <w:name w:val="7C254655D9B141A4A6DF8D06CE95BAAA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7">
    <w:name w:val="D590FAAD20A049E2958CBDEB7D63B704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7">
    <w:name w:val="65BB201AD58B431790F81F4DAA509468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7">
    <w:name w:val="4F1085A2CE3B44BB9975242950B87466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7">
    <w:name w:val="930184C9832549CEACAD1AD3A7731EDB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7">
    <w:name w:val="EFFE54D58FB8458780D492CAB5D9E620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7">
    <w:name w:val="F9C10C371AB040439F6B78042B7DCB67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7">
    <w:name w:val="3E4203544FED40D38FA5416C85EE864E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3">
    <w:name w:val="4D80EF1A37E2401A9F92146359EA1B55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1">
    <w:name w:val="45952CB1B2FA4EC88BE09022D1CA4771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1">
    <w:name w:val="39D9ACB405E145138DF9AEDA4B94373F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19">
    <w:name w:val="DB0662E6F24846B0A39AB89D32655C121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8B38E6A83A4994B1B062D9EADE89ED1">
    <w:name w:val="EB8B38E6A83A4994B1B062D9EADE89ED1"/>
    <w:rsid w:val="006146F0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1"/>
      <w:szCs w:val="21"/>
      <w:lang w:bidi="de-CH"/>
    </w:rPr>
  </w:style>
  <w:style w:type="paragraph" w:customStyle="1" w:styleId="6DEDC99FB12C430A8303D7DDAAD7900E6">
    <w:name w:val="6DEDC99FB12C430A8303D7DDAAD7900E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6">
    <w:name w:val="F89CFC53953C4CFC99F06494EBC803CE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6">
    <w:name w:val="E0CF162D204D4E529C865A337B3EB920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7">
    <w:name w:val="9A3E9F94407A4D5AB9FF71BDB4B6032D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6">
    <w:name w:val="25877829BA454F718AF83066C29FE5EA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6">
    <w:name w:val="35BDA11F0BE5447E81EC09C2ADE285716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6">
    <w:name w:val="C61C6BCCD5B64729B31966A7557F9423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5">
    <w:name w:val="3941477109F241E2BB76E7DEE65259E1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5">
    <w:name w:val="0FC2FC800C5C4D649690D1DA77826973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8">
    <w:name w:val="6A760B5215D94DAEB63A1366607CC45D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8">
    <w:name w:val="7C254655D9B141A4A6DF8D06CE95BAAA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8">
    <w:name w:val="D590FAAD20A049E2958CBDEB7D63B704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8">
    <w:name w:val="65BB201AD58B431790F81F4DAA509468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8">
    <w:name w:val="4F1085A2CE3B44BB9975242950B87466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8">
    <w:name w:val="930184C9832549CEACAD1AD3A7731EDB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8">
    <w:name w:val="EFFE54D58FB8458780D492CAB5D9E620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8">
    <w:name w:val="F9C10C371AB040439F6B78042B7DCB67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8">
    <w:name w:val="3E4203544FED40D38FA5416C85EE864E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4">
    <w:name w:val="4D80EF1A37E2401A9F92146359EA1B552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2">
    <w:name w:val="45952CB1B2FA4EC88BE09022D1CA4771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2">
    <w:name w:val="39D9ACB405E145138DF9AEDA4B94373F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0">
    <w:name w:val="DB0662E6F24846B0A39AB89D32655C122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7B577BDC8341B5BD3824FAAE378638">
    <w:name w:val="877B577BDC8341B5BD3824FAAE378638"/>
    <w:rsid w:val="006146F0"/>
  </w:style>
  <w:style w:type="paragraph" w:customStyle="1" w:styleId="877B577BDC8341B5BD3824FAAE3786381">
    <w:name w:val="877B577BDC8341B5BD3824FAAE378638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7">
    <w:name w:val="6DEDC99FB12C430A8303D7DDAAD7900E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7">
    <w:name w:val="F89CFC53953C4CFC99F06494EBC803CE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7">
    <w:name w:val="E0CF162D204D4E529C865A337B3EB920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8">
    <w:name w:val="9A3E9F94407A4D5AB9FF71BDB4B6032D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7">
    <w:name w:val="25877829BA454F718AF83066C29FE5EA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7">
    <w:name w:val="35BDA11F0BE5447E81EC09C2ADE285717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7">
    <w:name w:val="C61C6BCCD5B64729B31966A7557F9423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6">
    <w:name w:val="3941477109F241E2BB76E7DEE65259E1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6">
    <w:name w:val="0FC2FC800C5C4D649690D1DA77826973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9">
    <w:name w:val="6A760B5215D94DAEB63A1366607CC45D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9">
    <w:name w:val="7C254655D9B141A4A6DF8D06CE95BAAA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9">
    <w:name w:val="D590FAAD20A049E2958CBDEB7D63B704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9">
    <w:name w:val="65BB201AD58B431790F81F4DAA509468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9">
    <w:name w:val="4F1085A2CE3B44BB9975242950B87466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9">
    <w:name w:val="930184C9832549CEACAD1AD3A7731EDB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9">
    <w:name w:val="EFFE54D58FB8458780D492CAB5D9E620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9">
    <w:name w:val="F9C10C371AB040439F6B78042B7DCB67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9">
    <w:name w:val="3E4203544FED40D38FA5416C85EE864E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5">
    <w:name w:val="4D80EF1A37E2401A9F92146359EA1B552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3">
    <w:name w:val="45952CB1B2FA4EC88BE09022D1CA4771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3">
    <w:name w:val="39D9ACB405E145138DF9AEDA4B94373F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1">
    <w:name w:val="DB0662E6F24846B0A39AB89D32655C122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B27AB7BA5845318BF15290DD34D771">
    <w:name w:val="FDB27AB7BA5845318BF15290DD34D771"/>
    <w:rsid w:val="006146F0"/>
  </w:style>
  <w:style w:type="paragraph" w:customStyle="1" w:styleId="9F4FA936042946108A3CFAB96767F7C6">
    <w:name w:val="9F4FA936042946108A3CFAB96767F7C6"/>
    <w:rsid w:val="006146F0"/>
  </w:style>
  <w:style w:type="paragraph" w:customStyle="1" w:styleId="42258062BA144083ABA3402760BE74B3">
    <w:name w:val="42258062BA144083ABA3402760BE74B3"/>
    <w:rsid w:val="006146F0"/>
  </w:style>
  <w:style w:type="paragraph" w:customStyle="1" w:styleId="89B68AA1E4444B8796FDE2B09895BACE">
    <w:name w:val="89B68AA1E4444B8796FDE2B09895BACE"/>
    <w:rsid w:val="006146F0"/>
  </w:style>
  <w:style w:type="paragraph" w:customStyle="1" w:styleId="877B577BDC8341B5BD3824FAAE3786382">
    <w:name w:val="877B577BDC8341B5BD3824FAAE378638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B27AB7BA5845318BF15290DD34D7711">
    <w:name w:val="FDB27AB7BA5845318BF15290DD34D77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">
    <w:name w:val="9F4FA936042946108A3CFAB96767F7C6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">
    <w:name w:val="42258062BA144083ABA3402760BE74B3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B68AA1E4444B8796FDE2B09895BACE1">
    <w:name w:val="89B68AA1E4444B8796FDE2B09895BAC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8">
    <w:name w:val="6DEDC99FB12C430A8303D7DDAAD7900E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8">
    <w:name w:val="F89CFC53953C4CFC99F06494EBC803CE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8">
    <w:name w:val="E0CF162D204D4E529C865A337B3EB920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9">
    <w:name w:val="9A3E9F94407A4D5AB9FF71BDB4B6032D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8">
    <w:name w:val="25877829BA454F718AF83066C29FE5EA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8">
    <w:name w:val="35BDA11F0BE5447E81EC09C2ADE285718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8">
    <w:name w:val="C61C6BCCD5B64729B31966A7557F9423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7">
    <w:name w:val="3941477109F241E2BB76E7DEE65259E1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7">
    <w:name w:val="0FC2FC800C5C4D649690D1DA77826973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10">
    <w:name w:val="6A760B5215D94DAEB63A1366607CC45D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10">
    <w:name w:val="7C254655D9B141A4A6DF8D06CE95BAAA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10">
    <w:name w:val="D590FAAD20A049E2958CBDEB7D63B704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10">
    <w:name w:val="65BB201AD58B431790F81F4DAA509468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10">
    <w:name w:val="4F1085A2CE3B44BB9975242950B87466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10">
    <w:name w:val="930184C9832549CEACAD1AD3A7731EDB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FFE54D58FB8458780D492CAB5D9E62010">
    <w:name w:val="EFFE54D58FB8458780D492CAB5D9E620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10">
    <w:name w:val="F9C10C371AB040439F6B78042B7DCB67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10">
    <w:name w:val="3E4203544FED40D38FA5416C85EE864E10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6">
    <w:name w:val="4D80EF1A37E2401A9F92146359EA1B5526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4">
    <w:name w:val="45952CB1B2FA4EC88BE09022D1CA47712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4">
    <w:name w:val="39D9ACB405E145138DF9AEDA4B94373F24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2">
    <w:name w:val="DB0662E6F24846B0A39AB89D32655C122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20DF4CB4314817B350BF7DBD517A94">
    <w:name w:val="9F20DF4CB4314817B350BF7DBD517A94"/>
    <w:rsid w:val="006146F0"/>
  </w:style>
  <w:style w:type="paragraph" w:customStyle="1" w:styleId="F0B65F803F594FD6812CE4A2B8E83074">
    <w:name w:val="F0B65F803F594FD6812CE4A2B8E83074"/>
    <w:rsid w:val="006146F0"/>
  </w:style>
  <w:style w:type="paragraph" w:customStyle="1" w:styleId="9D21825324974B6AB3CA5A12EF2BB7EE">
    <w:name w:val="9D21825324974B6AB3CA5A12EF2BB7EE"/>
    <w:rsid w:val="006146F0"/>
  </w:style>
  <w:style w:type="paragraph" w:customStyle="1" w:styleId="1488E8704F4C40F3A24634A4DFEA9A45">
    <w:name w:val="1488E8704F4C40F3A24634A4DFEA9A45"/>
    <w:rsid w:val="006146F0"/>
  </w:style>
  <w:style w:type="paragraph" w:customStyle="1" w:styleId="21D7FCC2B4FD4A31AF07A7765028A34D">
    <w:name w:val="21D7FCC2B4FD4A31AF07A7765028A34D"/>
    <w:rsid w:val="006146F0"/>
  </w:style>
  <w:style w:type="paragraph" w:customStyle="1" w:styleId="9F4FA936042946108A3CFAB96767F7C62">
    <w:name w:val="9F4FA936042946108A3CFAB96767F7C6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">
    <w:name w:val="42258062BA144083ABA3402760BE74B32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">
    <w:name w:val="9D21825324974B6AB3CA5A12EF2BB7EE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">
    <w:name w:val="1488E8704F4C40F3A24634A4DFEA9A45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EDC99FB12C430A8303D7DDAAD7900E9">
    <w:name w:val="6DEDC99FB12C430A8303D7DDAAD7900E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89CFC53953C4CFC99F06494EBC803CE9">
    <w:name w:val="F89CFC53953C4CFC99F06494EBC803CE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0CF162D204D4E529C865A337B3EB9209">
    <w:name w:val="E0CF162D204D4E529C865A337B3EB920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0">
    <w:name w:val="9A3E9F94407A4D5AB9FF71BDB4B6032D10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9">
    <w:name w:val="25877829BA454F718AF83066C29FE5EA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9">
    <w:name w:val="35BDA11F0BE5447E81EC09C2ADE285719"/>
    <w:rsid w:val="006146F0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61C6BCCD5B64729B31966A7557F94239">
    <w:name w:val="C61C6BCCD5B64729B31966A7557F94239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41477109F241E2BB76E7DEE65259E18">
    <w:name w:val="3941477109F241E2BB76E7DEE65259E1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C2FC800C5C4D649690D1DA778269738">
    <w:name w:val="0FC2FC800C5C4D649690D1DA778269738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A760B5215D94DAEB63A1366607CC45D11">
    <w:name w:val="6A760B5215D94DAEB63A1366607CC45D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254655D9B141A4A6DF8D06CE95BAAA11">
    <w:name w:val="7C254655D9B141A4A6DF8D06CE95BAAA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90FAAD20A049E2958CBDEB7D63B70411">
    <w:name w:val="D590FAAD20A049E2958CBDEB7D63B704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BB201AD58B431790F81F4DAA50946811">
    <w:name w:val="65BB201AD58B431790F81F4DAA509468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1D7FCC2B4FD4A31AF07A7765028A34D1">
    <w:name w:val="21D7FCC2B4FD4A31AF07A7765028A34D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F1085A2CE3B44BB9975242950B8746611">
    <w:name w:val="4F1085A2CE3B44BB9975242950B87466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0184C9832549CEACAD1AD3A7731EDB11">
    <w:name w:val="930184C9832549CEACAD1AD3A7731EDB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C10C371AB040439F6B78042B7DCB6711">
    <w:name w:val="F9C10C371AB040439F6B78042B7DCB67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4203544FED40D38FA5416C85EE864E11">
    <w:name w:val="3E4203544FED40D38FA5416C85EE864E11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80EF1A37E2401A9F92146359EA1B5527">
    <w:name w:val="4D80EF1A37E2401A9F92146359EA1B5527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952CB1B2FA4EC88BE09022D1CA477125">
    <w:name w:val="45952CB1B2FA4EC88BE09022D1CA47712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D9ACB405E145138DF9AEDA4B94373F25">
    <w:name w:val="39D9ACB405E145138DF9AEDA4B94373F25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0662E6F24846B0A39AB89D32655C1223">
    <w:name w:val="DB0662E6F24846B0A39AB89D32655C1223"/>
    <w:rsid w:val="006146F0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1C72EF30A344E7AF5AA0D6A0AD0D7C">
    <w:name w:val="031C72EF30A344E7AF5AA0D6A0AD0D7C"/>
    <w:rsid w:val="006146F0"/>
  </w:style>
  <w:style w:type="paragraph" w:customStyle="1" w:styleId="9FDB6888A2BB4FDB887CEB24CF2A9DAB">
    <w:name w:val="9FDB6888A2BB4FDB887CEB24CF2A9DAB"/>
    <w:rsid w:val="006146F0"/>
  </w:style>
  <w:style w:type="paragraph" w:customStyle="1" w:styleId="4E7C153C2E1845CA82C9CDE0FF2E9C73">
    <w:name w:val="4E7C153C2E1845CA82C9CDE0FF2E9C73"/>
    <w:rsid w:val="006146F0"/>
  </w:style>
  <w:style w:type="paragraph" w:customStyle="1" w:styleId="4369DDD9A0BC48BEB7221578D50921FB">
    <w:name w:val="4369DDD9A0BC48BEB7221578D50921FB"/>
    <w:rsid w:val="006146F0"/>
  </w:style>
  <w:style w:type="paragraph" w:customStyle="1" w:styleId="9F4FA936042946108A3CFAB96767F7C63">
    <w:name w:val="9F4FA936042946108A3CFAB96767F7C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">
    <w:name w:val="42258062BA144083ABA3402760BE74B3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">
    <w:name w:val="9D21825324974B6AB3CA5A12EF2BB7EE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">
    <w:name w:val="1488E8704F4C40F3A24634A4DFEA9A4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">
    <w:name w:val="A903CE14C0BB45D49A26FFBD7B4B6BCD"/>
    <w:rsid w:val="00F8760D"/>
    <w:pPr>
      <w:numPr>
        <w:numId w:val="3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">
    <w:name w:val="27AF60619B874353A2C56017827609AA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">
    <w:name w:val="C1ABBDA68E9940028A27ECEB60B9EC0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1">
    <w:name w:val="9A3E9F94407A4D5AB9FF71BDB4B6032D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0">
    <w:name w:val="25877829BA454F718AF83066C29FE5EA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0">
    <w:name w:val="35BDA11F0BE5447E81EC09C2ADE28571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">
    <w:name w:val="CC64375B75EC418E91DC20FC0B7C2B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062ECF6DD94E849304D6137BA79A7C">
    <w:name w:val="9D062ECF6DD94E849304D6137BA79A7C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70E54FB34845A98E4BDC1C63CAEB1C">
    <w:name w:val="4B70E54FB34845A98E4BDC1C63CAEB1C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B1EA718B054C91ABD3349C195A4849">
    <w:name w:val="78B1EA718B054C91ABD3349C195A484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6632943071B4B659FE4736A32A329F0">
    <w:name w:val="C6632943071B4B659FE4736A32A329F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">
    <w:name w:val="D51739A0279C4268A0A597EE0D97B08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EDBDDF3569D409BAC900883507CAC48">
    <w:name w:val="DEDBDDF3569D409BAC900883507CAC4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">
    <w:name w:val="D865F0C3F69F46208D91E999F7BFB13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">
    <w:name w:val="D6AF105C5395469A887D4E39B75F4C2D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">
    <w:name w:val="EADD62A29A044DCB95AEE93F19C89A0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E7C8A9429B419D91692E4293838DB5">
    <w:name w:val="98E7C8A9429B419D91692E4293838D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">
    <w:name w:val="6FDA3E2CDEAF43F4BB4FD5356B1579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">
    <w:name w:val="77E30D89FD524266BA375ED52EA2A5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">
    <w:name w:val="66FCB6D8A346440998171695CEF54AC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">
    <w:name w:val="54BBDF6FCECF4CBF8243B686ABF722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">
    <w:name w:val="CC08522C2C29412986853462BE8202AF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">
    <w:name w:val="676FAD88A801420A9B53D613D75C80BD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">
    <w:name w:val="359BDB05DD2F425E9B84B407A366297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">
    <w:name w:val="AABD14B0CC124E68A506D527E8933F2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">
    <w:name w:val="B0A4B0A19E674BC59D468515D40B8B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4">
    <w:name w:val="9F4FA936042946108A3CFAB96767F7C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4">
    <w:name w:val="42258062BA144083ABA3402760BE74B3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3">
    <w:name w:val="9D21825324974B6AB3CA5A12EF2BB7EE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3">
    <w:name w:val="1488E8704F4C40F3A24634A4DFEA9A4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">
    <w:name w:val="A903CE14C0BB45D49A26FFBD7B4B6BCD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">
    <w:name w:val="27AF60619B874353A2C56017827609AA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">
    <w:name w:val="C1ABBDA68E9940028A27ECEB60B9EC06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2">
    <w:name w:val="9A3E9F94407A4D5AB9FF71BDB4B6032D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1">
    <w:name w:val="25877829BA454F718AF83066C29FE5EA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1">
    <w:name w:val="35BDA11F0BE5447E81EC09C2ADE28571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">
    <w:name w:val="CC64375B75EC418E91DC20FC0B7C2BD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">
    <w:name w:val="D51739A0279C4268A0A597EE0D97B080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">
    <w:name w:val="D865F0C3F69F46208D91E999F7BFB13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">
    <w:name w:val="D6AF105C5395469A887D4E39B75F4C2D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">
    <w:name w:val="EADD62A29A044DCB95AEE93F19C89A00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E7C8A9429B419D91692E4293838DB51">
    <w:name w:val="98E7C8A9429B419D91692E4293838DB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">
    <w:name w:val="6FDA3E2CDEAF43F4BB4FD5356B15792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">
    <w:name w:val="77E30D89FD524266BA375ED52EA2A56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">
    <w:name w:val="66FCB6D8A346440998171695CEF54AC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">
    <w:name w:val="54BBDF6FCECF4CBF8243B686ABF7229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">
    <w:name w:val="CC08522C2C29412986853462BE8202AF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">
    <w:name w:val="676FAD88A801420A9B53D613D75C80BD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">
    <w:name w:val="359BDB05DD2F425E9B84B407A366297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">
    <w:name w:val="AABD14B0CC124E68A506D527E8933F2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">
    <w:name w:val="B0A4B0A19E674BC59D468515D40B8B0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5">
    <w:name w:val="9F4FA936042946108A3CFAB96767F7C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5">
    <w:name w:val="42258062BA144083ABA3402760BE74B3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4">
    <w:name w:val="9D21825324974B6AB3CA5A12EF2BB7EE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4">
    <w:name w:val="1488E8704F4C40F3A24634A4DFEA9A4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">
    <w:name w:val="A903CE14C0BB45D49A26FFBD7B4B6BCD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">
    <w:name w:val="27AF60619B874353A2C56017827609AA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">
    <w:name w:val="C1ABBDA68E9940028A27ECEB60B9EC06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3">
    <w:name w:val="9A3E9F94407A4D5AB9FF71BDB4B6032D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2">
    <w:name w:val="25877829BA454F718AF83066C29FE5EA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2">
    <w:name w:val="35BDA11F0BE5447E81EC09C2ADE28571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">
    <w:name w:val="CC64375B75EC418E91DC20FC0B7C2BD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">
    <w:name w:val="D51739A0279C4268A0A597EE0D97B080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">
    <w:name w:val="D865F0C3F69F46208D91E999F7BFB13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">
    <w:name w:val="D6AF105C5395469A887D4E39B75F4C2D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">
    <w:name w:val="EADD62A29A044DCB95AEE93F19C89A00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">
    <w:name w:val="6FDA3E2CDEAF43F4BB4FD5356B157927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">
    <w:name w:val="77E30D89FD524266BA375ED52EA2A56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">
    <w:name w:val="66FCB6D8A346440998171695CEF54AC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">
    <w:name w:val="54BBDF6FCECF4CBF8243B686ABF7229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">
    <w:name w:val="CC08522C2C29412986853462BE8202AF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">
    <w:name w:val="676FAD88A801420A9B53D613D75C80BD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">
    <w:name w:val="359BDB05DD2F425E9B84B407A366297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">
    <w:name w:val="AABD14B0CC124E68A506D527E8933F2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">
    <w:name w:val="B0A4B0A19E674BC59D468515D40B8B0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">
    <w:name w:val="575EB00D9307443BAECC7E8C7E5EC1E7"/>
    <w:rsid w:val="00F8760D"/>
  </w:style>
  <w:style w:type="paragraph" w:customStyle="1" w:styleId="F12B7EDE798E4070A1CD59C73968A73D">
    <w:name w:val="F12B7EDE798E4070A1CD59C73968A73D"/>
    <w:rsid w:val="00F8760D"/>
  </w:style>
  <w:style w:type="paragraph" w:customStyle="1" w:styleId="CB1335DA1FB040E2972833788A06C2DF">
    <w:name w:val="CB1335DA1FB040E2972833788A06C2DF"/>
    <w:rsid w:val="00F8760D"/>
  </w:style>
  <w:style w:type="paragraph" w:customStyle="1" w:styleId="F740BE6C6A31433E92543023550837DC">
    <w:name w:val="F740BE6C6A31433E92543023550837DC"/>
    <w:rsid w:val="00F8760D"/>
  </w:style>
  <w:style w:type="paragraph" w:customStyle="1" w:styleId="5A73DA3D23874D9FAD812E8D4B73C326">
    <w:name w:val="5A73DA3D23874D9FAD812E8D4B73C326"/>
    <w:rsid w:val="00F8760D"/>
  </w:style>
  <w:style w:type="paragraph" w:customStyle="1" w:styleId="666BA091B7B646D684862BA9A0F060AA">
    <w:name w:val="666BA091B7B646D684862BA9A0F060AA"/>
    <w:rsid w:val="00F8760D"/>
  </w:style>
  <w:style w:type="paragraph" w:customStyle="1" w:styleId="70974EE1341F4DD898545606BF340E8A">
    <w:name w:val="70974EE1341F4DD898545606BF340E8A"/>
    <w:rsid w:val="00F8760D"/>
  </w:style>
  <w:style w:type="paragraph" w:customStyle="1" w:styleId="8A916C48FEF44BB5B984AA0D67C44E2C">
    <w:name w:val="8A916C48FEF44BB5B984AA0D67C44E2C"/>
    <w:rsid w:val="00F8760D"/>
  </w:style>
  <w:style w:type="paragraph" w:customStyle="1" w:styleId="E8534B58DAB643D1B9E66903CC2D60D1">
    <w:name w:val="E8534B58DAB643D1B9E66903CC2D60D1"/>
    <w:rsid w:val="00F8760D"/>
  </w:style>
  <w:style w:type="paragraph" w:customStyle="1" w:styleId="9F4FA936042946108A3CFAB96767F7C66">
    <w:name w:val="9F4FA936042946108A3CFAB96767F7C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6">
    <w:name w:val="42258062BA144083ABA3402760BE74B3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5">
    <w:name w:val="9D21825324974B6AB3CA5A12EF2BB7EE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5">
    <w:name w:val="1488E8704F4C40F3A24634A4DFEA9A4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">
    <w:name w:val="A903CE14C0BB45D49A26FFBD7B4B6BCD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">
    <w:name w:val="27AF60619B874353A2C56017827609AA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">
    <w:name w:val="C1ABBDA68E9940028A27ECEB60B9EC06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4">
    <w:name w:val="9A3E9F94407A4D5AB9FF71BDB4B6032D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3">
    <w:name w:val="25877829BA454F718AF83066C29FE5EA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3">
    <w:name w:val="35BDA11F0BE5447E81EC09C2ADE28571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3">
    <w:name w:val="CC64375B75EC418E91DC20FC0B7C2BD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3">
    <w:name w:val="D51739A0279C4268A0A597EE0D97B080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3">
    <w:name w:val="D865F0C3F69F46208D91E999F7BFB13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3">
    <w:name w:val="D6AF105C5395469A887D4E39B75F4C2D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3">
    <w:name w:val="EADD62A29A044DCB95AEE93F19C89A00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3">
    <w:name w:val="6FDA3E2CDEAF43F4BB4FD5356B157927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3">
    <w:name w:val="77E30D89FD524266BA375ED52EA2A56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3">
    <w:name w:val="66FCB6D8A346440998171695CEF54AC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3">
    <w:name w:val="54BBDF6FCECF4CBF8243B686ABF7229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3">
    <w:name w:val="CC08522C2C29412986853462BE8202AF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3">
    <w:name w:val="676FAD88A801420A9B53D613D75C80BD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3">
    <w:name w:val="359BDB05DD2F425E9B84B407A366297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3">
    <w:name w:val="AABD14B0CC124E68A506D527E8933F2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3">
    <w:name w:val="B0A4B0A19E674BC59D468515D40B8B0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Anrede">
    <w:name w:val="Salutation"/>
    <w:basedOn w:val="Standard"/>
    <w:next w:val="Standard"/>
    <w:link w:val="AnredeZchn"/>
    <w:uiPriority w:val="99"/>
    <w:rsid w:val="00ED1CD4"/>
    <w:pPr>
      <w:spacing w:before="260" w:after="260" w:line="240" w:lineRule="auto"/>
    </w:pPr>
    <w:rPr>
      <w:rFonts w:ascii="Arial" w:eastAsiaTheme="minorHAnsi" w:hAnsi="Arial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ED1CD4"/>
    <w:rPr>
      <w:rFonts w:ascii="Arial" w:eastAsiaTheme="minorHAnsi" w:hAnsi="Arial"/>
      <w:lang w:eastAsia="en-US"/>
    </w:rPr>
  </w:style>
  <w:style w:type="paragraph" w:customStyle="1" w:styleId="575EB00D9307443BAECC7E8C7E5EC1E71">
    <w:name w:val="575EB00D9307443BAECC7E8C7E5EC1E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1">
    <w:name w:val="F12B7EDE798E4070A1CD59C73968A73D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1">
    <w:name w:val="CB1335DA1FB040E2972833788A06C2DF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1">
    <w:name w:val="F740BE6C6A31433E92543023550837DC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1">
    <w:name w:val="5A73DA3D23874D9FAD812E8D4B73C32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1">
    <w:name w:val="666BA091B7B646D684862BA9A0F060A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1">
    <w:name w:val="70974EE1341F4DD898545606BF340E8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1">
    <w:name w:val="8A916C48FEF44BB5B984AA0D67C44E2C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1">
    <w:name w:val="E8534B58DAB643D1B9E66903CC2D60D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7">
    <w:name w:val="9F4FA936042946108A3CFAB96767F7C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7">
    <w:name w:val="42258062BA144083ABA3402760BE74B3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6">
    <w:name w:val="9D21825324974B6AB3CA5A12EF2BB7EE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6">
    <w:name w:val="1488E8704F4C40F3A24634A4DFEA9A4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">
    <w:name w:val="A903CE14C0BB45D49A26FFBD7B4B6BCD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">
    <w:name w:val="27AF60619B874353A2C56017827609AA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">
    <w:name w:val="C1ABBDA68E9940028A27ECEB60B9EC06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5">
    <w:name w:val="9A3E9F94407A4D5AB9FF71BDB4B6032D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4">
    <w:name w:val="25877829BA454F718AF83066C29FE5EA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4">
    <w:name w:val="35BDA11F0BE5447E81EC09C2ADE28571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4">
    <w:name w:val="CC64375B75EC418E91DC20FC0B7C2BD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4">
    <w:name w:val="D51739A0279C4268A0A597EE0D97B08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4">
    <w:name w:val="D865F0C3F69F46208D91E999F7BFB13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4">
    <w:name w:val="D6AF105C5395469A887D4E39B75F4C2D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4">
    <w:name w:val="EADD62A29A044DCB95AEE93F19C89A0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4">
    <w:name w:val="6FDA3E2CDEAF43F4BB4FD5356B157927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4">
    <w:name w:val="77E30D89FD524266BA375ED52EA2A56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4">
    <w:name w:val="66FCB6D8A346440998171695CEF54AC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4">
    <w:name w:val="54BBDF6FCECF4CBF8243B686ABF7229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4">
    <w:name w:val="CC08522C2C29412986853462BE8202AF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4">
    <w:name w:val="676FAD88A801420A9B53D613D75C80BD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4">
    <w:name w:val="359BDB05DD2F425E9B84B407A366297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4">
    <w:name w:val="AABD14B0CC124E68A506D527E8933F2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4">
    <w:name w:val="B0A4B0A19E674BC59D468515D40B8B0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2">
    <w:name w:val="575EB00D9307443BAECC7E8C7E5EC1E7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2">
    <w:name w:val="F12B7EDE798E4070A1CD59C73968A73D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2">
    <w:name w:val="CB1335DA1FB040E2972833788A06C2DF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2">
    <w:name w:val="F740BE6C6A31433E92543023550837DC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2">
    <w:name w:val="5A73DA3D23874D9FAD812E8D4B73C32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2">
    <w:name w:val="666BA091B7B646D684862BA9A0F060AA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2">
    <w:name w:val="70974EE1341F4DD898545606BF340E8A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2">
    <w:name w:val="8A916C48FEF44BB5B984AA0D67C44E2C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2">
    <w:name w:val="E8534B58DAB643D1B9E66903CC2D60D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8">
    <w:name w:val="9F4FA936042946108A3CFAB96767F7C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8">
    <w:name w:val="42258062BA144083ABA3402760BE74B3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7">
    <w:name w:val="9D21825324974B6AB3CA5A12EF2BB7EE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7">
    <w:name w:val="1488E8704F4C40F3A24634A4DFEA9A4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5">
    <w:name w:val="A903CE14C0BB45D49A26FFBD7B4B6BCD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5">
    <w:name w:val="27AF60619B874353A2C56017827609AA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5">
    <w:name w:val="C1ABBDA68E9940028A27ECEB60B9EC06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6">
    <w:name w:val="9A3E9F94407A4D5AB9FF71BDB4B6032D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5">
    <w:name w:val="25877829BA454F718AF83066C29FE5EA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5">
    <w:name w:val="35BDA11F0BE5447E81EC09C2ADE28571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5">
    <w:name w:val="CC64375B75EC418E91DC20FC0B7C2BD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5">
    <w:name w:val="D51739A0279C4268A0A597EE0D97B080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5">
    <w:name w:val="D865F0C3F69F46208D91E999F7BFB13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5">
    <w:name w:val="D6AF105C5395469A887D4E39B75F4C2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5">
    <w:name w:val="EADD62A29A044DCB95AEE93F19C89A00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5">
    <w:name w:val="6FDA3E2CDEAF43F4BB4FD5356B157927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5">
    <w:name w:val="77E30D89FD524266BA375ED52EA2A56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5">
    <w:name w:val="66FCB6D8A346440998171695CEF54AC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5">
    <w:name w:val="54BBDF6FCECF4CBF8243B686ABF7229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5">
    <w:name w:val="CC08522C2C29412986853462BE8202AF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5">
    <w:name w:val="676FAD88A801420A9B53D613D75C80B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5">
    <w:name w:val="359BDB05DD2F425E9B84B407A366297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5">
    <w:name w:val="AABD14B0CC124E68A506D527E8933F2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5">
    <w:name w:val="B0A4B0A19E674BC59D468515D40B8B0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3">
    <w:name w:val="575EB00D9307443BAECC7E8C7E5EC1E7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3">
    <w:name w:val="F12B7EDE798E4070A1CD59C73968A73D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3">
    <w:name w:val="CB1335DA1FB040E2972833788A06C2DF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3">
    <w:name w:val="F740BE6C6A31433E92543023550837DC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3">
    <w:name w:val="5A73DA3D23874D9FAD812E8D4B73C32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3">
    <w:name w:val="666BA091B7B646D684862BA9A0F060AA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3">
    <w:name w:val="70974EE1341F4DD898545606BF340E8A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3">
    <w:name w:val="8A916C48FEF44BB5B984AA0D67C44E2C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3">
    <w:name w:val="E8534B58DAB643D1B9E66903CC2D60D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9">
    <w:name w:val="9F4FA936042946108A3CFAB96767F7C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9">
    <w:name w:val="42258062BA144083ABA3402760BE74B3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8">
    <w:name w:val="9D21825324974B6AB3CA5A12EF2BB7EE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8">
    <w:name w:val="1488E8704F4C40F3A24634A4DFEA9A4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6">
    <w:name w:val="A903CE14C0BB45D49A26FFBD7B4B6BCD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6">
    <w:name w:val="27AF60619B874353A2C56017827609AA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6">
    <w:name w:val="C1ABBDA68E9940028A27ECEB60B9EC06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7">
    <w:name w:val="9A3E9F94407A4D5AB9FF71BDB4B6032D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6">
    <w:name w:val="25877829BA454F718AF83066C29FE5EA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6">
    <w:name w:val="35BDA11F0BE5447E81EC09C2ADE28571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6">
    <w:name w:val="CC64375B75EC418E91DC20FC0B7C2BD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6">
    <w:name w:val="D51739A0279C4268A0A597EE0D97B080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6">
    <w:name w:val="D865F0C3F69F46208D91E999F7BFB13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6">
    <w:name w:val="D6AF105C5395469A887D4E39B75F4C2D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6">
    <w:name w:val="EADD62A29A044DCB95AEE93F19C89A00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6">
    <w:name w:val="6FDA3E2CDEAF43F4BB4FD5356B157927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6">
    <w:name w:val="77E30D89FD524266BA375ED52EA2A56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6">
    <w:name w:val="66FCB6D8A346440998171695CEF54AC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6">
    <w:name w:val="54BBDF6FCECF4CBF8243B686ABF7229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6">
    <w:name w:val="CC08522C2C29412986853462BE8202AF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6">
    <w:name w:val="676FAD88A801420A9B53D613D75C80BD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6">
    <w:name w:val="359BDB05DD2F425E9B84B407A366297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6">
    <w:name w:val="AABD14B0CC124E68A506D527E8933F2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6">
    <w:name w:val="B0A4B0A19E674BC59D468515D40B8B0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4">
    <w:name w:val="575EB00D9307443BAECC7E8C7E5EC1E7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4">
    <w:name w:val="F12B7EDE798E4070A1CD59C73968A73D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4">
    <w:name w:val="CB1335DA1FB040E2972833788A06C2DF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4">
    <w:name w:val="F740BE6C6A31433E92543023550837DC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4">
    <w:name w:val="5A73DA3D23874D9FAD812E8D4B73C32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4">
    <w:name w:val="666BA091B7B646D684862BA9A0F060AA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4">
    <w:name w:val="70974EE1341F4DD898545606BF340E8A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4">
    <w:name w:val="8A916C48FEF44BB5B984AA0D67C44E2C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4">
    <w:name w:val="E8534B58DAB643D1B9E66903CC2D60D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0">
    <w:name w:val="9F4FA936042946108A3CFAB96767F7C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0">
    <w:name w:val="42258062BA144083ABA3402760BE74B3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9">
    <w:name w:val="9D21825324974B6AB3CA5A12EF2BB7EE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9">
    <w:name w:val="1488E8704F4C40F3A24634A4DFEA9A4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7">
    <w:name w:val="A903CE14C0BB45D49A26FFBD7B4B6BCD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7">
    <w:name w:val="27AF60619B874353A2C56017827609AA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7">
    <w:name w:val="C1ABBDA68E9940028A27ECEB60B9EC06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8">
    <w:name w:val="9A3E9F94407A4D5AB9FF71BDB4B6032D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7">
    <w:name w:val="25877829BA454F718AF83066C29FE5EA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7">
    <w:name w:val="35BDA11F0BE5447E81EC09C2ADE28571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7">
    <w:name w:val="CC64375B75EC418E91DC20FC0B7C2BD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7">
    <w:name w:val="D51739A0279C4268A0A597EE0D97B080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7">
    <w:name w:val="D865F0C3F69F46208D91E999F7BFB13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7">
    <w:name w:val="D6AF105C5395469A887D4E39B75F4C2D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7">
    <w:name w:val="EADD62A29A044DCB95AEE93F19C89A00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7">
    <w:name w:val="6FDA3E2CDEAF43F4BB4FD5356B157927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7">
    <w:name w:val="77E30D89FD524266BA375ED52EA2A56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7">
    <w:name w:val="66FCB6D8A346440998171695CEF54AC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7">
    <w:name w:val="54BBDF6FCECF4CBF8243B686ABF7229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7">
    <w:name w:val="CC08522C2C29412986853462BE8202AF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7">
    <w:name w:val="676FAD88A801420A9B53D613D75C80BD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7">
    <w:name w:val="359BDB05DD2F425E9B84B407A366297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7">
    <w:name w:val="AABD14B0CC124E68A506D527E8933F2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7">
    <w:name w:val="B0A4B0A19E674BC59D468515D40B8B0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5">
    <w:name w:val="575EB00D9307443BAECC7E8C7E5EC1E7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5">
    <w:name w:val="F12B7EDE798E4070A1CD59C73968A73D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5">
    <w:name w:val="CB1335DA1FB040E2972833788A06C2DF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5">
    <w:name w:val="F740BE6C6A31433E92543023550837DC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5">
    <w:name w:val="5A73DA3D23874D9FAD812E8D4B73C32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5">
    <w:name w:val="666BA091B7B646D684862BA9A0F060AA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5">
    <w:name w:val="70974EE1341F4DD898545606BF340E8A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5">
    <w:name w:val="8A916C48FEF44BB5B984AA0D67C44E2C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5">
    <w:name w:val="E8534B58DAB643D1B9E66903CC2D60D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1">
    <w:name w:val="9F4FA936042946108A3CFAB96767F7C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1">
    <w:name w:val="42258062BA144083ABA3402760BE74B3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0">
    <w:name w:val="9D21825324974B6AB3CA5A12EF2BB7EE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0">
    <w:name w:val="1488E8704F4C40F3A24634A4DFEA9A4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8">
    <w:name w:val="A903CE14C0BB45D49A26FFBD7B4B6BCD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8">
    <w:name w:val="27AF60619B874353A2C56017827609AA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8">
    <w:name w:val="C1ABBDA68E9940028A27ECEB60B9EC06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19">
    <w:name w:val="9A3E9F94407A4D5AB9FF71BDB4B6032D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8">
    <w:name w:val="25877829BA454F718AF83066C29FE5EA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8">
    <w:name w:val="35BDA11F0BE5447E81EC09C2ADE28571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8">
    <w:name w:val="CC64375B75EC418E91DC20FC0B7C2BD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8">
    <w:name w:val="D51739A0279C4268A0A597EE0D97B08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8">
    <w:name w:val="D865F0C3F69F46208D91E999F7BFB13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8">
    <w:name w:val="D6AF105C5395469A887D4E39B75F4C2D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8">
    <w:name w:val="EADD62A29A044DCB95AEE93F19C89A0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8">
    <w:name w:val="6FDA3E2CDEAF43F4BB4FD5356B157927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8">
    <w:name w:val="77E30D89FD524266BA375ED52EA2A56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8">
    <w:name w:val="66FCB6D8A346440998171695CEF54AC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8">
    <w:name w:val="54BBDF6FCECF4CBF8243B686ABF7229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8">
    <w:name w:val="CC08522C2C29412986853462BE8202AF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8">
    <w:name w:val="676FAD88A801420A9B53D613D75C80BD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8">
    <w:name w:val="359BDB05DD2F425E9B84B407A366297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8">
    <w:name w:val="AABD14B0CC124E68A506D527E8933F2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8">
    <w:name w:val="B0A4B0A19E674BC59D468515D40B8B0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6">
    <w:name w:val="575EB00D9307443BAECC7E8C7E5EC1E7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6">
    <w:name w:val="F12B7EDE798E4070A1CD59C73968A73D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6">
    <w:name w:val="CB1335DA1FB040E2972833788A06C2DF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6">
    <w:name w:val="F740BE6C6A31433E92543023550837DC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6">
    <w:name w:val="5A73DA3D23874D9FAD812E8D4B73C32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6">
    <w:name w:val="666BA091B7B646D684862BA9A0F060AA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6">
    <w:name w:val="70974EE1341F4DD898545606BF340E8A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6">
    <w:name w:val="8A916C48FEF44BB5B984AA0D67C44E2C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6">
    <w:name w:val="E8534B58DAB643D1B9E66903CC2D60D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2">
    <w:name w:val="9F4FA936042946108A3CFAB96767F7C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2">
    <w:name w:val="42258062BA144083ABA3402760BE74B3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1">
    <w:name w:val="9D21825324974B6AB3CA5A12EF2BB7EE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1">
    <w:name w:val="1488E8704F4C40F3A24634A4DFEA9A4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9">
    <w:name w:val="A903CE14C0BB45D49A26FFBD7B4B6BCD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9">
    <w:name w:val="27AF60619B874353A2C56017827609AA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9">
    <w:name w:val="C1ABBDA68E9940028A27ECEB60B9EC06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0">
    <w:name w:val="9A3E9F94407A4D5AB9FF71BDB4B6032D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19">
    <w:name w:val="25877829BA454F718AF83066C29FE5EA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19">
    <w:name w:val="35BDA11F0BE5447E81EC09C2ADE28571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9">
    <w:name w:val="CC64375B75EC418E91DC20FC0B7C2BD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9">
    <w:name w:val="D51739A0279C4268A0A597EE0D97B080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9">
    <w:name w:val="D865F0C3F69F46208D91E999F7BFB13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9">
    <w:name w:val="D6AF105C5395469A887D4E39B75F4C2D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9">
    <w:name w:val="EADD62A29A044DCB95AEE93F19C89A00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9">
    <w:name w:val="6FDA3E2CDEAF43F4BB4FD5356B157927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9">
    <w:name w:val="77E30D89FD524266BA375ED52EA2A56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9">
    <w:name w:val="66FCB6D8A346440998171695CEF54AC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9">
    <w:name w:val="54BBDF6FCECF4CBF8243B686ABF7229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9">
    <w:name w:val="CC08522C2C29412986853462BE8202AF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9">
    <w:name w:val="676FAD88A801420A9B53D613D75C80BD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9">
    <w:name w:val="359BDB05DD2F425E9B84B407A366297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9">
    <w:name w:val="AABD14B0CC124E68A506D527E8933F2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9">
    <w:name w:val="B0A4B0A19E674BC59D468515D40B8B0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7">
    <w:name w:val="575EB00D9307443BAECC7E8C7E5EC1E7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7">
    <w:name w:val="F12B7EDE798E4070A1CD59C73968A73D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7">
    <w:name w:val="CB1335DA1FB040E2972833788A06C2DF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7">
    <w:name w:val="F740BE6C6A31433E92543023550837DC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7">
    <w:name w:val="5A73DA3D23874D9FAD812E8D4B73C32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7">
    <w:name w:val="666BA091B7B646D684862BA9A0F060AA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7">
    <w:name w:val="70974EE1341F4DD898545606BF340E8A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7">
    <w:name w:val="8A916C48FEF44BB5B984AA0D67C44E2C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7">
    <w:name w:val="E8534B58DAB643D1B9E66903CC2D60D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3">
    <w:name w:val="9F4FA936042946108A3CFAB96767F7C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3">
    <w:name w:val="42258062BA144083ABA3402760BE74B3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2">
    <w:name w:val="9D21825324974B6AB3CA5A12EF2BB7EE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2">
    <w:name w:val="1488E8704F4C40F3A24634A4DFEA9A4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0">
    <w:name w:val="A903CE14C0BB45D49A26FFBD7B4B6BCD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0">
    <w:name w:val="27AF60619B874353A2C56017827609AA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0">
    <w:name w:val="C1ABBDA68E9940028A27ECEB60B9EC061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1">
    <w:name w:val="9A3E9F94407A4D5AB9FF71BDB4B6032D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0">
    <w:name w:val="25877829BA454F718AF83066C29FE5EA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0">
    <w:name w:val="35BDA11F0BE5447E81EC09C2ADE28571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0">
    <w:name w:val="CC64375B75EC418E91DC20FC0B7C2BD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0">
    <w:name w:val="D51739A0279C4268A0A597EE0D97B080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0">
    <w:name w:val="D865F0C3F69F46208D91E999F7BFB131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0">
    <w:name w:val="D6AF105C5395469A887D4E39B75F4C2D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0">
    <w:name w:val="EADD62A29A044DCB95AEE93F19C89A00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0">
    <w:name w:val="CC08522C2C29412986853462BE8202AF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0">
    <w:name w:val="676FAD88A801420A9B53D613D75C80BD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0">
    <w:name w:val="359BDB05DD2F425E9B84B407A366297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0">
    <w:name w:val="AABD14B0CC124E68A506D527E8933F2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0">
    <w:name w:val="B0A4B0A19E674BC59D468515D40B8B0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0">
    <w:name w:val="6FDA3E2CDEAF43F4BB4FD5356B157927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0">
    <w:name w:val="77E30D89FD524266BA375ED52EA2A56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0">
    <w:name w:val="66FCB6D8A346440998171695CEF54AC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0">
    <w:name w:val="54BBDF6FCECF4CBF8243B686ABF7229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EB00D9307443BAECC7E8C7E5EC1E78">
    <w:name w:val="575EB00D9307443BAECC7E8C7E5EC1E7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2B7EDE798E4070A1CD59C73968A73D8">
    <w:name w:val="F12B7EDE798E4070A1CD59C73968A73D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1335DA1FB040E2972833788A06C2DF8">
    <w:name w:val="CB1335DA1FB040E2972833788A06C2DF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40BE6C6A31433E92543023550837DC8">
    <w:name w:val="F740BE6C6A31433E92543023550837DC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73DA3D23874D9FAD812E8D4B73C3268">
    <w:name w:val="5A73DA3D23874D9FAD812E8D4B73C32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6BA091B7B646D684862BA9A0F060AA8">
    <w:name w:val="666BA091B7B646D684862BA9A0F060AA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974EE1341F4DD898545606BF340E8A8">
    <w:name w:val="70974EE1341F4DD898545606BF340E8A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916C48FEF44BB5B984AA0D67C44E2C8">
    <w:name w:val="8A916C48FEF44BB5B984AA0D67C44E2C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534B58DAB643D1B9E66903CC2D60D18">
    <w:name w:val="E8534B58DAB643D1B9E66903CC2D60D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FC2DF46DD44BC59A8C140F14E04C4C">
    <w:name w:val="33FC2DF46DD44BC59A8C140F14E04C4C"/>
    <w:rsid w:val="00F8760D"/>
  </w:style>
  <w:style w:type="paragraph" w:customStyle="1" w:styleId="598D1FEF11064A97A60C63D81A1151F4">
    <w:name w:val="598D1FEF11064A97A60C63D81A1151F4"/>
    <w:rsid w:val="00F8760D"/>
  </w:style>
  <w:style w:type="paragraph" w:customStyle="1" w:styleId="B298900AFFF8411BB87ED5E62BD27C1C">
    <w:name w:val="B298900AFFF8411BB87ED5E62BD27C1C"/>
    <w:rsid w:val="00F8760D"/>
  </w:style>
  <w:style w:type="paragraph" w:customStyle="1" w:styleId="B1569E189A0F40AE8BE38D88BDA067F6">
    <w:name w:val="B1569E189A0F40AE8BE38D88BDA067F6"/>
    <w:rsid w:val="00F8760D"/>
  </w:style>
  <w:style w:type="paragraph" w:customStyle="1" w:styleId="B5948FF032C5463686F6F5385F2E49D4">
    <w:name w:val="B5948FF032C5463686F6F5385F2E49D4"/>
    <w:rsid w:val="00F8760D"/>
  </w:style>
  <w:style w:type="paragraph" w:customStyle="1" w:styleId="5A20FC120B0147F8B3F406EECF9C3128">
    <w:name w:val="5A20FC120B0147F8B3F406EECF9C3128"/>
    <w:rsid w:val="00F8760D"/>
  </w:style>
  <w:style w:type="paragraph" w:customStyle="1" w:styleId="25DA442213AD4CE79C368CF16F019C9C">
    <w:name w:val="25DA442213AD4CE79C368CF16F019C9C"/>
    <w:rsid w:val="00F8760D"/>
  </w:style>
  <w:style w:type="paragraph" w:customStyle="1" w:styleId="17186C181D52478E887F67EF35D151BF">
    <w:name w:val="17186C181D52478E887F67EF35D151BF"/>
    <w:rsid w:val="00F8760D"/>
  </w:style>
  <w:style w:type="paragraph" w:customStyle="1" w:styleId="3AA15FD5EB864182AEF1589CAE1B2AAD">
    <w:name w:val="3AA15FD5EB864182AEF1589CAE1B2AAD"/>
    <w:rsid w:val="00F8760D"/>
  </w:style>
  <w:style w:type="paragraph" w:customStyle="1" w:styleId="A88DB8E6734C4828BD5BC6D8A27D9CA2">
    <w:name w:val="A88DB8E6734C4828BD5BC6D8A27D9CA2"/>
    <w:rsid w:val="00F8760D"/>
  </w:style>
  <w:style w:type="paragraph" w:customStyle="1" w:styleId="B3517AF33DB440099C41C113AA375CD0">
    <w:name w:val="B3517AF33DB440099C41C113AA375CD0"/>
    <w:rsid w:val="00F8760D"/>
  </w:style>
  <w:style w:type="paragraph" w:customStyle="1" w:styleId="89FD44AEC4F94DF7B71972FDA8542041">
    <w:name w:val="89FD44AEC4F94DF7B71972FDA8542041"/>
    <w:rsid w:val="00F8760D"/>
  </w:style>
  <w:style w:type="paragraph" w:customStyle="1" w:styleId="C324A5F6B827480E9F6CCF92D80AC870">
    <w:name w:val="C324A5F6B827480E9F6CCF92D80AC870"/>
    <w:rsid w:val="00F8760D"/>
  </w:style>
  <w:style w:type="paragraph" w:customStyle="1" w:styleId="E4ECB8ED5637466299FF54E5EFBC9EF2">
    <w:name w:val="E4ECB8ED5637466299FF54E5EFBC9EF2"/>
    <w:rsid w:val="00F8760D"/>
  </w:style>
  <w:style w:type="paragraph" w:customStyle="1" w:styleId="A6F7F66553584947AD6472F7BA577D64">
    <w:name w:val="A6F7F66553584947AD6472F7BA577D64"/>
    <w:rsid w:val="00F8760D"/>
  </w:style>
  <w:style w:type="paragraph" w:customStyle="1" w:styleId="01853A18BAAA4B819DFA583298D851BD">
    <w:name w:val="01853A18BAAA4B819DFA583298D851BD"/>
    <w:rsid w:val="00F8760D"/>
  </w:style>
  <w:style w:type="paragraph" w:customStyle="1" w:styleId="2FA51F598E08423BBB1DF900FD20443E">
    <w:name w:val="2FA51F598E08423BBB1DF900FD20443E"/>
    <w:rsid w:val="00F8760D"/>
  </w:style>
  <w:style w:type="paragraph" w:customStyle="1" w:styleId="F24BC0195CA34FACB686004C2572F68F">
    <w:name w:val="F24BC0195CA34FACB686004C2572F68F"/>
    <w:rsid w:val="00F8760D"/>
  </w:style>
  <w:style w:type="paragraph" w:customStyle="1" w:styleId="10FAA61AA28640DFAC093805A08196BA">
    <w:name w:val="10FAA61AA28640DFAC093805A08196BA"/>
    <w:rsid w:val="00F8760D"/>
  </w:style>
  <w:style w:type="paragraph" w:customStyle="1" w:styleId="EDEF3731DD8A46498954A7632506D6DB">
    <w:name w:val="EDEF3731DD8A46498954A7632506D6DB"/>
    <w:rsid w:val="00F8760D"/>
  </w:style>
  <w:style w:type="paragraph" w:customStyle="1" w:styleId="EA7BAF807DC74E20BF77E44FAD85543B">
    <w:name w:val="EA7BAF807DC74E20BF77E44FAD85543B"/>
    <w:rsid w:val="00F8760D"/>
  </w:style>
  <w:style w:type="paragraph" w:customStyle="1" w:styleId="D1B1582999944EF7803C4463C6470829">
    <w:name w:val="D1B1582999944EF7803C4463C6470829"/>
    <w:rsid w:val="00F8760D"/>
  </w:style>
  <w:style w:type="paragraph" w:customStyle="1" w:styleId="1E8F8E467C404863A95A60498BC33968">
    <w:name w:val="1E8F8E467C404863A95A60498BC33968"/>
    <w:rsid w:val="00F8760D"/>
  </w:style>
  <w:style w:type="paragraph" w:customStyle="1" w:styleId="F05F40331A114430A0BCED2114DCC832">
    <w:name w:val="F05F40331A114430A0BCED2114DCC832"/>
    <w:rsid w:val="00F8760D"/>
  </w:style>
  <w:style w:type="paragraph" w:customStyle="1" w:styleId="10BFF21FD4F94D6C8FD1289811503D92">
    <w:name w:val="10BFF21FD4F94D6C8FD1289811503D92"/>
    <w:rsid w:val="00F8760D"/>
  </w:style>
  <w:style w:type="paragraph" w:customStyle="1" w:styleId="1D22EA5221A54481BC87F8FECA39C900">
    <w:name w:val="1D22EA5221A54481BC87F8FECA39C900"/>
    <w:rsid w:val="00F8760D"/>
  </w:style>
  <w:style w:type="paragraph" w:customStyle="1" w:styleId="BAD661279A01402B955F2BFDC9BF19F7">
    <w:name w:val="BAD661279A01402B955F2BFDC9BF19F7"/>
    <w:rsid w:val="00F8760D"/>
  </w:style>
  <w:style w:type="paragraph" w:customStyle="1" w:styleId="5A85922AB341414DB2FA5D593A9F939F">
    <w:name w:val="5A85922AB341414DB2FA5D593A9F939F"/>
    <w:rsid w:val="00F8760D"/>
  </w:style>
  <w:style w:type="paragraph" w:customStyle="1" w:styleId="DC5EEB5797A84B858E6B7C3937C6D966">
    <w:name w:val="DC5EEB5797A84B858E6B7C3937C6D966"/>
    <w:rsid w:val="00F8760D"/>
  </w:style>
  <w:style w:type="paragraph" w:customStyle="1" w:styleId="6B2CE7E386754DFAB6C6C3EBB084DBA5">
    <w:name w:val="6B2CE7E386754DFAB6C6C3EBB084DBA5"/>
    <w:rsid w:val="00F8760D"/>
  </w:style>
  <w:style w:type="paragraph" w:customStyle="1" w:styleId="8E7BB1F0B57B4BD7B183505D62331A2B">
    <w:name w:val="8E7BB1F0B57B4BD7B183505D62331A2B"/>
    <w:rsid w:val="00F8760D"/>
  </w:style>
  <w:style w:type="paragraph" w:customStyle="1" w:styleId="5823AC2E5E0347378EB7D65D6C031DC7">
    <w:name w:val="5823AC2E5E0347378EB7D65D6C031DC7"/>
    <w:rsid w:val="00F8760D"/>
  </w:style>
  <w:style w:type="paragraph" w:customStyle="1" w:styleId="CA277C150F49479C815E07EA42C2E1E6">
    <w:name w:val="CA277C150F49479C815E07EA42C2E1E6"/>
    <w:rsid w:val="00F8760D"/>
  </w:style>
  <w:style w:type="paragraph" w:customStyle="1" w:styleId="9F4FA936042946108A3CFAB96767F7C614">
    <w:name w:val="9F4FA936042946108A3CFAB96767F7C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4">
    <w:name w:val="42258062BA144083ABA3402760BE74B3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3">
    <w:name w:val="9D21825324974B6AB3CA5A12EF2BB7EE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3">
    <w:name w:val="1488E8704F4C40F3A24634A4DFEA9A4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1">
    <w:name w:val="A903CE14C0BB45D49A26FFBD7B4B6BCD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1">
    <w:name w:val="27AF60619B874353A2C56017827609AA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1">
    <w:name w:val="C1ABBDA68E9940028A27ECEB60B9EC061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2">
    <w:name w:val="9A3E9F94407A4D5AB9FF71BDB4B6032D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1">
    <w:name w:val="25877829BA454F718AF83066C29FE5EA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1">
    <w:name w:val="35BDA11F0BE5447E81EC09C2ADE28571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1">
    <w:name w:val="CC64375B75EC418E91DC20FC0B7C2BD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1">
    <w:name w:val="D51739A0279C4268A0A597EE0D97B080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1">
    <w:name w:val="D865F0C3F69F46208D91E999F7BFB131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1">
    <w:name w:val="D6AF105C5395469A887D4E39B75F4C2D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1">
    <w:name w:val="EADD62A29A044DCB95AEE93F19C89A00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1">
    <w:name w:val="CC08522C2C29412986853462BE8202AF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1">
    <w:name w:val="676FAD88A801420A9B53D613D75C80BD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1">
    <w:name w:val="359BDB05DD2F425E9B84B407A366297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1">
    <w:name w:val="AABD14B0CC124E68A506D527E8933F2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1">
    <w:name w:val="B0A4B0A19E674BC59D468515D40B8B0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1">
    <w:name w:val="6FDA3E2CDEAF43F4BB4FD5356B157927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1">
    <w:name w:val="77E30D89FD524266BA375ED52EA2A56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1">
    <w:name w:val="66FCB6D8A346440998171695CEF54AC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1">
    <w:name w:val="54BBDF6FCECF4CBF8243B686ABF7229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">
    <w:name w:val="DC5EEB5797A84B858E6B7C3937C6D96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">
    <w:name w:val="6B2CE7E386754DFAB6C6C3EBB084DBA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">
    <w:name w:val="8E7BB1F0B57B4BD7B183505D62331A2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">
    <w:name w:val="CA277C150F49479C815E07EA42C2E1E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823AC2E5E0347378EB7D65D6C031DC71">
    <w:name w:val="5823AC2E5E0347378EB7D65D6C031DC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styleId="Listenabsatz">
    <w:name w:val="List Paragraph"/>
    <w:basedOn w:val="Standard"/>
    <w:uiPriority w:val="34"/>
    <w:rsid w:val="00D853CA"/>
    <w:pPr>
      <w:numPr>
        <w:numId w:val="2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0FAA61AA28640DFAC093805A08196BA1">
    <w:name w:val="10FAA61AA28640DFAC093805A08196B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">
    <w:name w:val="EDEF3731DD8A46498954A7632506D6D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">
    <w:name w:val="EA7BAF807DC74E20BF77E44FAD85543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">
    <w:name w:val="D1B1582999944EF7803C4463C647082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">
    <w:name w:val="1E8F8E467C404863A95A60498BC33968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">
    <w:name w:val="F05F40331A114430A0BCED2114DCC83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">
    <w:name w:val="10BFF21FD4F94D6C8FD1289811503D9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">
    <w:name w:val="1D22EA5221A54481BC87F8FECA39C900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">
    <w:name w:val="BAD661279A01402B955F2BFDC9BF19F7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">
    <w:name w:val="787BBF7809984D2D933639178E8A79A9"/>
    <w:rsid w:val="00F8760D"/>
  </w:style>
  <w:style w:type="paragraph" w:customStyle="1" w:styleId="0CB29F5974204F2AB761E7B6990F7B95">
    <w:name w:val="0CB29F5974204F2AB761E7B6990F7B95"/>
    <w:rsid w:val="00F8760D"/>
  </w:style>
  <w:style w:type="paragraph" w:customStyle="1" w:styleId="9F4FA936042946108A3CFAB96767F7C615">
    <w:name w:val="9F4FA936042946108A3CFAB96767F7C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5">
    <w:name w:val="42258062BA144083ABA3402760BE74B3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4">
    <w:name w:val="9D21825324974B6AB3CA5A12EF2BB7EE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4">
    <w:name w:val="1488E8704F4C40F3A24634A4DFEA9A4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2">
    <w:name w:val="A903CE14C0BB45D49A26FFBD7B4B6BCD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2">
    <w:name w:val="27AF60619B874353A2C56017827609AA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2">
    <w:name w:val="C1ABBDA68E9940028A27ECEB60B9EC061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3">
    <w:name w:val="9A3E9F94407A4D5AB9FF71BDB4B6032D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2">
    <w:name w:val="25877829BA454F718AF83066C29FE5EA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2">
    <w:name w:val="35BDA11F0BE5447E81EC09C2ADE28571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2">
    <w:name w:val="CC64375B75EC418E91DC20FC0B7C2BD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2">
    <w:name w:val="D51739A0279C4268A0A597EE0D97B080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2">
    <w:name w:val="D865F0C3F69F46208D91E999F7BFB131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2">
    <w:name w:val="D6AF105C5395469A887D4E39B75F4C2D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2">
    <w:name w:val="EADD62A29A044DCB95AEE93F19C89A00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2">
    <w:name w:val="CC08522C2C29412986853462BE8202AF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2">
    <w:name w:val="676FAD88A801420A9B53D613D75C80BD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2">
    <w:name w:val="359BDB05DD2F425E9B84B407A366297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2">
    <w:name w:val="AABD14B0CC124E68A506D527E8933F2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2">
    <w:name w:val="B0A4B0A19E674BC59D468515D40B8B0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2">
    <w:name w:val="6FDA3E2CDEAF43F4BB4FD5356B157927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2">
    <w:name w:val="77E30D89FD524266BA375ED52EA2A56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2">
    <w:name w:val="66FCB6D8A346440998171695CEF54AC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2">
    <w:name w:val="54BBDF6FCECF4CBF8243B686ABF7229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2">
    <w:name w:val="DC5EEB5797A84B858E6B7C3937C6D96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2">
    <w:name w:val="6B2CE7E386754DFAB6C6C3EBB084DBA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2">
    <w:name w:val="8E7BB1F0B57B4BD7B183505D62331A2B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2">
    <w:name w:val="CA277C150F49479C815E07EA42C2E1E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">
    <w:name w:val="0CB29F5974204F2AB761E7B6990F7B95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">
    <w:name w:val="787BBF7809984D2D933639178E8A79A9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2">
    <w:name w:val="10FAA61AA28640DFAC093805A08196BA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2">
    <w:name w:val="EDEF3731DD8A46498954A7632506D6DB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2">
    <w:name w:val="EA7BAF807DC74E20BF77E44FAD85543B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2">
    <w:name w:val="D1B1582999944EF7803C4463C647082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2">
    <w:name w:val="1E8F8E467C404863A95A60498BC33968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2">
    <w:name w:val="F05F40331A114430A0BCED2114DCC83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2">
    <w:name w:val="10BFF21FD4F94D6C8FD1289811503D9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2">
    <w:name w:val="1D22EA5221A54481BC87F8FECA39C900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2">
    <w:name w:val="BAD661279A01402B955F2BFDC9BF19F7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">
    <w:name w:val="A45B82277CDA417B87363CA6A93E6583"/>
    <w:rsid w:val="00F8760D"/>
  </w:style>
  <w:style w:type="paragraph" w:customStyle="1" w:styleId="9F4FA936042946108A3CFAB96767F7C616">
    <w:name w:val="9F4FA936042946108A3CFAB96767F7C6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6">
    <w:name w:val="42258062BA144083ABA3402760BE74B3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5">
    <w:name w:val="9D21825324974B6AB3CA5A12EF2BB7EE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5">
    <w:name w:val="1488E8704F4C40F3A24634A4DFEA9A45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3">
    <w:name w:val="A903CE14C0BB45D49A26FFBD7B4B6BCD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3">
    <w:name w:val="27AF60619B874353A2C56017827609AA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3">
    <w:name w:val="C1ABBDA68E9940028A27ECEB60B9EC061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4">
    <w:name w:val="9A3E9F94407A4D5AB9FF71BDB4B6032D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3">
    <w:name w:val="25877829BA454F718AF83066C29FE5EA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3">
    <w:name w:val="35BDA11F0BE5447E81EC09C2ADE28571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3">
    <w:name w:val="CC64375B75EC418E91DC20FC0B7C2BD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3">
    <w:name w:val="D51739A0279C4268A0A597EE0D97B080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3">
    <w:name w:val="D865F0C3F69F46208D91E999F7BFB131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3">
    <w:name w:val="D6AF105C5395469A887D4E39B75F4C2D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3">
    <w:name w:val="EADD62A29A044DCB95AEE93F19C89A00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3">
    <w:name w:val="CC08522C2C29412986853462BE8202AF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3">
    <w:name w:val="676FAD88A801420A9B53D613D75C80BD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3">
    <w:name w:val="359BDB05DD2F425E9B84B407A366297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3">
    <w:name w:val="AABD14B0CC124E68A506D527E8933F2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3">
    <w:name w:val="B0A4B0A19E674BC59D468515D40B8B0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3">
    <w:name w:val="6FDA3E2CDEAF43F4BB4FD5356B157927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3">
    <w:name w:val="77E30D89FD524266BA375ED52EA2A56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3">
    <w:name w:val="66FCB6D8A346440998171695CEF54AC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3">
    <w:name w:val="54BBDF6FCECF4CBF8243B686ABF7229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3">
    <w:name w:val="DC5EEB5797A84B858E6B7C3937C6D96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3">
    <w:name w:val="6B2CE7E386754DFAB6C6C3EBB084DBA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3">
    <w:name w:val="8E7BB1F0B57B4BD7B183505D62331A2B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3">
    <w:name w:val="CA277C150F49479C815E07EA42C2E1E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2">
    <w:name w:val="0CB29F5974204F2AB761E7B6990F7B95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2">
    <w:name w:val="787BBF7809984D2D933639178E8A79A9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">
    <w:name w:val="A45B82277CDA417B87363CA6A93E6583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3">
    <w:name w:val="10FAA61AA28640DFAC093805A08196BA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3">
    <w:name w:val="EDEF3731DD8A46498954A7632506D6DB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3">
    <w:name w:val="EA7BAF807DC74E20BF77E44FAD85543B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3">
    <w:name w:val="D1B1582999944EF7803C4463C647082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3">
    <w:name w:val="1E8F8E467C404863A95A60498BC33968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3">
    <w:name w:val="F05F40331A114430A0BCED2114DCC83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3">
    <w:name w:val="10BFF21FD4F94D6C8FD1289811503D9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3">
    <w:name w:val="1D22EA5221A54481BC87F8FECA39C900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3">
    <w:name w:val="BAD661279A01402B955F2BFDC9BF19F7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7">
    <w:name w:val="9F4FA936042946108A3CFAB96767F7C6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7">
    <w:name w:val="42258062BA144083ABA3402760BE74B3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6">
    <w:name w:val="9D21825324974B6AB3CA5A12EF2BB7EE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6">
    <w:name w:val="1488E8704F4C40F3A24634A4DFEA9A45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4">
    <w:name w:val="A903CE14C0BB45D49A26FFBD7B4B6BCD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4">
    <w:name w:val="27AF60619B874353A2C56017827609AA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4">
    <w:name w:val="C1ABBDA68E9940028A27ECEB60B9EC061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5">
    <w:name w:val="9A3E9F94407A4D5AB9FF71BDB4B6032D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4">
    <w:name w:val="25877829BA454F718AF83066C29FE5EA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4">
    <w:name w:val="35BDA11F0BE5447E81EC09C2ADE28571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4">
    <w:name w:val="CC64375B75EC418E91DC20FC0B7C2BD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4">
    <w:name w:val="D51739A0279C4268A0A597EE0D97B080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4">
    <w:name w:val="D865F0C3F69F46208D91E999F7BFB131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4">
    <w:name w:val="D6AF105C5395469A887D4E39B75F4C2D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4">
    <w:name w:val="EADD62A29A044DCB95AEE93F19C89A00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4">
    <w:name w:val="CC08522C2C29412986853462BE8202AF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4">
    <w:name w:val="676FAD88A801420A9B53D613D75C80BD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4">
    <w:name w:val="359BDB05DD2F425E9B84B407A366297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4">
    <w:name w:val="AABD14B0CC124E68A506D527E8933F2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4">
    <w:name w:val="B0A4B0A19E674BC59D468515D40B8B0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4">
    <w:name w:val="6FDA3E2CDEAF43F4BB4FD5356B157927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4">
    <w:name w:val="77E30D89FD524266BA375ED52EA2A56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4">
    <w:name w:val="66FCB6D8A346440998171695CEF54AC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4">
    <w:name w:val="54BBDF6FCECF4CBF8243B686ABF7229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4">
    <w:name w:val="CA277C150F49479C815E07EA42C2E1E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3">
    <w:name w:val="0CB29F5974204F2AB761E7B6990F7B95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3">
    <w:name w:val="787BBF7809984D2D933639178E8A79A9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2">
    <w:name w:val="A45B82277CDA417B87363CA6A93E6583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4">
    <w:name w:val="DC5EEB5797A84B858E6B7C3937C6D96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4">
    <w:name w:val="6B2CE7E386754DFAB6C6C3EBB084DBA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4">
    <w:name w:val="8E7BB1F0B57B4BD7B183505D62331A2B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4">
    <w:name w:val="10FAA61AA28640DFAC093805A08196BA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4">
    <w:name w:val="EDEF3731DD8A46498954A7632506D6DB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4">
    <w:name w:val="EA7BAF807DC74E20BF77E44FAD85543B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4">
    <w:name w:val="D1B1582999944EF7803C4463C647082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4">
    <w:name w:val="1E8F8E467C404863A95A60498BC33968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4">
    <w:name w:val="F05F40331A114430A0BCED2114DCC83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4">
    <w:name w:val="10BFF21FD4F94D6C8FD1289811503D9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4">
    <w:name w:val="1D22EA5221A54481BC87F8FECA39C90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4">
    <w:name w:val="BAD661279A01402B955F2BFDC9BF19F7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8">
    <w:name w:val="9F4FA936042946108A3CFAB96767F7C6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8">
    <w:name w:val="42258062BA144083ABA3402760BE74B3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7">
    <w:name w:val="9D21825324974B6AB3CA5A12EF2BB7EE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7">
    <w:name w:val="1488E8704F4C40F3A24634A4DFEA9A45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5">
    <w:name w:val="A903CE14C0BB45D49A26FFBD7B4B6BCD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5">
    <w:name w:val="27AF60619B874353A2C56017827609AA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5">
    <w:name w:val="C1ABBDA68E9940028A27ECEB60B9EC061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6">
    <w:name w:val="9A3E9F94407A4D5AB9FF71BDB4B6032D2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5">
    <w:name w:val="25877829BA454F718AF83066C29FE5EA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5">
    <w:name w:val="35BDA11F0BE5447E81EC09C2ADE28571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5">
    <w:name w:val="CC64375B75EC418E91DC20FC0B7C2BD5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5">
    <w:name w:val="D51739A0279C4268A0A597EE0D97B080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5">
    <w:name w:val="D865F0C3F69F46208D91E999F7BFB131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5">
    <w:name w:val="D6AF105C5395469A887D4E39B75F4C2D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5">
    <w:name w:val="EADD62A29A044DCB95AEE93F19C89A00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5">
    <w:name w:val="CC08522C2C29412986853462BE8202AF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5">
    <w:name w:val="676FAD88A801420A9B53D613D75C80BD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5">
    <w:name w:val="359BDB05DD2F425E9B84B407A3662979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5">
    <w:name w:val="AABD14B0CC124E68A506D527E8933F29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5">
    <w:name w:val="B0A4B0A19E674BC59D468515D40B8B0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5">
    <w:name w:val="6FDA3E2CDEAF43F4BB4FD5356B157927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5">
    <w:name w:val="77E30D89FD524266BA375ED52EA2A56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5">
    <w:name w:val="66FCB6D8A346440998171695CEF54AC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5">
    <w:name w:val="54BBDF6FCECF4CBF8243B686ABF7229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5">
    <w:name w:val="CA277C150F49479C815E07EA42C2E1E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4">
    <w:name w:val="0CB29F5974204F2AB761E7B6990F7B95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4">
    <w:name w:val="787BBF7809984D2D933639178E8A79A9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3">
    <w:name w:val="A45B82277CDA417B87363CA6A93E6583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5">
    <w:name w:val="DC5EEB5797A84B858E6B7C3937C6D966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5">
    <w:name w:val="6B2CE7E386754DFAB6C6C3EBB084DBA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5">
    <w:name w:val="8E7BB1F0B57B4BD7B183505D62331A2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5">
    <w:name w:val="10FAA61AA28640DFAC093805A08196BA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5">
    <w:name w:val="EDEF3731DD8A46498954A7632506D6D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5">
    <w:name w:val="EA7BAF807DC74E20BF77E44FAD85543B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5">
    <w:name w:val="D1B1582999944EF7803C4463C647082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5">
    <w:name w:val="1E8F8E467C404863A95A60498BC33968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5">
    <w:name w:val="F05F40331A114430A0BCED2114DCC83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5">
    <w:name w:val="10BFF21FD4F94D6C8FD1289811503D9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5">
    <w:name w:val="1D22EA5221A54481BC87F8FECA39C900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5">
    <w:name w:val="BAD661279A01402B955F2BFDC9BF19F7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19">
    <w:name w:val="9F4FA936042946108A3CFAB96767F7C6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19">
    <w:name w:val="42258062BA144083ABA3402760BE74B3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8">
    <w:name w:val="9D21825324974B6AB3CA5A12EF2BB7EE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8">
    <w:name w:val="1488E8704F4C40F3A24634A4DFEA9A45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6">
    <w:name w:val="A903CE14C0BB45D49A26FFBD7B4B6BCD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6">
    <w:name w:val="27AF60619B874353A2C56017827609AA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6">
    <w:name w:val="C1ABBDA68E9940028A27ECEB60B9EC061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7">
    <w:name w:val="9A3E9F94407A4D5AB9FF71BDB4B6032D2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6">
    <w:name w:val="25877829BA454F718AF83066C29FE5EA2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6">
    <w:name w:val="35BDA11F0BE5447E81EC09C2ADE285712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6">
    <w:name w:val="CC64375B75EC418E91DC20FC0B7C2BD5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6">
    <w:name w:val="D51739A0279C4268A0A597EE0D97B080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6">
    <w:name w:val="D865F0C3F69F46208D91E999F7BFB131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6">
    <w:name w:val="D6AF105C5395469A887D4E39B75F4C2D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6">
    <w:name w:val="EADD62A29A044DCB95AEE93F19C89A00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6">
    <w:name w:val="CC08522C2C29412986853462BE8202AF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6">
    <w:name w:val="676FAD88A801420A9B53D613D75C80BD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6">
    <w:name w:val="359BDB05DD2F425E9B84B407A3662979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6">
    <w:name w:val="AABD14B0CC124E68A506D527E8933F29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6">
    <w:name w:val="B0A4B0A19E674BC59D468515D40B8B08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6">
    <w:name w:val="6FDA3E2CDEAF43F4BB4FD5356B157927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6">
    <w:name w:val="77E30D89FD524266BA375ED52EA2A568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6">
    <w:name w:val="66FCB6D8A346440998171695CEF54AC8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6">
    <w:name w:val="54BBDF6FCECF4CBF8243B686ABF722961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6">
    <w:name w:val="CA277C150F49479C815E07EA42C2E1E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5">
    <w:name w:val="0CB29F5974204F2AB761E7B6990F7B95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5">
    <w:name w:val="787BBF7809984D2D933639178E8A79A9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4">
    <w:name w:val="A45B82277CDA417B87363CA6A93E6583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6">
    <w:name w:val="DC5EEB5797A84B858E6B7C3937C6D966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6">
    <w:name w:val="6B2CE7E386754DFAB6C6C3EBB084DBA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6">
    <w:name w:val="8E7BB1F0B57B4BD7B183505D62331A2B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6">
    <w:name w:val="10FAA61AA28640DFAC093805A08196BA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6">
    <w:name w:val="EDEF3731DD8A46498954A7632506D6DB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6">
    <w:name w:val="EA7BAF807DC74E20BF77E44FAD85543B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6">
    <w:name w:val="D1B1582999944EF7803C4463C647082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6">
    <w:name w:val="1E8F8E467C404863A95A60498BC33968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6">
    <w:name w:val="F05F40331A114430A0BCED2114DCC83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6">
    <w:name w:val="10BFF21FD4F94D6C8FD1289811503D9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6">
    <w:name w:val="1D22EA5221A54481BC87F8FECA39C900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6">
    <w:name w:val="BAD661279A01402B955F2BFDC9BF19F7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0">
    <w:name w:val="9F4FA936042946108A3CFAB96767F7C6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0">
    <w:name w:val="42258062BA144083ABA3402760BE74B3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19">
    <w:name w:val="9D21825324974B6AB3CA5A12EF2BB7EE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19">
    <w:name w:val="1488E8704F4C40F3A24634A4DFEA9A45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7">
    <w:name w:val="A903CE14C0BB45D49A26FFBD7B4B6BCD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7">
    <w:name w:val="27AF60619B874353A2C56017827609AA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7">
    <w:name w:val="C1ABBDA68E9940028A27ECEB60B9EC061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8">
    <w:name w:val="9A3E9F94407A4D5AB9FF71BDB4B6032D2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7">
    <w:name w:val="25877829BA454F718AF83066C29FE5EA2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7">
    <w:name w:val="35BDA11F0BE5447E81EC09C2ADE2857127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7">
    <w:name w:val="CC64375B75EC418E91DC20FC0B7C2BD5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7">
    <w:name w:val="D51739A0279C4268A0A597EE0D97B080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7">
    <w:name w:val="D865F0C3F69F46208D91E999F7BFB131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7">
    <w:name w:val="D6AF105C5395469A887D4E39B75F4C2D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7">
    <w:name w:val="EADD62A29A044DCB95AEE93F19C89A00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7">
    <w:name w:val="CC08522C2C29412986853462BE8202AF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7">
    <w:name w:val="676FAD88A801420A9B53D613D75C80BD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7">
    <w:name w:val="359BDB05DD2F425E9B84B407A3662979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7">
    <w:name w:val="AABD14B0CC124E68A506D527E8933F29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7">
    <w:name w:val="B0A4B0A19E674BC59D468515D40B8B08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7">
    <w:name w:val="6FDA3E2CDEAF43F4BB4FD5356B157927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7">
    <w:name w:val="77E30D89FD524266BA375ED52EA2A568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7">
    <w:name w:val="66FCB6D8A346440998171695CEF54AC8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7">
    <w:name w:val="54BBDF6FCECF4CBF8243B686ABF722961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7">
    <w:name w:val="CA277C150F49479C815E07EA42C2E1E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6">
    <w:name w:val="0CB29F5974204F2AB761E7B6990F7B95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6">
    <w:name w:val="787BBF7809984D2D933639178E8A79A9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5">
    <w:name w:val="A45B82277CDA417B87363CA6A93E6583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7">
    <w:name w:val="DC5EEB5797A84B858E6B7C3937C6D966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7">
    <w:name w:val="6B2CE7E386754DFAB6C6C3EBB084DBA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7">
    <w:name w:val="8E7BB1F0B57B4BD7B183505D62331A2B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7">
    <w:name w:val="10FAA61AA28640DFAC093805A08196BA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7">
    <w:name w:val="EDEF3731DD8A46498954A7632506D6DB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7">
    <w:name w:val="EA7BAF807DC74E20BF77E44FAD85543B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7">
    <w:name w:val="D1B1582999944EF7803C4463C647082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7">
    <w:name w:val="1E8F8E467C404863A95A60498BC33968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7">
    <w:name w:val="F05F40331A114430A0BCED2114DCC83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7">
    <w:name w:val="10BFF21FD4F94D6C8FD1289811503D9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7">
    <w:name w:val="1D22EA5221A54481BC87F8FECA39C900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7">
    <w:name w:val="BAD661279A01402B955F2BFDC9BF19F7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1">
    <w:name w:val="9F4FA936042946108A3CFAB96767F7C6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1">
    <w:name w:val="42258062BA144083ABA3402760BE74B3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0">
    <w:name w:val="9D21825324974B6AB3CA5A12EF2BB7EE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0">
    <w:name w:val="1488E8704F4C40F3A24634A4DFEA9A45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8">
    <w:name w:val="A903CE14C0BB45D49A26FFBD7B4B6BCD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8">
    <w:name w:val="27AF60619B874353A2C56017827609AA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8">
    <w:name w:val="C1ABBDA68E9940028A27ECEB60B9EC061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29">
    <w:name w:val="9A3E9F94407A4D5AB9FF71BDB4B6032D2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8">
    <w:name w:val="25877829BA454F718AF83066C29FE5EA2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8">
    <w:name w:val="35BDA11F0BE5447E81EC09C2ADE2857128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8">
    <w:name w:val="CC64375B75EC418E91DC20FC0B7C2BD5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8">
    <w:name w:val="D51739A0279C4268A0A597EE0D97B080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8">
    <w:name w:val="D865F0C3F69F46208D91E999F7BFB131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8">
    <w:name w:val="D6AF105C5395469A887D4E39B75F4C2D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8">
    <w:name w:val="EADD62A29A044DCB95AEE93F19C89A00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8">
    <w:name w:val="CC08522C2C29412986853462BE8202AF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8">
    <w:name w:val="676FAD88A801420A9B53D613D75C80BD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8">
    <w:name w:val="359BDB05DD2F425E9B84B407A3662979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8">
    <w:name w:val="AABD14B0CC124E68A506D527E8933F29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8">
    <w:name w:val="B0A4B0A19E674BC59D468515D40B8B08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8">
    <w:name w:val="6FDA3E2CDEAF43F4BB4FD5356B157927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8">
    <w:name w:val="77E30D89FD524266BA375ED52EA2A568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8">
    <w:name w:val="66FCB6D8A346440998171695CEF54AC8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8">
    <w:name w:val="54BBDF6FCECF4CBF8243B686ABF722961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8">
    <w:name w:val="CA277C150F49479C815E07EA42C2E1E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7">
    <w:name w:val="0CB29F5974204F2AB761E7B6990F7B95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7">
    <w:name w:val="787BBF7809984D2D933639178E8A79A9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6">
    <w:name w:val="A45B82277CDA417B87363CA6A93E6583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8">
    <w:name w:val="DC5EEB5797A84B858E6B7C3937C6D966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8">
    <w:name w:val="6B2CE7E386754DFAB6C6C3EBB084DBA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8">
    <w:name w:val="8E7BB1F0B57B4BD7B183505D62331A2B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8">
    <w:name w:val="10FAA61AA28640DFAC093805A08196BA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8">
    <w:name w:val="EDEF3731DD8A46498954A7632506D6DB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8">
    <w:name w:val="EA7BAF807DC74E20BF77E44FAD85543B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8">
    <w:name w:val="D1B1582999944EF7803C4463C647082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8">
    <w:name w:val="1E8F8E467C404863A95A60498BC33968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8">
    <w:name w:val="F05F40331A114430A0BCED2114DCC83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8">
    <w:name w:val="10BFF21FD4F94D6C8FD1289811503D9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8">
    <w:name w:val="1D22EA5221A54481BC87F8FECA39C900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8">
    <w:name w:val="BAD661279A01402B955F2BFDC9BF19F7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2">
    <w:name w:val="9F4FA936042946108A3CFAB96767F7C6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2">
    <w:name w:val="42258062BA144083ABA3402760BE74B3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1">
    <w:name w:val="9D21825324974B6AB3CA5A12EF2BB7EE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1">
    <w:name w:val="1488E8704F4C40F3A24634A4DFEA9A45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19">
    <w:name w:val="A903CE14C0BB45D49A26FFBD7B4B6BCD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19">
    <w:name w:val="27AF60619B874353A2C56017827609AA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19">
    <w:name w:val="C1ABBDA68E9940028A27ECEB60B9EC061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0">
    <w:name w:val="9A3E9F94407A4D5AB9FF71BDB4B6032D3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29">
    <w:name w:val="25877829BA454F718AF83066C29FE5EA2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29">
    <w:name w:val="35BDA11F0BE5447E81EC09C2ADE2857129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19">
    <w:name w:val="CC64375B75EC418E91DC20FC0B7C2BD5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19">
    <w:name w:val="D51739A0279C4268A0A597EE0D97B080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19">
    <w:name w:val="D865F0C3F69F46208D91E999F7BFB131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19">
    <w:name w:val="D6AF105C5395469A887D4E39B75F4C2D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19">
    <w:name w:val="EADD62A29A044DCB95AEE93F19C89A00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19">
    <w:name w:val="CC08522C2C29412986853462BE8202AF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19">
    <w:name w:val="676FAD88A801420A9B53D613D75C80BD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19">
    <w:name w:val="359BDB05DD2F425E9B84B407A3662979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19">
    <w:name w:val="AABD14B0CC124E68A506D527E8933F29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19">
    <w:name w:val="B0A4B0A19E674BC59D468515D40B8B08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19">
    <w:name w:val="6FDA3E2CDEAF43F4BB4FD5356B157927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19">
    <w:name w:val="77E30D89FD524266BA375ED52EA2A568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19">
    <w:name w:val="66FCB6D8A346440998171695CEF54AC8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19">
    <w:name w:val="54BBDF6FCECF4CBF8243B686ABF722961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9">
    <w:name w:val="CA277C150F49479C815E07EA42C2E1E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8">
    <w:name w:val="0CB29F5974204F2AB761E7B6990F7B95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8">
    <w:name w:val="787BBF7809984D2D933639178E8A79A9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7">
    <w:name w:val="A45B82277CDA417B87363CA6A93E6583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9">
    <w:name w:val="DC5EEB5797A84B858E6B7C3937C6D966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9">
    <w:name w:val="6B2CE7E386754DFAB6C6C3EBB084DBA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9">
    <w:name w:val="8E7BB1F0B57B4BD7B183505D62331A2B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9">
    <w:name w:val="10FAA61AA28640DFAC093805A08196BA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9">
    <w:name w:val="EDEF3731DD8A46498954A7632506D6DB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9">
    <w:name w:val="EA7BAF807DC74E20BF77E44FAD85543B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9">
    <w:name w:val="D1B1582999944EF7803C4463C647082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9">
    <w:name w:val="1E8F8E467C404863A95A60498BC33968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9">
    <w:name w:val="F05F40331A114430A0BCED2114DCC832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9">
    <w:name w:val="10BFF21FD4F94D6C8FD1289811503D92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9">
    <w:name w:val="1D22EA5221A54481BC87F8FECA39C900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9">
    <w:name w:val="BAD661279A01402B955F2BFDC9BF19F7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3">
    <w:name w:val="9F4FA936042946108A3CFAB96767F7C6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3">
    <w:name w:val="42258062BA144083ABA3402760BE74B3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2">
    <w:name w:val="9D21825324974B6AB3CA5A12EF2BB7EE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2">
    <w:name w:val="1488E8704F4C40F3A24634A4DFEA9A45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0">
    <w:name w:val="A903CE14C0BB45D49A26FFBD7B4B6BCD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0">
    <w:name w:val="27AF60619B874353A2C56017827609AA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0">
    <w:name w:val="C1ABBDA68E9940028A27ECEB60B9EC062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1">
    <w:name w:val="9A3E9F94407A4D5AB9FF71BDB4B6032D3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0">
    <w:name w:val="25877829BA454F718AF83066C29FE5EA3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0">
    <w:name w:val="35BDA11F0BE5447E81EC09C2ADE2857130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0">
    <w:name w:val="CC64375B75EC418E91DC20FC0B7C2BD5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0">
    <w:name w:val="D51739A0279C4268A0A597EE0D97B080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0">
    <w:name w:val="D865F0C3F69F46208D91E999F7BFB131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0">
    <w:name w:val="D6AF105C5395469A887D4E39B75F4C2D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0">
    <w:name w:val="EADD62A29A044DCB95AEE93F19C89A00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0">
    <w:name w:val="CC08522C2C29412986853462BE8202AF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0">
    <w:name w:val="676FAD88A801420A9B53D613D75C80BD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0">
    <w:name w:val="359BDB05DD2F425E9B84B407A3662979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0">
    <w:name w:val="AABD14B0CC124E68A506D527E8933F29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0">
    <w:name w:val="B0A4B0A19E674BC59D468515D40B8B08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0">
    <w:name w:val="6FDA3E2CDEAF43F4BB4FD5356B157927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0">
    <w:name w:val="77E30D89FD524266BA375ED52EA2A568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0">
    <w:name w:val="66FCB6D8A346440998171695CEF54AC8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0">
    <w:name w:val="54BBDF6FCECF4CBF8243B686ABF722962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0">
    <w:name w:val="DC5EEB5797A84B858E6B7C3937C6D96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0">
    <w:name w:val="6B2CE7E386754DFAB6C6C3EBB084DBA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0">
    <w:name w:val="8E7BB1F0B57B4BD7B183505D62331A2B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0">
    <w:name w:val="CA277C150F49479C815E07EA42C2E1E6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9">
    <w:name w:val="0CB29F5974204F2AB761E7B6990F7B95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9">
    <w:name w:val="787BBF7809984D2D933639178E8A79A9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8">
    <w:name w:val="A45B82277CDA417B87363CA6A93E6583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0">
    <w:name w:val="10FAA61AA28640DFAC093805A08196BA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0">
    <w:name w:val="EDEF3731DD8A46498954A7632506D6DB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0">
    <w:name w:val="EA7BAF807DC74E20BF77E44FAD85543B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0">
    <w:name w:val="D1B1582999944EF7803C4463C647082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0">
    <w:name w:val="1E8F8E467C404863A95A60498BC33968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0">
    <w:name w:val="F05F40331A114430A0BCED2114DCC832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0">
    <w:name w:val="10BFF21FD4F94D6C8FD1289811503D92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0">
    <w:name w:val="1D22EA5221A54481BC87F8FECA39C900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0">
    <w:name w:val="BAD661279A01402B955F2BFDC9BF19F7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4">
    <w:name w:val="9F4FA936042946108A3CFAB96767F7C6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4">
    <w:name w:val="42258062BA144083ABA3402760BE74B3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3">
    <w:name w:val="9D21825324974B6AB3CA5A12EF2BB7EE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3">
    <w:name w:val="1488E8704F4C40F3A24634A4DFEA9A45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1">
    <w:name w:val="A903CE14C0BB45D49A26FFBD7B4B6BCD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1">
    <w:name w:val="27AF60619B874353A2C56017827609AA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1">
    <w:name w:val="C1ABBDA68E9940028A27ECEB60B9EC062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2">
    <w:name w:val="9A3E9F94407A4D5AB9FF71BDB4B6032D3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1">
    <w:name w:val="25877829BA454F718AF83066C29FE5EA3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1">
    <w:name w:val="35BDA11F0BE5447E81EC09C2ADE2857131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1">
    <w:name w:val="CC64375B75EC418E91DC20FC0B7C2BD5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1">
    <w:name w:val="D51739A0279C4268A0A597EE0D97B080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1">
    <w:name w:val="D865F0C3F69F46208D91E999F7BFB131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1">
    <w:name w:val="D6AF105C5395469A887D4E39B75F4C2D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1">
    <w:name w:val="EADD62A29A044DCB95AEE93F19C89A00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1">
    <w:name w:val="CC08522C2C29412986853462BE8202AF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1">
    <w:name w:val="676FAD88A801420A9B53D613D75C80BD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1">
    <w:name w:val="359BDB05DD2F425E9B84B407A3662979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1">
    <w:name w:val="AABD14B0CC124E68A506D527E8933F29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1">
    <w:name w:val="B0A4B0A19E674BC59D468515D40B8B08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1">
    <w:name w:val="6FDA3E2CDEAF43F4BB4FD5356B157927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1">
    <w:name w:val="77E30D89FD524266BA375ED52EA2A568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1">
    <w:name w:val="66FCB6D8A346440998171695CEF54AC8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1">
    <w:name w:val="54BBDF6FCECF4CBF8243B686ABF722962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1">
    <w:name w:val="DC5EEB5797A84B858E6B7C3937C6D96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1">
    <w:name w:val="6B2CE7E386754DFAB6C6C3EBB084DBA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1">
    <w:name w:val="8E7BB1F0B57B4BD7B183505D62331A2B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1">
    <w:name w:val="CA277C150F49479C815E07EA42C2E1E6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0">
    <w:name w:val="0CB29F5974204F2AB761E7B6990F7B95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0">
    <w:name w:val="787BBF7809984D2D933639178E8A79A9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9">
    <w:name w:val="A45B82277CDA417B87363CA6A93E65839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1">
    <w:name w:val="10FAA61AA28640DFAC093805A08196BA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1">
    <w:name w:val="EDEF3731DD8A46498954A7632506D6DB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1">
    <w:name w:val="EA7BAF807DC74E20BF77E44FAD85543B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1">
    <w:name w:val="D1B1582999944EF7803C4463C647082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1">
    <w:name w:val="1E8F8E467C404863A95A60498BC33968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1">
    <w:name w:val="F05F40331A114430A0BCED2114DCC832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1">
    <w:name w:val="10BFF21FD4F94D6C8FD1289811503D92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1">
    <w:name w:val="1D22EA5221A54481BC87F8FECA39C900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1">
    <w:name w:val="BAD661279A01402B955F2BFDC9BF19F7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">
    <w:name w:val="A2D7CC4010E44053BE7FE8C67C3FB436"/>
    <w:rsid w:val="00F8760D"/>
  </w:style>
  <w:style w:type="paragraph" w:customStyle="1" w:styleId="F409F94C42D74BE49D073A4DEB62D83A">
    <w:name w:val="F409F94C42D74BE49D073A4DEB62D83A"/>
    <w:rsid w:val="00F8760D"/>
  </w:style>
  <w:style w:type="paragraph" w:customStyle="1" w:styleId="E02D268614894256849F04B4FF4E8ED8">
    <w:name w:val="E02D268614894256849F04B4FF4E8ED8"/>
    <w:rsid w:val="00F8760D"/>
  </w:style>
  <w:style w:type="paragraph" w:customStyle="1" w:styleId="9F4FA936042946108A3CFAB96767F7C625">
    <w:name w:val="9F4FA936042946108A3CFAB96767F7C6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5">
    <w:name w:val="42258062BA144083ABA3402760BE74B3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4">
    <w:name w:val="9D21825324974B6AB3CA5A12EF2BB7EE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4">
    <w:name w:val="1488E8704F4C40F3A24634A4DFEA9A45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2">
    <w:name w:val="A903CE14C0BB45D49A26FFBD7B4B6BCD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2">
    <w:name w:val="27AF60619B874353A2C56017827609AA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2">
    <w:name w:val="C1ABBDA68E9940028A27ECEB60B9EC062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3">
    <w:name w:val="9A3E9F94407A4D5AB9FF71BDB4B6032D3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2">
    <w:name w:val="25877829BA454F718AF83066C29FE5EA3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2">
    <w:name w:val="35BDA11F0BE5447E81EC09C2ADE2857132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2">
    <w:name w:val="CC64375B75EC418E91DC20FC0B7C2BD5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2">
    <w:name w:val="D51739A0279C4268A0A597EE0D97B080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2">
    <w:name w:val="D865F0C3F69F46208D91E999F7BFB131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2">
    <w:name w:val="D6AF105C5395469A887D4E39B75F4C2D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2">
    <w:name w:val="EADD62A29A044DCB95AEE93F19C89A00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2">
    <w:name w:val="CC08522C2C29412986853462BE8202AF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2">
    <w:name w:val="676FAD88A801420A9B53D613D75C80BD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2">
    <w:name w:val="359BDB05DD2F425E9B84B407A3662979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2">
    <w:name w:val="AABD14B0CC124E68A506D527E8933F29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2">
    <w:name w:val="B0A4B0A19E674BC59D468515D40B8B08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2">
    <w:name w:val="6FDA3E2CDEAF43F4BB4FD5356B157927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2">
    <w:name w:val="77E30D89FD524266BA375ED52EA2A568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2">
    <w:name w:val="66FCB6D8A346440998171695CEF54AC8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2">
    <w:name w:val="54BBDF6FCECF4CBF8243B686ABF722962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1">
    <w:name w:val="A2D7CC4010E44053BE7FE8C67C3FB436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2">
    <w:name w:val="DC5EEB5797A84B858E6B7C3937C6D96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2">
    <w:name w:val="6B2CE7E386754DFAB6C6C3EBB084DBA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2">
    <w:name w:val="8E7BB1F0B57B4BD7B183505D62331A2B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2">
    <w:name w:val="CA277C150F49479C815E07EA42C2E1E6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1">
    <w:name w:val="0CB29F5974204F2AB761E7B6990F7B95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1">
    <w:name w:val="787BBF7809984D2D933639178E8A79A9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0">
    <w:name w:val="A45B82277CDA417B87363CA6A93E658310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2">
    <w:name w:val="10FAA61AA28640DFAC093805A08196BA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2">
    <w:name w:val="EDEF3731DD8A46498954A7632506D6DB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2">
    <w:name w:val="EA7BAF807DC74E20BF77E44FAD85543B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2">
    <w:name w:val="D1B1582999944EF7803C4463C647082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2">
    <w:name w:val="1E8F8E467C404863A95A60498BC33968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2">
    <w:name w:val="F05F40331A114430A0BCED2114DCC832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2">
    <w:name w:val="10BFF21FD4F94D6C8FD1289811503D92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2">
    <w:name w:val="1D22EA5221A54481BC87F8FECA39C900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2">
    <w:name w:val="BAD661279A01402B955F2BFDC9BF19F7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13C3FBD2C0433292B3306912E7A0E3">
    <w:name w:val="0513C3FBD2C0433292B3306912E7A0E3"/>
    <w:rsid w:val="00F8760D"/>
  </w:style>
  <w:style w:type="paragraph" w:customStyle="1" w:styleId="C9C609F8363446258C7668CE9F58929A">
    <w:name w:val="C9C609F8363446258C7668CE9F58929A"/>
    <w:rsid w:val="00F8760D"/>
  </w:style>
  <w:style w:type="paragraph" w:customStyle="1" w:styleId="9F4FA936042946108A3CFAB96767F7C626">
    <w:name w:val="9F4FA936042946108A3CFAB96767F7C6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6">
    <w:name w:val="42258062BA144083ABA3402760BE74B3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5">
    <w:name w:val="9D21825324974B6AB3CA5A12EF2BB7EE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5">
    <w:name w:val="1488E8704F4C40F3A24634A4DFEA9A45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3">
    <w:name w:val="A903CE14C0BB45D49A26FFBD7B4B6BCD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3">
    <w:name w:val="27AF60619B874353A2C56017827609AA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3">
    <w:name w:val="C1ABBDA68E9940028A27ECEB60B9EC062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4">
    <w:name w:val="9A3E9F94407A4D5AB9FF71BDB4B6032D3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3">
    <w:name w:val="25877829BA454F718AF83066C29FE5EA3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3">
    <w:name w:val="35BDA11F0BE5447E81EC09C2ADE2857133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3">
    <w:name w:val="CC64375B75EC418E91DC20FC0B7C2BD5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3">
    <w:name w:val="D51739A0279C4268A0A597EE0D97B080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3">
    <w:name w:val="D865F0C3F69F46208D91E999F7BFB131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3">
    <w:name w:val="D6AF105C5395469A887D4E39B75F4C2D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3">
    <w:name w:val="EADD62A29A044DCB95AEE93F19C89A00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3">
    <w:name w:val="CC08522C2C29412986853462BE8202AF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3">
    <w:name w:val="676FAD88A801420A9B53D613D75C80BD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3">
    <w:name w:val="359BDB05DD2F425E9B84B407A3662979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3">
    <w:name w:val="AABD14B0CC124E68A506D527E8933F29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3">
    <w:name w:val="B0A4B0A19E674BC59D468515D40B8B08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3">
    <w:name w:val="6FDA3E2CDEAF43F4BB4FD5356B157927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3">
    <w:name w:val="77E30D89FD524266BA375ED52EA2A568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3">
    <w:name w:val="66FCB6D8A346440998171695CEF54AC8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3">
    <w:name w:val="54BBDF6FCECF4CBF8243B686ABF722962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C609F8363446258C7668CE9F58929A1">
    <w:name w:val="C9C609F8363446258C7668CE9F58929A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2">
    <w:name w:val="A2D7CC4010E44053BE7FE8C67C3FB436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3">
    <w:name w:val="DC5EEB5797A84B858E6B7C3937C6D96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3">
    <w:name w:val="6B2CE7E386754DFAB6C6C3EBB084DBA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3">
    <w:name w:val="8E7BB1F0B57B4BD7B183505D62331A2B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3">
    <w:name w:val="CA277C150F49479C815E07EA42C2E1E6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2">
    <w:name w:val="0CB29F5974204F2AB761E7B6990F7B95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2">
    <w:name w:val="787BBF7809984D2D933639178E8A79A9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1">
    <w:name w:val="A45B82277CDA417B87363CA6A93E65831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3">
    <w:name w:val="10FAA61AA28640DFAC093805A08196BA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3">
    <w:name w:val="EDEF3731DD8A46498954A7632506D6DB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3">
    <w:name w:val="EA7BAF807DC74E20BF77E44FAD85543B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3">
    <w:name w:val="D1B1582999944EF7803C4463C647082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3">
    <w:name w:val="1E8F8E467C404863A95A60498BC33968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3">
    <w:name w:val="F05F40331A114430A0BCED2114DCC832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3">
    <w:name w:val="10BFF21FD4F94D6C8FD1289811503D92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3">
    <w:name w:val="1D22EA5221A54481BC87F8FECA39C900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3">
    <w:name w:val="BAD661279A01402B955F2BFDC9BF19F7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27">
    <w:name w:val="9F4FA936042946108A3CFAB96767F7C6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7">
    <w:name w:val="42258062BA144083ABA3402760BE74B3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6">
    <w:name w:val="9D21825324974B6AB3CA5A12EF2BB7EE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6">
    <w:name w:val="1488E8704F4C40F3A24634A4DFEA9A4526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4">
    <w:name w:val="A903CE14C0BB45D49A26FFBD7B4B6BCD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4">
    <w:name w:val="27AF60619B874353A2C56017827609AA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4">
    <w:name w:val="C1ABBDA68E9940028A27ECEB60B9EC062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5">
    <w:name w:val="9A3E9F94407A4D5AB9FF71BDB4B6032D3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4">
    <w:name w:val="25877829BA454F718AF83066C29FE5EA3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4">
    <w:name w:val="35BDA11F0BE5447E81EC09C2ADE2857134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4">
    <w:name w:val="CC64375B75EC418E91DC20FC0B7C2BD5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4">
    <w:name w:val="D51739A0279C4268A0A597EE0D97B080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4">
    <w:name w:val="D865F0C3F69F46208D91E999F7BFB131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4">
    <w:name w:val="D6AF105C5395469A887D4E39B75F4C2D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4">
    <w:name w:val="EADD62A29A044DCB95AEE93F19C89A00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4">
    <w:name w:val="CC08522C2C29412986853462BE8202AF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4">
    <w:name w:val="676FAD88A801420A9B53D613D75C80BD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4">
    <w:name w:val="359BDB05DD2F425E9B84B407A3662979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4">
    <w:name w:val="AABD14B0CC124E68A506D527E8933F29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4">
    <w:name w:val="B0A4B0A19E674BC59D468515D40B8B08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4">
    <w:name w:val="6FDA3E2CDEAF43F4BB4FD5356B157927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4">
    <w:name w:val="77E30D89FD524266BA375ED52EA2A568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4">
    <w:name w:val="66FCB6D8A346440998171695CEF54AC8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4">
    <w:name w:val="54BBDF6FCECF4CBF8243B686ABF722962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C6BA98632049E0887AA88D3BC20E04">
    <w:name w:val="8EC6BA98632049E0887AA88D3BC20E0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3">
    <w:name w:val="A2D7CC4010E44053BE7FE8C67C3FB436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4">
    <w:name w:val="DC5EEB5797A84B858E6B7C3937C6D96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4">
    <w:name w:val="6B2CE7E386754DFAB6C6C3EBB084DBA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4">
    <w:name w:val="8E7BB1F0B57B4BD7B183505D62331A2B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4">
    <w:name w:val="CA277C150F49479C815E07EA42C2E1E6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3">
    <w:name w:val="0CB29F5974204F2AB761E7B6990F7B95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3">
    <w:name w:val="787BBF7809984D2D933639178E8A79A9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2">
    <w:name w:val="A45B82277CDA417B87363CA6A93E658312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4">
    <w:name w:val="10FAA61AA28640DFAC093805A08196BA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4">
    <w:name w:val="EDEF3731DD8A46498954A7632506D6DB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4">
    <w:name w:val="EA7BAF807DC74E20BF77E44FAD85543B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4">
    <w:name w:val="D1B1582999944EF7803C4463C647082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4">
    <w:name w:val="1E8F8E467C404863A95A60498BC33968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4">
    <w:name w:val="F05F40331A114430A0BCED2114DCC832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4">
    <w:name w:val="10BFF21FD4F94D6C8FD1289811503D92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4">
    <w:name w:val="1D22EA5221A54481BC87F8FECA39C900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4">
    <w:name w:val="BAD661279A01402B955F2BFDC9BF19F7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68EC0191B0459DA760184FF984ECBB">
    <w:name w:val="8968EC0191B0459DA760184FF984ECBB"/>
    <w:rsid w:val="00F8760D"/>
  </w:style>
  <w:style w:type="paragraph" w:customStyle="1" w:styleId="9F4FA936042946108A3CFAB96767F7C628">
    <w:name w:val="9F4FA936042946108A3CFAB96767F7C6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8">
    <w:name w:val="42258062BA144083ABA3402760BE74B328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D21825324974B6AB3CA5A12EF2BB7EE27">
    <w:name w:val="9D21825324974B6AB3CA5A12EF2BB7EE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88E8704F4C40F3A24634A4DFEA9A4527">
    <w:name w:val="1488E8704F4C40F3A24634A4DFEA9A4527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5">
    <w:name w:val="A903CE14C0BB45D49A26FFBD7B4B6BCD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5">
    <w:name w:val="27AF60619B874353A2C56017827609AA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5">
    <w:name w:val="C1ABBDA68E9940028A27ECEB60B9EC062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A3E9F94407A4D5AB9FF71BDB4B6032D36">
    <w:name w:val="9A3E9F94407A4D5AB9FF71BDB4B6032D36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5877829BA454F718AF83066C29FE5EA35">
    <w:name w:val="25877829BA454F718AF83066C29FE5EA3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5BDA11F0BE5447E81EC09C2ADE2857135">
    <w:name w:val="35BDA11F0BE5447E81EC09C2ADE2857135"/>
    <w:rsid w:val="00F8760D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C64375B75EC418E91DC20FC0B7C2BD525">
    <w:name w:val="CC64375B75EC418E91DC20FC0B7C2BD5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51739A0279C4268A0A597EE0D97B08025">
    <w:name w:val="D51739A0279C4268A0A597EE0D97B080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865F0C3F69F46208D91E999F7BFB13125">
    <w:name w:val="D865F0C3F69F46208D91E999F7BFB131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AF105C5395469A887D4E39B75F4C2D25">
    <w:name w:val="D6AF105C5395469A887D4E39B75F4C2D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DD62A29A044DCB95AEE93F19C89A0025">
    <w:name w:val="EADD62A29A044DCB95AEE93F19C89A00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08522C2C29412986853462BE8202AF25">
    <w:name w:val="CC08522C2C29412986853462BE8202AF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6FAD88A801420A9B53D613D75C80BD25">
    <w:name w:val="676FAD88A801420A9B53D613D75C80BD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59BDB05DD2F425E9B84B407A366297925">
    <w:name w:val="359BDB05DD2F425E9B84B407A3662979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ABD14B0CC124E68A506D527E8933F2925">
    <w:name w:val="AABD14B0CC124E68A506D527E8933F29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A4B0A19E674BC59D468515D40B8B0825">
    <w:name w:val="B0A4B0A19E674BC59D468515D40B8B08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DA3E2CDEAF43F4BB4FD5356B15792725">
    <w:name w:val="6FDA3E2CDEAF43F4BB4FD5356B157927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7E30D89FD524266BA375ED52EA2A56825">
    <w:name w:val="77E30D89FD524266BA375ED52EA2A568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6FCB6D8A346440998171695CEF54AC825">
    <w:name w:val="66FCB6D8A346440998171695CEF54AC8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BBDF6FCECF4CBF8243B686ABF7229625">
    <w:name w:val="54BBDF6FCECF4CBF8243B686ABF722962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68EC0191B0459DA760184FF984ECBB1">
    <w:name w:val="8968EC0191B0459DA760184FF984ECBB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C6BA98632049E0887AA88D3BC20E041">
    <w:name w:val="8EC6BA98632049E0887AA88D3BC20E041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D7CC4010E44053BE7FE8C67C3FB4364">
    <w:name w:val="A2D7CC4010E44053BE7FE8C67C3FB436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5EEB5797A84B858E6B7C3937C6D96615">
    <w:name w:val="DC5EEB5797A84B858E6B7C3937C6D96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B2CE7E386754DFAB6C6C3EBB084DBA515">
    <w:name w:val="6B2CE7E386754DFAB6C6C3EBB084DBA5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E7BB1F0B57B4BD7B183505D62331A2B15">
    <w:name w:val="8E7BB1F0B57B4BD7B183505D62331A2B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277C150F49479C815E07EA42C2E1E615">
    <w:name w:val="CA277C150F49479C815E07EA42C2E1E6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B29F5974204F2AB761E7B6990F7B9514">
    <w:name w:val="0CB29F5974204F2AB761E7B6990F7B95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7BBF7809984D2D933639178E8A79A914">
    <w:name w:val="787BBF7809984D2D933639178E8A79A914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5B82277CDA417B87363CA6A93E658313">
    <w:name w:val="A45B82277CDA417B87363CA6A93E658313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FAA61AA28640DFAC093805A08196BA15">
    <w:name w:val="10FAA61AA28640DFAC093805A08196BA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EF3731DD8A46498954A7632506D6DB15">
    <w:name w:val="EDEF3731DD8A46498954A7632506D6DB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A7BAF807DC74E20BF77E44FAD85543B15">
    <w:name w:val="EA7BAF807DC74E20BF77E44FAD85543B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B1582999944EF7803C4463C647082915">
    <w:name w:val="D1B1582999944EF7803C4463C6470829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8F8E467C404863A95A60498BC3396815">
    <w:name w:val="1E8F8E467C404863A95A60498BC33968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05F40331A114430A0BCED2114DCC83215">
    <w:name w:val="F05F40331A114430A0BCED2114DCC832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FF21FD4F94D6C8FD1289811503D9215">
    <w:name w:val="10BFF21FD4F94D6C8FD1289811503D92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22EA5221A54481BC87F8FECA39C90015">
    <w:name w:val="1D22EA5221A54481BC87F8FECA39C900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D661279A01402B955F2BFDC9BF19F715">
    <w:name w:val="BAD661279A01402B955F2BFDC9BF19F715"/>
    <w:rsid w:val="00F8760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A43B883FAD4D2DBD8E7EAF3B464E27">
    <w:name w:val="FEA43B883FAD4D2DBD8E7EAF3B464E27"/>
    <w:rsid w:val="002A1617"/>
  </w:style>
  <w:style w:type="paragraph" w:customStyle="1" w:styleId="6E21806922E2420180C021EFD851C58D">
    <w:name w:val="6E21806922E2420180C021EFD851C58D"/>
    <w:rsid w:val="002A1617"/>
  </w:style>
  <w:style w:type="paragraph" w:customStyle="1" w:styleId="2D33FAB0F7E04C608A971779FBA31D53">
    <w:name w:val="2D33FAB0F7E04C608A971779FBA31D53"/>
    <w:rsid w:val="002A1617"/>
  </w:style>
  <w:style w:type="paragraph" w:customStyle="1" w:styleId="DC8A1C70A1D14F1E8156C3B28BDE91BE">
    <w:name w:val="DC8A1C70A1D14F1E8156C3B28BDE91BE"/>
    <w:rsid w:val="002A1617"/>
  </w:style>
  <w:style w:type="paragraph" w:customStyle="1" w:styleId="429FEAC4B5BD4A50823E094802F38D36">
    <w:name w:val="429FEAC4B5BD4A50823E094802F38D36"/>
    <w:rsid w:val="002A1617"/>
  </w:style>
  <w:style w:type="paragraph" w:customStyle="1" w:styleId="FEF72435560F414B9CC15EE4E15C83D2">
    <w:name w:val="FEF72435560F414B9CC15EE4E15C83D2"/>
    <w:rsid w:val="002A1617"/>
  </w:style>
  <w:style w:type="paragraph" w:customStyle="1" w:styleId="9F4FA936042946108A3CFAB96767F7C629">
    <w:name w:val="9F4FA936042946108A3CFAB96767F7C62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29">
    <w:name w:val="42258062BA144083ABA3402760BE74B32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33FAB0F7E04C608A971779FBA31D531">
    <w:name w:val="2D33FAB0F7E04C608A971779FBA31D5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8A1C70A1D14F1E8156C3B28BDE91BE1">
    <w:name w:val="DC8A1C70A1D14F1E8156C3B28BDE91B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FD09900AD94A8A9FD06A15EF7947E7">
    <w:name w:val="E7FD09900AD94A8A9FD06A15EF7947E7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6">
    <w:name w:val="A903CE14C0BB45D49A26FFBD7B4B6BCD26"/>
    <w:rsid w:val="002A1617"/>
    <w:pPr>
      <w:numPr>
        <w:numId w:val="4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6">
    <w:name w:val="27AF60619B874353A2C56017827609AA26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6">
    <w:name w:val="C1ABBDA68E9940028A27ECEB60B9EC0626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2A7EFD99A8B482E9E0279A7E76DE501">
    <w:name w:val="52A7EFD99A8B482E9E0279A7E76DE50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71C4C65257D4DD2A3F394BDF7DF4310">
    <w:name w:val="971C4C65257D4DD2A3F394BDF7DF4310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3C52D7AA5B4C1C907484F97FD2CEFC">
    <w:name w:val="273C52D7AA5B4C1C907484F97FD2CEFC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BF0DA5B4F5E43F5A6D5F201BD96B00A">
    <w:name w:val="3BF0DA5B4F5E43F5A6D5F201BD96B00A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7610899199444BAAA991BF605F9E29">
    <w:name w:val="957610899199444BAAA991BF605F9E2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570F912FB240CC8D626EDE35A7E13D">
    <w:name w:val="CF570F912FB240CC8D626EDE35A7E13D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E49242C5074A6E830E23BA2C61D1AB">
    <w:name w:val="7AE49242C5074A6E830E23BA2C61D1A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9293D14858453CAFD2AFF52A11B7AF">
    <w:name w:val="B39293D14858453CAFD2AFF52A11B7AF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9CE6E542464DF38BCECAB949534ADB">
    <w:name w:val="819CE6E542464DF38BCECAB949534AD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F5F7C062774AD3ABEF27AB86E8B7B4">
    <w:name w:val="62F5F7C062774AD3ABEF27AB86E8B7B4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B95C3D62AD4F38BA0C55ED7326A89C">
    <w:name w:val="9AB95C3D62AD4F38BA0C55ED7326A89C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1A29C3455F4902887CB22A469C02C1">
    <w:name w:val="041A29C3455F4902887CB22A469C02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E7DBE2D3214660912C38ABC42D9521">
    <w:name w:val="B8E7DBE2D3214660912C38ABC42D952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E105C910854D8DBA8CB5B2DAEC253B">
    <w:name w:val="CCE105C910854D8DBA8CB5B2DAEC253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594321A8C64AC6B5E041168200ACC5">
    <w:name w:val="B0594321A8C64AC6B5E041168200ACC5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F6DA4858A34C449F45C10DDB3FBFE1">
    <w:name w:val="20F6DA4858A34C449F45C10DDB3FBF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385C3C9CA4DE9AD14EAD337AA6CD5">
    <w:name w:val="DA4385C3C9CA4DE9AD14EAD337AA6CD5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069731ACA54E8A89EE44AEFE51B0AC">
    <w:name w:val="B0069731ACA54E8A89EE44AEFE51B0AC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F4479B5FB54A0CA56BE3B30B907E3B">
    <w:name w:val="E9F4479B5FB54A0CA56BE3B30B907E3B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0440C1F24AC1869BA0DA089557D0">
    <w:name w:val="97B60440C1F24AC1869BA0DA089557D0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5641C31824F44982E5C19A5B3685F">
    <w:name w:val="48E5641C31824F44982E5C19A5B3685F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67FAAD70464E05B7DF46834764BFE6">
    <w:name w:val="BB67FAAD70464E05B7DF46834764BFE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3D88706E694089899ADAEBB9752C9E">
    <w:name w:val="EE3D88706E694089899ADAEBB9752C9E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72A5952EB347C4997B1F92238DA856">
    <w:name w:val="5F72A5952EB347C4997B1F92238DA85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9830A5E322494CB5C8FC543CDE510F">
    <w:name w:val="209830A5E322494CB5C8FC543CDE510F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3A505409F4FE08106CA017C7260D8">
    <w:name w:val="6C83A505409F4FE08106CA017C7260D8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E1A3401A5443C482570FD354F04B16">
    <w:name w:val="26E1A3401A5443C482570FD354F04B1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D84FE107BE4AF181D40DCFC67ADA53">
    <w:name w:val="F5D84FE107BE4AF181D40DCFC67ADA53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02610FE90D4FA1A84AAEB528A6FBF6">
    <w:name w:val="6302610FE90D4FA1A84AAEB528A6FBF6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4FD6E67A7D458387AF5F0B5AFACD3C">
    <w:name w:val="F94FD6E67A7D458387AF5F0B5AFACD3C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01DB8908D9425EA85B5E6519B7C399">
    <w:name w:val="A201DB8908D9425EA85B5E6519B7C39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87B82AAE3E4BE0A033262F273CA91D">
    <w:name w:val="8287B82AAE3E4BE0A033262F273CA91D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BB25E8F04A412D9851C6A5F8ECC4C9">
    <w:name w:val="5DBB25E8F04A412D9851C6A5F8ECC4C9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F3D4DE70F346A995EDDC6CFE8CD3D5">
    <w:name w:val="23F3D4DE70F346A995EDDC6CFE8CD3D5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EF3EC602DE4FD3990491BA9AF67C0E">
    <w:name w:val="3DEF3EC602DE4FD3990491BA9AF67C0E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4D8919D194587B9ADB24F244B1A93">
    <w:name w:val="8DF4D8919D194587B9ADB24F244B1A93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F956279917458CA2D64E2066148851">
    <w:name w:val="FCF956279917458CA2D64E2066148851"/>
    <w:rsid w:val="002A1617"/>
  </w:style>
  <w:style w:type="paragraph" w:customStyle="1" w:styleId="50B3250CF45849199F4056AB8CC7E321">
    <w:name w:val="50B3250CF45849199F4056AB8CC7E321"/>
    <w:rsid w:val="002A1617"/>
  </w:style>
  <w:style w:type="paragraph" w:customStyle="1" w:styleId="E0EA9C69F9EB43F4A74138A6D055F524">
    <w:name w:val="E0EA9C69F9EB43F4A74138A6D055F524"/>
    <w:rsid w:val="002A1617"/>
  </w:style>
  <w:style w:type="paragraph" w:customStyle="1" w:styleId="0807BCB89B93491CBFB6FE136EDAEFDF">
    <w:name w:val="0807BCB89B93491CBFB6FE136EDAEFDF"/>
    <w:rsid w:val="002A1617"/>
  </w:style>
  <w:style w:type="paragraph" w:customStyle="1" w:styleId="0A5DD41F8E834781B0DCE69DFBE0F064">
    <w:name w:val="0A5DD41F8E834781B0DCE69DFBE0F064"/>
    <w:rsid w:val="002A1617"/>
  </w:style>
  <w:style w:type="paragraph" w:customStyle="1" w:styleId="430E718B138646E0A5C7FBB6B8F1707C">
    <w:name w:val="430E718B138646E0A5C7FBB6B8F1707C"/>
    <w:rsid w:val="002A1617"/>
  </w:style>
  <w:style w:type="paragraph" w:customStyle="1" w:styleId="DD404F67A702484FA51A2122485AF772">
    <w:name w:val="DD404F67A702484FA51A2122485AF772"/>
    <w:rsid w:val="002A1617"/>
  </w:style>
  <w:style w:type="paragraph" w:customStyle="1" w:styleId="654DD5AEDF4D45F9BCE06B785F01DE23">
    <w:name w:val="654DD5AEDF4D45F9BCE06B785F01DE23"/>
    <w:rsid w:val="002A1617"/>
  </w:style>
  <w:style w:type="paragraph" w:customStyle="1" w:styleId="70EE934BC903459683DCC36D3FF3C40A">
    <w:name w:val="70EE934BC903459683DCC36D3FF3C40A"/>
    <w:rsid w:val="002A1617"/>
  </w:style>
  <w:style w:type="paragraph" w:customStyle="1" w:styleId="915DF1DBDE3D4C8FB1422E25D8BB48C8">
    <w:name w:val="915DF1DBDE3D4C8FB1422E25D8BB48C8"/>
    <w:rsid w:val="002A1617"/>
  </w:style>
  <w:style w:type="paragraph" w:customStyle="1" w:styleId="B3C8A749C2304E43A0281FF3C3ED7750">
    <w:name w:val="B3C8A749C2304E43A0281FF3C3ED7750"/>
    <w:rsid w:val="002A1617"/>
  </w:style>
  <w:style w:type="paragraph" w:customStyle="1" w:styleId="173655D86BF446CFABFF175A1791D1E1">
    <w:name w:val="173655D86BF446CFABFF175A1791D1E1"/>
    <w:rsid w:val="002A1617"/>
  </w:style>
  <w:style w:type="paragraph" w:customStyle="1" w:styleId="780B9094C9A5446D9A1E2BE907879A9C">
    <w:name w:val="780B9094C9A5446D9A1E2BE907879A9C"/>
    <w:rsid w:val="002A1617"/>
  </w:style>
  <w:style w:type="paragraph" w:customStyle="1" w:styleId="ACD94BCD6B684C57AAE7F7E1DCED4FC6">
    <w:name w:val="ACD94BCD6B684C57AAE7F7E1DCED4FC6"/>
    <w:rsid w:val="002A1617"/>
  </w:style>
  <w:style w:type="paragraph" w:customStyle="1" w:styleId="630C64490A81414EADCEF7C3AF3903CD">
    <w:name w:val="630C64490A81414EADCEF7C3AF3903CD"/>
    <w:rsid w:val="002A1617"/>
  </w:style>
  <w:style w:type="paragraph" w:customStyle="1" w:styleId="12F7F08190454B20898B2644BC4D1C5B">
    <w:name w:val="12F7F08190454B20898B2644BC4D1C5B"/>
    <w:rsid w:val="002A1617"/>
  </w:style>
  <w:style w:type="paragraph" w:customStyle="1" w:styleId="9F4FA936042946108A3CFAB96767F7C630">
    <w:name w:val="9F4FA936042946108A3CFAB96767F7C630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0">
    <w:name w:val="42258062BA144083ABA3402760BE74B330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0C64490A81414EADCEF7C3AF3903CD1">
    <w:name w:val="630C64490A81414EADCEF7C3AF3903CD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F7F08190454B20898B2644BC4D1C5B1">
    <w:name w:val="12F7F08190454B20898B2644BC4D1C5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FD09900AD94A8A9FD06A15EF7947E71">
    <w:name w:val="E7FD09900AD94A8A9FD06A15EF7947E7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F956279917458CA2D64E20661488511">
    <w:name w:val="FCF956279917458CA2D64E206614885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0B3250CF45849199F4056AB8CC7E3211">
    <w:name w:val="50B3250CF45849199F4056AB8CC7E32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EA9C69F9EB43F4A74138A6D055F5241">
    <w:name w:val="E0EA9C69F9EB43F4A74138A6D055F524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07BCB89B93491CBFB6FE136EDAEFDF1">
    <w:name w:val="0807BCB89B93491CBFB6FE136EDAEFD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5DD41F8E834781B0DCE69DFBE0F0641">
    <w:name w:val="0A5DD41F8E834781B0DCE69DFBE0F064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0E718B138646E0A5C7FBB6B8F1707C1">
    <w:name w:val="430E718B138646E0A5C7FBB6B8F1707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404F67A702484FA51A2122485AF7721">
    <w:name w:val="DD404F67A702484FA51A2122485AF772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4DD5AEDF4D45F9BCE06B785F01DE231">
    <w:name w:val="654DD5AEDF4D45F9BCE06B785F01DE2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0EE934BC903459683DCC36D3FF3C40A1">
    <w:name w:val="70EE934BC903459683DCC36D3FF3C40A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5DF1DBDE3D4C8FB1422E25D8BB48C81">
    <w:name w:val="915DF1DBDE3D4C8FB1422E25D8BB48C8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C8A749C2304E43A0281FF3C3ED77501">
    <w:name w:val="B3C8A749C2304E43A0281FF3C3ED7750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3655D86BF446CFABFF175A1791D1E11">
    <w:name w:val="173655D86BF446CFABFF175A1791D1E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80B9094C9A5446D9A1E2BE907879A9C1">
    <w:name w:val="780B9094C9A5446D9A1E2BE907879A9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D94BCD6B684C57AAE7F7E1DCED4FC61">
    <w:name w:val="ACD94BCD6B684C57AAE7F7E1DCED4FC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7">
    <w:name w:val="A903CE14C0BB45D49A26FFBD7B4B6BCD27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7">
    <w:name w:val="27AF60619B874353A2C56017827609AA27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7">
    <w:name w:val="C1ABBDA68E9940028A27ECEB60B9EC0627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2A7EFD99A8B482E9E0279A7E76DE5011">
    <w:name w:val="52A7EFD99A8B482E9E0279A7E76DE501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71C4C65257D4DD2A3F394BDF7DF43101">
    <w:name w:val="971C4C65257D4DD2A3F394BDF7DF4310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3C52D7AA5B4C1C907484F97FD2CEFC1">
    <w:name w:val="273C52D7AA5B4C1C907484F97FD2CEFC1"/>
    <w:rsid w:val="002A1617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3BF0DA5B4F5E43F5A6D5F201BD96B00A1">
    <w:name w:val="3BF0DA5B4F5E43F5A6D5F201BD96B00A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7610899199444BAAA991BF605F9E291">
    <w:name w:val="957610899199444BAAA991BF605F9E29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F570F912FB240CC8D626EDE35A7E13D1">
    <w:name w:val="CF570F912FB240CC8D626EDE35A7E13D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AE49242C5074A6E830E23BA2C61D1AB1">
    <w:name w:val="7AE49242C5074A6E830E23BA2C61D1A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39293D14858453CAFD2AFF52A11B7AF1">
    <w:name w:val="B39293D14858453CAFD2AFF52A11B7A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9CE6E542464DF38BCECAB949534ADB1">
    <w:name w:val="819CE6E542464DF38BCECAB949534AD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2F5F7C062774AD3ABEF27AB86E8B7B41">
    <w:name w:val="62F5F7C062774AD3ABEF27AB86E8B7B4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AB95C3D62AD4F38BA0C55ED7326A89C1">
    <w:name w:val="9AB95C3D62AD4F38BA0C55ED7326A89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1A29C3455F4902887CB22A469C02C11">
    <w:name w:val="041A29C3455F4902887CB22A469C02C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E7DBE2D3214660912C38ABC42D95211">
    <w:name w:val="B8E7DBE2D3214660912C38ABC42D952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E105C910854D8DBA8CB5B2DAEC253B1">
    <w:name w:val="CCE105C910854D8DBA8CB5B2DAEC253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594321A8C64AC6B5E041168200ACC51">
    <w:name w:val="B0594321A8C64AC6B5E041168200ACC5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F6DA4858A34C449F45C10DDB3FBFE11">
    <w:name w:val="20F6DA4858A34C449F45C10DDB3FBFE1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A4385C3C9CA4DE9AD14EAD337AA6CD51">
    <w:name w:val="DA4385C3C9CA4DE9AD14EAD337AA6CD5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069731ACA54E8A89EE44AEFE51B0AC1">
    <w:name w:val="B0069731ACA54E8A89EE44AEFE51B0A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9F4479B5FB54A0CA56BE3B30B907E3B1">
    <w:name w:val="E9F4479B5FB54A0CA56BE3B30B907E3B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B60440C1F24AC1869BA0DA089557D01">
    <w:name w:val="97B60440C1F24AC1869BA0DA089557D0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E5641C31824F44982E5C19A5B3685F1">
    <w:name w:val="48E5641C31824F44982E5C19A5B3685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67FAAD70464E05B7DF46834764BFE61">
    <w:name w:val="BB67FAAD70464E05B7DF46834764BFE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E3D88706E694089899ADAEBB9752C9E1">
    <w:name w:val="EE3D88706E694089899ADAEBB9752C9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72A5952EB347C4997B1F92238DA8561">
    <w:name w:val="5F72A5952EB347C4997B1F92238DA85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09830A5E322494CB5C8FC543CDE510F1">
    <w:name w:val="209830A5E322494CB5C8FC543CDE510F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83A505409F4FE08106CA017C7260D81">
    <w:name w:val="6C83A505409F4FE08106CA017C7260D8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E1A3401A5443C482570FD354F04B161">
    <w:name w:val="26E1A3401A5443C482570FD354F04B1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D84FE107BE4AF181D40DCFC67ADA531">
    <w:name w:val="F5D84FE107BE4AF181D40DCFC67ADA5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02610FE90D4FA1A84AAEB528A6FBF61">
    <w:name w:val="6302610FE90D4FA1A84AAEB528A6FBF6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4FD6E67A7D458387AF5F0B5AFACD3C1">
    <w:name w:val="F94FD6E67A7D458387AF5F0B5AFACD3C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01DB8908D9425EA85B5E6519B7C3991">
    <w:name w:val="A201DB8908D9425EA85B5E6519B7C399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87B82AAE3E4BE0A033262F273CA91D1">
    <w:name w:val="8287B82AAE3E4BE0A033262F273CA91D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BB25E8F04A412D9851C6A5F8ECC4C91">
    <w:name w:val="5DBB25E8F04A412D9851C6A5F8ECC4C9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3F3D4DE70F346A995EDDC6CFE8CD3D51">
    <w:name w:val="23F3D4DE70F346A995EDDC6CFE8CD3D5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DEF3EC602DE4FD3990491BA9AF67C0E1">
    <w:name w:val="3DEF3EC602DE4FD3990491BA9AF67C0E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4D8919D194587B9ADB24F244B1A931">
    <w:name w:val="8DF4D8919D194587B9ADB24F244B1A931"/>
    <w:rsid w:val="002A161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9D1452F5734021AF90A0BFB199FE19">
    <w:name w:val="DD9D1452F5734021AF90A0BFB199FE19"/>
    <w:rsid w:val="00014C41"/>
  </w:style>
  <w:style w:type="paragraph" w:customStyle="1" w:styleId="C5EC425569C94B82B0F63D80E8E534E5">
    <w:name w:val="C5EC425569C94B82B0F63D80E8E534E5"/>
    <w:rsid w:val="00014C41"/>
  </w:style>
  <w:style w:type="paragraph" w:customStyle="1" w:styleId="12CE7422A13349FA8A0C4298D9928C05">
    <w:name w:val="12CE7422A13349FA8A0C4298D9928C05"/>
    <w:rsid w:val="00014C41"/>
  </w:style>
  <w:style w:type="paragraph" w:customStyle="1" w:styleId="F924DB0C79174717947D799F7890A794">
    <w:name w:val="F924DB0C79174717947D799F7890A794"/>
    <w:rsid w:val="00014C41"/>
  </w:style>
  <w:style w:type="paragraph" w:customStyle="1" w:styleId="C791D3BEAC5B4B4CB0CA407D75E8AC4B">
    <w:name w:val="C791D3BEAC5B4B4CB0CA407D75E8AC4B"/>
    <w:rsid w:val="00014C41"/>
  </w:style>
  <w:style w:type="paragraph" w:customStyle="1" w:styleId="C95222AE0EB04D2D9457EE6A4D5A26A6">
    <w:name w:val="C95222AE0EB04D2D9457EE6A4D5A26A6"/>
    <w:rsid w:val="00014C41"/>
  </w:style>
  <w:style w:type="paragraph" w:customStyle="1" w:styleId="6C69A50B5D684A1AA8B8BB048EC7CC7C">
    <w:name w:val="6C69A50B5D684A1AA8B8BB048EC7CC7C"/>
    <w:rsid w:val="00014C41"/>
  </w:style>
  <w:style w:type="paragraph" w:customStyle="1" w:styleId="B20AF37C1C02462BBC1A3C8106DEDA1E">
    <w:name w:val="B20AF37C1C02462BBC1A3C8106DEDA1E"/>
    <w:rsid w:val="00014C41"/>
  </w:style>
  <w:style w:type="paragraph" w:customStyle="1" w:styleId="1CCB7A7AE80047378137DA3E2B7AC9FF">
    <w:name w:val="1CCB7A7AE80047378137DA3E2B7AC9FF"/>
    <w:rsid w:val="00014C41"/>
  </w:style>
  <w:style w:type="paragraph" w:customStyle="1" w:styleId="8E4855308AAD44AEAD42BB948FD4C61B">
    <w:name w:val="8E4855308AAD44AEAD42BB948FD4C61B"/>
    <w:rsid w:val="00014C41"/>
  </w:style>
  <w:style w:type="paragraph" w:customStyle="1" w:styleId="9E4E9D10EB2342D58E007CECFC66CC2B">
    <w:name w:val="9E4E9D10EB2342D58E007CECFC66CC2B"/>
    <w:rsid w:val="00014C41"/>
  </w:style>
  <w:style w:type="paragraph" w:customStyle="1" w:styleId="88E69FFF0F664B7881511A0282506DC1">
    <w:name w:val="88E69FFF0F664B7881511A0282506DC1"/>
    <w:rsid w:val="00014C41"/>
  </w:style>
  <w:style w:type="paragraph" w:customStyle="1" w:styleId="EA89EB06E5D64FCAA2FD0E642D34382B">
    <w:name w:val="EA89EB06E5D64FCAA2FD0E642D34382B"/>
    <w:rsid w:val="00014C41"/>
  </w:style>
  <w:style w:type="paragraph" w:customStyle="1" w:styleId="C6C43BB1B5C84EC281DAE88BA07CEA58">
    <w:name w:val="C6C43BB1B5C84EC281DAE88BA07CEA58"/>
    <w:rsid w:val="00014C41"/>
  </w:style>
  <w:style w:type="paragraph" w:customStyle="1" w:styleId="284C5BD7FD764074B895AF5740BA2B3E">
    <w:name w:val="284C5BD7FD764074B895AF5740BA2B3E"/>
    <w:rsid w:val="00014C41"/>
  </w:style>
  <w:style w:type="paragraph" w:customStyle="1" w:styleId="58211530D6EE4760B696682857D20142">
    <w:name w:val="58211530D6EE4760B696682857D20142"/>
    <w:rsid w:val="00014C41"/>
  </w:style>
  <w:style w:type="paragraph" w:customStyle="1" w:styleId="694F2545B3CE48C9B5414E4499FA0220">
    <w:name w:val="694F2545B3CE48C9B5414E4499FA0220"/>
    <w:rsid w:val="00014C41"/>
  </w:style>
  <w:style w:type="paragraph" w:customStyle="1" w:styleId="504FF3269D484BEE8DCE83514916997B">
    <w:name w:val="504FF3269D484BEE8DCE83514916997B"/>
    <w:rsid w:val="00014C41"/>
  </w:style>
  <w:style w:type="paragraph" w:customStyle="1" w:styleId="A42EF72C698D4E70AE862874E52E2FBB">
    <w:name w:val="A42EF72C698D4E70AE862874E52E2FBB"/>
    <w:rsid w:val="00014C41"/>
  </w:style>
  <w:style w:type="paragraph" w:customStyle="1" w:styleId="CD6445822C3946688816380C84428113">
    <w:name w:val="CD6445822C3946688816380C84428113"/>
    <w:rsid w:val="00014C41"/>
  </w:style>
  <w:style w:type="paragraph" w:customStyle="1" w:styleId="7632475F66F74CC6B093E98C9140E2E4">
    <w:name w:val="7632475F66F74CC6B093E98C9140E2E4"/>
    <w:rsid w:val="00014C41"/>
  </w:style>
  <w:style w:type="paragraph" w:customStyle="1" w:styleId="3F172C231FDE466CA6B88478343F613B">
    <w:name w:val="3F172C231FDE466CA6B88478343F613B"/>
    <w:rsid w:val="00014C41"/>
  </w:style>
  <w:style w:type="paragraph" w:customStyle="1" w:styleId="F78EA9AD7A504C7FB37476165EF98CC1">
    <w:name w:val="F78EA9AD7A504C7FB37476165EF98CC1"/>
    <w:rsid w:val="00014C41"/>
  </w:style>
  <w:style w:type="paragraph" w:customStyle="1" w:styleId="CD623506E0864E18BB74F6D094CA7E1E">
    <w:name w:val="CD623506E0864E18BB74F6D094CA7E1E"/>
    <w:rsid w:val="00014C41"/>
  </w:style>
  <w:style w:type="paragraph" w:customStyle="1" w:styleId="6F5C198A5BA64FF8BED956D1DB668B6A">
    <w:name w:val="6F5C198A5BA64FF8BED956D1DB668B6A"/>
    <w:rsid w:val="00014C41"/>
  </w:style>
  <w:style w:type="paragraph" w:customStyle="1" w:styleId="D0107F2522FD4517898E4CBE48422A26">
    <w:name w:val="D0107F2522FD4517898E4CBE48422A26"/>
    <w:rsid w:val="00014C41"/>
  </w:style>
  <w:style w:type="paragraph" w:customStyle="1" w:styleId="9877831B5D4C4B94BD40F0C971E5A820">
    <w:name w:val="9877831B5D4C4B94BD40F0C971E5A820"/>
    <w:rsid w:val="00014C41"/>
  </w:style>
  <w:style w:type="paragraph" w:customStyle="1" w:styleId="EBE67193732A4051B89A4A0F9712A746">
    <w:name w:val="EBE67193732A4051B89A4A0F9712A746"/>
    <w:rsid w:val="00014C41"/>
  </w:style>
  <w:style w:type="paragraph" w:customStyle="1" w:styleId="1B7C2CFCBC394462A9B55A43E9B38004">
    <w:name w:val="1B7C2CFCBC394462A9B55A43E9B38004"/>
    <w:rsid w:val="00014C41"/>
  </w:style>
  <w:style w:type="paragraph" w:customStyle="1" w:styleId="28FEEB18F7DA4C6FA26B916CB1A51D2A">
    <w:name w:val="28FEEB18F7DA4C6FA26B916CB1A51D2A"/>
    <w:rsid w:val="00014C41"/>
  </w:style>
  <w:style w:type="paragraph" w:customStyle="1" w:styleId="F2CC2CDF48544E27BC44EB16BECEF7D0">
    <w:name w:val="F2CC2CDF48544E27BC44EB16BECEF7D0"/>
    <w:rsid w:val="00014C41"/>
  </w:style>
  <w:style w:type="paragraph" w:customStyle="1" w:styleId="EF230211540F4D138F2EDCC1436976A2">
    <w:name w:val="EF230211540F4D138F2EDCC1436976A2"/>
    <w:rsid w:val="00014C41"/>
  </w:style>
  <w:style w:type="paragraph" w:customStyle="1" w:styleId="AE5DC19060F048F39656BFB309CD6D97">
    <w:name w:val="AE5DC19060F048F39656BFB309CD6D97"/>
    <w:rsid w:val="00014C41"/>
  </w:style>
  <w:style w:type="paragraph" w:customStyle="1" w:styleId="2B18A67C630C4CBAA92A2A3B378ACB42">
    <w:name w:val="2B18A67C630C4CBAA92A2A3B378ACB42"/>
    <w:rsid w:val="00014C41"/>
  </w:style>
  <w:style w:type="paragraph" w:customStyle="1" w:styleId="62047E4BCE0942E48CC4A74D20CDB8F6">
    <w:name w:val="62047E4BCE0942E48CC4A74D20CDB8F6"/>
    <w:rsid w:val="00014C41"/>
  </w:style>
  <w:style w:type="paragraph" w:customStyle="1" w:styleId="21F43793D9E04B059097F1584659BA1F">
    <w:name w:val="21F43793D9E04B059097F1584659BA1F"/>
    <w:rsid w:val="00014C41"/>
  </w:style>
  <w:style w:type="paragraph" w:customStyle="1" w:styleId="49A7E51940F948C49B42FD2CEEB9D72B">
    <w:name w:val="49A7E51940F948C49B42FD2CEEB9D72B"/>
    <w:rsid w:val="00014C41"/>
  </w:style>
  <w:style w:type="paragraph" w:customStyle="1" w:styleId="233362281A1340A5B27AA56FA29C25FE">
    <w:name w:val="233362281A1340A5B27AA56FA29C25FE"/>
    <w:rsid w:val="00014C41"/>
  </w:style>
  <w:style w:type="paragraph" w:customStyle="1" w:styleId="4F0DADA219FD46168BD1D495D7D74D60">
    <w:name w:val="4F0DADA219FD46168BD1D495D7D74D60"/>
    <w:rsid w:val="00014C41"/>
  </w:style>
  <w:style w:type="paragraph" w:customStyle="1" w:styleId="8679D2CB0E0A41EDAAC81766909ED4A6">
    <w:name w:val="8679D2CB0E0A41EDAAC81766909ED4A6"/>
    <w:rsid w:val="00014C41"/>
  </w:style>
  <w:style w:type="paragraph" w:customStyle="1" w:styleId="E3535D51E4C4451CA35D3090CB2E3CC3">
    <w:name w:val="E3535D51E4C4451CA35D3090CB2E3CC3"/>
    <w:rsid w:val="00014C41"/>
  </w:style>
  <w:style w:type="paragraph" w:customStyle="1" w:styleId="8C1655F196D64F13B7F4BE4A968ED9D0">
    <w:name w:val="8C1655F196D64F13B7F4BE4A968ED9D0"/>
    <w:rsid w:val="00014C41"/>
  </w:style>
  <w:style w:type="paragraph" w:customStyle="1" w:styleId="3F530EE8AAD847E99ECF0F3A35F56898">
    <w:name w:val="3F530EE8AAD847E99ECF0F3A35F56898"/>
    <w:rsid w:val="00014C41"/>
  </w:style>
  <w:style w:type="paragraph" w:customStyle="1" w:styleId="7CEC436622C94D0AA6641E366C40F5BF">
    <w:name w:val="7CEC436622C94D0AA6641E366C40F5BF"/>
    <w:rsid w:val="00014C41"/>
  </w:style>
  <w:style w:type="paragraph" w:customStyle="1" w:styleId="82B2B8AE6F1B45BBB08D6E5FAB798B7B">
    <w:name w:val="82B2B8AE6F1B45BBB08D6E5FAB798B7B"/>
    <w:rsid w:val="00014C41"/>
  </w:style>
  <w:style w:type="paragraph" w:customStyle="1" w:styleId="473EB5D57DC04F6F8D2F8F9141D76D02">
    <w:name w:val="473EB5D57DC04F6F8D2F8F9141D76D02"/>
    <w:rsid w:val="00014C41"/>
  </w:style>
  <w:style w:type="paragraph" w:customStyle="1" w:styleId="86868DC2CC43482A813164A52C640EEA">
    <w:name w:val="86868DC2CC43482A813164A52C640EEA"/>
    <w:rsid w:val="00014C41"/>
  </w:style>
  <w:style w:type="paragraph" w:customStyle="1" w:styleId="E14070B7414C421D96837AA3C850FAF2">
    <w:name w:val="E14070B7414C421D96837AA3C850FAF2"/>
    <w:rsid w:val="00014C41"/>
  </w:style>
  <w:style w:type="paragraph" w:customStyle="1" w:styleId="6228374750DD43B3A9B82C9340E6E1E0">
    <w:name w:val="6228374750DD43B3A9B82C9340E6E1E0"/>
    <w:rsid w:val="00014C41"/>
  </w:style>
  <w:style w:type="paragraph" w:customStyle="1" w:styleId="F1ABCE890E8D4C14A9A668754728A9A0">
    <w:name w:val="F1ABCE890E8D4C14A9A668754728A9A0"/>
    <w:rsid w:val="00014C41"/>
  </w:style>
  <w:style w:type="paragraph" w:customStyle="1" w:styleId="D6BADEF885F54DD69D0E0FD529CA0982">
    <w:name w:val="D6BADEF885F54DD69D0E0FD529CA0982"/>
    <w:rsid w:val="00014C41"/>
  </w:style>
  <w:style w:type="paragraph" w:customStyle="1" w:styleId="91B27D9E597D4D59947DB2CC2CD488DB">
    <w:name w:val="91B27D9E597D4D59947DB2CC2CD488DB"/>
    <w:rsid w:val="00014C41"/>
  </w:style>
  <w:style w:type="paragraph" w:customStyle="1" w:styleId="9F4FA936042946108A3CFAB96767F7C631">
    <w:name w:val="9F4FA936042946108A3CFAB96767F7C6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1">
    <w:name w:val="42258062BA144083ABA3402760BE74B3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1">
    <w:name w:val="D6BADEF885F54DD69D0E0FD529CA0982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1">
    <w:name w:val="91B27D9E597D4D59947DB2CC2CD488D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1">
    <w:name w:val="F924DB0C79174717947D799F7890A79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1">
    <w:name w:val="CD6445822C3946688816380C8442811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1">
    <w:name w:val="AE5DC19060F048F39656BFB309CD6D97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1">
    <w:name w:val="8679D2CB0E0A41EDAAC81766909ED4A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1">
    <w:name w:val="E3535D51E4C4451CA35D3090CB2E3CC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1">
    <w:name w:val="8C1655F196D64F13B7F4BE4A968ED9D0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1">
    <w:name w:val="3F530EE8AAD847E99ECF0F3A35F56898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1">
    <w:name w:val="86868DC2CC43482A813164A52C640EEA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1">
    <w:name w:val="F1ABCE890E8D4C14A9A668754728A9A0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8">
    <w:name w:val="A903CE14C0BB45D49A26FFBD7B4B6BCD28"/>
    <w:rsid w:val="00CB2535"/>
    <w:pPr>
      <w:numPr>
        <w:numId w:val="5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8">
    <w:name w:val="27AF60619B874353A2C56017827609AA2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8">
    <w:name w:val="C1ABBDA68E9940028A27ECEB60B9EC062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">
    <w:name w:val="F6E6E02D6FCE49BD9200AECDC0DB3D4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">
    <w:name w:val="5A664C1508C34FDF9633D1885482A80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">
    <w:name w:val="18B97039E403449C849745584EAC878A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">
    <w:name w:val="CF784F35BE0D435E91A0FEA393653E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">
    <w:name w:val="FA9154B2A9D340DF8CBA238D6FE953A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">
    <w:name w:val="E8417AA35C8B4E70B533BBA20163CA9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">
    <w:name w:val="01E198BB50B84FCC9850DF06B9CC721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">
    <w:name w:val="7958215369454930956612CD341F654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">
    <w:name w:val="602E631C0D584023BDCE3CC0021B3CE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">
    <w:name w:val="17120FB7764F46E19E473020BC61B89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">
    <w:name w:val="7E68A30922DF436FAFC5A392CAFEA3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">
    <w:name w:val="C2A60586FE0346BF89DBC5FD30D1EEA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">
    <w:name w:val="018354EB2A9E4D9C919DDB358D3EA90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">
    <w:name w:val="831397437773481C92E248832354E18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">
    <w:name w:val="3498F5BF2C144E7FB3330FFFCD1E3E9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">
    <w:name w:val="3A23564CD9DB4D52B2A4F7F799E0210E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">
    <w:name w:val="5A6B55E5F5934EF080B7B221C3FA5C6F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">
    <w:name w:val="F2739A0858B148E288F915EC4FE70D5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">
    <w:name w:val="9E667FD542C64E60BB5C08044BCFC15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">
    <w:name w:val="576BBD9084C74157B867120C15D2A55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">
    <w:name w:val="0F233416A3734B498089188F7BC47F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">
    <w:name w:val="75AB6B286C98479B8F05445B4E898ADF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">
    <w:name w:val="DB40ADE535134A03B1F823CD5D755A8F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02A67D9734DDC8AC69988AEBC6AF1">
    <w:name w:val="25602A67D9734DDC8AC69988AEBC6A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">
    <w:name w:val="99C33D71AE2641E3B9C896AFC6A48FFD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B34ED97A3B456480A42DEAE97B914C">
    <w:name w:val="ABB34ED97A3B456480A42DEAE97B914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">
    <w:name w:val="67FE4579E94742FE9E4E9B3F2910C2C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">
    <w:name w:val="81EB08AC1FFA4EA89508128B28790D7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">
    <w:name w:val="CB95F05EE7BF4D099D5AE31C00CB499C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">
    <w:name w:val="0EAB626C8AE74AC4A1CD2FA97487357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">
    <w:name w:val="27E91EB696D145D5A7F110707E2AF29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">
    <w:name w:val="A41A44FC0DAF45C684044E406CFB5CEB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">
    <w:name w:val="4DB155DE793A4C49AC9EF8340EBB66E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">
    <w:name w:val="526563E9E03F48C89D16CB4AB0F47C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">
    <w:name w:val="7BB19A46028445B9A046FB5601FDE5BE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">
    <w:name w:val="7164AD254C9941658C6AA65F1C49E9CA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2">
    <w:name w:val="9F4FA936042946108A3CFAB96767F7C6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2">
    <w:name w:val="42258062BA144083ABA3402760BE74B3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2">
    <w:name w:val="D6BADEF885F54DD69D0E0FD529CA0982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2">
    <w:name w:val="91B27D9E597D4D59947DB2CC2CD488D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2">
    <w:name w:val="F924DB0C79174717947D799F7890A79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2">
    <w:name w:val="CD6445822C3946688816380C8442811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2">
    <w:name w:val="AE5DC19060F048F39656BFB309CD6D97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2">
    <w:name w:val="8679D2CB0E0A41EDAAC81766909ED4A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2">
    <w:name w:val="E3535D51E4C4451CA35D3090CB2E3CC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2">
    <w:name w:val="8C1655F196D64F13B7F4BE4A968ED9D0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2">
    <w:name w:val="3F530EE8AAD847E99ECF0F3A35F56898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2">
    <w:name w:val="86868DC2CC43482A813164A52C640EEA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2">
    <w:name w:val="F1ABCE890E8D4C14A9A668754728A9A0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29">
    <w:name w:val="A903CE14C0BB45D49A26FFBD7B4B6BCD2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29">
    <w:name w:val="27AF60619B874353A2C56017827609AA2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29">
    <w:name w:val="C1ABBDA68E9940028A27ECEB60B9EC062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1">
    <w:name w:val="F6E6E02D6FCE49BD9200AECDC0DB3D44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1">
    <w:name w:val="5A664C1508C34FDF9633D1885482A801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1">
    <w:name w:val="18B97039E403449C849745584EAC878A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1">
    <w:name w:val="CF784F35BE0D435E91A0FEA393653E6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1">
    <w:name w:val="FA9154B2A9D340DF8CBA238D6FE953A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1">
    <w:name w:val="E8417AA35C8B4E70B533BBA20163CA9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1">
    <w:name w:val="01E198BB50B84FCC9850DF06B9CC7217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1">
    <w:name w:val="7958215369454930956612CD341F654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1">
    <w:name w:val="602E631C0D584023BDCE3CC0021B3CE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1">
    <w:name w:val="17120FB7764F46E19E473020BC61B897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1">
    <w:name w:val="7E68A30922DF436FAFC5A392CAFEA37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1">
    <w:name w:val="C2A60586FE0346BF89DBC5FD30D1EEA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1">
    <w:name w:val="018354EB2A9E4D9C919DDB358D3EA90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1">
    <w:name w:val="831397437773481C92E248832354E188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1">
    <w:name w:val="3498F5BF2C144E7FB3330FFFCD1E3E9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1">
    <w:name w:val="3A23564CD9DB4D52B2A4F7F799E0210E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1">
    <w:name w:val="5A6B55E5F5934EF080B7B221C3FA5C6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1">
    <w:name w:val="F2739A0858B148E288F915EC4FE70D5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1">
    <w:name w:val="9E667FD542C64E60BB5C08044BCFC159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1">
    <w:name w:val="576BBD9084C74157B867120C15D2A55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1">
    <w:name w:val="0F233416A3734B498089188F7BC47F79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1">
    <w:name w:val="75AB6B286C98479B8F05445B4E898AD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1">
    <w:name w:val="DB40ADE535134A03B1F823CD5D755A8F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602A67D9734DDC8AC69988AEBC6AF11">
    <w:name w:val="25602A67D9734DDC8AC69988AEBC6AF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1">
    <w:name w:val="99C33D71AE2641E3B9C896AFC6A48FFD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B34ED97A3B456480A42DEAE97B914C1">
    <w:name w:val="ABB34ED97A3B456480A42DEAE97B914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1">
    <w:name w:val="67FE4579E94742FE9E4E9B3F2910C2C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1">
    <w:name w:val="81EB08AC1FFA4EA89508128B28790D7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1">
    <w:name w:val="CB95F05EE7BF4D099D5AE31C00CB499C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1">
    <w:name w:val="0EAB626C8AE74AC4A1CD2FA97487357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1">
    <w:name w:val="27E91EB696D145D5A7F110707E2AF292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1">
    <w:name w:val="A41A44FC0DAF45C684044E406CFB5CEB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1">
    <w:name w:val="4DB155DE793A4C49AC9EF8340EBB66E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1">
    <w:name w:val="526563E9E03F48C89D16CB4AB0F47C46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1">
    <w:name w:val="7BB19A46028445B9A046FB5601FDE5BE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1">
    <w:name w:val="7164AD254C9941658C6AA65F1C49E9CA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">
    <w:name w:val="F78EA880D02D4D19A73D149B65A4AA24"/>
    <w:rsid w:val="00CB2535"/>
  </w:style>
  <w:style w:type="paragraph" w:customStyle="1" w:styleId="9F4FA936042946108A3CFAB96767F7C633">
    <w:name w:val="9F4FA936042946108A3CFAB96767F7C6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3">
    <w:name w:val="42258062BA144083ABA3402760BE74B3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3">
    <w:name w:val="D6BADEF885F54DD69D0E0FD529CA0982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3">
    <w:name w:val="91B27D9E597D4D59947DB2CC2CD488D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3">
    <w:name w:val="F924DB0C79174717947D799F7890A79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3">
    <w:name w:val="CD6445822C3946688816380C8442811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3">
    <w:name w:val="AE5DC19060F048F39656BFB309CD6D97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3">
    <w:name w:val="8679D2CB0E0A41EDAAC81766909ED4A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3">
    <w:name w:val="E3535D51E4C4451CA35D3090CB2E3CC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3">
    <w:name w:val="8C1655F196D64F13B7F4BE4A968ED9D0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3">
    <w:name w:val="3F530EE8AAD847E99ECF0F3A35F56898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3">
    <w:name w:val="86868DC2CC43482A813164A52C640EEA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3">
    <w:name w:val="F1ABCE890E8D4C14A9A668754728A9A0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0">
    <w:name w:val="A903CE14C0BB45D49A26FFBD7B4B6BCD3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0">
    <w:name w:val="27AF60619B874353A2C56017827609AA3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0">
    <w:name w:val="C1ABBDA68E9940028A27ECEB60B9EC063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2">
    <w:name w:val="F6E6E02D6FCE49BD9200AECDC0DB3D44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2">
    <w:name w:val="5A664C1508C34FDF9633D1885482A801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2">
    <w:name w:val="18B97039E403449C849745584EAC878A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2">
    <w:name w:val="CF784F35BE0D435E91A0FEA393653E6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2">
    <w:name w:val="FA9154B2A9D340DF8CBA238D6FE953A1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2">
    <w:name w:val="E8417AA35C8B4E70B533BBA20163CA9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2">
    <w:name w:val="01E198BB50B84FCC9850DF06B9CC7217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2">
    <w:name w:val="7958215369454930956612CD341F654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2">
    <w:name w:val="602E631C0D584023BDCE3CC0021B3CE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2">
    <w:name w:val="17120FB7764F46E19E473020BC61B897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2">
    <w:name w:val="7E68A30922DF436FAFC5A392CAFEA37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2">
    <w:name w:val="C2A60586FE0346BF89DBC5FD30D1EEA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2">
    <w:name w:val="018354EB2A9E4D9C919DDB358D3EA90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2">
    <w:name w:val="831397437773481C92E248832354E188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2">
    <w:name w:val="3498F5BF2C144E7FB3330FFFCD1E3E9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2">
    <w:name w:val="3A23564CD9DB4D52B2A4F7F799E0210E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2">
    <w:name w:val="5A6B55E5F5934EF080B7B221C3FA5C6F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2">
    <w:name w:val="F2739A0858B148E288F915EC4FE70D5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2">
    <w:name w:val="67FE4579E94742FE9E4E9B3F2910C2C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2">
    <w:name w:val="99C33D71AE2641E3B9C896AFC6A48FFD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1">
    <w:name w:val="F78EA880D02D4D19A73D149B65A4AA2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2">
    <w:name w:val="9E667FD542C64E60BB5C08044BCFC159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2">
    <w:name w:val="576BBD9084C74157B867120C15D2A55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2">
    <w:name w:val="0F233416A3734B498089188F7BC47F79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2">
    <w:name w:val="75AB6B286C98479B8F05445B4E898ADF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2">
    <w:name w:val="DB40ADE535134A03B1F823CD5D755A8F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2">
    <w:name w:val="81EB08AC1FFA4EA89508128B28790D7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2">
    <w:name w:val="CB95F05EE7BF4D099D5AE31C00CB499C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2">
    <w:name w:val="0EAB626C8AE74AC4A1CD2FA97487357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2">
    <w:name w:val="27E91EB696D145D5A7F110707E2AF292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2">
    <w:name w:val="A41A44FC0DAF45C684044E406CFB5CEB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2">
    <w:name w:val="4DB155DE793A4C49AC9EF8340EBB66E1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2">
    <w:name w:val="526563E9E03F48C89D16CB4AB0F47C46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2">
    <w:name w:val="7BB19A46028445B9A046FB5601FDE5BE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2">
    <w:name w:val="7164AD254C9941658C6AA65F1C49E9CA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4">
    <w:name w:val="9F4FA936042946108A3CFAB96767F7C6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4">
    <w:name w:val="42258062BA144083ABA3402760BE74B3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4">
    <w:name w:val="D6BADEF885F54DD69D0E0FD529CA0982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4">
    <w:name w:val="91B27D9E597D4D59947DB2CC2CD488D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4">
    <w:name w:val="F924DB0C79174717947D799F7890A79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4">
    <w:name w:val="CD6445822C3946688816380C8442811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4">
    <w:name w:val="AE5DC19060F048F39656BFB309CD6D97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4">
    <w:name w:val="8679D2CB0E0A41EDAAC81766909ED4A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4">
    <w:name w:val="E3535D51E4C4451CA35D3090CB2E3CC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4">
    <w:name w:val="8C1655F196D64F13B7F4BE4A968ED9D0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4">
    <w:name w:val="3F530EE8AAD847E99ECF0F3A35F56898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4">
    <w:name w:val="86868DC2CC43482A813164A52C640EEA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4">
    <w:name w:val="F1ABCE890E8D4C14A9A668754728A9A0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1">
    <w:name w:val="A903CE14C0BB45D49A26FFBD7B4B6BCD3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1">
    <w:name w:val="27AF60619B874353A2C56017827609AA3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1">
    <w:name w:val="C1ABBDA68E9940028A27ECEB60B9EC0631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3">
    <w:name w:val="F6E6E02D6FCE49BD9200AECDC0DB3D44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3">
    <w:name w:val="5A664C1508C34FDF9633D1885482A801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3">
    <w:name w:val="18B97039E403449C849745584EAC878A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3">
    <w:name w:val="CF784F35BE0D435E91A0FEA393653E6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3">
    <w:name w:val="FA9154B2A9D340DF8CBA238D6FE953A1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3">
    <w:name w:val="E8417AA35C8B4E70B533BBA20163CA9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3">
    <w:name w:val="01E198BB50B84FCC9850DF06B9CC7217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3">
    <w:name w:val="7958215369454930956612CD341F654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3">
    <w:name w:val="602E631C0D584023BDCE3CC0021B3CE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3">
    <w:name w:val="17120FB7764F46E19E473020BC61B897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3">
    <w:name w:val="7E68A30922DF436FAFC5A392CAFEA37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3">
    <w:name w:val="C2A60586FE0346BF89DBC5FD30D1EEA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3">
    <w:name w:val="018354EB2A9E4D9C919DDB358D3EA90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3">
    <w:name w:val="831397437773481C92E248832354E188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3">
    <w:name w:val="3498F5BF2C144E7FB3330FFFCD1E3E9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3">
    <w:name w:val="3A23564CD9DB4D52B2A4F7F799E0210E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3">
    <w:name w:val="5A6B55E5F5934EF080B7B221C3FA5C6F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3">
    <w:name w:val="F2739A0858B148E288F915EC4FE70D5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3">
    <w:name w:val="67FE4579E94742FE9E4E9B3F2910C2C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3">
    <w:name w:val="99C33D71AE2641E3B9C896AFC6A48FFD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2">
    <w:name w:val="F78EA880D02D4D19A73D149B65A4AA24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3">
    <w:name w:val="9E667FD542C64E60BB5C08044BCFC159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">
    <w:name w:val="A26B20D6FDBA4102A4066149CF6111E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3">
    <w:name w:val="576BBD9084C74157B867120C15D2A55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3">
    <w:name w:val="0F233416A3734B498089188F7BC47F79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3">
    <w:name w:val="75AB6B286C98479B8F05445B4E898ADF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3">
    <w:name w:val="DB40ADE535134A03B1F823CD5D755A8F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3">
    <w:name w:val="81EB08AC1FFA4EA89508128B28790D7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3">
    <w:name w:val="CB95F05EE7BF4D099D5AE31C00CB499C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3">
    <w:name w:val="0EAB626C8AE74AC4A1CD2FA97487357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3">
    <w:name w:val="27E91EB696D145D5A7F110707E2AF292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3">
    <w:name w:val="A41A44FC0DAF45C684044E406CFB5CEB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3">
    <w:name w:val="4DB155DE793A4C49AC9EF8340EBB66E1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3">
    <w:name w:val="526563E9E03F48C89D16CB4AB0F47C46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3">
    <w:name w:val="7BB19A46028445B9A046FB5601FDE5BE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3">
    <w:name w:val="7164AD254C9941658C6AA65F1C49E9CA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5">
    <w:name w:val="9F4FA936042946108A3CFAB96767F7C6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5">
    <w:name w:val="42258062BA144083ABA3402760BE74B3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5">
    <w:name w:val="D6BADEF885F54DD69D0E0FD529CA0982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5">
    <w:name w:val="91B27D9E597D4D59947DB2CC2CD488D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5">
    <w:name w:val="F924DB0C79174717947D799F7890A79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5">
    <w:name w:val="CD6445822C3946688816380C8442811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5">
    <w:name w:val="AE5DC19060F048F39656BFB309CD6D97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5">
    <w:name w:val="8679D2CB0E0A41EDAAC81766909ED4A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5">
    <w:name w:val="E3535D51E4C4451CA35D3090CB2E3CC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5">
    <w:name w:val="8C1655F196D64F13B7F4BE4A968ED9D0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5">
    <w:name w:val="3F530EE8AAD847E99ECF0F3A35F56898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5">
    <w:name w:val="86868DC2CC43482A813164A52C640EEA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5">
    <w:name w:val="F1ABCE890E8D4C14A9A668754728A9A0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2">
    <w:name w:val="A903CE14C0BB45D49A26FFBD7B4B6BCD3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2">
    <w:name w:val="27AF60619B874353A2C56017827609AA3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2">
    <w:name w:val="C1ABBDA68E9940028A27ECEB60B9EC0632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4">
    <w:name w:val="F6E6E02D6FCE49BD9200AECDC0DB3D44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4">
    <w:name w:val="5A664C1508C34FDF9633D1885482A801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4">
    <w:name w:val="18B97039E403449C849745584EAC878A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4">
    <w:name w:val="CF784F35BE0D435E91A0FEA393653E6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4">
    <w:name w:val="FA9154B2A9D340DF8CBA238D6FE953A1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4">
    <w:name w:val="E8417AA35C8B4E70B533BBA20163CA9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4">
    <w:name w:val="01E198BB50B84FCC9850DF06B9CC7217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4">
    <w:name w:val="7958215369454930956612CD341F654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4">
    <w:name w:val="602E631C0D584023BDCE3CC0021B3CE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4">
    <w:name w:val="17120FB7764F46E19E473020BC61B897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4">
    <w:name w:val="7E68A30922DF436FAFC5A392CAFEA37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4">
    <w:name w:val="C2A60586FE0346BF89DBC5FD30D1EEA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4">
    <w:name w:val="018354EB2A9E4D9C919DDB358D3EA90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4">
    <w:name w:val="831397437773481C92E248832354E188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4">
    <w:name w:val="3498F5BF2C144E7FB3330FFFCD1E3E9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4">
    <w:name w:val="3A23564CD9DB4D52B2A4F7F799E0210E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4">
    <w:name w:val="5A6B55E5F5934EF080B7B221C3FA5C6F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4">
    <w:name w:val="F2739A0858B148E288F915EC4FE70D5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4">
    <w:name w:val="67FE4579E94742FE9E4E9B3F2910C2C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4">
    <w:name w:val="99C33D71AE2641E3B9C896AFC6A48FFD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3">
    <w:name w:val="F78EA880D02D4D19A73D149B65A4AA24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4">
    <w:name w:val="9E667FD542C64E60BB5C08044BCFC159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1">
    <w:name w:val="A26B20D6FDBA4102A4066149CF6111E3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4">
    <w:name w:val="576BBD9084C74157B867120C15D2A55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4">
    <w:name w:val="0F233416A3734B498089188F7BC47F79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4">
    <w:name w:val="75AB6B286C98479B8F05445B4E898ADF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4">
    <w:name w:val="DB40ADE535134A03B1F823CD5D755A8F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4">
    <w:name w:val="81EB08AC1FFA4EA89508128B28790D7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4">
    <w:name w:val="CB95F05EE7BF4D099D5AE31C00CB499C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4">
    <w:name w:val="0EAB626C8AE74AC4A1CD2FA97487357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4">
    <w:name w:val="27E91EB696D145D5A7F110707E2AF292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4">
    <w:name w:val="A41A44FC0DAF45C684044E406CFB5CEB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4">
    <w:name w:val="4DB155DE793A4C49AC9EF8340EBB66E1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4">
    <w:name w:val="526563E9E03F48C89D16CB4AB0F47C46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4">
    <w:name w:val="7BB19A46028445B9A046FB5601FDE5BE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4">
    <w:name w:val="7164AD254C9941658C6AA65F1C49E9CA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6">
    <w:name w:val="9F4FA936042946108A3CFAB96767F7C6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6">
    <w:name w:val="42258062BA144083ABA3402760BE74B3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6">
    <w:name w:val="D6BADEF885F54DD69D0E0FD529CA0982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6">
    <w:name w:val="91B27D9E597D4D59947DB2CC2CD488D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6">
    <w:name w:val="F924DB0C79174717947D799F7890A79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6">
    <w:name w:val="CD6445822C3946688816380C8442811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6">
    <w:name w:val="AE5DC19060F048F39656BFB309CD6D9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6">
    <w:name w:val="8679D2CB0E0A41EDAAC81766909ED4A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6">
    <w:name w:val="E3535D51E4C4451CA35D3090CB2E3CC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6">
    <w:name w:val="8C1655F196D64F13B7F4BE4A968ED9D0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6">
    <w:name w:val="3F530EE8AAD847E99ECF0F3A35F56898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6">
    <w:name w:val="86868DC2CC43482A813164A52C640EEA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6">
    <w:name w:val="F1ABCE890E8D4C14A9A668754728A9A0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3">
    <w:name w:val="A903CE14C0BB45D49A26FFBD7B4B6BCD3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3">
    <w:name w:val="27AF60619B874353A2C56017827609AA3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3">
    <w:name w:val="C1ABBDA68E9940028A27ECEB60B9EC0633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5">
    <w:name w:val="F6E6E02D6FCE49BD9200AECDC0DB3D44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5">
    <w:name w:val="5A664C1508C34FDF9633D1885482A801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5">
    <w:name w:val="18B97039E403449C849745584EAC878A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5">
    <w:name w:val="CF784F35BE0D435E91A0FEA393653E6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5">
    <w:name w:val="FA9154B2A9D340DF8CBA238D6FE953A1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5">
    <w:name w:val="E8417AA35C8B4E70B533BBA20163CA9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5">
    <w:name w:val="01E198BB50B84FCC9850DF06B9CC7217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5">
    <w:name w:val="7958215369454930956612CD341F654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5">
    <w:name w:val="602E631C0D584023BDCE3CC0021B3CE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5">
    <w:name w:val="17120FB7764F46E19E473020BC61B897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5">
    <w:name w:val="7E68A30922DF436FAFC5A392CAFEA37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5">
    <w:name w:val="C2A60586FE0346BF89DBC5FD30D1EEA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5">
    <w:name w:val="018354EB2A9E4D9C919DDB358D3EA90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5">
    <w:name w:val="831397437773481C92E248832354E188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5">
    <w:name w:val="3498F5BF2C144E7FB3330FFFCD1E3E9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5">
    <w:name w:val="3A23564CD9DB4D52B2A4F7F799E0210E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5">
    <w:name w:val="5A6B55E5F5934EF080B7B221C3FA5C6F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5">
    <w:name w:val="F2739A0858B148E288F915EC4FE70D5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5">
    <w:name w:val="81EB08AC1FFA4EA89508128B28790D7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5">
    <w:name w:val="CB95F05EE7BF4D099D5AE31C00CB499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5">
    <w:name w:val="0EAB626C8AE74AC4A1CD2FA97487357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5">
    <w:name w:val="27E91EB696D145D5A7F110707E2AF292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5">
    <w:name w:val="A41A44FC0DAF45C684044E406CFB5CEB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5">
    <w:name w:val="4DB155DE793A4C49AC9EF8340EBB66E1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5">
    <w:name w:val="526563E9E03F48C89D16CB4AB0F47C4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5">
    <w:name w:val="7BB19A46028445B9A046FB5601FDE5BE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5">
    <w:name w:val="7164AD254C9941658C6AA65F1C49E9CA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5">
    <w:name w:val="67FE4579E94742FE9E4E9B3F2910C2CC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5">
    <w:name w:val="99C33D71AE2641E3B9C896AFC6A48FFD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4">
    <w:name w:val="F78EA880D02D4D19A73D149B65A4AA24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5">
    <w:name w:val="9E667FD542C64E60BB5C08044BCFC159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2">
    <w:name w:val="A26B20D6FDBA4102A4066149CF6111E32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5">
    <w:name w:val="576BBD9084C74157B867120C15D2A556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5">
    <w:name w:val="0F233416A3734B498089188F7BC47F79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5">
    <w:name w:val="75AB6B286C98479B8F05445B4E898ADF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5">
    <w:name w:val="DB40ADE535134A03B1F823CD5D755A8F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7">
    <w:name w:val="9F4FA936042946108A3CFAB96767F7C6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7">
    <w:name w:val="42258062BA144083ABA3402760BE74B3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7">
    <w:name w:val="D6BADEF885F54DD69D0E0FD529CA0982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7">
    <w:name w:val="91B27D9E597D4D59947DB2CC2CD488D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7">
    <w:name w:val="F924DB0C79174717947D799F7890A79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7">
    <w:name w:val="CD6445822C3946688816380C8442811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7">
    <w:name w:val="AE5DC19060F048F39656BFB309CD6D97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7">
    <w:name w:val="8679D2CB0E0A41EDAAC81766909ED4A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7">
    <w:name w:val="E3535D51E4C4451CA35D3090CB2E3CC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7">
    <w:name w:val="8C1655F196D64F13B7F4BE4A968ED9D0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7">
    <w:name w:val="3F530EE8AAD847E99ECF0F3A35F56898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7">
    <w:name w:val="86868DC2CC43482A813164A52C640EEA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7">
    <w:name w:val="F1ABCE890E8D4C14A9A668754728A9A0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4">
    <w:name w:val="A903CE14C0BB45D49A26FFBD7B4B6BCD3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4">
    <w:name w:val="27AF60619B874353A2C56017827609AA3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4">
    <w:name w:val="C1ABBDA68E9940028A27ECEB60B9EC0634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6">
    <w:name w:val="F6E6E02D6FCE49BD9200AECDC0DB3D44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6">
    <w:name w:val="5A664C1508C34FDF9633D1885482A801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6">
    <w:name w:val="18B97039E403449C849745584EAC878A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6">
    <w:name w:val="CF784F35BE0D435E91A0FEA393653E6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6">
    <w:name w:val="FA9154B2A9D340DF8CBA238D6FE953A1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6">
    <w:name w:val="E8417AA35C8B4E70B533BBA20163CA9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6">
    <w:name w:val="01E198BB50B84FCC9850DF06B9CC721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6">
    <w:name w:val="7958215369454930956612CD341F654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6">
    <w:name w:val="602E631C0D584023BDCE3CC0021B3CE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6">
    <w:name w:val="17120FB7764F46E19E473020BC61B897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6">
    <w:name w:val="7E68A30922DF436FAFC5A392CAFEA37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6">
    <w:name w:val="C2A60586FE0346BF89DBC5FD30D1EEA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6">
    <w:name w:val="018354EB2A9E4D9C919DDB358D3EA90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6">
    <w:name w:val="831397437773481C92E248832354E188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6">
    <w:name w:val="3498F5BF2C144E7FB3330FFFCD1E3E9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6">
    <w:name w:val="3A23564CD9DB4D52B2A4F7F799E0210E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6">
    <w:name w:val="5A6B55E5F5934EF080B7B221C3FA5C6F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6">
    <w:name w:val="F2739A0858B148E288F915EC4FE70D5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6">
    <w:name w:val="81EB08AC1FFA4EA89508128B28790D7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6">
    <w:name w:val="CB95F05EE7BF4D099D5AE31C00CB499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6">
    <w:name w:val="0EAB626C8AE74AC4A1CD2FA97487357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6">
    <w:name w:val="27E91EB696D145D5A7F110707E2AF292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6">
    <w:name w:val="A41A44FC0DAF45C684044E406CFB5CEB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6">
    <w:name w:val="4DB155DE793A4C49AC9EF8340EBB66E1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6">
    <w:name w:val="526563E9E03F48C89D16CB4AB0F47C4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6">
    <w:name w:val="7BB19A46028445B9A046FB5601FDE5BE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6">
    <w:name w:val="7164AD254C9941658C6AA65F1C49E9CA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6">
    <w:name w:val="67FE4579E94742FE9E4E9B3F2910C2CC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6">
    <w:name w:val="99C33D71AE2641E3B9C896AFC6A48FFD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5">
    <w:name w:val="F78EA880D02D4D19A73D149B65A4AA24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6">
    <w:name w:val="9E667FD542C64E60BB5C08044BCFC159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3">
    <w:name w:val="A26B20D6FDBA4102A4066149CF6111E33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6">
    <w:name w:val="576BBD9084C74157B867120C15D2A556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6">
    <w:name w:val="0F233416A3734B498089188F7BC47F79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6">
    <w:name w:val="75AB6B286C98479B8F05445B4E898ADF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6">
    <w:name w:val="DB40ADE535134A03B1F823CD5D755A8F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8">
    <w:name w:val="9F4FA936042946108A3CFAB96767F7C6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8">
    <w:name w:val="42258062BA144083ABA3402760BE74B3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8">
    <w:name w:val="D6BADEF885F54DD69D0E0FD529CA0982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8">
    <w:name w:val="91B27D9E597D4D59947DB2CC2CD488D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8">
    <w:name w:val="F924DB0C79174717947D799F7890A79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8">
    <w:name w:val="CD6445822C3946688816380C8442811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8">
    <w:name w:val="AE5DC19060F048F39656BFB309CD6D97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8">
    <w:name w:val="8679D2CB0E0A41EDAAC81766909ED4A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8">
    <w:name w:val="E3535D51E4C4451CA35D3090CB2E3CC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8">
    <w:name w:val="8C1655F196D64F13B7F4BE4A968ED9D0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8">
    <w:name w:val="3F530EE8AAD847E99ECF0F3A35F56898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8">
    <w:name w:val="86868DC2CC43482A813164A52C640EEA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8">
    <w:name w:val="F1ABCE890E8D4C14A9A668754728A9A0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5">
    <w:name w:val="A903CE14C0BB45D49A26FFBD7B4B6BCD3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5">
    <w:name w:val="27AF60619B874353A2C56017827609AA3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5">
    <w:name w:val="C1ABBDA68E9940028A27ECEB60B9EC0635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7">
    <w:name w:val="F6E6E02D6FCE49BD9200AECDC0DB3D44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7">
    <w:name w:val="5A664C1508C34FDF9633D1885482A801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7">
    <w:name w:val="18B97039E403449C849745584EAC878A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7">
    <w:name w:val="CF784F35BE0D435E91A0FEA393653E6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7">
    <w:name w:val="FA9154B2A9D340DF8CBA238D6FE953A1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7">
    <w:name w:val="E8417AA35C8B4E70B533BBA20163CA9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7">
    <w:name w:val="01E198BB50B84FCC9850DF06B9CC7217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7">
    <w:name w:val="7958215369454930956612CD341F654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7">
    <w:name w:val="602E631C0D584023BDCE3CC0021B3CE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7">
    <w:name w:val="17120FB7764F46E19E473020BC61B897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7">
    <w:name w:val="7E68A30922DF436FAFC5A392CAFEA37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7">
    <w:name w:val="C2A60586FE0346BF89DBC5FD30D1EEA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7">
    <w:name w:val="018354EB2A9E4D9C919DDB358D3EA90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7">
    <w:name w:val="831397437773481C92E248832354E188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7">
    <w:name w:val="3498F5BF2C144E7FB3330FFFCD1E3E9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7">
    <w:name w:val="3A23564CD9DB4D52B2A4F7F799E0210E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7">
    <w:name w:val="5A6B55E5F5934EF080B7B221C3FA5C6F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7">
    <w:name w:val="F2739A0858B148E288F915EC4FE70D5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7">
    <w:name w:val="81EB08AC1FFA4EA89508128B28790D7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7">
    <w:name w:val="CB95F05EE7BF4D099D5AE31C00CB499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7">
    <w:name w:val="0EAB626C8AE74AC4A1CD2FA97487357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7">
    <w:name w:val="27E91EB696D145D5A7F110707E2AF292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7">
    <w:name w:val="A41A44FC0DAF45C684044E406CFB5CEB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7">
    <w:name w:val="4DB155DE793A4C49AC9EF8340EBB66E1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7">
    <w:name w:val="526563E9E03F48C89D16CB4AB0F47C4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7">
    <w:name w:val="7BB19A46028445B9A046FB5601FDE5BE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7">
    <w:name w:val="7164AD254C9941658C6AA65F1C49E9CA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7">
    <w:name w:val="67FE4579E94742FE9E4E9B3F2910C2CC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7">
    <w:name w:val="99C33D71AE2641E3B9C896AFC6A48FFD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6">
    <w:name w:val="F78EA880D02D4D19A73D149B65A4AA24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7">
    <w:name w:val="9E667FD542C64E60BB5C08044BCFC159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4">
    <w:name w:val="A26B20D6FDBA4102A4066149CF6111E34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7">
    <w:name w:val="576BBD9084C74157B867120C15D2A556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7">
    <w:name w:val="0F233416A3734B498089188F7BC47F79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7">
    <w:name w:val="75AB6B286C98479B8F05445B4E898ADF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7">
    <w:name w:val="DB40ADE535134A03B1F823CD5D755A8F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39">
    <w:name w:val="9F4FA936042946108A3CFAB96767F7C6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39">
    <w:name w:val="42258062BA144083ABA3402760BE74B3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9">
    <w:name w:val="D6BADEF885F54DD69D0E0FD529CA0982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9">
    <w:name w:val="91B27D9E597D4D59947DB2CC2CD488D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9">
    <w:name w:val="F924DB0C79174717947D799F7890A79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9">
    <w:name w:val="CD6445822C3946688816380C8442811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9">
    <w:name w:val="AE5DC19060F048F39656BFB309CD6D9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9">
    <w:name w:val="8679D2CB0E0A41EDAAC81766909ED4A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9">
    <w:name w:val="E3535D51E4C4451CA35D3090CB2E3CC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9">
    <w:name w:val="8C1655F196D64F13B7F4BE4A968ED9D0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9">
    <w:name w:val="3F530EE8AAD847E99ECF0F3A35F56898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9">
    <w:name w:val="86868DC2CC43482A813164A52C640EEA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9">
    <w:name w:val="F1ABCE890E8D4C14A9A668754728A9A0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6">
    <w:name w:val="A903CE14C0BB45D49A26FFBD7B4B6BCD3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6">
    <w:name w:val="27AF60619B874353A2C56017827609AA3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6">
    <w:name w:val="C1ABBDA68E9940028A27ECEB60B9EC0636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8">
    <w:name w:val="F6E6E02D6FCE49BD9200AECDC0DB3D44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8">
    <w:name w:val="5A664C1508C34FDF9633D1885482A801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8">
    <w:name w:val="18B97039E403449C849745584EAC878A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8">
    <w:name w:val="CF784F35BE0D435E91A0FEA393653E6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8">
    <w:name w:val="FA9154B2A9D340DF8CBA238D6FE953A1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8">
    <w:name w:val="E8417AA35C8B4E70B533BBA20163CA93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8">
    <w:name w:val="01E198BB50B84FCC9850DF06B9CC7217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8">
    <w:name w:val="7958215369454930956612CD341F654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8">
    <w:name w:val="602E631C0D584023BDCE3CC0021B3CE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8">
    <w:name w:val="17120FB7764F46E19E473020BC61B897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8">
    <w:name w:val="7E68A30922DF436FAFC5A392CAFEA37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8">
    <w:name w:val="C2A60586FE0346BF89DBC5FD30D1EEA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8">
    <w:name w:val="018354EB2A9E4D9C919DDB358D3EA90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8">
    <w:name w:val="831397437773481C92E248832354E188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8">
    <w:name w:val="3498F5BF2C144E7FB3330FFFCD1E3E9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8">
    <w:name w:val="3A23564CD9DB4D52B2A4F7F799E0210E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8">
    <w:name w:val="5A6B55E5F5934EF080B7B221C3FA5C6F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8">
    <w:name w:val="576BBD9084C74157B867120C15D2A55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8">
    <w:name w:val="F2739A0858B148E288F915EC4FE70D5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8">
    <w:name w:val="9E667FD542C64E60BB5C08044BCFC159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5">
    <w:name w:val="A26B20D6FDBA4102A4066149CF6111E35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8">
    <w:name w:val="67FE4579E94742FE9E4E9B3F2910C2C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8">
    <w:name w:val="99C33D71AE2641E3B9C896AFC6A48FFD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8">
    <w:name w:val="0F233416A3734B498089188F7BC47F79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8">
    <w:name w:val="75AB6B286C98479B8F05445B4E898ADF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8">
    <w:name w:val="DB40ADE535134A03B1F823CD5D755A8F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7">
    <w:name w:val="F78EA880D02D4D19A73D149B65A4AA24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8">
    <w:name w:val="81EB08AC1FFA4EA89508128B28790D7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8">
    <w:name w:val="CB95F05EE7BF4D099D5AE31C00CB499C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8">
    <w:name w:val="0EAB626C8AE74AC4A1CD2FA97487357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8">
    <w:name w:val="27E91EB696D145D5A7F110707E2AF292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8">
    <w:name w:val="A41A44FC0DAF45C684044E406CFB5CEB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8">
    <w:name w:val="4DB155DE793A4C49AC9EF8340EBB66E1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8">
    <w:name w:val="526563E9E03F48C89D16CB4AB0F47C46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8">
    <w:name w:val="7BB19A46028445B9A046FB5601FDE5BE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8">
    <w:name w:val="7164AD254C9941658C6AA65F1C49E9CA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40">
    <w:name w:val="9F4FA936042946108A3CFAB96767F7C64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40">
    <w:name w:val="42258062BA144083ABA3402760BE74B34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10">
    <w:name w:val="D6BADEF885F54DD69D0E0FD529CA0982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10">
    <w:name w:val="91B27D9E597D4D59947DB2CC2CD488D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10">
    <w:name w:val="F924DB0C79174717947D799F7890A794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10">
    <w:name w:val="CD6445822C3946688816380C84428113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10">
    <w:name w:val="AE5DC19060F048F39656BFB309CD6D97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10">
    <w:name w:val="8679D2CB0E0A41EDAAC81766909ED4A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10">
    <w:name w:val="E3535D51E4C4451CA35D3090CB2E3CC3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10">
    <w:name w:val="8C1655F196D64F13B7F4BE4A968ED9D0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10">
    <w:name w:val="3F530EE8AAD847E99ECF0F3A35F56898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10">
    <w:name w:val="86868DC2CC43482A813164A52C640EEA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10">
    <w:name w:val="F1ABCE890E8D4C14A9A668754728A9A0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7">
    <w:name w:val="A903CE14C0BB45D49A26FFBD7B4B6BCD3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7">
    <w:name w:val="27AF60619B874353A2C56017827609AA3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7">
    <w:name w:val="C1ABBDA68E9940028A27ECEB60B9EC0637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9">
    <w:name w:val="F6E6E02D6FCE49BD9200AECDC0DB3D44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9">
    <w:name w:val="5A664C1508C34FDF9633D1885482A801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9">
    <w:name w:val="18B97039E403449C849745584EAC878A9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9">
    <w:name w:val="CF784F35BE0D435E91A0FEA393653E6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9">
    <w:name w:val="FA9154B2A9D340DF8CBA238D6FE953A1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9">
    <w:name w:val="E8417AA35C8B4E70B533BBA20163CA93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9">
    <w:name w:val="01E198BB50B84FCC9850DF06B9CC721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9">
    <w:name w:val="7958215369454930956612CD341F654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9">
    <w:name w:val="602E631C0D584023BDCE3CC0021B3CE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9">
    <w:name w:val="17120FB7764F46E19E473020BC61B897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9">
    <w:name w:val="7E68A30922DF436FAFC5A392CAFEA37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9">
    <w:name w:val="C2A60586FE0346BF89DBC5FD30D1EEA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9">
    <w:name w:val="018354EB2A9E4D9C919DDB358D3EA90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9">
    <w:name w:val="831397437773481C92E248832354E188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9">
    <w:name w:val="3498F5BF2C144E7FB3330FFFCD1E3E9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9">
    <w:name w:val="3A23564CD9DB4D52B2A4F7F799E0210E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9">
    <w:name w:val="5A6B55E5F5934EF080B7B221C3FA5C6F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9">
    <w:name w:val="576BBD9084C74157B867120C15D2A55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9">
    <w:name w:val="F2739A0858B148E288F915EC4FE70D5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9">
    <w:name w:val="9E667FD542C64E60BB5C08044BCFC159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6">
    <w:name w:val="A26B20D6FDBA4102A4066149CF6111E36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9">
    <w:name w:val="67FE4579E94742FE9E4E9B3F2910C2C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9">
    <w:name w:val="99C33D71AE2641E3B9C896AFC6A48FFD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9">
    <w:name w:val="0F233416A3734B498089188F7BC47F79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9">
    <w:name w:val="75AB6B286C98479B8F05445B4E898ADF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9">
    <w:name w:val="DB40ADE535134A03B1F823CD5D755A8F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8">
    <w:name w:val="F78EA880D02D4D19A73D149B65A4AA248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9">
    <w:name w:val="81EB08AC1FFA4EA89508128B28790D7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9">
    <w:name w:val="CB95F05EE7BF4D099D5AE31C00CB499C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9">
    <w:name w:val="0EAB626C8AE74AC4A1CD2FA97487357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9">
    <w:name w:val="27E91EB696D145D5A7F110707E2AF292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9">
    <w:name w:val="A41A44FC0DAF45C684044E406CFB5CEB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9">
    <w:name w:val="4DB155DE793A4C49AC9EF8340EBB66E1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9">
    <w:name w:val="526563E9E03F48C89D16CB4AB0F47C46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9">
    <w:name w:val="7BB19A46028445B9A046FB5601FDE5BE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9">
    <w:name w:val="7164AD254C9941658C6AA65F1C49E9CA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F4FA936042946108A3CFAB96767F7C641">
    <w:name w:val="9F4FA936042946108A3CFAB96767F7C6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258062BA144083ABA3402760BE74B341">
    <w:name w:val="42258062BA144083ABA3402760BE74B34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ADEF885F54DD69D0E0FD529CA098211">
    <w:name w:val="D6BADEF885F54DD69D0E0FD529CA0982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B27D9E597D4D59947DB2CC2CD488DB11">
    <w:name w:val="91B27D9E597D4D59947DB2CC2CD488DB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24DB0C79174717947D799F7890A79411">
    <w:name w:val="F924DB0C79174717947D799F7890A794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6445822C3946688816380C8442811311">
    <w:name w:val="CD6445822C3946688816380C84428113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E5DC19060F048F39656BFB309CD6D9711">
    <w:name w:val="AE5DC19060F048F39656BFB309CD6D97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79D2CB0E0A41EDAAC81766909ED4A611">
    <w:name w:val="8679D2CB0E0A41EDAAC81766909ED4A6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35D51E4C4451CA35D3090CB2E3CC311">
    <w:name w:val="E3535D51E4C4451CA35D3090CB2E3CC3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1655F196D64F13B7F4BE4A968ED9D011">
    <w:name w:val="8C1655F196D64F13B7F4BE4A968ED9D0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530EE8AAD847E99ECF0F3A35F5689811">
    <w:name w:val="3F530EE8AAD847E99ECF0F3A35F56898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868DC2CC43482A813164A52C640EEA11">
    <w:name w:val="86868DC2CC43482A813164A52C640EEA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ABCE890E8D4C14A9A668754728A9A011">
    <w:name w:val="F1ABCE890E8D4C14A9A668754728A9A011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8">
    <w:name w:val="A903CE14C0BB45D49A26FFBD7B4B6BCD3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8">
    <w:name w:val="27AF60619B874353A2C56017827609AA3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8">
    <w:name w:val="C1ABBDA68E9940028A27ECEB60B9EC0638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6E6E02D6FCE49BD9200AECDC0DB3D4410">
    <w:name w:val="F6E6E02D6FCE49BD9200AECDC0DB3D441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A664C1508C34FDF9633D1885482A80110">
    <w:name w:val="5A664C1508C34FDF9633D1885482A8011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18B97039E403449C849745584EAC878A10">
    <w:name w:val="18B97039E403449C849745584EAC878A10"/>
    <w:rsid w:val="00CB2535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F784F35BE0D435E91A0FEA393653E6610">
    <w:name w:val="CF784F35BE0D435E91A0FEA393653E6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A9154B2A9D340DF8CBA238D6FE953A110">
    <w:name w:val="FA9154B2A9D340DF8CBA238D6FE953A1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17AA35C8B4E70B533BBA20163CA9310">
    <w:name w:val="E8417AA35C8B4E70B533BBA20163CA93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E198BB50B84FCC9850DF06B9CC721710">
    <w:name w:val="01E198BB50B84FCC9850DF06B9CC7217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958215369454930956612CD341F654C10">
    <w:name w:val="7958215369454930956612CD341F654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2E631C0D584023BDCE3CC0021B3CEB10">
    <w:name w:val="602E631C0D584023BDCE3CC0021B3CE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7120FB7764F46E19E473020BC61B89710">
    <w:name w:val="17120FB7764F46E19E473020BC61B897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68A30922DF436FAFC5A392CAFEA37610">
    <w:name w:val="7E68A30922DF436FAFC5A392CAFEA37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2A60586FE0346BF89DBC5FD30D1EEAB10">
    <w:name w:val="C2A60586FE0346BF89DBC5FD30D1EEA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8354EB2A9E4D9C919DDB358D3EA90410">
    <w:name w:val="018354EB2A9E4D9C919DDB358D3EA904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1397437773481C92E248832354E18810">
    <w:name w:val="831397437773481C92E248832354E188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498F5BF2C144E7FB3330FFFCD1E3E9410">
    <w:name w:val="3498F5BF2C144E7FB3330FFFCD1E3E94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23564CD9DB4D52B2A4F7F799E0210E10">
    <w:name w:val="3A23564CD9DB4D52B2A4F7F799E0210E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6B55E5F5934EF080B7B221C3FA5C6F10">
    <w:name w:val="5A6B55E5F5934EF080B7B221C3FA5C6F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6BBD9084C74157B867120C15D2A55610">
    <w:name w:val="576BBD9084C74157B867120C15D2A55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739A0858B148E288F915EC4FE70D5C10">
    <w:name w:val="F2739A0858B148E288F915EC4FE70D5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667FD542C64E60BB5C08044BCFC15910">
    <w:name w:val="9E667FD542C64E60BB5C08044BCFC159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26B20D6FDBA4102A4066149CF6111E37">
    <w:name w:val="A26B20D6FDBA4102A4066149CF6111E37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7FE4579E94742FE9E4E9B3F2910C2CC10">
    <w:name w:val="67FE4579E94742FE9E4E9B3F2910C2C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C33D71AE2641E3B9C896AFC6A48FFD10">
    <w:name w:val="99C33D71AE2641E3B9C896AFC6A48FFD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233416A3734B498089188F7BC47F7910">
    <w:name w:val="0F233416A3734B498089188F7BC47F79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5AB6B286C98479B8F05445B4E898ADF10">
    <w:name w:val="75AB6B286C98479B8F05445B4E898ADF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40ADE535134A03B1F823CD5D755A8F10">
    <w:name w:val="DB40ADE535134A03B1F823CD5D755A8F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8EA880D02D4D19A73D149B65A4AA249">
    <w:name w:val="F78EA880D02D4D19A73D149B65A4AA249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EB08AC1FFA4EA89508128B28790D7C10">
    <w:name w:val="81EB08AC1FFA4EA89508128B28790D7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95F05EE7BF4D099D5AE31C00CB499C10">
    <w:name w:val="CB95F05EE7BF4D099D5AE31C00CB499C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AB626C8AE74AC4A1CD2FA97487357B10">
    <w:name w:val="0EAB626C8AE74AC4A1CD2FA97487357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91EB696D145D5A7F110707E2AF29210">
    <w:name w:val="27E91EB696D145D5A7F110707E2AF292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1A44FC0DAF45C684044E406CFB5CEB10">
    <w:name w:val="A41A44FC0DAF45C684044E406CFB5CEB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B155DE793A4C49AC9EF8340EBB66E110">
    <w:name w:val="4DB155DE793A4C49AC9EF8340EBB66E1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26563E9E03F48C89D16CB4AB0F47C4610">
    <w:name w:val="526563E9E03F48C89D16CB4AB0F47C46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B19A46028445B9A046FB5601FDE5BE10">
    <w:name w:val="7BB19A46028445B9A046FB5601FDE5BE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4AD254C9941658C6AA65F1C49E9CA10">
    <w:name w:val="7164AD254C9941658C6AA65F1C49E9CA10"/>
    <w:rsid w:val="00CB2535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">
    <w:name w:val="E02D3C55B4014B488758196441AD45CD"/>
    <w:rsid w:val="00ED1CD4"/>
  </w:style>
  <w:style w:type="paragraph" w:customStyle="1" w:styleId="5D5D045EB6CE425EA9C6DCB1B98C918F">
    <w:name w:val="5D5D045EB6CE425EA9C6DCB1B98C918F"/>
    <w:rsid w:val="00ED1CD4"/>
  </w:style>
  <w:style w:type="paragraph" w:customStyle="1" w:styleId="F4B2E1B2C375448EB1392410E6D41C51">
    <w:name w:val="F4B2E1B2C375448EB1392410E6D41C51"/>
    <w:rsid w:val="00ED1CD4"/>
  </w:style>
  <w:style w:type="paragraph" w:customStyle="1" w:styleId="93107CA9D06A40AABD1B0930C46A751D">
    <w:name w:val="93107CA9D06A40AABD1B0930C46A751D"/>
    <w:rsid w:val="00ED1CD4"/>
  </w:style>
  <w:style w:type="paragraph" w:customStyle="1" w:styleId="725264BF430E4C21AFD69A5D38752FD2">
    <w:name w:val="725264BF430E4C21AFD69A5D38752FD2"/>
    <w:rsid w:val="00ED1CD4"/>
  </w:style>
  <w:style w:type="paragraph" w:customStyle="1" w:styleId="44A1DD69FFA1499FB91A277A759235EE">
    <w:name w:val="44A1DD69FFA1499FB91A277A759235EE"/>
    <w:rsid w:val="00ED1CD4"/>
  </w:style>
  <w:style w:type="paragraph" w:customStyle="1" w:styleId="725264BF430E4C21AFD69A5D38752FD21">
    <w:name w:val="725264BF430E4C21AFD69A5D38752FD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1">
    <w:name w:val="44A1DD69FFA1499FB91A277A759235E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39">
    <w:name w:val="A903CE14C0BB45D49A26FFBD7B4B6BCD39"/>
    <w:rsid w:val="00ED1CD4"/>
    <w:pPr>
      <w:numPr>
        <w:numId w:val="6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39">
    <w:name w:val="27AF60619B874353A2C56017827609AA39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39">
    <w:name w:val="C1ABBDA68E9940028A27ECEB60B9EC0639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208BAC8427B4B81922D58995B1BA9E4">
    <w:name w:val="E208BAC8427B4B81922D58995B1BA9E4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F377D4C6C0A47968F8C96D9EAA4494A">
    <w:name w:val="7F377D4C6C0A47968F8C96D9EAA4494A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DCB3B67BDF47CB936236FE96C699B6">
    <w:name w:val="A0DCB3B67BDF47CB936236FE96C699B6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7D0F381B0549EAB1FDB2003159BABC">
    <w:name w:val="A07D0F381B0549EAB1FDB2003159BAB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1">
    <w:name w:val="E02D3C55B4014B488758196441AD45C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5D045EB6CE425EA9C6DCB1B98C918F1">
    <w:name w:val="5D5D045EB6CE425EA9C6DCB1B98C918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DFF3841F74354A175752314D0013A">
    <w:name w:val="6ECDFF3841F74354A175752314D0013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D6D55C924E4C8D32781B8F97597E">
    <w:name w:val="53F7D6D55C924E4C8D32781B8F97597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E028C03E1B4264962051108991948E">
    <w:name w:val="ADE028C03E1B4264962051108991948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1B16AC8F464384B05BEA2F3F1D9228">
    <w:name w:val="2D1B16AC8F464384B05BEA2F3F1D9228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E3B9221635466BA52344F378B9E96A">
    <w:name w:val="8CE3B9221635466BA52344F378B9E96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0F117C71D145C6A6E43C96B4F63ADC">
    <w:name w:val="5B0F117C71D145C6A6E43C96B4F63AD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B3255219A4A7A8798A1448345D25D">
    <w:name w:val="8B3B3255219A4A7A8798A1448345D25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E10F4E70574F34A29952CC7DC67982">
    <w:name w:val="08E10F4E70574F34A29952CC7DC6798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EDC0D35694A21AC5967C20BE81F85">
    <w:name w:val="7B6EDC0D35694A21AC5967C20BE81F85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7250FFA376495DA071731D5A1C8697">
    <w:name w:val="6D7250FFA376495DA071731D5A1C8697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A359ACEC545C1950013224EA74989">
    <w:name w:val="0C6A359ACEC545C1950013224EA74989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3D0568AEB47B482D4EED83BB2D8AE">
    <w:name w:val="8213D0568AEB47B482D4EED83BB2D8A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33439D44CA4556B70B17E0FFD445F2">
    <w:name w:val="6D33439D44CA4556B70B17E0FFD445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3F52A13F774A1D90E41953D7505449">
    <w:name w:val="223F52A13F774A1D90E41953D7505449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1E838E4FB94A3F856FB5A3ABE6AFFE">
    <w:name w:val="AD1E838E4FB94A3F856FB5A3ABE6AFFE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FB248953494FB8AD205F5AA4443142">
    <w:name w:val="D9FB248953494FB8AD205F5AA444314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6FA03827A47BDA423FAE68F16CFFD">
    <w:name w:val="F206FA03827A47BDA423FAE68F16CFF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FA43948AD04353AA131A89823261ED">
    <w:name w:val="F9FA43948AD04353AA131A89823261E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F5A61935E14DE6B8E59611099DB309">
    <w:name w:val="86F5A61935E14DE6B8E59611099DB309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EB73137D0D479A8FB60E3E9E787604">
    <w:name w:val="0EEB73137D0D479A8FB60E3E9E787604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4B3DCAEA724702965F50F20BA7603D">
    <w:name w:val="E54B3DCAEA724702965F50F20BA7603D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16843D7A924A4683E84EA0E092640A">
    <w:name w:val="0116843D7A924A4683E84EA0E092640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81043EC8C34B7B823D6EFE725CF3CA">
    <w:name w:val="7D81043EC8C34B7B823D6EFE725CF3C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88DFCF93CC4D92B42B1FCFB5EA6DBF">
    <w:name w:val="1588DFCF93CC4D92B42B1FCFB5EA6DBF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1BDBC108634619A6DBD51D8E659865">
    <w:name w:val="FE1BDBC108634619A6DBD51D8E659865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ED26B1F85420E9BACF0547013A746">
    <w:name w:val="C5AED26B1F85420E9BACF0547013A746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2DF1F9EFD947598E3B703E582029CC">
    <w:name w:val="652DF1F9EFD947598E3B703E582029C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D8582B8EE1419BBC6ACE6BF45D891F">
    <w:name w:val="12D8582B8EE1419BBC6ACE6BF45D891F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86B128A7F4B33907DFF392325E364">
    <w:name w:val="6F886B128A7F4B33907DFF392325E364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2060F77B054CA98EEE35B15353B6AF">
    <w:name w:val="3E2060F77B054CA98EEE35B15353B6AF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8CD06BB40849DDA4E7BA66035C4FFC">
    <w:name w:val="338CD06BB40849DDA4E7BA66035C4FFC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DAA9A576435E870383CC176C06EA">
    <w:name w:val="8A5DDAA9A576435E870383CC176C06EA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2">
    <w:name w:val="725264BF430E4C21AFD69A5D38752FD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2">
    <w:name w:val="44A1DD69FFA1499FB91A277A759235E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E0A0CF970C45E9AD0DA2C66BFCB8C8">
    <w:name w:val="D9E0A0CF970C45E9AD0DA2C66BFCB8C8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0">
    <w:name w:val="A903CE14C0BB45D49A26FFBD7B4B6BCD40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0">
    <w:name w:val="27AF60619B874353A2C56017827609AA40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0">
    <w:name w:val="C1ABBDA68E9940028A27ECEB60B9EC0640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208BAC8427B4B81922D58995B1BA9E41">
    <w:name w:val="E208BAC8427B4B81922D58995B1BA9E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F377D4C6C0A47968F8C96D9EAA4494A1">
    <w:name w:val="7F377D4C6C0A47968F8C96D9EAA4494A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DCB3B67BDF47CB936236FE96C699B61">
    <w:name w:val="A0DCB3B67BDF47CB936236FE96C699B6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7D0F381B0549EAB1FDB2003159BABC1">
    <w:name w:val="A07D0F381B0549EAB1FDB2003159BAB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2">
    <w:name w:val="E02D3C55B4014B488758196441AD45C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5D045EB6CE425EA9C6DCB1B98C918F2">
    <w:name w:val="5D5D045EB6CE425EA9C6DCB1B98C918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DFF3841F74354A175752314D0013A1">
    <w:name w:val="6ECDFF3841F74354A175752314D0013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D6D55C924E4C8D32781B8F97597E1">
    <w:name w:val="53F7D6D55C924E4C8D32781B8F97597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E028C03E1B4264962051108991948E1">
    <w:name w:val="ADE028C03E1B4264962051108991948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1B16AC8F464384B05BEA2F3F1D92281">
    <w:name w:val="2D1B16AC8F464384B05BEA2F3F1D922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E3B9221635466BA52344F378B9E96A1">
    <w:name w:val="8CE3B9221635466BA52344F378B9E96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0F117C71D145C6A6E43C96B4F63ADC1">
    <w:name w:val="5B0F117C71D145C6A6E43C96B4F63AD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B3255219A4A7A8798A1448345D25D1">
    <w:name w:val="8B3B3255219A4A7A8798A1448345D25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E10F4E70574F34A29952CC7DC679821">
    <w:name w:val="08E10F4E70574F34A29952CC7DC6798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EDC0D35694A21AC5967C20BE81F851">
    <w:name w:val="7B6EDC0D35694A21AC5967C20BE81F85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7250FFA376495DA071731D5A1C86971">
    <w:name w:val="6D7250FFA376495DA071731D5A1C8697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A359ACEC545C1950013224EA749891">
    <w:name w:val="0C6A359ACEC545C1950013224EA7498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3D0568AEB47B482D4EED83BB2D8AE1">
    <w:name w:val="8213D0568AEB47B482D4EED83BB2D8A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33439D44CA4556B70B17E0FFD445F21">
    <w:name w:val="6D33439D44CA4556B70B17E0FFD445F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3F52A13F774A1D90E41953D75054491">
    <w:name w:val="223F52A13F774A1D90E41953D750544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1E838E4FB94A3F856FB5A3ABE6AFFE1">
    <w:name w:val="AD1E838E4FB94A3F856FB5A3ABE6AFFE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FB248953494FB8AD205F5AA44431421">
    <w:name w:val="D9FB248953494FB8AD205F5AA444314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6FA03827A47BDA423FAE68F16CFFD1">
    <w:name w:val="F206FA03827A47BDA423FAE68F16CFF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FA43948AD04353AA131A89823261ED1">
    <w:name w:val="F9FA43948AD04353AA131A89823261E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F5A61935E14DE6B8E59611099DB3091">
    <w:name w:val="86F5A61935E14DE6B8E59611099DB30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EB73137D0D479A8FB60E3E9E7876041">
    <w:name w:val="0EEB73137D0D479A8FB60E3E9E78760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4B3DCAEA724702965F50F20BA7603D1">
    <w:name w:val="E54B3DCAEA724702965F50F20BA7603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16843D7A924A4683E84EA0E092640A1">
    <w:name w:val="0116843D7A924A4683E84EA0E092640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81043EC8C34B7B823D6EFE725CF3CA1">
    <w:name w:val="7D81043EC8C34B7B823D6EFE725CF3C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88DFCF93CC4D92B42B1FCFB5EA6DBF1">
    <w:name w:val="1588DFCF93CC4D92B42B1FCFB5EA6DB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1BDBC108634619A6DBD51D8E6598651">
    <w:name w:val="FE1BDBC108634619A6DBD51D8E659865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ED26B1F85420E9BACF0547013A7461">
    <w:name w:val="C5AED26B1F85420E9BACF0547013A746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2DF1F9EFD947598E3B703E582029CC1">
    <w:name w:val="652DF1F9EFD947598E3B703E582029C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D8582B8EE1419BBC6ACE6BF45D891F1">
    <w:name w:val="12D8582B8EE1419BBC6ACE6BF45D891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86B128A7F4B33907DFF392325E3641">
    <w:name w:val="6F886B128A7F4B33907DFF392325E36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2060F77B054CA98EEE35B15353B6AF1">
    <w:name w:val="3E2060F77B054CA98EEE35B15353B6AF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8CD06BB40849DDA4E7BA66035C4FFC1">
    <w:name w:val="338CD06BB40849DDA4E7BA66035C4FF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DAA9A576435E870383CC176C06EA1">
    <w:name w:val="8A5DDAA9A576435E870383CC176C06E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C3B6C1299547D7AF16D3C05A67012A">
    <w:name w:val="4DC3B6C1299547D7AF16D3C05A67012A"/>
    <w:rsid w:val="00ED1CD4"/>
  </w:style>
  <w:style w:type="paragraph" w:customStyle="1" w:styleId="388ACA948A4D4749A92BDE330570085C">
    <w:name w:val="388ACA948A4D4749A92BDE330570085C"/>
    <w:rsid w:val="00ED1CD4"/>
  </w:style>
  <w:style w:type="paragraph" w:customStyle="1" w:styleId="3C56AAE490F3449A8172F2DF66AE5F63">
    <w:name w:val="3C56AAE490F3449A8172F2DF66AE5F63"/>
    <w:rsid w:val="00ED1CD4"/>
  </w:style>
  <w:style w:type="paragraph" w:customStyle="1" w:styleId="93C5921A149B46B6891BDFD5DA991C43">
    <w:name w:val="93C5921A149B46B6891BDFD5DA991C43"/>
    <w:rsid w:val="00ED1CD4"/>
  </w:style>
  <w:style w:type="paragraph" w:customStyle="1" w:styleId="4604E5BAC110452FBA1977AF5AB46EF6">
    <w:name w:val="4604E5BAC110452FBA1977AF5AB46EF6"/>
    <w:rsid w:val="00ED1CD4"/>
  </w:style>
  <w:style w:type="paragraph" w:customStyle="1" w:styleId="D0EA55012480449885F70C3491264DC3">
    <w:name w:val="D0EA55012480449885F70C3491264DC3"/>
    <w:rsid w:val="00ED1CD4"/>
  </w:style>
  <w:style w:type="paragraph" w:customStyle="1" w:styleId="2C213800527A4517AD32AFA31487DB8E">
    <w:name w:val="2C213800527A4517AD32AFA31487DB8E"/>
    <w:rsid w:val="00ED1CD4"/>
  </w:style>
  <w:style w:type="paragraph" w:customStyle="1" w:styleId="BC787C8448C2409B978CD14F70EB00C3">
    <w:name w:val="BC787C8448C2409B978CD14F70EB00C3"/>
    <w:rsid w:val="00ED1CD4"/>
  </w:style>
  <w:style w:type="paragraph" w:customStyle="1" w:styleId="36AC30B3649C49258AF0209DB3E51E4D">
    <w:name w:val="36AC30B3649C49258AF0209DB3E51E4D"/>
    <w:rsid w:val="00ED1CD4"/>
  </w:style>
  <w:style w:type="paragraph" w:customStyle="1" w:styleId="19B25D1F20514ED6926995BD5C5A1F2A">
    <w:name w:val="19B25D1F20514ED6926995BD5C5A1F2A"/>
    <w:rsid w:val="00ED1CD4"/>
  </w:style>
  <w:style w:type="paragraph" w:customStyle="1" w:styleId="F4F075B7998148F2A28882D050A9CBB3">
    <w:name w:val="F4F075B7998148F2A28882D050A9CBB3"/>
    <w:rsid w:val="00ED1CD4"/>
  </w:style>
  <w:style w:type="paragraph" w:customStyle="1" w:styleId="A9EBE6F236C943D98FA9071CBD082B9F">
    <w:name w:val="A9EBE6F236C943D98FA9071CBD082B9F"/>
    <w:rsid w:val="00ED1CD4"/>
  </w:style>
  <w:style w:type="paragraph" w:customStyle="1" w:styleId="D67075195EDB4CDE8E0AD036D1A4F173">
    <w:name w:val="D67075195EDB4CDE8E0AD036D1A4F173"/>
    <w:rsid w:val="00ED1CD4"/>
  </w:style>
  <w:style w:type="paragraph" w:customStyle="1" w:styleId="A3BC7864777141B49DBC4ABAF5961134">
    <w:name w:val="A3BC7864777141B49DBC4ABAF5961134"/>
    <w:rsid w:val="00ED1CD4"/>
  </w:style>
  <w:style w:type="paragraph" w:customStyle="1" w:styleId="90BE8508F15A404F8DD3A81DD697CBBD">
    <w:name w:val="90BE8508F15A404F8DD3A81DD697CBBD"/>
    <w:rsid w:val="00ED1CD4"/>
  </w:style>
  <w:style w:type="paragraph" w:customStyle="1" w:styleId="A7336276B36D4E41ACCB1DF22B1E7B43">
    <w:name w:val="A7336276B36D4E41ACCB1DF22B1E7B43"/>
    <w:rsid w:val="00ED1CD4"/>
  </w:style>
  <w:style w:type="paragraph" w:customStyle="1" w:styleId="76B847A5538840058F01F013046A2D34">
    <w:name w:val="76B847A5538840058F01F013046A2D34"/>
    <w:rsid w:val="00ED1CD4"/>
  </w:style>
  <w:style w:type="paragraph" w:customStyle="1" w:styleId="666D6D6A9EC64D4E82D6ED735640BC12">
    <w:name w:val="666D6D6A9EC64D4E82D6ED735640BC12"/>
    <w:rsid w:val="00ED1CD4"/>
  </w:style>
  <w:style w:type="paragraph" w:customStyle="1" w:styleId="53D1CBFA80E1420885227F0BB99D067A">
    <w:name w:val="53D1CBFA80E1420885227F0BB99D067A"/>
    <w:rsid w:val="00ED1CD4"/>
  </w:style>
  <w:style w:type="paragraph" w:customStyle="1" w:styleId="308D44CA20E64626B5DEE4122BBB31BB">
    <w:name w:val="308D44CA20E64626B5DEE4122BBB31BB"/>
    <w:rsid w:val="00ED1CD4"/>
  </w:style>
  <w:style w:type="paragraph" w:customStyle="1" w:styleId="E500CCA8E1324439AB1AA0AD45FC4AC3">
    <w:name w:val="E500CCA8E1324439AB1AA0AD45FC4AC3"/>
    <w:rsid w:val="00ED1CD4"/>
  </w:style>
  <w:style w:type="paragraph" w:customStyle="1" w:styleId="61209DB788AE4A9FB68A79C2D5EF251F">
    <w:name w:val="61209DB788AE4A9FB68A79C2D5EF251F"/>
    <w:rsid w:val="00ED1CD4"/>
  </w:style>
  <w:style w:type="paragraph" w:customStyle="1" w:styleId="D8345EABE9214E40B70941A5C5D9C36F">
    <w:name w:val="D8345EABE9214E40B70941A5C5D9C36F"/>
    <w:rsid w:val="00ED1CD4"/>
  </w:style>
  <w:style w:type="paragraph" w:customStyle="1" w:styleId="D60C6CB3A6504B3094804DA222EA9E46">
    <w:name w:val="D60C6CB3A6504B3094804DA222EA9E46"/>
    <w:rsid w:val="00ED1CD4"/>
  </w:style>
  <w:style w:type="paragraph" w:customStyle="1" w:styleId="3C0FDFACA94D4E13936CCCF2AC3C03FC">
    <w:name w:val="3C0FDFACA94D4E13936CCCF2AC3C03FC"/>
    <w:rsid w:val="00ED1CD4"/>
  </w:style>
  <w:style w:type="paragraph" w:customStyle="1" w:styleId="ACF074AD6C51406D9424C65AC7D8B12F">
    <w:name w:val="ACF074AD6C51406D9424C65AC7D8B12F"/>
    <w:rsid w:val="00ED1CD4"/>
  </w:style>
  <w:style w:type="paragraph" w:customStyle="1" w:styleId="D4AA5024A26F405B88543453CDD12849">
    <w:name w:val="D4AA5024A26F405B88543453CDD12849"/>
    <w:rsid w:val="00ED1CD4"/>
  </w:style>
  <w:style w:type="paragraph" w:customStyle="1" w:styleId="76B8C55849F74D6DBDFB4797A0970BC1">
    <w:name w:val="76B8C55849F74D6DBDFB4797A0970BC1"/>
    <w:rsid w:val="00ED1CD4"/>
  </w:style>
  <w:style w:type="paragraph" w:customStyle="1" w:styleId="A86282ACC68348469BD2AD8F2E7C3849">
    <w:name w:val="A86282ACC68348469BD2AD8F2E7C3849"/>
    <w:rsid w:val="00ED1CD4"/>
  </w:style>
  <w:style w:type="paragraph" w:customStyle="1" w:styleId="5CA5699B6B784AA3925A03BA6F6D90AA">
    <w:name w:val="5CA5699B6B784AA3925A03BA6F6D90AA"/>
    <w:rsid w:val="00ED1CD4"/>
  </w:style>
  <w:style w:type="paragraph" w:customStyle="1" w:styleId="7A7B79A5A3AC42CEB8796B004B63C9B3">
    <w:name w:val="7A7B79A5A3AC42CEB8796B004B63C9B3"/>
    <w:rsid w:val="00ED1CD4"/>
  </w:style>
  <w:style w:type="paragraph" w:customStyle="1" w:styleId="330B7DFEEF994E4BA9E819E18F9A1D1F">
    <w:name w:val="330B7DFEEF994E4BA9E819E18F9A1D1F"/>
    <w:rsid w:val="00ED1CD4"/>
  </w:style>
  <w:style w:type="paragraph" w:customStyle="1" w:styleId="EDF300E591874755A0269965B97CF3A9">
    <w:name w:val="EDF300E591874755A0269965B97CF3A9"/>
    <w:rsid w:val="00ED1CD4"/>
  </w:style>
  <w:style w:type="paragraph" w:customStyle="1" w:styleId="08210103B074485D984F3AC710BC29DE">
    <w:name w:val="08210103B074485D984F3AC710BC29DE"/>
    <w:rsid w:val="00ED1CD4"/>
  </w:style>
  <w:style w:type="paragraph" w:customStyle="1" w:styleId="90368D452D7D45E0B8B14067AE5682D0">
    <w:name w:val="90368D452D7D45E0B8B14067AE5682D0"/>
    <w:rsid w:val="00ED1CD4"/>
  </w:style>
  <w:style w:type="paragraph" w:customStyle="1" w:styleId="4D358FB61C934F1B84D5CDA07608AB22">
    <w:name w:val="4D358FB61C934F1B84D5CDA07608AB22"/>
    <w:rsid w:val="00ED1CD4"/>
  </w:style>
  <w:style w:type="paragraph" w:customStyle="1" w:styleId="6DC11037FFB74010B08D72CAB2B5FC25">
    <w:name w:val="6DC11037FFB74010B08D72CAB2B5FC25"/>
    <w:rsid w:val="00ED1CD4"/>
  </w:style>
  <w:style w:type="paragraph" w:customStyle="1" w:styleId="152573CF3DFF49AEA9CF725C46567D17">
    <w:name w:val="152573CF3DFF49AEA9CF725C46567D17"/>
    <w:rsid w:val="00ED1CD4"/>
  </w:style>
  <w:style w:type="paragraph" w:customStyle="1" w:styleId="F8AEA37C679B4AB396F972B582FC9FF9">
    <w:name w:val="F8AEA37C679B4AB396F972B582FC9FF9"/>
    <w:rsid w:val="00ED1CD4"/>
  </w:style>
  <w:style w:type="paragraph" w:customStyle="1" w:styleId="62E71BF25FCD400E97E1A1CED1A57BE2">
    <w:name w:val="62E71BF25FCD400E97E1A1CED1A57BE2"/>
    <w:rsid w:val="00ED1CD4"/>
  </w:style>
  <w:style w:type="paragraph" w:customStyle="1" w:styleId="B8EF4921ED8546D385116ADCCF46A7C5">
    <w:name w:val="B8EF4921ED8546D385116ADCCF46A7C5"/>
    <w:rsid w:val="00ED1CD4"/>
  </w:style>
  <w:style w:type="paragraph" w:customStyle="1" w:styleId="280E2A9564BD44878556381077E5BFC2">
    <w:name w:val="280E2A9564BD44878556381077E5BFC2"/>
    <w:rsid w:val="00ED1CD4"/>
  </w:style>
  <w:style w:type="paragraph" w:customStyle="1" w:styleId="71736E4DA4304E4680267C52E6A3C943">
    <w:name w:val="71736E4DA4304E4680267C52E6A3C943"/>
    <w:rsid w:val="00ED1CD4"/>
  </w:style>
  <w:style w:type="paragraph" w:customStyle="1" w:styleId="56361699A19846B1AB657FF16853BBFF">
    <w:name w:val="56361699A19846B1AB657FF16853BBFF"/>
    <w:rsid w:val="00ED1CD4"/>
  </w:style>
  <w:style w:type="paragraph" w:customStyle="1" w:styleId="E8004E75CE334B99AD71065F18944437">
    <w:name w:val="E8004E75CE334B99AD71065F18944437"/>
    <w:rsid w:val="00ED1CD4"/>
  </w:style>
  <w:style w:type="paragraph" w:customStyle="1" w:styleId="CD8EC4C2A1404A288D54F4B078EC5843">
    <w:name w:val="CD8EC4C2A1404A288D54F4B078EC5843"/>
    <w:rsid w:val="00ED1CD4"/>
  </w:style>
  <w:style w:type="paragraph" w:customStyle="1" w:styleId="DC39D2EA7CCF4FA5873D499ECCF47C45">
    <w:name w:val="DC39D2EA7CCF4FA5873D499ECCF47C45"/>
    <w:rsid w:val="00ED1CD4"/>
  </w:style>
  <w:style w:type="paragraph" w:customStyle="1" w:styleId="2CB5409868784A2FA06073E975CBDDE1">
    <w:name w:val="2CB5409868784A2FA06073E975CBDDE1"/>
    <w:rsid w:val="00ED1CD4"/>
  </w:style>
  <w:style w:type="paragraph" w:customStyle="1" w:styleId="7D6AEE64773649F9A20A579159FA1032">
    <w:name w:val="7D6AEE64773649F9A20A579159FA1032"/>
    <w:rsid w:val="00ED1CD4"/>
  </w:style>
  <w:style w:type="paragraph" w:customStyle="1" w:styleId="E9020715ACEE4220ACCB8D8800E977FD">
    <w:name w:val="E9020715ACEE4220ACCB8D8800E977FD"/>
    <w:rsid w:val="00ED1CD4"/>
  </w:style>
  <w:style w:type="paragraph" w:customStyle="1" w:styleId="0FCDF340EA6F4BF9A1131AA710E05348">
    <w:name w:val="0FCDF340EA6F4BF9A1131AA710E05348"/>
    <w:rsid w:val="00ED1CD4"/>
  </w:style>
  <w:style w:type="paragraph" w:customStyle="1" w:styleId="E96985ADA13148C78CCD2BCF2E1D4E27">
    <w:name w:val="E96985ADA13148C78CCD2BCF2E1D4E27"/>
    <w:rsid w:val="00ED1CD4"/>
  </w:style>
  <w:style w:type="paragraph" w:customStyle="1" w:styleId="24DA78F549F348669539555FB2380888">
    <w:name w:val="24DA78F549F348669539555FB2380888"/>
    <w:rsid w:val="00ED1CD4"/>
  </w:style>
  <w:style w:type="paragraph" w:customStyle="1" w:styleId="13F0174E6009442EB198EED379423459">
    <w:name w:val="13F0174E6009442EB198EED379423459"/>
    <w:rsid w:val="00ED1CD4"/>
  </w:style>
  <w:style w:type="paragraph" w:customStyle="1" w:styleId="07E1001AEBCE44E9837B1BF82A754811">
    <w:name w:val="07E1001AEBCE44E9837B1BF82A754811"/>
    <w:rsid w:val="00ED1CD4"/>
  </w:style>
  <w:style w:type="paragraph" w:customStyle="1" w:styleId="2C98AAEBAF7142949E52CB7112B88635">
    <w:name w:val="2C98AAEBAF7142949E52CB7112B88635"/>
    <w:rsid w:val="00ED1CD4"/>
  </w:style>
  <w:style w:type="paragraph" w:customStyle="1" w:styleId="88AAA04BB9094EDCB0229412085D4485">
    <w:name w:val="88AAA04BB9094EDCB0229412085D4485"/>
    <w:rsid w:val="00ED1CD4"/>
  </w:style>
  <w:style w:type="paragraph" w:customStyle="1" w:styleId="1C4A9DC96174495C926354ACB5848909">
    <w:name w:val="1C4A9DC96174495C926354ACB5848909"/>
    <w:rsid w:val="00ED1CD4"/>
  </w:style>
  <w:style w:type="paragraph" w:customStyle="1" w:styleId="2A171F0BA2514DC685640914D8917F02">
    <w:name w:val="2A171F0BA2514DC685640914D8917F02"/>
    <w:rsid w:val="00ED1CD4"/>
  </w:style>
  <w:style w:type="paragraph" w:customStyle="1" w:styleId="015F835A668E40AB8873A81BE669E1E6">
    <w:name w:val="015F835A668E40AB8873A81BE669E1E6"/>
    <w:rsid w:val="00ED1CD4"/>
  </w:style>
  <w:style w:type="paragraph" w:customStyle="1" w:styleId="F2147DABF02E4E4D8B1A33CD8BFF5165">
    <w:name w:val="F2147DABF02E4E4D8B1A33CD8BFF5165"/>
    <w:rsid w:val="00ED1CD4"/>
  </w:style>
  <w:style w:type="paragraph" w:customStyle="1" w:styleId="51FA9EC63BF74904B4A04E26B524F429">
    <w:name w:val="51FA9EC63BF74904B4A04E26B524F429"/>
    <w:rsid w:val="00ED1CD4"/>
  </w:style>
  <w:style w:type="paragraph" w:customStyle="1" w:styleId="50E960147B204997959C705A03736930">
    <w:name w:val="50E960147B204997959C705A03736930"/>
    <w:rsid w:val="00ED1CD4"/>
  </w:style>
  <w:style w:type="paragraph" w:customStyle="1" w:styleId="3CD5ADC1E56648F29FFC9D5FD12C22FB">
    <w:name w:val="3CD5ADC1E56648F29FFC9D5FD12C22FB"/>
    <w:rsid w:val="00ED1CD4"/>
  </w:style>
  <w:style w:type="paragraph" w:customStyle="1" w:styleId="85F1FDA8E61141E48E876869963BB3B9">
    <w:name w:val="85F1FDA8E61141E48E876869963BB3B9"/>
    <w:rsid w:val="00ED1CD4"/>
  </w:style>
  <w:style w:type="paragraph" w:customStyle="1" w:styleId="6AEAB5791F104292874199842A866FBD">
    <w:name w:val="6AEAB5791F104292874199842A866FBD"/>
    <w:rsid w:val="00ED1CD4"/>
  </w:style>
  <w:style w:type="paragraph" w:customStyle="1" w:styleId="700F96B883A748A096CE05F60BE704C9">
    <w:name w:val="700F96B883A748A096CE05F60BE704C9"/>
    <w:rsid w:val="00ED1CD4"/>
  </w:style>
  <w:style w:type="paragraph" w:customStyle="1" w:styleId="24B0E49D0B0A4BFAA1B449ECAD543BBB">
    <w:name w:val="24B0E49D0B0A4BFAA1B449ECAD543BBB"/>
    <w:rsid w:val="00ED1CD4"/>
  </w:style>
  <w:style w:type="paragraph" w:customStyle="1" w:styleId="FE997EFB646E4455A5A8776773FD9EB1">
    <w:name w:val="FE997EFB646E4455A5A8776773FD9EB1"/>
    <w:rsid w:val="00ED1CD4"/>
  </w:style>
  <w:style w:type="paragraph" w:customStyle="1" w:styleId="04AF398B85CC4556B668A7CF70E71986">
    <w:name w:val="04AF398B85CC4556B668A7CF70E71986"/>
    <w:rsid w:val="00ED1CD4"/>
  </w:style>
  <w:style w:type="paragraph" w:customStyle="1" w:styleId="E4270E8188A74F0B84C24832D242FECD">
    <w:name w:val="E4270E8188A74F0B84C24832D242FECD"/>
    <w:rsid w:val="00ED1CD4"/>
  </w:style>
  <w:style w:type="paragraph" w:customStyle="1" w:styleId="A30482CFCEBD480CA6122673D211D311">
    <w:name w:val="A30482CFCEBD480CA6122673D211D311"/>
    <w:rsid w:val="00ED1CD4"/>
  </w:style>
  <w:style w:type="paragraph" w:customStyle="1" w:styleId="6F6C3A3D980E43C28EE00D1348D14FBB">
    <w:name w:val="6F6C3A3D980E43C28EE00D1348D14FBB"/>
    <w:rsid w:val="00ED1CD4"/>
  </w:style>
  <w:style w:type="paragraph" w:customStyle="1" w:styleId="479F092ED10E48C0B6485DF6A73AB6B9">
    <w:name w:val="479F092ED10E48C0B6485DF6A73AB6B9"/>
    <w:rsid w:val="00ED1CD4"/>
  </w:style>
  <w:style w:type="paragraph" w:customStyle="1" w:styleId="72ABC18F47DF4F12AD79DEB3F7299831">
    <w:name w:val="72ABC18F47DF4F12AD79DEB3F7299831"/>
    <w:rsid w:val="00ED1CD4"/>
  </w:style>
  <w:style w:type="paragraph" w:customStyle="1" w:styleId="752DB24E55F048BE89D7B880D8044EAA">
    <w:name w:val="752DB24E55F048BE89D7B880D8044EAA"/>
    <w:rsid w:val="00ED1CD4"/>
  </w:style>
  <w:style w:type="paragraph" w:customStyle="1" w:styleId="99B0AAE9C5DE4CE3B91A710F39DDEDD8">
    <w:name w:val="99B0AAE9C5DE4CE3B91A710F39DDEDD8"/>
    <w:rsid w:val="00ED1CD4"/>
  </w:style>
  <w:style w:type="paragraph" w:customStyle="1" w:styleId="03A2E76A953A456298FDF4199B0A2BD7">
    <w:name w:val="03A2E76A953A456298FDF4199B0A2BD7"/>
    <w:rsid w:val="00ED1CD4"/>
  </w:style>
  <w:style w:type="paragraph" w:customStyle="1" w:styleId="E3D521FF6F864E0FA0BA4F21508C02BB">
    <w:name w:val="E3D521FF6F864E0FA0BA4F21508C02BB"/>
    <w:rsid w:val="00ED1CD4"/>
  </w:style>
  <w:style w:type="paragraph" w:customStyle="1" w:styleId="15039A04234C4ED8850933EF2D0B5283">
    <w:name w:val="15039A04234C4ED8850933EF2D0B5283"/>
    <w:rsid w:val="00ED1CD4"/>
  </w:style>
  <w:style w:type="paragraph" w:customStyle="1" w:styleId="950E974E4B7F4691AE4DEA44C34B652C">
    <w:name w:val="950E974E4B7F4691AE4DEA44C34B652C"/>
    <w:rsid w:val="00ED1CD4"/>
  </w:style>
  <w:style w:type="paragraph" w:customStyle="1" w:styleId="4C612693E1734F4F8B1EC9A3C854DA1B">
    <w:name w:val="4C612693E1734F4F8B1EC9A3C854DA1B"/>
    <w:rsid w:val="00ED1CD4"/>
  </w:style>
  <w:style w:type="paragraph" w:customStyle="1" w:styleId="EED34E4B449E4826B5F46920DFF91E02">
    <w:name w:val="EED34E4B449E4826B5F46920DFF91E02"/>
    <w:rsid w:val="00ED1CD4"/>
  </w:style>
  <w:style w:type="paragraph" w:customStyle="1" w:styleId="51A5B8AC4C62411F9C64276DEBD27C8A">
    <w:name w:val="51A5B8AC4C62411F9C64276DEBD27C8A"/>
    <w:rsid w:val="00ED1CD4"/>
  </w:style>
  <w:style w:type="paragraph" w:customStyle="1" w:styleId="E5364709DF35413489A8A1F6B948DE7F">
    <w:name w:val="E5364709DF35413489A8A1F6B948DE7F"/>
    <w:rsid w:val="00ED1CD4"/>
  </w:style>
  <w:style w:type="paragraph" w:customStyle="1" w:styleId="C5114D4955384339A5D07036F780E975">
    <w:name w:val="C5114D4955384339A5D07036F780E975"/>
    <w:rsid w:val="00ED1CD4"/>
  </w:style>
  <w:style w:type="paragraph" w:customStyle="1" w:styleId="4254CDA4E55F49DE8B18653FAE36F7A5">
    <w:name w:val="4254CDA4E55F49DE8B18653FAE36F7A5"/>
    <w:rsid w:val="00ED1CD4"/>
  </w:style>
  <w:style w:type="paragraph" w:customStyle="1" w:styleId="E9892707160D424992E0EE736D9A2BF6">
    <w:name w:val="E9892707160D424992E0EE736D9A2BF6"/>
    <w:rsid w:val="00ED1CD4"/>
  </w:style>
  <w:style w:type="paragraph" w:customStyle="1" w:styleId="6CD13364C156456CBD3E5085E19B5531">
    <w:name w:val="6CD13364C156456CBD3E5085E19B5531"/>
    <w:rsid w:val="00ED1CD4"/>
  </w:style>
  <w:style w:type="paragraph" w:customStyle="1" w:styleId="E3E60A1019C44F99A34AF7826DFDF9D3">
    <w:name w:val="E3E60A1019C44F99A34AF7826DFDF9D3"/>
    <w:rsid w:val="00ED1CD4"/>
  </w:style>
  <w:style w:type="paragraph" w:customStyle="1" w:styleId="EB53C221ACF4473BA0F733672F41770E">
    <w:name w:val="EB53C221ACF4473BA0F733672F41770E"/>
    <w:rsid w:val="00ED1CD4"/>
  </w:style>
  <w:style w:type="paragraph" w:customStyle="1" w:styleId="8F1F6755DE0548ED828C40E7AE86340E">
    <w:name w:val="8F1F6755DE0548ED828C40E7AE86340E"/>
    <w:rsid w:val="00ED1CD4"/>
  </w:style>
  <w:style w:type="paragraph" w:customStyle="1" w:styleId="A101F38F4B794543B1027686B8D4B18F">
    <w:name w:val="A101F38F4B794543B1027686B8D4B18F"/>
    <w:rsid w:val="00ED1CD4"/>
  </w:style>
  <w:style w:type="paragraph" w:customStyle="1" w:styleId="36DFD835B93D48E7AE12AB3EEF63BE82">
    <w:name w:val="36DFD835B93D48E7AE12AB3EEF63BE82"/>
    <w:rsid w:val="00ED1CD4"/>
  </w:style>
  <w:style w:type="paragraph" w:customStyle="1" w:styleId="5AC2ABBC3D74442080C6C2F2EB470884">
    <w:name w:val="5AC2ABBC3D74442080C6C2F2EB470884"/>
    <w:rsid w:val="00ED1CD4"/>
  </w:style>
  <w:style w:type="paragraph" w:customStyle="1" w:styleId="65EE2678F9C246AF959644C11B0A283A">
    <w:name w:val="65EE2678F9C246AF959644C11B0A283A"/>
    <w:rsid w:val="00ED1CD4"/>
  </w:style>
  <w:style w:type="paragraph" w:customStyle="1" w:styleId="ED920014D6C54C5CB60D53EB454FC857">
    <w:name w:val="ED920014D6C54C5CB60D53EB454FC857"/>
    <w:rsid w:val="00ED1CD4"/>
  </w:style>
  <w:style w:type="paragraph" w:customStyle="1" w:styleId="1BDFA0AF71534A928EF65DDB7CD910D8">
    <w:name w:val="1BDFA0AF71534A928EF65DDB7CD910D8"/>
    <w:rsid w:val="00ED1CD4"/>
  </w:style>
  <w:style w:type="paragraph" w:customStyle="1" w:styleId="9D1C7CEA16784FBAB555E9EF9A5EEDA4">
    <w:name w:val="9D1C7CEA16784FBAB555E9EF9A5EEDA4"/>
    <w:rsid w:val="00ED1CD4"/>
  </w:style>
  <w:style w:type="paragraph" w:customStyle="1" w:styleId="C7A75D3679254A1594ABBEA87087C1E9">
    <w:name w:val="C7A75D3679254A1594ABBEA87087C1E9"/>
    <w:rsid w:val="00ED1CD4"/>
  </w:style>
  <w:style w:type="paragraph" w:customStyle="1" w:styleId="28E7F9E67B384E1D9DA926610CB6509D">
    <w:name w:val="28E7F9E67B384E1D9DA926610CB6509D"/>
    <w:rsid w:val="00ED1CD4"/>
  </w:style>
  <w:style w:type="paragraph" w:customStyle="1" w:styleId="1D8858663014418AA2B74EE026BCCB1F">
    <w:name w:val="1D8858663014418AA2B74EE026BCCB1F"/>
    <w:rsid w:val="00ED1CD4"/>
  </w:style>
  <w:style w:type="paragraph" w:customStyle="1" w:styleId="1B0CF076E3BC4E18BE3AF5240F5BE0C7">
    <w:name w:val="1B0CF076E3BC4E18BE3AF5240F5BE0C7"/>
    <w:rsid w:val="00ED1CD4"/>
  </w:style>
  <w:style w:type="paragraph" w:customStyle="1" w:styleId="27BB0D5DEA9D4F498057D3467808C17A">
    <w:name w:val="27BB0D5DEA9D4F498057D3467808C17A"/>
    <w:rsid w:val="00ED1CD4"/>
  </w:style>
  <w:style w:type="paragraph" w:customStyle="1" w:styleId="A47B2EEA07174C52BC4EF2E0CE997EBA">
    <w:name w:val="A47B2EEA07174C52BC4EF2E0CE997EBA"/>
    <w:rsid w:val="00ED1CD4"/>
  </w:style>
  <w:style w:type="paragraph" w:customStyle="1" w:styleId="82602B63DAEE412F936E4B44A3B7D1EB">
    <w:name w:val="82602B63DAEE412F936E4B44A3B7D1EB"/>
    <w:rsid w:val="00ED1CD4"/>
  </w:style>
  <w:style w:type="paragraph" w:customStyle="1" w:styleId="76281C8B73FE466787CDAE6449428208">
    <w:name w:val="76281C8B73FE466787CDAE6449428208"/>
    <w:rsid w:val="00ED1CD4"/>
  </w:style>
  <w:style w:type="paragraph" w:customStyle="1" w:styleId="069EAB48EB4B41A9B0D8A8BAF8364D1D">
    <w:name w:val="069EAB48EB4B41A9B0D8A8BAF8364D1D"/>
    <w:rsid w:val="00ED1CD4"/>
  </w:style>
  <w:style w:type="paragraph" w:customStyle="1" w:styleId="F1CC2766DC424AA5BBB0C73F30681850">
    <w:name w:val="F1CC2766DC424AA5BBB0C73F30681850"/>
    <w:rsid w:val="00ED1CD4"/>
  </w:style>
  <w:style w:type="paragraph" w:customStyle="1" w:styleId="3B693D0C004B46CEA46D38DB80459F06">
    <w:name w:val="3B693D0C004B46CEA46D38DB80459F06"/>
    <w:rsid w:val="00ED1CD4"/>
  </w:style>
  <w:style w:type="paragraph" w:customStyle="1" w:styleId="4004223377A54C54A2DDE214B845D14C">
    <w:name w:val="4004223377A54C54A2DDE214B845D14C"/>
    <w:rsid w:val="00ED1CD4"/>
  </w:style>
  <w:style w:type="paragraph" w:customStyle="1" w:styleId="687C00909987458EAE75715E8FC949FA">
    <w:name w:val="687C00909987458EAE75715E8FC949FA"/>
    <w:rsid w:val="00ED1CD4"/>
  </w:style>
  <w:style w:type="paragraph" w:customStyle="1" w:styleId="1F26270CE73549CBB29C84B5B387AB34">
    <w:name w:val="1F26270CE73549CBB29C84B5B387AB34"/>
    <w:rsid w:val="00ED1CD4"/>
  </w:style>
  <w:style w:type="paragraph" w:customStyle="1" w:styleId="C084B99B231E45308522780926322D26">
    <w:name w:val="C084B99B231E45308522780926322D26"/>
    <w:rsid w:val="00ED1CD4"/>
  </w:style>
  <w:style w:type="paragraph" w:customStyle="1" w:styleId="174FE84EEFEC45B5A7FCDF113FA01C65">
    <w:name w:val="174FE84EEFEC45B5A7FCDF113FA01C65"/>
    <w:rsid w:val="00ED1CD4"/>
  </w:style>
  <w:style w:type="paragraph" w:customStyle="1" w:styleId="24BDEB01E7814FEEA90034A2C61BB760">
    <w:name w:val="24BDEB01E7814FEEA90034A2C61BB760"/>
    <w:rsid w:val="00ED1CD4"/>
  </w:style>
  <w:style w:type="paragraph" w:customStyle="1" w:styleId="93B86B97D33A4D1D9E77B6CEECE85F71">
    <w:name w:val="93B86B97D33A4D1D9E77B6CEECE85F71"/>
    <w:rsid w:val="00ED1CD4"/>
  </w:style>
  <w:style w:type="paragraph" w:customStyle="1" w:styleId="2A3DCF916BD747738D5E4996EBFFE829">
    <w:name w:val="2A3DCF916BD747738D5E4996EBFFE829"/>
    <w:rsid w:val="00ED1CD4"/>
  </w:style>
  <w:style w:type="paragraph" w:customStyle="1" w:styleId="F6C31D774A1C47F8A4B011D70E3A18A2">
    <w:name w:val="F6C31D774A1C47F8A4B011D70E3A18A2"/>
    <w:rsid w:val="00ED1CD4"/>
  </w:style>
  <w:style w:type="paragraph" w:customStyle="1" w:styleId="C9EAB82E582846A8BC50714E3C91A075">
    <w:name w:val="C9EAB82E582846A8BC50714E3C91A075"/>
    <w:rsid w:val="00ED1CD4"/>
  </w:style>
  <w:style w:type="paragraph" w:customStyle="1" w:styleId="F882821BF19A4DE58DD65F837A193F86">
    <w:name w:val="F882821BF19A4DE58DD65F837A193F86"/>
    <w:rsid w:val="00ED1CD4"/>
  </w:style>
  <w:style w:type="paragraph" w:customStyle="1" w:styleId="AB1947BB10FC4426849CA29523F717CC">
    <w:name w:val="AB1947BB10FC4426849CA29523F717CC"/>
    <w:rsid w:val="00ED1CD4"/>
  </w:style>
  <w:style w:type="paragraph" w:customStyle="1" w:styleId="0B2708361D2242B1B87F2C6C90CF3620">
    <w:name w:val="0B2708361D2242B1B87F2C6C90CF3620"/>
    <w:rsid w:val="00ED1CD4"/>
  </w:style>
  <w:style w:type="paragraph" w:customStyle="1" w:styleId="1E599C123E1841319B30D7D4516B66AC">
    <w:name w:val="1E599C123E1841319B30D7D4516B66AC"/>
    <w:rsid w:val="00ED1CD4"/>
  </w:style>
  <w:style w:type="paragraph" w:customStyle="1" w:styleId="7C027D888119451C8E0F23E0393156D1">
    <w:name w:val="7C027D888119451C8E0F23E0393156D1"/>
    <w:rsid w:val="00ED1CD4"/>
  </w:style>
  <w:style w:type="paragraph" w:customStyle="1" w:styleId="BCD4CCA54522441E87DBEE15D7CC56D4">
    <w:name w:val="BCD4CCA54522441E87DBEE15D7CC56D4"/>
    <w:rsid w:val="00ED1CD4"/>
  </w:style>
  <w:style w:type="paragraph" w:customStyle="1" w:styleId="182153703A8D4DD3B8C14F4F8BE16E03">
    <w:name w:val="182153703A8D4DD3B8C14F4F8BE16E03"/>
    <w:rsid w:val="00ED1CD4"/>
  </w:style>
  <w:style w:type="paragraph" w:customStyle="1" w:styleId="3EBB1CC77CB24A49BB7BB02B471ECF49">
    <w:name w:val="3EBB1CC77CB24A49BB7BB02B471ECF49"/>
    <w:rsid w:val="00ED1CD4"/>
  </w:style>
  <w:style w:type="paragraph" w:customStyle="1" w:styleId="5E785591557C4365BE9E1EAE08C2ECA1">
    <w:name w:val="5E785591557C4365BE9E1EAE08C2ECA1"/>
    <w:rsid w:val="00ED1CD4"/>
  </w:style>
  <w:style w:type="paragraph" w:customStyle="1" w:styleId="8EEA559FB11D4C1888585623DAD094C4">
    <w:name w:val="8EEA559FB11D4C1888585623DAD094C4"/>
    <w:rsid w:val="00ED1CD4"/>
  </w:style>
  <w:style w:type="paragraph" w:customStyle="1" w:styleId="1C3B5D61B2F34C429A5BCE02136EB7CD">
    <w:name w:val="1C3B5D61B2F34C429A5BCE02136EB7CD"/>
    <w:rsid w:val="00ED1CD4"/>
  </w:style>
  <w:style w:type="paragraph" w:customStyle="1" w:styleId="CF4D5E31AED9431DB8273BFE73B5E445">
    <w:name w:val="CF4D5E31AED9431DB8273BFE73B5E445"/>
    <w:rsid w:val="00ED1CD4"/>
  </w:style>
  <w:style w:type="paragraph" w:customStyle="1" w:styleId="72B041D93B3047CA982284BF86ACE94E">
    <w:name w:val="72B041D93B3047CA982284BF86ACE94E"/>
    <w:rsid w:val="00ED1CD4"/>
  </w:style>
  <w:style w:type="paragraph" w:customStyle="1" w:styleId="68E50839E396421F8DAC16C02B40D4FE">
    <w:name w:val="68E50839E396421F8DAC16C02B40D4FE"/>
    <w:rsid w:val="00ED1CD4"/>
  </w:style>
  <w:style w:type="paragraph" w:customStyle="1" w:styleId="EA95697D318E4B74AD08655076C371C0">
    <w:name w:val="EA95697D318E4B74AD08655076C371C0"/>
    <w:rsid w:val="00ED1CD4"/>
  </w:style>
  <w:style w:type="paragraph" w:customStyle="1" w:styleId="7504E82F8EF04A279E6C51126762CE05">
    <w:name w:val="7504E82F8EF04A279E6C51126762CE05"/>
    <w:rsid w:val="00ED1CD4"/>
  </w:style>
  <w:style w:type="paragraph" w:customStyle="1" w:styleId="2F06B97B292E4DDA8B6ADEACA7448A72">
    <w:name w:val="2F06B97B292E4DDA8B6ADEACA7448A72"/>
    <w:rsid w:val="00ED1CD4"/>
  </w:style>
  <w:style w:type="paragraph" w:customStyle="1" w:styleId="0677BFD99F7448CFAB75484A0B1431C0">
    <w:name w:val="0677BFD99F7448CFAB75484A0B1431C0"/>
    <w:rsid w:val="00ED1CD4"/>
  </w:style>
  <w:style w:type="paragraph" w:customStyle="1" w:styleId="899EAE421782402CB356AD8864C10A3C">
    <w:name w:val="899EAE421782402CB356AD8864C10A3C"/>
    <w:rsid w:val="00ED1CD4"/>
  </w:style>
  <w:style w:type="paragraph" w:customStyle="1" w:styleId="098D67E1E1F747B68FF514FBF1DB3228">
    <w:name w:val="098D67E1E1F747B68FF514FBF1DB3228"/>
    <w:rsid w:val="00ED1CD4"/>
  </w:style>
  <w:style w:type="paragraph" w:customStyle="1" w:styleId="DBD726EA3C7A4FA997AF21BF3330EC24">
    <w:name w:val="DBD726EA3C7A4FA997AF21BF3330EC24"/>
    <w:rsid w:val="00ED1CD4"/>
  </w:style>
  <w:style w:type="paragraph" w:customStyle="1" w:styleId="746F52BEFE0F413390E9E257E671D3C8">
    <w:name w:val="746F52BEFE0F413390E9E257E671D3C8"/>
    <w:rsid w:val="00ED1CD4"/>
  </w:style>
  <w:style w:type="paragraph" w:customStyle="1" w:styleId="CE5D0A55F7CA4F4F91BD51DA5F7E8071">
    <w:name w:val="CE5D0A55F7CA4F4F91BD51DA5F7E8071"/>
    <w:rsid w:val="00ED1CD4"/>
  </w:style>
  <w:style w:type="paragraph" w:customStyle="1" w:styleId="330CAFD5C6C44422A5487EAE2616CAAF">
    <w:name w:val="330CAFD5C6C44422A5487EAE2616CAAF"/>
    <w:rsid w:val="00ED1CD4"/>
  </w:style>
  <w:style w:type="paragraph" w:customStyle="1" w:styleId="EB649B9135484D909E9C0CDE454A1F61">
    <w:name w:val="EB649B9135484D909E9C0CDE454A1F61"/>
    <w:rsid w:val="00ED1CD4"/>
  </w:style>
  <w:style w:type="paragraph" w:customStyle="1" w:styleId="4884BAD6F46B450AB863B91879A77773">
    <w:name w:val="4884BAD6F46B450AB863B91879A77773"/>
    <w:rsid w:val="00ED1CD4"/>
  </w:style>
  <w:style w:type="paragraph" w:customStyle="1" w:styleId="EDA5A76D1B0747698124625D94F8201D">
    <w:name w:val="EDA5A76D1B0747698124625D94F8201D"/>
    <w:rsid w:val="00ED1CD4"/>
  </w:style>
  <w:style w:type="paragraph" w:customStyle="1" w:styleId="80F18DC71A714CD6A6CF469F5D50252A">
    <w:name w:val="80F18DC71A714CD6A6CF469F5D50252A"/>
    <w:rsid w:val="00ED1CD4"/>
  </w:style>
  <w:style w:type="paragraph" w:customStyle="1" w:styleId="D907B799FE344D05B88FD76559834B06">
    <w:name w:val="D907B799FE344D05B88FD76559834B06"/>
    <w:rsid w:val="00ED1CD4"/>
  </w:style>
  <w:style w:type="paragraph" w:customStyle="1" w:styleId="C7F2CEB2FA0945508A25B49AA9118958">
    <w:name w:val="C7F2CEB2FA0945508A25B49AA9118958"/>
    <w:rsid w:val="00ED1CD4"/>
  </w:style>
  <w:style w:type="paragraph" w:customStyle="1" w:styleId="7C645044F84A42059198D7957BE00C47">
    <w:name w:val="7C645044F84A42059198D7957BE00C47"/>
    <w:rsid w:val="00ED1CD4"/>
  </w:style>
  <w:style w:type="paragraph" w:customStyle="1" w:styleId="7E8D616E92394335AE5322C5EDFBB185">
    <w:name w:val="7E8D616E92394335AE5322C5EDFBB185"/>
    <w:rsid w:val="00ED1CD4"/>
  </w:style>
  <w:style w:type="paragraph" w:customStyle="1" w:styleId="93EB56AE501D4F22A8FD7181D7EEB3C8">
    <w:name w:val="93EB56AE501D4F22A8FD7181D7EEB3C8"/>
    <w:rsid w:val="00ED1CD4"/>
  </w:style>
  <w:style w:type="paragraph" w:customStyle="1" w:styleId="2FEDE8E991794D769C6991CEC9D04491">
    <w:name w:val="2FEDE8E991794D769C6991CEC9D04491"/>
    <w:rsid w:val="00ED1CD4"/>
  </w:style>
  <w:style w:type="paragraph" w:customStyle="1" w:styleId="057332D41D494BEB96499E62DF6AFD4C">
    <w:name w:val="057332D41D494BEB96499E62DF6AFD4C"/>
    <w:rsid w:val="00ED1CD4"/>
  </w:style>
  <w:style w:type="paragraph" w:customStyle="1" w:styleId="680E120E748D42A2B6F63AC300E44743">
    <w:name w:val="680E120E748D42A2B6F63AC300E44743"/>
    <w:rsid w:val="00ED1CD4"/>
  </w:style>
  <w:style w:type="paragraph" w:customStyle="1" w:styleId="16B312DEA38F445DAA23EE3FA0C53958">
    <w:name w:val="16B312DEA38F445DAA23EE3FA0C53958"/>
    <w:rsid w:val="00ED1CD4"/>
  </w:style>
  <w:style w:type="paragraph" w:customStyle="1" w:styleId="3FEC475CE0A643D69066AD66658502B5">
    <w:name w:val="3FEC475CE0A643D69066AD66658502B5"/>
    <w:rsid w:val="00ED1CD4"/>
  </w:style>
  <w:style w:type="paragraph" w:customStyle="1" w:styleId="920EC67BF37E4050B6C08FF833695929">
    <w:name w:val="920EC67BF37E4050B6C08FF833695929"/>
    <w:rsid w:val="00ED1CD4"/>
  </w:style>
  <w:style w:type="paragraph" w:customStyle="1" w:styleId="D20885050A3A47BE8F016ACF6011E45D">
    <w:name w:val="D20885050A3A47BE8F016ACF6011E45D"/>
    <w:rsid w:val="00ED1CD4"/>
  </w:style>
  <w:style w:type="paragraph" w:customStyle="1" w:styleId="48C9FFB7E78E4898A072A7020223B906">
    <w:name w:val="48C9FFB7E78E4898A072A7020223B906"/>
    <w:rsid w:val="00ED1CD4"/>
  </w:style>
  <w:style w:type="paragraph" w:customStyle="1" w:styleId="B7A492A96572468996D8B22F7418095A">
    <w:name w:val="B7A492A96572468996D8B22F7418095A"/>
    <w:rsid w:val="00ED1CD4"/>
  </w:style>
  <w:style w:type="paragraph" w:customStyle="1" w:styleId="47E526E45CB7485186BC8EA803C220FA">
    <w:name w:val="47E526E45CB7485186BC8EA803C220FA"/>
    <w:rsid w:val="00ED1CD4"/>
  </w:style>
  <w:style w:type="paragraph" w:customStyle="1" w:styleId="9B11EE0F019947398B330E8E59C567E2">
    <w:name w:val="9B11EE0F019947398B330E8E59C567E2"/>
    <w:rsid w:val="00ED1CD4"/>
  </w:style>
  <w:style w:type="paragraph" w:customStyle="1" w:styleId="E84475CDE0FF446CA4D3C5D5A0A5D197">
    <w:name w:val="E84475CDE0FF446CA4D3C5D5A0A5D197"/>
    <w:rsid w:val="00ED1CD4"/>
  </w:style>
  <w:style w:type="paragraph" w:customStyle="1" w:styleId="ACECAAFBD57F47FBA88CB4A5798163F2">
    <w:name w:val="ACECAAFBD57F47FBA88CB4A5798163F2"/>
    <w:rsid w:val="00ED1CD4"/>
  </w:style>
  <w:style w:type="paragraph" w:customStyle="1" w:styleId="547088F89A4D4C5CB8CB9858B8121AD8">
    <w:name w:val="547088F89A4D4C5CB8CB9858B8121AD8"/>
    <w:rsid w:val="00ED1CD4"/>
  </w:style>
  <w:style w:type="paragraph" w:customStyle="1" w:styleId="2BD31EBF03BF48AEBDB30305086B721A">
    <w:name w:val="2BD31EBF03BF48AEBDB30305086B721A"/>
    <w:rsid w:val="00ED1CD4"/>
  </w:style>
  <w:style w:type="paragraph" w:customStyle="1" w:styleId="E7C1E8E37D6244FDB372971E6DB44864">
    <w:name w:val="E7C1E8E37D6244FDB372971E6DB44864"/>
    <w:rsid w:val="00ED1CD4"/>
  </w:style>
  <w:style w:type="paragraph" w:customStyle="1" w:styleId="7F01F16336DA4BCFB67B367FF8EB895B">
    <w:name w:val="7F01F16336DA4BCFB67B367FF8EB895B"/>
    <w:rsid w:val="00ED1CD4"/>
  </w:style>
  <w:style w:type="paragraph" w:customStyle="1" w:styleId="0C742A7DC2874A36ABBBD9DBA954C7E1">
    <w:name w:val="0C742A7DC2874A36ABBBD9DBA954C7E1"/>
    <w:rsid w:val="00ED1CD4"/>
  </w:style>
  <w:style w:type="paragraph" w:customStyle="1" w:styleId="E1AACEBA1AEF4160B893E6A56457436B">
    <w:name w:val="E1AACEBA1AEF4160B893E6A56457436B"/>
    <w:rsid w:val="00ED1CD4"/>
  </w:style>
  <w:style w:type="paragraph" w:customStyle="1" w:styleId="069EAB48EB4B41A9B0D8A8BAF8364D1D1">
    <w:name w:val="069EAB48EB4B41A9B0D8A8BAF8364D1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1">
    <w:name w:val="F1CC2766DC424AA5BBB0C73F30681850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1">
    <w:name w:val="3B693D0C004B46CEA46D38DB80459F06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1">
    <w:name w:val="4004223377A54C54A2DDE214B845D14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1">
    <w:name w:val="687C00909987458EAE75715E8FC949F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1">
    <w:name w:val="7C027D888119451C8E0F23E0393156D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1">
    <w:name w:val="BCD4CCA54522441E87DBEE15D7CC56D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1">
    <w:name w:val="182153703A8D4DD3B8C14F4F8BE16E03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1">
    <w:name w:val="3EBB1CC77CB24A49BB7BB02B471ECF49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1">
    <w:name w:val="5E785591557C4365BE9E1EAE08C2ECA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1">
    <w:name w:val="0677BFD99F7448CFAB75484A0B1431C0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1">
    <w:name w:val="899EAE421782402CB356AD8864C10A3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1">
    <w:name w:val="098D67E1E1F747B68FF514FBF1DB322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1">
    <w:name w:val="DBD726EA3C7A4FA997AF21BF3330EC2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1">
    <w:name w:val="746F52BEFE0F413390E9E257E671D3C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1">
    <w:name w:val="EDA5A76D1B0747698124625D94F8201D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1">
    <w:name w:val="80F18DC71A714CD6A6CF469F5D50252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1">
    <w:name w:val="D907B799FE344D05B88FD76559834B06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1">
    <w:name w:val="C7F2CEB2FA0945508A25B49AA911895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1">
    <w:name w:val="7C645044F84A42059198D7957BE00C47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3">
    <w:name w:val="725264BF430E4C21AFD69A5D38752FD2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3">
    <w:name w:val="44A1DD69FFA1499FB91A277A759235EE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8D616E92394335AE5322C5EDFBB1851">
    <w:name w:val="7E8D616E92394335AE5322C5EDFBB185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EB56AE501D4F22A8FD7181D7EEB3C81">
    <w:name w:val="93EB56AE501D4F22A8FD7181D7EEB3C8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EDE8E991794D769C6991CEC9D044911">
    <w:name w:val="2FEDE8E991794D769C6991CEC9D0449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7332D41D494BEB96499E62DF6AFD4C1">
    <w:name w:val="057332D41D494BEB96499E62DF6AFD4C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492A96572468996D8B22F7418095A1">
    <w:name w:val="B7A492A96572468996D8B22F7418095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E526E45CB7485186BC8EA803C220FA1">
    <w:name w:val="47E526E45CB7485186BC8EA803C220FA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11EE0F019947398B330E8E59C567E21">
    <w:name w:val="9B11EE0F019947398B330E8E59C567E2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475CDE0FF446CA4D3C5D5A0A5D1971">
    <w:name w:val="E84475CDE0FF446CA4D3C5D5A0A5D197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C1E8E37D6244FDB372971E6DB448641">
    <w:name w:val="E7C1E8E37D6244FDB372971E6DB44864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01F16336DA4BCFB67B367FF8EB895B1">
    <w:name w:val="7F01F16336DA4BCFB67B367FF8EB895B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742A7DC2874A36ABBBD9DBA954C7E11">
    <w:name w:val="0C742A7DC2874A36ABBBD9DBA954C7E1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AACEBA1AEF4160B893E6A56457436B1">
    <w:name w:val="E1AACEBA1AEF4160B893E6A56457436B1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1">
    <w:name w:val="A903CE14C0BB45D49A26FFBD7B4B6BCD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1">
    <w:name w:val="27AF60619B874353A2C56017827609AA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1">
    <w:name w:val="C1ABBDA68E9940028A27ECEB60B9EC0641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E208BAC8427B4B81922D58995B1BA9E42">
    <w:name w:val="E208BAC8427B4B81922D58995B1BA9E42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F377D4C6C0A47968F8C96D9EAA4494A2">
    <w:name w:val="7F377D4C6C0A47968F8C96D9EAA4494A2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DCB3B67BDF47CB936236FE96C699B62">
    <w:name w:val="A0DCB3B67BDF47CB936236FE96C699B62"/>
    <w:rsid w:val="00ED1CD4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7D0F381B0549EAB1FDB2003159BABC2">
    <w:name w:val="A07D0F381B0549EAB1FDB2003159BAB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2D3C55B4014B488758196441AD45CD3">
    <w:name w:val="E02D3C55B4014B488758196441AD45CD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5D045EB6CE425EA9C6DCB1B98C918F3">
    <w:name w:val="5D5D045EB6CE425EA9C6DCB1B98C918F3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ECDFF3841F74354A175752314D0013A2">
    <w:name w:val="6ECDFF3841F74354A175752314D0013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F7D6D55C924E4C8D32781B8F97597E2">
    <w:name w:val="53F7D6D55C924E4C8D32781B8F97597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E028C03E1B4264962051108991948E2">
    <w:name w:val="ADE028C03E1B4264962051108991948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1B16AC8F464384B05BEA2F3F1D92282">
    <w:name w:val="2D1B16AC8F464384B05BEA2F3F1D9228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E3B9221635466BA52344F378B9E96A2">
    <w:name w:val="8CE3B9221635466BA52344F378B9E96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0F117C71D145C6A6E43C96B4F63ADC2">
    <w:name w:val="5B0F117C71D145C6A6E43C96B4F63AD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B3B3255219A4A7A8798A1448345D25D2">
    <w:name w:val="8B3B3255219A4A7A8798A1448345D25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E10F4E70574F34A29952CC7DC679822">
    <w:name w:val="08E10F4E70574F34A29952CC7DC6798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6EDC0D35694A21AC5967C20BE81F852">
    <w:name w:val="7B6EDC0D35694A21AC5967C20BE81F85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7250FFA376495DA071731D5A1C86972">
    <w:name w:val="6D7250FFA376495DA071731D5A1C8697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A359ACEC545C1950013224EA749892">
    <w:name w:val="0C6A359ACEC545C1950013224EA74989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13D0568AEB47B482D4EED83BB2D8AE2">
    <w:name w:val="8213D0568AEB47B482D4EED83BB2D8A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33439D44CA4556B70B17E0FFD445F22">
    <w:name w:val="6D33439D44CA4556B70B17E0FFD445F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3F52A13F774A1D90E41953D75054492">
    <w:name w:val="223F52A13F774A1D90E41953D7505449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1E838E4FB94A3F856FB5A3ABE6AFFE2">
    <w:name w:val="AD1E838E4FB94A3F856FB5A3ABE6AFFE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FB248953494FB8AD205F5AA44431422">
    <w:name w:val="D9FB248953494FB8AD205F5AA4443142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6FA03827A47BDA423FAE68F16CFFD2">
    <w:name w:val="F206FA03827A47BDA423FAE68F16CFF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9FA43948AD04353AA131A89823261ED2">
    <w:name w:val="F9FA43948AD04353AA131A89823261E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F5A61935E14DE6B8E59611099DB3092">
    <w:name w:val="86F5A61935E14DE6B8E59611099DB309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EEB73137D0D479A8FB60E3E9E7876042">
    <w:name w:val="0EEB73137D0D479A8FB60E3E9E787604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4B3DCAEA724702965F50F20BA7603D2">
    <w:name w:val="E54B3DCAEA724702965F50F20BA7603D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116843D7A924A4683E84EA0E092640A2">
    <w:name w:val="0116843D7A924A4683E84EA0E092640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81043EC8C34B7B823D6EFE725CF3CA2">
    <w:name w:val="7D81043EC8C34B7B823D6EFE725CF3C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588DFCF93CC4D92B42B1FCFB5EA6DBF2">
    <w:name w:val="1588DFCF93CC4D92B42B1FCFB5EA6DB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E1BDBC108634619A6DBD51D8E6598652">
    <w:name w:val="FE1BDBC108634619A6DBD51D8E659865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ED26B1F85420E9BACF0547013A7462">
    <w:name w:val="C5AED26B1F85420E9BACF0547013A746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2DF1F9EFD947598E3B703E582029CC2">
    <w:name w:val="652DF1F9EFD947598E3B703E582029C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D8582B8EE1419BBC6ACE6BF45D891F2">
    <w:name w:val="12D8582B8EE1419BBC6ACE6BF45D891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86B128A7F4B33907DFF392325E3642">
    <w:name w:val="6F886B128A7F4B33907DFF392325E364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2060F77B054CA98EEE35B15353B6AF2">
    <w:name w:val="3E2060F77B054CA98EEE35B15353B6AF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8CD06BB40849DDA4E7BA66035C4FFC2">
    <w:name w:val="338CD06BB40849DDA4E7BA66035C4FFC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5DDAA9A576435E870383CC176C06EA2">
    <w:name w:val="8A5DDAA9A576435E870383CC176C06EA2"/>
    <w:rsid w:val="00ED1CD4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">
    <w:name w:val="B50268F170AF4BB5A2918FC7303A2C28"/>
    <w:rsid w:val="00ED1CD4"/>
  </w:style>
  <w:style w:type="paragraph" w:customStyle="1" w:styleId="A623A40D822145E3A7BA35BEB440971D">
    <w:name w:val="A623A40D822145E3A7BA35BEB440971D"/>
    <w:rsid w:val="00ED1CD4"/>
  </w:style>
  <w:style w:type="paragraph" w:customStyle="1" w:styleId="4B44305205CD4E649A80197A63DABD4C">
    <w:name w:val="4B44305205CD4E649A80197A63DABD4C"/>
    <w:rsid w:val="00ED1CD4"/>
  </w:style>
  <w:style w:type="paragraph" w:customStyle="1" w:styleId="F63B39AD56E44827B786779852E4D64D">
    <w:name w:val="F63B39AD56E44827B786779852E4D64D"/>
    <w:rsid w:val="00ED1CD4"/>
  </w:style>
  <w:style w:type="paragraph" w:customStyle="1" w:styleId="F1473FA2235F42BB9333C04A074794C7">
    <w:name w:val="F1473FA2235F42BB9333C04A074794C7"/>
    <w:rsid w:val="00ED1CD4"/>
  </w:style>
  <w:style w:type="paragraph" w:customStyle="1" w:styleId="ED43FADCD04945D3B621C706075A46A2">
    <w:name w:val="ED43FADCD04945D3B621C706075A46A2"/>
    <w:rsid w:val="00ED1CD4"/>
  </w:style>
  <w:style w:type="paragraph" w:customStyle="1" w:styleId="F2D8F3B8F29E4988B09F35E529A4EC97">
    <w:name w:val="F2D8F3B8F29E4988B09F35E529A4EC97"/>
    <w:rsid w:val="00ED1CD4"/>
  </w:style>
  <w:style w:type="paragraph" w:customStyle="1" w:styleId="1ED94DF4C10C4614A73DDCEA3C8C298F">
    <w:name w:val="1ED94DF4C10C4614A73DDCEA3C8C298F"/>
    <w:rsid w:val="00ED1CD4"/>
  </w:style>
  <w:style w:type="paragraph" w:customStyle="1" w:styleId="7EB7801C8B7142269A6223DF76D2FB48">
    <w:name w:val="7EB7801C8B7142269A6223DF76D2FB48"/>
    <w:rsid w:val="00ED1CD4"/>
  </w:style>
  <w:style w:type="paragraph" w:customStyle="1" w:styleId="C9978DCBA2E6407EAE18C86A7695AF2F">
    <w:name w:val="C9978DCBA2E6407EAE18C86A7695AF2F"/>
    <w:rsid w:val="00ED1CD4"/>
  </w:style>
  <w:style w:type="paragraph" w:customStyle="1" w:styleId="3C8B4FFAE938475781FA99DAAC58B2DD">
    <w:name w:val="3C8B4FFAE938475781FA99DAAC58B2DD"/>
    <w:rsid w:val="00ED1CD4"/>
  </w:style>
  <w:style w:type="paragraph" w:customStyle="1" w:styleId="1FE1E951A7CB45ACBE3E186AD2EB3DFA">
    <w:name w:val="1FE1E951A7CB45ACBE3E186AD2EB3DFA"/>
    <w:rsid w:val="00ED1CD4"/>
  </w:style>
  <w:style w:type="paragraph" w:customStyle="1" w:styleId="16AB2FBD546442C9869CF2993C8E3C8F">
    <w:name w:val="16AB2FBD546442C9869CF2993C8E3C8F"/>
    <w:rsid w:val="00ED1CD4"/>
  </w:style>
  <w:style w:type="paragraph" w:customStyle="1" w:styleId="069EAB48EB4B41A9B0D8A8BAF8364D1D2">
    <w:name w:val="069EAB48EB4B41A9B0D8A8BAF8364D1D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CC2766DC424AA5BBB0C73F306818502">
    <w:name w:val="F1CC2766DC424AA5BBB0C73F30681850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693D0C004B46CEA46D38DB80459F062">
    <w:name w:val="3B693D0C004B46CEA46D38DB80459F06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04223377A54C54A2DDE214B845D14C2">
    <w:name w:val="4004223377A54C54A2DDE214B845D14C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7C00909987458EAE75715E8FC949FA2">
    <w:name w:val="687C00909987458EAE75715E8FC949F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027D888119451C8E0F23E0393156D12">
    <w:name w:val="7C027D888119451C8E0F23E0393156D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D4CCA54522441E87DBEE15D7CC56D42">
    <w:name w:val="BCD4CCA54522441E87DBEE15D7CC56D4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82153703A8D4DD3B8C14F4F8BE16E032">
    <w:name w:val="182153703A8D4DD3B8C14F4F8BE16E03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EBB1CC77CB24A49BB7BB02B471ECF492">
    <w:name w:val="3EBB1CC77CB24A49BB7BB02B471ECF49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785591557C4365BE9E1EAE08C2ECA12">
    <w:name w:val="5E785591557C4365BE9E1EAE08C2ECA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7BFD99F7448CFAB75484A0B1431C02">
    <w:name w:val="0677BFD99F7448CFAB75484A0B1431C0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99EAE421782402CB356AD8864C10A3C2">
    <w:name w:val="899EAE421782402CB356AD8864C10A3C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8D67E1E1F747B68FF514FBF1DB32282">
    <w:name w:val="098D67E1E1F747B68FF514FBF1DB322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BD726EA3C7A4FA997AF21BF3330EC242">
    <w:name w:val="DBD726EA3C7A4FA997AF21BF3330EC24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6F52BEFE0F413390E9E257E671D3C82">
    <w:name w:val="746F52BEFE0F413390E9E257E671D3C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A5A76D1B0747698124625D94F8201D2">
    <w:name w:val="EDA5A76D1B0747698124625D94F8201D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F18DC71A714CD6A6CF469F5D50252A2">
    <w:name w:val="80F18DC71A714CD6A6CF469F5D50252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07B799FE344D05B88FD76559834B062">
    <w:name w:val="D907B799FE344D05B88FD76559834B06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7F2CEB2FA0945508A25B49AA91189582">
    <w:name w:val="C7F2CEB2FA0945508A25B49AA911895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645044F84A42059198D7957BE00C472">
    <w:name w:val="7C645044F84A42059198D7957BE00C47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0268F170AF4BB5A2918FC7303A2C281">
    <w:name w:val="B50268F170AF4BB5A2918FC7303A2C28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23A40D822145E3A7BA35BEB440971D1">
    <w:name w:val="A623A40D822145E3A7BA35BEB440971D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44305205CD4E649A80197A63DABD4C1">
    <w:name w:val="4B44305205CD4E649A80197A63DABD4C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63B39AD56E44827B786779852E4D64D1">
    <w:name w:val="F63B39AD56E44827B786779852E4D64D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1473FA2235F42BB9333C04A074794C71">
    <w:name w:val="F1473FA2235F42BB9333C04A074794C7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25264BF430E4C21AFD69A5D38752FD24">
    <w:name w:val="725264BF430E4C21AFD69A5D38752FD2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4A1DD69FFA1499FB91A277A759235EE4">
    <w:name w:val="44A1DD69FFA1499FB91A277A759235EE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8D616E92394335AE5322C5EDFBB1852">
    <w:name w:val="7E8D616E92394335AE5322C5EDFBB185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3EB56AE501D4F22A8FD7181D7EEB3C82">
    <w:name w:val="93EB56AE501D4F22A8FD7181D7EEB3C8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EDE8E991794D769C6991CEC9D044912">
    <w:name w:val="2FEDE8E991794D769C6991CEC9D0449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57332D41D494BEB96499E62DF6AFD4C2">
    <w:name w:val="057332D41D494BEB96499E62DF6AFD4C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492A96572468996D8B22F7418095A2">
    <w:name w:val="B7A492A96572468996D8B22F7418095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E526E45CB7485186BC8EA803C220FA2">
    <w:name w:val="47E526E45CB7485186BC8EA803C220FA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11EE0F019947398B330E8E59C567E22">
    <w:name w:val="9B11EE0F019947398B330E8E59C567E2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84475CDE0FF446CA4D3C5D5A0A5D1972">
    <w:name w:val="E84475CDE0FF446CA4D3C5D5A0A5D197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D43FADCD04945D3B621C706075A46A21">
    <w:name w:val="ED43FADCD04945D3B621C706075A46A2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D8F3B8F29E4988B09F35E529A4EC971">
    <w:name w:val="F2D8F3B8F29E4988B09F35E529A4EC97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ED94DF4C10C4614A73DDCEA3C8C298F1">
    <w:name w:val="1ED94DF4C10C4614A73DDCEA3C8C298F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EB7801C8B7142269A6223DF76D2FB481">
    <w:name w:val="7EB7801C8B7142269A6223DF76D2FB48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9978DCBA2E6407EAE18C86A7695AF2F1">
    <w:name w:val="C9978DCBA2E6407EAE18C86A7695AF2F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C8B4FFAE938475781FA99DAAC58B2DD1">
    <w:name w:val="3C8B4FFAE938475781FA99DAAC58B2DD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FE1E951A7CB45ACBE3E186AD2EB3DFA1">
    <w:name w:val="1FE1E951A7CB45ACBE3E186AD2EB3DFA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6AB2FBD546442C9869CF2993C8E3C8F1">
    <w:name w:val="16AB2FBD546442C9869CF2993C8E3C8F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7C1E8E37D6244FDB372971E6DB448642">
    <w:name w:val="E7C1E8E37D6244FDB372971E6DB44864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F01F16336DA4BCFB67B367FF8EB895B2">
    <w:name w:val="7F01F16336DA4BCFB67B367FF8EB895B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742A7DC2874A36ABBBD9DBA954C7E12">
    <w:name w:val="0C742A7DC2874A36ABBBD9DBA954C7E1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AACEBA1AEF4160B893E6A56457436B2">
    <w:name w:val="E1AACEBA1AEF4160B893E6A56457436B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03CE14C0BB45D49A26FFBD7B4B6BCD42">
    <w:name w:val="A903CE14C0BB45D49A26FFBD7B4B6BCD42"/>
    <w:rsid w:val="00241256"/>
    <w:pPr>
      <w:numPr>
        <w:numId w:val="7"/>
      </w:num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7AF60619B874353A2C56017827609AA42">
    <w:name w:val="27AF60619B874353A2C56017827609AA42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1ABBDA68E9940028A27ECEB60B9EC0642">
    <w:name w:val="C1ABBDA68E9940028A27ECEB60B9EC0642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9C2D4D77005A44EFA37120E6A9C5EE1B">
    <w:name w:val="9C2D4D77005A44EFA37120E6A9C5EE1B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616180E29BD4E8482D0A7CA9C50E9D5">
    <w:name w:val="B616180E29BD4E8482D0A7CA9C50E9D5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BBF1FE3B45844FF931F791E6BF37F3F">
    <w:name w:val="5BBF1FE3B45844FF931F791E6BF37F3F"/>
    <w:rsid w:val="00241256"/>
    <w:pPr>
      <w:tabs>
        <w:tab w:val="num" w:pos="720"/>
      </w:tabs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D5704BC36D64DDA95590147EF0B28D7">
    <w:name w:val="2D5704BC36D64DDA95590147EF0B28D7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E79FBD9B51480C8D11BE8E0458ECB5">
    <w:name w:val="3AE79FBD9B51480C8D11BE8E0458ECB5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B25C38453654D24BF4ABA8DA03633C6">
    <w:name w:val="EB25C38453654D24BF4ABA8DA03633C6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2BACDDF8CA40CE9B09DCCA47FCE8E3">
    <w:name w:val="062BACDDF8CA40CE9B09DCCA47FCE8E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E2E73E5D46F4A6FB8FFBD56B5C8F264">
    <w:name w:val="9E2E73E5D46F4A6FB8FFBD56B5C8F26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BBF0E553174521824EC5C8CBCD6ECF">
    <w:name w:val="10BBF0E553174521824EC5C8CBCD6ECF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BB69727794F4EB4F95546740A0945">
    <w:name w:val="838BB69727794F4EB4F95546740A0945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E28FA1875E41C9A5C867B1431C2BCE">
    <w:name w:val="C1E28FA1875E41C9A5C867B1431C2BCE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7A2B6B5D1E497DAD42BD8012DB3BF9">
    <w:name w:val="B07A2B6B5D1E497DAD42BD8012DB3BF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0133BED42B5472596C125BAD7D043DA">
    <w:name w:val="B0133BED42B5472596C125BAD7D043DA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35D50F08D4249FB95BFC3B295C2CBF7">
    <w:name w:val="F35D50F08D4249FB95BFC3B295C2CBF7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734B24EFBE49988B3720049214D4F8">
    <w:name w:val="38734B24EFBE49988B3720049214D4F8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FE720289C54F7DA06E3445057CBB04">
    <w:name w:val="FDFE720289C54F7DA06E3445057CBB0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12C21C2DDB343FC954AFC8204EBCFEE">
    <w:name w:val="D12C21C2DDB343FC954AFC8204EBCFEE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1409BF78A24F83A0BF32B880C8FA23">
    <w:name w:val="0F1409BF78A24F83A0BF32B880C8FA2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CDCBD70DB94211A805C5C947D0D1CE">
    <w:name w:val="32CDCBD70DB94211A805C5C947D0D1CE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C6532D93D1347188B8EEA29B7517BFD">
    <w:name w:val="0C6532D93D1347188B8EEA29B7517BFD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11712A7CD843E29FF69B0C59F28E3B">
    <w:name w:val="8A11712A7CD843E29FF69B0C59F28E3B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ABE906E07134068AF3BC48C3295AFCD">
    <w:name w:val="2ABE906E07134068AF3BC48C3295AFCD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8CD8DDB876F43D288971441EB93CFF8">
    <w:name w:val="48CD8DDB876F43D288971441EB93CFF8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4906C818BD41179DC6E457B5148D19">
    <w:name w:val="334906C818BD41179DC6E457B5148D1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363B8D82F74E97A40B6A005330C15A">
    <w:name w:val="63363B8D82F74E97A40B6A005330C15A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5233E15B00942C4A5C19FAD916D9063">
    <w:name w:val="95233E15B00942C4A5C19FAD916D906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17C2013604642DEA3E997D8C29E7C14">
    <w:name w:val="E17C2013604642DEA3E997D8C29E7C14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FAED14F9CA4403787EE6233DF759C56">
    <w:name w:val="3FAED14F9CA4403787EE6233DF759C56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9FD0992ECD4E7B97AA9E75055074A9">
    <w:name w:val="829FD0992ECD4E7B97AA9E75055074A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FDD77887A124C9488088D0ECBB55493">
    <w:name w:val="5FDD77887A124C9488088D0ECBB5549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00E505553D4354AF1EB7765B1670B2">
    <w:name w:val="2400E505553D4354AF1EB7765B1670B2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C73E685650849E0A9A7982E00C042EF">
    <w:name w:val="BC73E685650849E0A9A7982E00C042EF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0F80E512C2942B5B4E247E190816B70">
    <w:name w:val="60F80E512C2942B5B4E247E190816B70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A6946C4714F4D45B73F3D66CB98666B">
    <w:name w:val="3A6946C4714F4D45B73F3D66CB98666B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7162C00D3BD4A5AAAA0D0573D2E1D7A">
    <w:name w:val="D7162C00D3BD4A5AAAA0D0573D2E1D7A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8E2FFC7D99C4FC581E7005369A19DA9">
    <w:name w:val="98E2FFC7D99C4FC581E7005369A19DA9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C47C0AC2BDF46039664C562A607A783">
    <w:name w:val="FC47C0AC2BDF46039664C562A607A783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D8C8D75DFBD4F07BAE058EBA54D67EB">
    <w:name w:val="DD8C8D75DFBD4F07BAE058EBA54D67EB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329168D28D04D53A94B0CDCD2079161">
    <w:name w:val="A329168D28D04D53A94B0CDCD2079161"/>
    <w:rsid w:val="00241256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072A4E3D5614D11916DD1D10E034E1C">
    <w:name w:val="8072A4E3D5614D11916DD1D10E034E1C"/>
    <w:rsid w:val="00241256"/>
  </w:style>
  <w:style w:type="paragraph" w:customStyle="1" w:styleId="A5E563F2623946B69DCEFFE524EB76E9">
    <w:name w:val="A5E563F2623946B69DCEFFE524EB76E9"/>
    <w:rsid w:val="00241256"/>
  </w:style>
  <w:style w:type="paragraph" w:customStyle="1" w:styleId="01CB91A92F5145E796EFB1D6E90B59F1">
    <w:name w:val="01CB91A92F5145E796EFB1D6E90B59F1"/>
    <w:rsid w:val="00241256"/>
  </w:style>
  <w:style w:type="paragraph" w:customStyle="1" w:styleId="4723A6BD9DDA4AEBA290246161E7F10A">
    <w:name w:val="4723A6BD9DDA4AEBA290246161E7F10A"/>
    <w:rsid w:val="00241256"/>
  </w:style>
  <w:style w:type="paragraph" w:customStyle="1" w:styleId="9800C559CCBA44E8B01A88E071893B7B">
    <w:name w:val="9800C559CCBA44E8B01A88E071893B7B"/>
    <w:rsid w:val="00241256"/>
  </w:style>
  <w:style w:type="paragraph" w:customStyle="1" w:styleId="8D6000716A5A4ADB9900388F72E150FF">
    <w:name w:val="8D6000716A5A4ADB9900388F72E150FF"/>
    <w:rsid w:val="00241256"/>
  </w:style>
  <w:style w:type="paragraph" w:customStyle="1" w:styleId="B2722669A0094F4D859973403D47ED4F">
    <w:name w:val="B2722669A0094F4D859973403D47ED4F"/>
    <w:rsid w:val="00241256"/>
  </w:style>
  <w:style w:type="paragraph" w:customStyle="1" w:styleId="FB9B96DDFDBC4E198852779C5CABA271">
    <w:name w:val="FB9B96DDFDBC4E198852779C5CABA271"/>
    <w:rsid w:val="00241256"/>
  </w:style>
  <w:style w:type="paragraph" w:customStyle="1" w:styleId="DC8A4D8D88E44925890551F79BEA1E54">
    <w:name w:val="DC8A4D8D88E44925890551F79BEA1E54"/>
    <w:rsid w:val="00241256"/>
  </w:style>
  <w:style w:type="paragraph" w:customStyle="1" w:styleId="F8CA8F9B687E4716AB9D412F67776FE4">
    <w:name w:val="F8CA8F9B687E4716AB9D412F67776FE4"/>
    <w:rsid w:val="00241256"/>
  </w:style>
  <w:style w:type="paragraph" w:customStyle="1" w:styleId="7B203465CA744C5A853D50E6B107EE5E">
    <w:name w:val="7B203465CA744C5A853D50E6B107EE5E"/>
    <w:rsid w:val="00241256"/>
  </w:style>
  <w:style w:type="paragraph" w:customStyle="1" w:styleId="4121559560F848C8864ED77A9E330C69">
    <w:name w:val="4121559560F848C8864ED77A9E330C69"/>
    <w:rsid w:val="00241256"/>
  </w:style>
  <w:style w:type="paragraph" w:customStyle="1" w:styleId="01BC464F0FFB4F72A07FB4628B4EDF27">
    <w:name w:val="01BC464F0FFB4F72A07FB4628B4EDF27"/>
    <w:rsid w:val="00241256"/>
  </w:style>
  <w:style w:type="paragraph" w:customStyle="1" w:styleId="3DB8E75B540844C98AE7CD68EA4AB344">
    <w:name w:val="3DB8E75B540844C98AE7CD68EA4AB344"/>
    <w:rsid w:val="00241256"/>
  </w:style>
  <w:style w:type="paragraph" w:customStyle="1" w:styleId="9B56F0092C7F4382B498925E6F18DAB0">
    <w:name w:val="9B56F0092C7F4382B498925E6F18DAB0"/>
    <w:rsid w:val="00241256"/>
  </w:style>
  <w:style w:type="paragraph" w:customStyle="1" w:styleId="C85F99BCBCE94A069DD7F6B45F22D807">
    <w:name w:val="C85F99BCBCE94A069DD7F6B45F22D807"/>
    <w:rsid w:val="00241256"/>
  </w:style>
  <w:style w:type="paragraph" w:customStyle="1" w:styleId="F3BC7364BACE4B26A3386EA00141A196">
    <w:name w:val="F3BC7364BACE4B26A3386EA00141A196"/>
    <w:rsid w:val="00241256"/>
  </w:style>
  <w:style w:type="paragraph" w:customStyle="1" w:styleId="AE99905C8BFF403AB3EB549A41165C6B">
    <w:name w:val="AE99905C8BFF403AB3EB549A41165C6B"/>
    <w:rsid w:val="00241256"/>
  </w:style>
  <w:style w:type="paragraph" w:customStyle="1" w:styleId="6EF921A8CAC44F598DD1E621765C35C0">
    <w:name w:val="6EF921A8CAC44F598DD1E621765C35C0"/>
    <w:rsid w:val="00D44B11"/>
  </w:style>
  <w:style w:type="paragraph" w:customStyle="1" w:styleId="3D95A7347E244C8AA4894FF5385E9D38">
    <w:name w:val="3D95A7347E244C8AA4894FF5385E9D38"/>
    <w:rsid w:val="00D44B11"/>
  </w:style>
  <w:style w:type="paragraph" w:customStyle="1" w:styleId="66670B2F0811481EB5318993744E47C8">
    <w:name w:val="66670B2F0811481EB5318993744E47C8"/>
    <w:rsid w:val="00D44B11"/>
  </w:style>
  <w:style w:type="paragraph" w:customStyle="1" w:styleId="7138A7B231024C4AA3D4F08DA6BFB2BB">
    <w:name w:val="7138A7B231024C4AA3D4F08DA6BFB2BB"/>
    <w:rsid w:val="00D44B11"/>
  </w:style>
  <w:style w:type="paragraph" w:customStyle="1" w:styleId="3EE3157F384A43F0BDAFF80C183EDEB9">
    <w:name w:val="3EE3157F384A43F0BDAFF80C183EDEB9"/>
    <w:rsid w:val="00D44B11"/>
  </w:style>
  <w:style w:type="paragraph" w:customStyle="1" w:styleId="CB9BC81AA00142C192D04EF2C3F0D7E2">
    <w:name w:val="CB9BC81AA00142C192D04EF2C3F0D7E2"/>
    <w:rsid w:val="00D44B11"/>
  </w:style>
  <w:style w:type="paragraph" w:customStyle="1" w:styleId="F6F7984D2FD34B909F174A4F9F02845C">
    <w:name w:val="F6F7984D2FD34B909F174A4F9F02845C"/>
    <w:rsid w:val="00D44B11"/>
  </w:style>
  <w:style w:type="paragraph" w:customStyle="1" w:styleId="194C34CC62F541C2A7C2C2988C4E7F20">
    <w:name w:val="194C34CC62F541C2A7C2C2988C4E7F20"/>
    <w:rsid w:val="00D44B11"/>
  </w:style>
  <w:style w:type="paragraph" w:customStyle="1" w:styleId="86AB327F32CE424CBBE203BD19E5F7E0">
    <w:name w:val="86AB327F32CE424CBBE203BD19E5F7E0"/>
    <w:rsid w:val="00D44B11"/>
  </w:style>
  <w:style w:type="paragraph" w:customStyle="1" w:styleId="949E084530FE4C56BD4AF5413E7C811C">
    <w:name w:val="949E084530FE4C56BD4AF5413E7C811C"/>
    <w:rsid w:val="00D44B11"/>
  </w:style>
  <w:style w:type="paragraph" w:customStyle="1" w:styleId="CFD95A47CC654C0B84DA8874E80225CA">
    <w:name w:val="CFD95A47CC654C0B84DA8874E80225CA"/>
    <w:rsid w:val="00D44B11"/>
  </w:style>
  <w:style w:type="paragraph" w:customStyle="1" w:styleId="BC72502D6C444BC2B5C6B3DE16AFB260">
    <w:name w:val="BC72502D6C444BC2B5C6B3DE16AFB260"/>
    <w:rsid w:val="00D44B11"/>
  </w:style>
  <w:style w:type="paragraph" w:customStyle="1" w:styleId="B0D649591E934C73A8C17537C22F99DA">
    <w:name w:val="B0D649591E934C73A8C17537C22F99DA"/>
    <w:rsid w:val="00D44B11"/>
  </w:style>
  <w:style w:type="paragraph" w:customStyle="1" w:styleId="6F147AC156604766ADD21F2DC0C82A0D">
    <w:name w:val="6F147AC156604766ADD21F2DC0C82A0D"/>
    <w:rsid w:val="00D44B11"/>
  </w:style>
  <w:style w:type="paragraph" w:customStyle="1" w:styleId="63B3EB96C5BD4115AE0B5C59BE9D5B04">
    <w:name w:val="63B3EB96C5BD4115AE0B5C59BE9D5B04"/>
    <w:rsid w:val="00D44B11"/>
  </w:style>
  <w:style w:type="paragraph" w:customStyle="1" w:styleId="ADAFCF210B534B36906BB9C9F1CE089C">
    <w:name w:val="ADAFCF210B534B36906BB9C9F1CE089C"/>
    <w:rsid w:val="00D44B11"/>
  </w:style>
  <w:style w:type="paragraph" w:customStyle="1" w:styleId="E1202FEF95634EBA93AC5FA1DB9398A4">
    <w:name w:val="E1202FEF95634EBA93AC5FA1DB9398A4"/>
    <w:rsid w:val="00D44B11"/>
  </w:style>
  <w:style w:type="paragraph" w:customStyle="1" w:styleId="9271BC6BE0A64DF7A87006B5442BBBE5">
    <w:name w:val="9271BC6BE0A64DF7A87006B5442BBBE5"/>
    <w:rsid w:val="00D44B11"/>
  </w:style>
  <w:style w:type="paragraph" w:customStyle="1" w:styleId="FE9BE617A1DD421B965CA6D29F1807A7">
    <w:name w:val="FE9BE617A1DD421B965CA6D29F1807A7"/>
    <w:rsid w:val="00D44B11"/>
  </w:style>
  <w:style w:type="paragraph" w:customStyle="1" w:styleId="D2E01A8E663F40BCA748FA251AC9A9AD">
    <w:name w:val="D2E01A8E663F40BCA748FA251AC9A9AD"/>
    <w:rsid w:val="00D44B11"/>
  </w:style>
  <w:style w:type="paragraph" w:customStyle="1" w:styleId="A47AF1136C414B76BA7CEBB29BF90799">
    <w:name w:val="A47AF1136C414B76BA7CEBB29BF90799"/>
    <w:rsid w:val="00D44B11"/>
  </w:style>
  <w:style w:type="paragraph" w:customStyle="1" w:styleId="34AFD5E605C84AC7A0EFE7E0BA1A72B7">
    <w:name w:val="34AFD5E605C84AC7A0EFE7E0BA1A72B7"/>
    <w:rsid w:val="00D44B11"/>
  </w:style>
  <w:style w:type="paragraph" w:customStyle="1" w:styleId="F1176684B8DA47E9AB55FB9784925D5F">
    <w:name w:val="F1176684B8DA47E9AB55FB9784925D5F"/>
    <w:rsid w:val="00D44B11"/>
  </w:style>
  <w:style w:type="paragraph" w:customStyle="1" w:styleId="27335923C3ED487ABDE7C7AC2D432116">
    <w:name w:val="27335923C3ED487ABDE7C7AC2D432116"/>
    <w:rsid w:val="00D44B11"/>
  </w:style>
  <w:style w:type="paragraph" w:customStyle="1" w:styleId="6CC988D4E1DB4C0CA2D90CE9707508B1">
    <w:name w:val="6CC988D4E1DB4C0CA2D90CE9707508B1"/>
    <w:rsid w:val="00D44B11"/>
  </w:style>
  <w:style w:type="paragraph" w:customStyle="1" w:styleId="DB865ACE78BC42F2BB21F2469ED4B661">
    <w:name w:val="DB865ACE78BC42F2BB21F2469ED4B661"/>
    <w:rsid w:val="00D44B11"/>
  </w:style>
  <w:style w:type="paragraph" w:customStyle="1" w:styleId="4E0479F80C3C42A9BAAE7E41979B66E3">
    <w:name w:val="4E0479F80C3C42A9BAAE7E41979B66E3"/>
    <w:rsid w:val="00D44B11"/>
  </w:style>
  <w:style w:type="paragraph" w:customStyle="1" w:styleId="17D740DC0031424483237C8C02C5C05D">
    <w:name w:val="17D740DC0031424483237C8C02C5C05D"/>
    <w:rsid w:val="00D44B11"/>
  </w:style>
  <w:style w:type="paragraph" w:customStyle="1" w:styleId="841F48DA5AED4F6D82C36A09983CDA7B">
    <w:name w:val="841F48DA5AED4F6D82C36A09983CDA7B"/>
    <w:rsid w:val="00D44B11"/>
  </w:style>
  <w:style w:type="paragraph" w:customStyle="1" w:styleId="4FC44B646D674E8F8C1BB3269E201DB4">
    <w:name w:val="4FC44B646D674E8F8C1BB3269E201DB4"/>
    <w:rsid w:val="00D44B11"/>
  </w:style>
  <w:style w:type="paragraph" w:customStyle="1" w:styleId="4F6DC720CD7744A0A6268B5C4A632CE3">
    <w:name w:val="4F6DC720CD7744A0A6268B5C4A632CE3"/>
    <w:rsid w:val="00D44B11"/>
  </w:style>
  <w:style w:type="paragraph" w:customStyle="1" w:styleId="7226E4C529D14099998A6A9545E9FADE">
    <w:name w:val="7226E4C529D14099998A6A9545E9FADE"/>
    <w:rsid w:val="00D44B11"/>
  </w:style>
  <w:style w:type="paragraph" w:customStyle="1" w:styleId="CE6623995054463FAD366992179F9D24">
    <w:name w:val="CE6623995054463FAD366992179F9D24"/>
    <w:rsid w:val="00D44B11"/>
  </w:style>
  <w:style w:type="paragraph" w:customStyle="1" w:styleId="8321D60560F54B39B51CD0E6F9FF468A">
    <w:name w:val="8321D60560F54B39B51CD0E6F9FF468A"/>
    <w:rsid w:val="00D44B11"/>
  </w:style>
  <w:style w:type="paragraph" w:customStyle="1" w:styleId="B91175D3A3B0454DBC365DAA2BE6AD8D">
    <w:name w:val="B91175D3A3B0454DBC365DAA2BE6AD8D"/>
    <w:rsid w:val="00D44B11"/>
  </w:style>
  <w:style w:type="paragraph" w:customStyle="1" w:styleId="2796DBADAD9049DF9EC499AA9F978963">
    <w:name w:val="2796DBADAD9049DF9EC499AA9F978963"/>
    <w:rsid w:val="00D44B11"/>
  </w:style>
  <w:style w:type="paragraph" w:customStyle="1" w:styleId="8EEE7ABCF9D44FE6B82A2A03CC8C90B2">
    <w:name w:val="8EEE7ABCF9D44FE6B82A2A03CC8C90B2"/>
    <w:rsid w:val="00D44B11"/>
  </w:style>
  <w:style w:type="paragraph" w:customStyle="1" w:styleId="F578A149A4554193B4C3BB2766F50607">
    <w:name w:val="F578A149A4554193B4C3BB2766F50607"/>
    <w:rsid w:val="00D44B11"/>
  </w:style>
  <w:style w:type="paragraph" w:customStyle="1" w:styleId="1BF5065ACD0D47FE93BA0DBB45A7FA8D">
    <w:name w:val="1BF5065ACD0D47FE93BA0DBB45A7FA8D"/>
    <w:rsid w:val="00D44B11"/>
  </w:style>
  <w:style w:type="paragraph" w:customStyle="1" w:styleId="0C0B1F7987A14CF18BFCCF1BEE3DF878">
    <w:name w:val="0C0B1F7987A14CF18BFCCF1BEE3DF878"/>
    <w:rsid w:val="00D44B11"/>
  </w:style>
  <w:style w:type="paragraph" w:customStyle="1" w:styleId="E5ED1A1F318143E0BF907FB56B4E3006">
    <w:name w:val="E5ED1A1F318143E0BF907FB56B4E3006"/>
    <w:rsid w:val="00D44B11"/>
  </w:style>
  <w:style w:type="paragraph" w:customStyle="1" w:styleId="7A6C9EE972D14B67B202DA607877E98A">
    <w:name w:val="7A6C9EE972D14B67B202DA607877E98A"/>
    <w:rsid w:val="00D44B11"/>
  </w:style>
  <w:style w:type="paragraph" w:customStyle="1" w:styleId="EC03B468F6674CAF91CBCA57D58947A0">
    <w:name w:val="EC03B468F6674CAF91CBCA57D58947A0"/>
    <w:rsid w:val="00D44B11"/>
  </w:style>
  <w:style w:type="paragraph" w:customStyle="1" w:styleId="EE4B039C5F03454D914D5277B936BAB2">
    <w:name w:val="EE4B039C5F03454D914D5277B936BAB2"/>
    <w:rsid w:val="00D44B11"/>
  </w:style>
  <w:style w:type="paragraph" w:customStyle="1" w:styleId="0E388622D3B14EE1A1B23ADB7470D4CD">
    <w:name w:val="0E388622D3B14EE1A1B23ADB7470D4CD"/>
    <w:rsid w:val="00D44B11"/>
  </w:style>
  <w:style w:type="paragraph" w:customStyle="1" w:styleId="DDCCA2D9853845BC903D53C823AC4D34">
    <w:name w:val="DDCCA2D9853845BC903D53C823AC4D34"/>
    <w:rsid w:val="00D44B11"/>
  </w:style>
  <w:style w:type="paragraph" w:customStyle="1" w:styleId="6CF61A6C5A8A43EEB9D5D6386BE28DF3">
    <w:name w:val="6CF61A6C5A8A43EEB9D5D6386BE28DF3"/>
    <w:rsid w:val="00D44B11"/>
  </w:style>
  <w:style w:type="paragraph" w:customStyle="1" w:styleId="2575EAA6CAE544F18E5AA8169EEB18BC">
    <w:name w:val="2575EAA6CAE544F18E5AA8169EEB18BC"/>
    <w:rsid w:val="00D44B11"/>
  </w:style>
  <w:style w:type="paragraph" w:customStyle="1" w:styleId="E0914F08B8A8431390CBAE6A1204910F">
    <w:name w:val="E0914F08B8A8431390CBAE6A1204910F"/>
    <w:rsid w:val="00D44B11"/>
  </w:style>
  <w:style w:type="paragraph" w:customStyle="1" w:styleId="E8E020E1DC28497CA81A70854FF09E97">
    <w:name w:val="E8E020E1DC28497CA81A70854FF09E97"/>
    <w:rsid w:val="00D44B11"/>
  </w:style>
  <w:style w:type="paragraph" w:customStyle="1" w:styleId="A51B6F6F39DE471BB6D38B815C1AE11E">
    <w:name w:val="A51B6F6F39DE471BB6D38B815C1AE11E"/>
    <w:rsid w:val="00D44B11"/>
  </w:style>
  <w:style w:type="paragraph" w:customStyle="1" w:styleId="A7F74A451EB14E35BCBAE42275B9C62E">
    <w:name w:val="A7F74A451EB14E35BCBAE42275B9C62E"/>
    <w:rsid w:val="00D44B11"/>
  </w:style>
  <w:style w:type="paragraph" w:customStyle="1" w:styleId="078C80EFB5A642CA99C69FDEBA1E381B">
    <w:name w:val="078C80EFB5A642CA99C69FDEBA1E381B"/>
    <w:rsid w:val="00D44B11"/>
  </w:style>
  <w:style w:type="paragraph" w:customStyle="1" w:styleId="39B9D154B0D5449DA458FB4A982D9E14">
    <w:name w:val="39B9D154B0D5449DA458FB4A982D9E14"/>
    <w:rsid w:val="00D44B11"/>
  </w:style>
  <w:style w:type="paragraph" w:customStyle="1" w:styleId="2CAD997E751C4C9BB20D7E247F67275D">
    <w:name w:val="2CAD997E751C4C9BB20D7E247F67275D"/>
    <w:rsid w:val="00D44B11"/>
  </w:style>
  <w:style w:type="paragraph" w:customStyle="1" w:styleId="EC6180916FB94440ABC776FCDA313C62">
    <w:name w:val="EC6180916FB94440ABC776FCDA313C62"/>
    <w:rsid w:val="00D44B11"/>
  </w:style>
  <w:style w:type="paragraph" w:customStyle="1" w:styleId="264EB22562F74935910CB37F512657D8">
    <w:name w:val="264EB22562F74935910CB37F512657D8"/>
    <w:rsid w:val="00D44B11"/>
  </w:style>
  <w:style w:type="paragraph" w:customStyle="1" w:styleId="4F37E5EB21ED40D9BD130ED91A0BAB4D">
    <w:name w:val="4F37E5EB21ED40D9BD130ED91A0BAB4D"/>
    <w:rsid w:val="00D44B11"/>
  </w:style>
  <w:style w:type="paragraph" w:customStyle="1" w:styleId="9C0C6E3C80EC48948F0EDEB89EB50F06">
    <w:name w:val="9C0C6E3C80EC48948F0EDEB89EB50F06"/>
    <w:rsid w:val="00D44B11"/>
  </w:style>
  <w:style w:type="paragraph" w:customStyle="1" w:styleId="26750270D1FA44FA84D15E9C3A358C96">
    <w:name w:val="26750270D1FA44FA84D15E9C3A358C96"/>
    <w:rsid w:val="00D44B11"/>
  </w:style>
  <w:style w:type="paragraph" w:customStyle="1" w:styleId="43136D3DC3D74AECBB741B9F426A3FEC">
    <w:name w:val="43136D3DC3D74AECBB741B9F426A3FEC"/>
    <w:rsid w:val="00D44B11"/>
  </w:style>
  <w:style w:type="paragraph" w:customStyle="1" w:styleId="1470587D44084A14A0D3D326AC6E710B">
    <w:name w:val="1470587D44084A14A0D3D326AC6E710B"/>
    <w:rsid w:val="00D44B11"/>
  </w:style>
  <w:style w:type="paragraph" w:customStyle="1" w:styleId="9DF4F207B99E4C2BBB5683DDDA17040C">
    <w:name w:val="9DF4F207B99E4C2BBB5683DDDA17040C"/>
    <w:rsid w:val="00D44B11"/>
  </w:style>
  <w:style w:type="paragraph" w:customStyle="1" w:styleId="A42D134317224498B81B5168281B35BC">
    <w:name w:val="A42D134317224498B81B5168281B35BC"/>
    <w:rsid w:val="00D44B11"/>
  </w:style>
  <w:style w:type="paragraph" w:customStyle="1" w:styleId="37FA625309D24003B153CA70A7C47CD6">
    <w:name w:val="37FA625309D24003B153CA70A7C47CD6"/>
    <w:rsid w:val="00D44B11"/>
  </w:style>
  <w:style w:type="paragraph" w:customStyle="1" w:styleId="59DCD11FB7D1496B896832A30C801454">
    <w:name w:val="59DCD11FB7D1496B896832A30C801454"/>
    <w:rsid w:val="00D44B11"/>
  </w:style>
  <w:style w:type="paragraph" w:customStyle="1" w:styleId="B0D107C3DE1649DA91ABA1505E874190">
    <w:name w:val="B0D107C3DE1649DA91ABA1505E874190"/>
    <w:rsid w:val="00D44B11"/>
  </w:style>
  <w:style w:type="paragraph" w:customStyle="1" w:styleId="34048D5CCDD143B58F6BB79C6919E7D5">
    <w:name w:val="34048D5CCDD143B58F6BB79C6919E7D5"/>
    <w:rsid w:val="00D44B11"/>
  </w:style>
  <w:style w:type="paragraph" w:customStyle="1" w:styleId="87B8A246C0004B499504DEA52E7B94F2">
    <w:name w:val="87B8A246C0004B499504DEA52E7B94F2"/>
    <w:rsid w:val="00D44B11"/>
  </w:style>
  <w:style w:type="paragraph" w:customStyle="1" w:styleId="1DFA7B09ACE94EE2A8FFC6CD0BD4E964">
    <w:name w:val="1DFA7B09ACE94EE2A8FFC6CD0BD4E964"/>
    <w:rsid w:val="00D44B11"/>
  </w:style>
  <w:style w:type="paragraph" w:customStyle="1" w:styleId="180D0CD113CC40C291120419D889AE7B">
    <w:name w:val="180D0CD113CC40C291120419D889AE7B"/>
    <w:rsid w:val="00D44B11"/>
  </w:style>
  <w:style w:type="paragraph" w:customStyle="1" w:styleId="4BD42FEBD47A435D95CA3700D03DA59E">
    <w:name w:val="4BD42FEBD47A435D95CA3700D03DA59E"/>
    <w:rsid w:val="00D44B11"/>
  </w:style>
  <w:style w:type="paragraph" w:customStyle="1" w:styleId="AFDA52E78B304845AEFCD305E4776EFE">
    <w:name w:val="AFDA52E78B304845AEFCD305E4776EFE"/>
    <w:rsid w:val="00D44B11"/>
  </w:style>
  <w:style w:type="paragraph" w:customStyle="1" w:styleId="36642679885F4591A1E4F42A95423B8E">
    <w:name w:val="36642679885F4591A1E4F42A95423B8E"/>
    <w:rsid w:val="00D44B11"/>
  </w:style>
  <w:style w:type="paragraph" w:customStyle="1" w:styleId="480A514FA63148E08DFD8E9E2E51B944">
    <w:name w:val="480A514FA63148E08DFD8E9E2E51B944"/>
    <w:rsid w:val="00D44B11"/>
  </w:style>
  <w:style w:type="paragraph" w:customStyle="1" w:styleId="780D002A0A2B40DE81AECBD0EFF84ABD">
    <w:name w:val="780D002A0A2B40DE81AECBD0EFF84ABD"/>
    <w:rsid w:val="00D44B11"/>
  </w:style>
  <w:style w:type="paragraph" w:customStyle="1" w:styleId="CEBEE5A1A5DC46A39D9FB78D426C9E55">
    <w:name w:val="CEBEE5A1A5DC46A39D9FB78D426C9E55"/>
    <w:rsid w:val="00D44B11"/>
  </w:style>
  <w:style w:type="paragraph" w:customStyle="1" w:styleId="0CD24A3630B445EDA2D726B2528289E7">
    <w:name w:val="0CD24A3630B445EDA2D726B2528289E7"/>
    <w:rsid w:val="00D44B11"/>
  </w:style>
  <w:style w:type="paragraph" w:customStyle="1" w:styleId="F238D17AD78E4A82917CBD16E31D40F9">
    <w:name w:val="F238D17AD78E4A82917CBD16E31D40F9"/>
    <w:rsid w:val="00D44B11"/>
  </w:style>
  <w:style w:type="paragraph" w:customStyle="1" w:styleId="D331BB4F5F8D4BA8B2A4652ECF7D3ACD">
    <w:name w:val="D331BB4F5F8D4BA8B2A4652ECF7D3ACD"/>
    <w:rsid w:val="00D44B11"/>
  </w:style>
  <w:style w:type="paragraph" w:customStyle="1" w:styleId="982C0B08B98E476A8805438864A5B8D2">
    <w:name w:val="982C0B08B98E476A8805438864A5B8D2"/>
    <w:rsid w:val="00D44B11"/>
  </w:style>
  <w:style w:type="paragraph" w:customStyle="1" w:styleId="EF5BEF3B4DC14D5EB09F28E480B23F50">
    <w:name w:val="EF5BEF3B4DC14D5EB09F28E480B23F50"/>
    <w:rsid w:val="00D44B11"/>
  </w:style>
  <w:style w:type="paragraph" w:customStyle="1" w:styleId="E46C8C7680CC4E9CA6123BFC00FAF4E1">
    <w:name w:val="E46C8C7680CC4E9CA6123BFC00FAF4E1"/>
    <w:rsid w:val="00D44B11"/>
  </w:style>
  <w:style w:type="paragraph" w:customStyle="1" w:styleId="F141301B12B3412BA731A91DFA61F550">
    <w:name w:val="F141301B12B3412BA731A91DFA61F550"/>
    <w:rsid w:val="00D44B11"/>
  </w:style>
  <w:style w:type="paragraph" w:customStyle="1" w:styleId="DDA22874C4A44C638FCBD96F105FA34B">
    <w:name w:val="DDA22874C4A44C638FCBD96F105FA34B"/>
    <w:rsid w:val="00D44B11"/>
  </w:style>
  <w:style w:type="paragraph" w:customStyle="1" w:styleId="26D12A80C211460DAC2056D8E7325815">
    <w:name w:val="26D12A80C211460DAC2056D8E7325815"/>
    <w:rsid w:val="00D44B11"/>
  </w:style>
  <w:style w:type="paragraph" w:customStyle="1" w:styleId="C1A60130E3BE470DA6F802B75B63BC71">
    <w:name w:val="C1A60130E3BE470DA6F802B75B63BC71"/>
    <w:rsid w:val="00D44B11"/>
  </w:style>
  <w:style w:type="paragraph" w:customStyle="1" w:styleId="833F0630323B4013B595C30AA2B29AFC">
    <w:name w:val="833F0630323B4013B595C30AA2B29AFC"/>
    <w:rsid w:val="00D44B11"/>
  </w:style>
  <w:style w:type="paragraph" w:customStyle="1" w:styleId="921395929335455ABDC6E9F92DC90A29">
    <w:name w:val="921395929335455ABDC6E9F92DC90A29"/>
    <w:rsid w:val="00D44B11"/>
  </w:style>
  <w:style w:type="paragraph" w:customStyle="1" w:styleId="C3B0B52EC1034EE0884C9F47D56C9A43">
    <w:name w:val="C3B0B52EC1034EE0884C9F47D56C9A43"/>
    <w:rsid w:val="00D44B11"/>
  </w:style>
  <w:style w:type="paragraph" w:customStyle="1" w:styleId="DAE452E88ACC4E1583F7A53BF045BCDC">
    <w:name w:val="DAE452E88ACC4E1583F7A53BF045BCDC"/>
    <w:rsid w:val="00D44B11"/>
  </w:style>
  <w:style w:type="paragraph" w:customStyle="1" w:styleId="A353EB3F8B0E4F888921DB68E29013FF">
    <w:name w:val="A353EB3F8B0E4F888921DB68E29013FF"/>
    <w:rsid w:val="00D44B11"/>
  </w:style>
  <w:style w:type="paragraph" w:customStyle="1" w:styleId="0299A573CA6A4571B7220AB364EC1DD9">
    <w:name w:val="0299A573CA6A4571B7220AB364EC1DD9"/>
    <w:rsid w:val="00D44B11"/>
  </w:style>
  <w:style w:type="paragraph" w:customStyle="1" w:styleId="0531B756CD9043C2A6934FDD2D8C2E03">
    <w:name w:val="0531B756CD9043C2A6934FDD2D8C2E03"/>
    <w:rsid w:val="00D44B11"/>
  </w:style>
  <w:style w:type="paragraph" w:customStyle="1" w:styleId="FAA88EDA82214983B37745D9684F79EE">
    <w:name w:val="FAA88EDA82214983B37745D9684F79EE"/>
    <w:rsid w:val="00D44B11"/>
  </w:style>
  <w:style w:type="paragraph" w:customStyle="1" w:styleId="E0C0E12F0B234AF4A55B285404269C5A">
    <w:name w:val="E0C0E12F0B234AF4A55B285404269C5A"/>
    <w:rsid w:val="00D44B11"/>
  </w:style>
  <w:style w:type="paragraph" w:customStyle="1" w:styleId="27E33241629B4B3C8ED9482D13EB6F7B">
    <w:name w:val="27E33241629B4B3C8ED9482D13EB6F7B"/>
    <w:rsid w:val="00D44B11"/>
  </w:style>
  <w:style w:type="paragraph" w:customStyle="1" w:styleId="101801E995964BF69456306B576F53E5">
    <w:name w:val="101801E995964BF69456306B576F53E5"/>
    <w:rsid w:val="00D44B11"/>
  </w:style>
  <w:style w:type="paragraph" w:customStyle="1" w:styleId="ECBFF32626AF48E3B7A60C745D701F2D">
    <w:name w:val="ECBFF32626AF48E3B7A60C745D701F2D"/>
    <w:rsid w:val="00D44B11"/>
  </w:style>
  <w:style w:type="paragraph" w:customStyle="1" w:styleId="6D1ACA4CD38E4D469048986B321AE2EA">
    <w:name w:val="6D1ACA4CD38E4D469048986B321AE2EA"/>
    <w:rsid w:val="00D44B11"/>
  </w:style>
  <w:style w:type="paragraph" w:customStyle="1" w:styleId="63C4046CC48240639534F0DD14E106A5">
    <w:name w:val="63C4046CC48240639534F0DD14E106A5"/>
    <w:rsid w:val="00D44B11"/>
  </w:style>
  <w:style w:type="paragraph" w:customStyle="1" w:styleId="AB72D44FA44448319A10B50C36F5D93B">
    <w:name w:val="AB72D44FA44448319A10B50C36F5D93B"/>
    <w:rsid w:val="00D44B11"/>
  </w:style>
  <w:style w:type="paragraph" w:customStyle="1" w:styleId="C073409E28FD4DC3A6D3FADA9E171CBC">
    <w:name w:val="C073409E28FD4DC3A6D3FADA9E171CBC"/>
    <w:rsid w:val="00D44B11"/>
  </w:style>
  <w:style w:type="paragraph" w:customStyle="1" w:styleId="43648F170CE149148469F3D4CE6F26AF">
    <w:name w:val="43648F170CE149148469F3D4CE6F26AF"/>
    <w:rsid w:val="00D44B11"/>
  </w:style>
  <w:style w:type="paragraph" w:customStyle="1" w:styleId="076D51B2F9FD4E46AF9BE17BE4731936">
    <w:name w:val="076D51B2F9FD4E46AF9BE17BE4731936"/>
    <w:rsid w:val="00D44B11"/>
  </w:style>
  <w:style w:type="paragraph" w:customStyle="1" w:styleId="4AC9543E73034F25A90DDAE4438C058C">
    <w:name w:val="4AC9543E73034F25A90DDAE4438C058C"/>
    <w:rsid w:val="00D44B11"/>
  </w:style>
  <w:style w:type="paragraph" w:customStyle="1" w:styleId="039FB948D57C4238A5474F683BD3B3D5">
    <w:name w:val="039FB948D57C4238A5474F683BD3B3D5"/>
    <w:rsid w:val="00D44B11"/>
  </w:style>
  <w:style w:type="paragraph" w:customStyle="1" w:styleId="5BAB5D7EC53F43949D7E168DC27DB796">
    <w:name w:val="5BAB5D7EC53F43949D7E168DC27DB796"/>
    <w:rsid w:val="00D44B11"/>
  </w:style>
  <w:style w:type="paragraph" w:customStyle="1" w:styleId="97DA55CD25094619808D1126E9C90CB7">
    <w:name w:val="97DA55CD25094619808D1126E9C90CB7"/>
    <w:rsid w:val="00D44B11"/>
  </w:style>
  <w:style w:type="paragraph" w:customStyle="1" w:styleId="2CC66801DA304FBC867724EF2A4DAF74">
    <w:name w:val="2CC66801DA304FBC867724EF2A4DAF74"/>
    <w:rsid w:val="00D44B11"/>
  </w:style>
  <w:style w:type="paragraph" w:customStyle="1" w:styleId="42BF01886A3E4044A7C3D274AD938EE0">
    <w:name w:val="42BF01886A3E4044A7C3D274AD938EE0"/>
    <w:rsid w:val="00D44B11"/>
  </w:style>
  <w:style w:type="paragraph" w:customStyle="1" w:styleId="6F52C1D972F9485C9DB3E2FA9DFA6FE4">
    <w:name w:val="6F52C1D972F9485C9DB3E2FA9DFA6FE4"/>
    <w:rsid w:val="00D44B11"/>
  </w:style>
  <w:style w:type="paragraph" w:customStyle="1" w:styleId="D6B4B6C5BB6F48918AFEF7F86FDBF3DF">
    <w:name w:val="D6B4B6C5BB6F48918AFEF7F86FDBF3DF"/>
    <w:rsid w:val="00D44B11"/>
  </w:style>
  <w:style w:type="paragraph" w:customStyle="1" w:styleId="0BCCBCE3A9B941ECABED5C4D5063FA6E">
    <w:name w:val="0BCCBCE3A9B941ECABED5C4D5063FA6E"/>
    <w:rsid w:val="00D44B11"/>
  </w:style>
  <w:style w:type="paragraph" w:customStyle="1" w:styleId="1B29EB88E1A6427B91820797DB92E2DF">
    <w:name w:val="1B29EB88E1A6427B91820797DB92E2DF"/>
    <w:rsid w:val="00D44B11"/>
  </w:style>
  <w:style w:type="paragraph" w:customStyle="1" w:styleId="D49667CCE29C4CEA82A1DA1CE4F16D16">
    <w:name w:val="D49667CCE29C4CEA82A1DA1CE4F16D16"/>
    <w:rsid w:val="00D44B11"/>
  </w:style>
  <w:style w:type="paragraph" w:customStyle="1" w:styleId="0919D22FB968494FACEBBE0DBD517E6A">
    <w:name w:val="0919D22FB968494FACEBBE0DBD517E6A"/>
    <w:rsid w:val="00D44B11"/>
  </w:style>
  <w:style w:type="paragraph" w:customStyle="1" w:styleId="BD2B7C6F73AF482FBB98F956C644AA8C">
    <w:name w:val="BD2B7C6F73AF482FBB98F956C644AA8C"/>
    <w:rsid w:val="00D44B11"/>
  </w:style>
  <w:style w:type="paragraph" w:customStyle="1" w:styleId="5E291ADF5B6B49959F236706C40B8C24">
    <w:name w:val="5E291ADF5B6B49959F236706C40B8C24"/>
    <w:rsid w:val="00D44B11"/>
  </w:style>
  <w:style w:type="paragraph" w:customStyle="1" w:styleId="33A57C2EB0EA48498212C3C24C750B8A">
    <w:name w:val="33A57C2EB0EA48498212C3C24C750B8A"/>
    <w:rsid w:val="00D44B11"/>
  </w:style>
  <w:style w:type="paragraph" w:customStyle="1" w:styleId="490F3F006A62419C8E6BAC654C2E5407">
    <w:name w:val="490F3F006A62419C8E6BAC654C2E5407"/>
    <w:rsid w:val="00D44B11"/>
  </w:style>
  <w:style w:type="paragraph" w:customStyle="1" w:styleId="0079E05B21534ACCA3C7B0AB73B9CEB2">
    <w:name w:val="0079E05B21534ACCA3C7B0AB73B9CEB2"/>
    <w:rsid w:val="00D44B11"/>
  </w:style>
  <w:style w:type="paragraph" w:customStyle="1" w:styleId="686DD087F9354E859131C89FD4167950">
    <w:name w:val="686DD087F9354E859131C89FD4167950"/>
    <w:rsid w:val="00D44B11"/>
  </w:style>
  <w:style w:type="paragraph" w:customStyle="1" w:styleId="86AD2D66D11D42DEB76E52118BC043B5">
    <w:name w:val="86AD2D66D11D42DEB76E52118BC043B5"/>
    <w:rsid w:val="00D44B11"/>
  </w:style>
  <w:style w:type="paragraph" w:customStyle="1" w:styleId="F2035455D24C47FFBAAFFA64475B565A">
    <w:name w:val="F2035455D24C47FFBAAFFA64475B565A"/>
    <w:rsid w:val="00D44B11"/>
  </w:style>
  <w:style w:type="paragraph" w:customStyle="1" w:styleId="E0C0E12F0B234AF4A55B285404269C5A1">
    <w:name w:val="E0C0E12F0B234AF4A55B285404269C5A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1">
    <w:name w:val="27E33241629B4B3C8ED9482D13EB6F7B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1">
    <w:name w:val="101801E995964BF69456306B576F53E5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1">
    <w:name w:val="ECBFF32626AF48E3B7A60C745D701F2D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1">
    <w:name w:val="6D1ACA4CD38E4D469048986B321AE2EA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1">
    <w:name w:val="63C4046CC48240639534F0DD14E106A5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1">
    <w:name w:val="AB72D44FA44448319A10B50C36F5D93B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1">
    <w:name w:val="C073409E28FD4DC3A6D3FADA9E171CBC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1">
    <w:name w:val="43648F170CE149148469F3D4CE6F26AF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1">
    <w:name w:val="076D51B2F9FD4E46AF9BE17BE4731936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1">
    <w:name w:val="4AC9543E73034F25A90DDAE4438C058C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1">
    <w:name w:val="039FB948D57C4238A5474F683BD3B3D5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1">
    <w:name w:val="5BAB5D7EC53F43949D7E168DC27DB796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1">
    <w:name w:val="97DA55CD25094619808D1126E9C90CB7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1">
    <w:name w:val="2CC66801DA304FBC867724EF2A4DAF74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1">
    <w:name w:val="42BF01886A3E4044A7C3D274AD938EE0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1">
    <w:name w:val="6F52C1D972F9485C9DB3E2FA9DFA6FE4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1">
    <w:name w:val="D6B4B6C5BB6F48918AFEF7F86FDBF3DF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1">
    <w:name w:val="0BCCBCE3A9B941ECABED5C4D5063FA6E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1">
    <w:name w:val="1B29EB88E1A6427B91820797DB92E2DF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1">
    <w:name w:val="D49667CCE29C4CEA82A1DA1CE4F16D16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1">
    <w:name w:val="0919D22FB968494FACEBBE0DBD517E6A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1">
    <w:name w:val="BD2B7C6F73AF482FBB98F956C644AA8C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1">
    <w:name w:val="5E291ADF5B6B49959F236706C40B8C24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1">
    <w:name w:val="33A57C2EB0EA48498212C3C24C750B8A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1">
    <w:name w:val="490F3F006A62419C8E6BAC654C2E5407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1">
    <w:name w:val="0079E05B21534ACCA3C7B0AB73B9CEB2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1">
    <w:name w:val="686DD087F9354E859131C89FD4167950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1">
    <w:name w:val="86AD2D66D11D42DEB76E52118BC043B5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1">
    <w:name w:val="F2035455D24C47FFBAAFFA64475B565A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29530F4AD3496BA6FCDA1D37F0F3D8">
    <w:name w:val="D929530F4AD3496BA6FCDA1D37F0F3D8"/>
    <w:rsid w:val="00D44B11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86A49D7720649D68484D6F61B754476">
    <w:name w:val="886A49D7720649D68484D6F61B754476"/>
    <w:rsid w:val="00D44B11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2736D1ABAD34F22A413E6A8682C602A">
    <w:name w:val="22736D1ABAD34F22A413E6A8682C602A"/>
    <w:rsid w:val="00D44B11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4524DF3738D4E74950A76D3B6E164AC">
    <w:name w:val="F4524DF3738D4E74950A76D3B6E164AC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E9B6C8E14F889F95C8627ED522A8">
    <w:name w:val="4364E9B6C8E14F889F95C8627ED522A8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0D576C7F5A45E095F5AFCEF5003042">
    <w:name w:val="860D576C7F5A45E095F5AFCEF500304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7163B10B2B4CCFB51C0CB575A520A4">
    <w:name w:val="0D7163B10B2B4CCFB51C0CB575A520A4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08C79594F148CC971E0812CF05179D">
    <w:name w:val="2608C79594F148CC971E0812CF05179D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4C43CDF7AF40B9A41F33FA37460118">
    <w:name w:val="5D4C43CDF7AF40B9A41F33FA37460118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CCEDA4FCC94576A70ABC1F1A21D90A">
    <w:name w:val="91CCEDA4FCC94576A70ABC1F1A21D90A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24D65EC364ABBB17F8D633AC6E261">
    <w:name w:val="36524D65EC364ABBB17F8D633AC6E26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8232B5524D438E81E996C0C45B1EC5">
    <w:name w:val="A18232B5524D438E81E996C0C45B1EC5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AF44F6518D2462982296C2FADB23FED">
    <w:name w:val="8AF44F6518D2462982296C2FADB23FED"/>
    <w:rsid w:val="00D44B11"/>
  </w:style>
  <w:style w:type="paragraph" w:customStyle="1" w:styleId="0E369676AF50404B93944B58F127A26B">
    <w:name w:val="0E369676AF50404B93944B58F127A26B"/>
    <w:rsid w:val="00D44B11"/>
  </w:style>
  <w:style w:type="paragraph" w:customStyle="1" w:styleId="886A45EAE90D46479C11F25E3CCC7495">
    <w:name w:val="886A45EAE90D46479C11F25E3CCC7495"/>
    <w:rsid w:val="00D44B11"/>
  </w:style>
  <w:style w:type="paragraph" w:customStyle="1" w:styleId="BB37947A6538466CA231E2A280DACF25">
    <w:name w:val="BB37947A6538466CA231E2A280DACF25"/>
    <w:rsid w:val="00D44B11"/>
  </w:style>
  <w:style w:type="paragraph" w:customStyle="1" w:styleId="E0C0E12F0B234AF4A55B285404269C5A2">
    <w:name w:val="E0C0E12F0B234AF4A55B285404269C5A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2">
    <w:name w:val="27E33241629B4B3C8ED9482D13EB6F7B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2">
    <w:name w:val="101801E995964BF69456306B576F53E5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2">
    <w:name w:val="ECBFF32626AF48E3B7A60C745D701F2D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2">
    <w:name w:val="6D1ACA4CD38E4D469048986B321AE2EA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2">
    <w:name w:val="63C4046CC48240639534F0DD14E106A5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2">
    <w:name w:val="AB72D44FA44448319A10B50C36F5D93B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2">
    <w:name w:val="C073409E28FD4DC3A6D3FADA9E171CBC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2">
    <w:name w:val="43648F170CE149148469F3D4CE6F26AF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2">
    <w:name w:val="076D51B2F9FD4E46AF9BE17BE4731936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2">
    <w:name w:val="4AC9543E73034F25A90DDAE4438C058C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2">
    <w:name w:val="039FB948D57C4238A5474F683BD3B3D5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2">
    <w:name w:val="5BAB5D7EC53F43949D7E168DC27DB796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2">
    <w:name w:val="97DA55CD25094619808D1126E9C90CB7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2">
    <w:name w:val="2CC66801DA304FBC867724EF2A4DAF74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2">
    <w:name w:val="42BF01886A3E4044A7C3D274AD938EE0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2">
    <w:name w:val="6F52C1D972F9485C9DB3E2FA9DFA6FE4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2">
    <w:name w:val="D6B4B6C5BB6F48918AFEF7F86FDBF3DF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2">
    <w:name w:val="0BCCBCE3A9B941ECABED5C4D5063FA6E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2">
    <w:name w:val="1B29EB88E1A6427B91820797DB92E2DF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2">
    <w:name w:val="D49667CCE29C4CEA82A1DA1CE4F16D16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2">
    <w:name w:val="0919D22FB968494FACEBBE0DBD517E6A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2">
    <w:name w:val="BD2B7C6F73AF482FBB98F956C644AA8C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2">
    <w:name w:val="5E291ADF5B6B49959F236706C40B8C24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2">
    <w:name w:val="33A57C2EB0EA48498212C3C24C750B8A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2">
    <w:name w:val="490F3F006A62419C8E6BAC654C2E5407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2">
    <w:name w:val="0079E05B21534ACCA3C7B0AB73B9CEB2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2">
    <w:name w:val="686DD087F9354E859131C89FD4167950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2">
    <w:name w:val="86AD2D66D11D42DEB76E52118BC043B5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2">
    <w:name w:val="F2035455D24C47FFBAAFFA64475B565A2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4C43CDF7AF40B9A41F33FA374601181">
    <w:name w:val="5D4C43CDF7AF40B9A41F33FA37460118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1CCEDA4FCC94576A70ABC1F1A21D90A1">
    <w:name w:val="91CCEDA4FCC94576A70ABC1F1A21D90A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6524D65EC364ABBB17F8D633AC6E2611">
    <w:name w:val="36524D65EC364ABBB17F8D633AC6E261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8232B5524D438E81E996C0C45B1EC51">
    <w:name w:val="A18232B5524D438E81E996C0C45B1EC5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524DF3738D4E74950A76D3B6E164AC1">
    <w:name w:val="F4524DF3738D4E74950A76D3B6E164AC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E9B6C8E14F889F95C8627ED522A81">
    <w:name w:val="4364E9B6C8E14F889F95C8627ED522A8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7163B10B2B4CCFB51C0CB575A520A41">
    <w:name w:val="0D7163B10B2B4CCFB51C0CB575A520A4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608C79594F148CC971E0812CF05179D1">
    <w:name w:val="2608C79594F148CC971E0812CF05179D1"/>
    <w:rsid w:val="00D44B11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29530F4AD3496BA6FCDA1D37F0F3D81">
    <w:name w:val="D929530F4AD3496BA6FCDA1D37F0F3D81"/>
    <w:rsid w:val="00D44B11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86A49D7720649D68484D6F61B7544761">
    <w:name w:val="886A49D7720649D68484D6F61B7544761"/>
    <w:rsid w:val="00D44B11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2736D1ABAD34F22A413E6A8682C602A1">
    <w:name w:val="22736D1ABAD34F22A413E6A8682C602A1"/>
    <w:rsid w:val="00D44B11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E0006CF1F744706B93F466AA28CC187">
    <w:name w:val="4E0006CF1F744706B93F466AA28CC187"/>
    <w:rsid w:val="00511952"/>
  </w:style>
  <w:style w:type="paragraph" w:customStyle="1" w:styleId="B0F93C6BF3E74712A953388AC3BD49C8">
    <w:name w:val="B0F93C6BF3E74712A953388AC3BD49C8"/>
    <w:rsid w:val="00511952"/>
  </w:style>
  <w:style w:type="paragraph" w:customStyle="1" w:styleId="E0C0E12F0B234AF4A55B285404269C5A3">
    <w:name w:val="E0C0E12F0B234AF4A55B285404269C5A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3">
    <w:name w:val="27E33241629B4B3C8ED9482D13EB6F7B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3">
    <w:name w:val="101801E995964BF69456306B576F53E5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3">
    <w:name w:val="ECBFF32626AF48E3B7A60C745D701F2D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3">
    <w:name w:val="6D1ACA4CD38E4D469048986B321AE2EA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3">
    <w:name w:val="63C4046CC48240639534F0DD14E106A5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3">
    <w:name w:val="AB72D44FA44448319A10B50C36F5D93B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3">
    <w:name w:val="C073409E28FD4DC3A6D3FADA9E171CBC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3">
    <w:name w:val="43648F170CE149148469F3D4CE6F26AF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3">
    <w:name w:val="076D51B2F9FD4E46AF9BE17BE4731936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3">
    <w:name w:val="4AC9543E73034F25A90DDAE4438C058C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3">
    <w:name w:val="039FB948D57C4238A5474F683BD3B3D5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3">
    <w:name w:val="5BAB5D7EC53F43949D7E168DC27DB796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3">
    <w:name w:val="97DA55CD25094619808D1126E9C90CB7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3">
    <w:name w:val="2CC66801DA304FBC867724EF2A4DAF74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3">
    <w:name w:val="42BF01886A3E4044A7C3D274AD938EE0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3">
    <w:name w:val="6F52C1D972F9485C9DB3E2FA9DFA6FE4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3">
    <w:name w:val="D6B4B6C5BB6F48918AFEF7F86FDBF3DF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3">
    <w:name w:val="0BCCBCE3A9B941ECABED5C4D5063FA6E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3">
    <w:name w:val="1B29EB88E1A6427B91820797DB92E2DF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3">
    <w:name w:val="D49667CCE29C4CEA82A1DA1CE4F16D16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3">
    <w:name w:val="0919D22FB968494FACEBBE0DBD517E6A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3">
    <w:name w:val="BD2B7C6F73AF482FBB98F956C644AA8C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3">
    <w:name w:val="5E291ADF5B6B49959F236706C40B8C24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3">
    <w:name w:val="33A57C2EB0EA48498212C3C24C750B8A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3">
    <w:name w:val="490F3F006A62419C8E6BAC654C2E5407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3">
    <w:name w:val="0079E05B21534ACCA3C7B0AB73B9CEB2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3">
    <w:name w:val="686DD087F9354E859131C89FD4167950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3">
    <w:name w:val="86AD2D66D11D42DEB76E52118BC043B5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3">
    <w:name w:val="F2035455D24C47FFBAAFFA64475B565A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FD29C706BCA4EB591F7BBBCCA88CD07">
    <w:name w:val="BFD29C706BCA4EB591F7BBBCCA88CD07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DE8BB9E364F3C890203C8EB2E4CA3">
    <w:name w:val="F76DE8BB9E364F3C890203C8EB2E4CA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B8617B5704DDFB65397F9BA2BEF3B">
    <w:name w:val="83BB8617B5704DDFB65397F9BA2BEF3B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8FE236F6D14F81899DCE3A091BEA28">
    <w:name w:val="CA8FE236F6D14F81899DCE3A091BEA28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2764C3694B4EA393EB7FD245136AE2">
    <w:name w:val="4D2764C3694B4EA393EB7FD245136AE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29530F4AD3496BA6FCDA1D37F0F3D82">
    <w:name w:val="D929530F4AD3496BA6FCDA1D37F0F3D82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86A49D7720649D68484D6F61B7544762">
    <w:name w:val="886A49D7720649D68484D6F61B7544762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2736D1ABAD34F22A413E6A8682C602A2">
    <w:name w:val="22736D1ABAD34F22A413E6A8682C602A2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E0006CF1F744706B93F466AA28CC1871">
    <w:name w:val="4E0006CF1F744706B93F466AA28CC1871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0F93C6BF3E74712A953388AC3BD49C81">
    <w:name w:val="B0F93C6BF3E74712A953388AC3BD49C81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E444A4CBCB7473DBB0530FFE84507D8">
    <w:name w:val="FE444A4CBCB7473DBB0530FFE84507D8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3B51AD120244DE87AA46E414741C67">
    <w:name w:val="7D3B51AD120244DE87AA46E414741C67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5BDBE4EF2B4B26920B997F3AFECDDB">
    <w:name w:val="315BDBE4EF2B4B26920B997F3AFECDDB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C6D139B43E452FBFA286740CE88E7F">
    <w:name w:val="C5C6D139B43E452FBFA286740CE88E7F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">
    <w:name w:val="818AB6C0C57D40DC9B0D4F20A50F5DB7"/>
    <w:rsid w:val="00511952"/>
  </w:style>
  <w:style w:type="paragraph" w:customStyle="1" w:styleId="BDE3C6048353416581B1E5E4286594D6">
    <w:name w:val="BDE3C6048353416581B1E5E4286594D6"/>
    <w:rsid w:val="00511952"/>
  </w:style>
  <w:style w:type="paragraph" w:customStyle="1" w:styleId="E0C0E12F0B234AF4A55B285404269C5A4">
    <w:name w:val="E0C0E12F0B234AF4A55B285404269C5A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4">
    <w:name w:val="27E33241629B4B3C8ED9482D13EB6F7B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4">
    <w:name w:val="101801E995964BF69456306B576F53E5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4">
    <w:name w:val="ECBFF32626AF48E3B7A60C745D701F2D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4">
    <w:name w:val="6D1ACA4CD38E4D469048986B321AE2EA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4">
    <w:name w:val="63C4046CC48240639534F0DD14E106A5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4">
    <w:name w:val="AB72D44FA44448319A10B50C36F5D93B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4">
    <w:name w:val="C073409E28FD4DC3A6D3FADA9E171CBC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4">
    <w:name w:val="43648F170CE149148469F3D4CE6F26AF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4">
    <w:name w:val="076D51B2F9FD4E46AF9BE17BE4731936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4">
    <w:name w:val="4AC9543E73034F25A90DDAE4438C058C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4">
    <w:name w:val="039FB948D57C4238A5474F683BD3B3D5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4">
    <w:name w:val="5BAB5D7EC53F43949D7E168DC27DB796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4">
    <w:name w:val="97DA55CD25094619808D1126E9C90CB7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4">
    <w:name w:val="2CC66801DA304FBC867724EF2A4DAF74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4">
    <w:name w:val="42BF01886A3E4044A7C3D274AD938EE0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4">
    <w:name w:val="6F52C1D972F9485C9DB3E2FA9DFA6FE4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4">
    <w:name w:val="D6B4B6C5BB6F48918AFEF7F86FDBF3DF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4">
    <w:name w:val="0BCCBCE3A9B941ECABED5C4D5063FA6E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4">
    <w:name w:val="1B29EB88E1A6427B91820797DB92E2DF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4">
    <w:name w:val="D49667CCE29C4CEA82A1DA1CE4F16D16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4">
    <w:name w:val="0919D22FB968494FACEBBE0DBD517E6A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4">
    <w:name w:val="BD2B7C6F73AF482FBB98F956C644AA8C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4">
    <w:name w:val="5E291ADF5B6B49959F236706C40B8C24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4">
    <w:name w:val="33A57C2EB0EA48498212C3C24C750B8A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4">
    <w:name w:val="490F3F006A62419C8E6BAC654C2E5407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4">
    <w:name w:val="0079E05B21534ACCA3C7B0AB73B9CEB2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4">
    <w:name w:val="686DD087F9354E859131C89FD4167950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4">
    <w:name w:val="86AD2D66D11D42DEB76E52118BC043B5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4">
    <w:name w:val="F2035455D24C47FFBAAFFA64475B565A4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1">
    <w:name w:val="818AB6C0C57D40DC9B0D4F20A50F5DB7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DE8BB9E364F3C890203C8EB2E4CA31">
    <w:name w:val="F76DE8BB9E364F3C890203C8EB2E4CA3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B8617B5704DDFB65397F9BA2BEF3B1">
    <w:name w:val="83BB8617B5704DDFB65397F9BA2BEF3B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8FE236F6D14F81899DCE3A091BEA281">
    <w:name w:val="CA8FE236F6D14F81899DCE3A091BEA28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2764C3694B4EA393EB7FD245136AE21">
    <w:name w:val="4D2764C3694B4EA393EB7FD245136AE2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29530F4AD3496BA6FCDA1D37F0F3D83">
    <w:name w:val="D929530F4AD3496BA6FCDA1D37F0F3D83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86A49D7720649D68484D6F61B7544763">
    <w:name w:val="886A49D7720649D68484D6F61B7544763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2736D1ABAD34F22A413E6A8682C602A3">
    <w:name w:val="22736D1ABAD34F22A413E6A8682C602A3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E0006CF1F744706B93F466AA28CC1872">
    <w:name w:val="4E0006CF1F744706B93F466AA28CC1872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B0F93C6BF3E74712A953388AC3BD49C82">
    <w:name w:val="B0F93C6BF3E74712A953388AC3BD49C82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E444A4CBCB7473DBB0530FFE84507D81">
    <w:name w:val="FE444A4CBCB7473DBB0530FFE84507D8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3B51AD120244DE87AA46E414741C671">
    <w:name w:val="7D3B51AD120244DE87AA46E414741C67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5BDBE4EF2B4B26920B997F3AFECDDB1">
    <w:name w:val="315BDBE4EF2B4B26920B997F3AFECDDB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C6D139B43E452FBFA286740CE88E7F1">
    <w:name w:val="C5C6D139B43E452FBFA286740CE88E7F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D9CB5230F447D3AA18810D75B84BE9">
    <w:name w:val="7DD9CB5230F447D3AA18810D75B84BE9"/>
    <w:rsid w:val="00511952"/>
  </w:style>
  <w:style w:type="paragraph" w:customStyle="1" w:styleId="3918A7AFE81C407DBF047D523DE0CA20">
    <w:name w:val="3918A7AFE81C407DBF047D523DE0CA20"/>
    <w:rsid w:val="00511952"/>
  </w:style>
  <w:style w:type="paragraph" w:customStyle="1" w:styleId="E5E5A35FC27C4790B26CDF97F91152E8">
    <w:name w:val="E5E5A35FC27C4790B26CDF97F91152E8"/>
    <w:rsid w:val="00511952"/>
  </w:style>
  <w:style w:type="paragraph" w:customStyle="1" w:styleId="B988D15450D944A287E46024658465E6">
    <w:name w:val="B988D15450D944A287E46024658465E6"/>
    <w:rsid w:val="00511952"/>
  </w:style>
  <w:style w:type="paragraph" w:customStyle="1" w:styleId="4BE98DCD76D042DD8E36A2A1BDB53BA2">
    <w:name w:val="4BE98DCD76D042DD8E36A2A1BDB53BA2"/>
    <w:rsid w:val="00511952"/>
  </w:style>
  <w:style w:type="paragraph" w:customStyle="1" w:styleId="277639350B73471C9F0E47480B880D57">
    <w:name w:val="277639350B73471C9F0E47480B880D57"/>
    <w:rsid w:val="00511952"/>
  </w:style>
  <w:style w:type="paragraph" w:customStyle="1" w:styleId="CB0CFF4DFF514F74A109ABC29FD66B0D">
    <w:name w:val="CB0CFF4DFF514F74A109ABC29FD66B0D"/>
    <w:rsid w:val="00511952"/>
  </w:style>
  <w:style w:type="paragraph" w:customStyle="1" w:styleId="125FA92CB2FD4D6DBEC0128E46C89D2B">
    <w:name w:val="125FA92CB2FD4D6DBEC0128E46C89D2B"/>
    <w:rsid w:val="00511952"/>
  </w:style>
  <w:style w:type="paragraph" w:customStyle="1" w:styleId="B2C23D54B8854854A94A447B0B07BA7A">
    <w:name w:val="B2C23D54B8854854A94A447B0B07BA7A"/>
    <w:rsid w:val="00511952"/>
  </w:style>
  <w:style w:type="paragraph" w:customStyle="1" w:styleId="9B7841758BA74C34B3BD596BDF1051F1">
    <w:name w:val="9B7841758BA74C34B3BD596BDF1051F1"/>
    <w:rsid w:val="00511952"/>
  </w:style>
  <w:style w:type="paragraph" w:customStyle="1" w:styleId="A92F0C64F82C4FA782694E68A3E58A62">
    <w:name w:val="A92F0C64F82C4FA782694E68A3E58A62"/>
    <w:rsid w:val="00511952"/>
  </w:style>
  <w:style w:type="paragraph" w:customStyle="1" w:styleId="7B01FCC5E6AC4EF89C772C7C0BCA7FBC">
    <w:name w:val="7B01FCC5E6AC4EF89C772C7C0BCA7FBC"/>
    <w:rsid w:val="00511952"/>
  </w:style>
  <w:style w:type="paragraph" w:customStyle="1" w:styleId="73A569B13401475E9371C2DAB15D7DD9">
    <w:name w:val="73A569B13401475E9371C2DAB15D7DD9"/>
    <w:rsid w:val="00511952"/>
  </w:style>
  <w:style w:type="paragraph" w:customStyle="1" w:styleId="41B78512216F44C793622693F92BAE98">
    <w:name w:val="41B78512216F44C793622693F92BAE98"/>
    <w:rsid w:val="00511952"/>
  </w:style>
  <w:style w:type="paragraph" w:customStyle="1" w:styleId="1BB46B480B4648DDA2B3EA23545AD8C3">
    <w:name w:val="1BB46B480B4648DDA2B3EA23545AD8C3"/>
    <w:rsid w:val="00511952"/>
  </w:style>
  <w:style w:type="paragraph" w:customStyle="1" w:styleId="A6320FD42B6F48FF85BB14A5804D25D2">
    <w:name w:val="A6320FD42B6F48FF85BB14A5804D25D2"/>
    <w:rsid w:val="00511952"/>
  </w:style>
  <w:style w:type="paragraph" w:customStyle="1" w:styleId="BA16494FA17C4B879095935D4B85777A">
    <w:name w:val="BA16494FA17C4B879095935D4B85777A"/>
    <w:rsid w:val="00511952"/>
  </w:style>
  <w:style w:type="paragraph" w:customStyle="1" w:styleId="BDC1713FCACC4551A94C5BC166CBB65E">
    <w:name w:val="BDC1713FCACC4551A94C5BC166CBB65E"/>
    <w:rsid w:val="00511952"/>
  </w:style>
  <w:style w:type="paragraph" w:customStyle="1" w:styleId="8561F33815FF4B9F8432CC12283E86B4">
    <w:name w:val="8561F33815FF4B9F8432CC12283E86B4"/>
    <w:rsid w:val="00511952"/>
  </w:style>
  <w:style w:type="paragraph" w:customStyle="1" w:styleId="4E269BB51EA445318D4395BD74B57F47">
    <w:name w:val="4E269BB51EA445318D4395BD74B57F47"/>
    <w:rsid w:val="00511952"/>
  </w:style>
  <w:style w:type="paragraph" w:customStyle="1" w:styleId="0A471D3719C9477F901A19C98CBC0639">
    <w:name w:val="0A471D3719C9477F901A19C98CBC0639"/>
    <w:rsid w:val="00511952"/>
  </w:style>
  <w:style w:type="paragraph" w:customStyle="1" w:styleId="067B54BE5AC640F79A627FB1583C5E4F">
    <w:name w:val="067B54BE5AC640F79A627FB1583C5E4F"/>
    <w:rsid w:val="00511952"/>
  </w:style>
  <w:style w:type="paragraph" w:customStyle="1" w:styleId="2495FA0A8E194176940B94C065A42FEB">
    <w:name w:val="2495FA0A8E194176940B94C065A42FEB"/>
    <w:rsid w:val="00511952"/>
  </w:style>
  <w:style w:type="paragraph" w:customStyle="1" w:styleId="2D0E5A1B151842BA949F022BDA7A5EE1">
    <w:name w:val="2D0E5A1B151842BA949F022BDA7A5EE1"/>
    <w:rsid w:val="00511952"/>
  </w:style>
  <w:style w:type="paragraph" w:customStyle="1" w:styleId="4A120667733242F1BA32F237FB679102">
    <w:name w:val="4A120667733242F1BA32F237FB679102"/>
    <w:rsid w:val="00511952"/>
  </w:style>
  <w:style w:type="paragraph" w:customStyle="1" w:styleId="0090364605A74D9D97301284AF1BD2D4">
    <w:name w:val="0090364605A74D9D97301284AF1BD2D4"/>
    <w:rsid w:val="00511952"/>
  </w:style>
  <w:style w:type="paragraph" w:customStyle="1" w:styleId="C8CA51B610F94FC3B3E00B288F5A6066">
    <w:name w:val="C8CA51B610F94FC3B3E00B288F5A6066"/>
    <w:rsid w:val="00511952"/>
  </w:style>
  <w:style w:type="paragraph" w:customStyle="1" w:styleId="7C424B02BA6745A0B08DC473258DF172">
    <w:name w:val="7C424B02BA6745A0B08DC473258DF172"/>
    <w:rsid w:val="00511952"/>
  </w:style>
  <w:style w:type="paragraph" w:customStyle="1" w:styleId="EF481C66239F47E9B653C29D4C2FFE8E">
    <w:name w:val="EF481C66239F47E9B653C29D4C2FFE8E"/>
    <w:rsid w:val="00511952"/>
  </w:style>
  <w:style w:type="paragraph" w:customStyle="1" w:styleId="F548EEE4AA5640D5B908194B8BA7145A">
    <w:name w:val="F548EEE4AA5640D5B908194B8BA7145A"/>
    <w:rsid w:val="00511952"/>
  </w:style>
  <w:style w:type="paragraph" w:customStyle="1" w:styleId="270590D954B14DABA27C2AC16009C7D3">
    <w:name w:val="270590D954B14DABA27C2AC16009C7D3"/>
    <w:rsid w:val="00511952"/>
  </w:style>
  <w:style w:type="paragraph" w:customStyle="1" w:styleId="7A59ADEFDA6B4866A23DE16E87390EE4">
    <w:name w:val="7A59ADEFDA6B4866A23DE16E87390EE4"/>
    <w:rsid w:val="00511952"/>
  </w:style>
  <w:style w:type="paragraph" w:customStyle="1" w:styleId="B161ECA6F04F40F5A8FB78D4BB7BBF4B">
    <w:name w:val="B161ECA6F04F40F5A8FB78D4BB7BBF4B"/>
    <w:rsid w:val="00511952"/>
  </w:style>
  <w:style w:type="paragraph" w:customStyle="1" w:styleId="E0C0E12F0B234AF4A55B285404269C5A5">
    <w:name w:val="E0C0E12F0B234AF4A55B285404269C5A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5">
    <w:name w:val="27E33241629B4B3C8ED9482D13EB6F7B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5">
    <w:name w:val="101801E995964BF69456306B576F53E5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5">
    <w:name w:val="ECBFF32626AF48E3B7A60C745D701F2D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5">
    <w:name w:val="6D1ACA4CD38E4D469048986B321AE2EA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5">
    <w:name w:val="63C4046CC48240639534F0DD14E106A5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5">
    <w:name w:val="AB72D44FA44448319A10B50C36F5D93B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5">
    <w:name w:val="C073409E28FD4DC3A6D3FADA9E171CBC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5">
    <w:name w:val="43648F170CE149148469F3D4CE6F26AF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5">
    <w:name w:val="076D51B2F9FD4E46AF9BE17BE4731936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5">
    <w:name w:val="4AC9543E73034F25A90DDAE4438C058C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5">
    <w:name w:val="039FB948D57C4238A5474F683BD3B3D5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5">
    <w:name w:val="5BAB5D7EC53F43949D7E168DC27DB796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5">
    <w:name w:val="97DA55CD25094619808D1126E9C90CB7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5">
    <w:name w:val="2CC66801DA304FBC867724EF2A4DAF74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5">
    <w:name w:val="42BF01886A3E4044A7C3D274AD938EE0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5">
    <w:name w:val="6F52C1D972F9485C9DB3E2FA9DFA6FE4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5">
    <w:name w:val="D6B4B6C5BB6F48918AFEF7F86FDBF3DF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5">
    <w:name w:val="0BCCBCE3A9B941ECABED5C4D5063FA6E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5">
    <w:name w:val="1B29EB88E1A6427B91820797DB92E2DF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5">
    <w:name w:val="D49667CCE29C4CEA82A1DA1CE4F16D16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5">
    <w:name w:val="0919D22FB968494FACEBBE0DBD517E6A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5">
    <w:name w:val="BD2B7C6F73AF482FBB98F956C644AA8C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5">
    <w:name w:val="5E291ADF5B6B49959F236706C40B8C24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5">
    <w:name w:val="33A57C2EB0EA48498212C3C24C750B8A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5">
    <w:name w:val="490F3F006A62419C8E6BAC654C2E5407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5">
    <w:name w:val="0079E05B21534ACCA3C7B0AB73B9CEB2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5">
    <w:name w:val="686DD087F9354E859131C89FD4167950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5">
    <w:name w:val="86AD2D66D11D42DEB76E52118BC043B5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5">
    <w:name w:val="F2035455D24C47FFBAAFFA64475B565A5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D9CB5230F447D3AA18810D75B84BE91">
    <w:name w:val="7DD9CB5230F447D3AA18810D75B84BE9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18A7AFE81C407DBF047D523DE0CA201">
    <w:name w:val="3918A7AFE81C407DBF047D523DE0CA20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E5A35FC27C4790B26CDF97F91152E81">
    <w:name w:val="E5E5A35FC27C4790B26CDF97F91152E8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88D15450D944A287E46024658465E61">
    <w:name w:val="B988D15450D944A287E46024658465E6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E98DCD76D042DD8E36A2A1BDB53BA21">
    <w:name w:val="4BE98DCD76D042DD8E36A2A1BDB53BA2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7639350B73471C9F0E47480B880D571">
    <w:name w:val="277639350B73471C9F0E47480B880D57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0CFF4DFF514F74A109ABC29FD66B0D1">
    <w:name w:val="CB0CFF4DFF514F74A109ABC29FD66B0D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5FA92CB2FD4D6DBEC0128E46C89D2B1">
    <w:name w:val="125FA92CB2FD4D6DBEC0128E46C89D2B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C23D54B8854854A94A447B0B07BA7A1">
    <w:name w:val="B2C23D54B8854854A94A447B0B07BA7A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7841758BA74C34B3BD596BDF1051F11">
    <w:name w:val="9B7841758BA74C34B3BD596BDF1051F1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2F0C64F82C4FA782694E68A3E58A621">
    <w:name w:val="A92F0C64F82C4FA782694E68A3E58A62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01FCC5E6AC4EF89C772C7C0BCA7FBC1">
    <w:name w:val="7B01FCC5E6AC4EF89C772C7C0BCA7FBC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A569B13401475E9371C2DAB15D7DD91">
    <w:name w:val="73A569B13401475E9371C2DAB15D7DD9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B78512216F44C793622693F92BAE981">
    <w:name w:val="41B78512216F44C793622693F92BAE98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46B480B4648DDA2B3EA23545AD8C31">
    <w:name w:val="1BB46B480B4648DDA2B3EA23545AD8C3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320FD42B6F48FF85BB14A5804D25D21">
    <w:name w:val="A6320FD42B6F48FF85BB14A5804D25D2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16494FA17C4B879095935D4B85777A1">
    <w:name w:val="BA16494FA17C4B879095935D4B85777A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C1713FCACC4551A94C5BC166CBB65E1">
    <w:name w:val="BDC1713FCACC4551A94C5BC166CBB65E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61F33815FF4B9F8432CC12283E86B41">
    <w:name w:val="8561F33815FF4B9F8432CC12283E86B4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269BB51EA445318D4395BD74B57F471">
    <w:name w:val="4E269BB51EA445318D4395BD74B57F47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71D3719C9477F901A19C98CBC06391">
    <w:name w:val="0A471D3719C9477F901A19C98CBC0639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B54BE5AC640F79A627FB1583C5E4F1">
    <w:name w:val="067B54BE5AC640F79A627FB1583C5E4F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95FA0A8E194176940B94C065A42FEB1">
    <w:name w:val="2495FA0A8E194176940B94C065A42FEB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0E5A1B151842BA949F022BDA7A5EE11">
    <w:name w:val="2D0E5A1B151842BA949F022BDA7A5EE1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2">
    <w:name w:val="818AB6C0C57D40DC9B0D4F20A50F5DB7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DE8BB9E364F3C890203C8EB2E4CA32">
    <w:name w:val="F76DE8BB9E364F3C890203C8EB2E4CA3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B8617B5704DDFB65397F9BA2BEF3B2">
    <w:name w:val="83BB8617B5704DDFB65397F9BA2BEF3B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8FE236F6D14F81899DCE3A091BEA282">
    <w:name w:val="CA8FE236F6D14F81899DCE3A091BEA28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2764C3694B4EA393EB7FD245136AE22">
    <w:name w:val="4D2764C3694B4EA393EB7FD245136AE2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29530F4AD3496BA6FCDA1D37F0F3D84">
    <w:name w:val="D929530F4AD3496BA6FCDA1D37F0F3D84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86A49D7720649D68484D6F61B7544764">
    <w:name w:val="886A49D7720649D68484D6F61B7544764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A120667733242F1BA32F237FB6791021">
    <w:name w:val="4A120667733242F1BA32F237FB6791021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E444A4CBCB7473DBB0530FFE84507D82">
    <w:name w:val="FE444A4CBCB7473DBB0530FFE84507D8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3B51AD120244DE87AA46E414741C672">
    <w:name w:val="7D3B51AD120244DE87AA46E414741C67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5BDBE4EF2B4B26920B997F3AFECDDB2">
    <w:name w:val="315BDBE4EF2B4B26920B997F3AFECDDB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C6D139B43E452FBFA286740CE88E7F2">
    <w:name w:val="C5C6D139B43E452FBFA286740CE88E7F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1ECA6F04F40F5A8FB78D4BB7BBF4B1">
    <w:name w:val="B161ECA6F04F40F5A8FB78D4BB7BBF4B1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C0E12F0B234AF4A55B285404269C5A6">
    <w:name w:val="E0C0E12F0B234AF4A55B285404269C5A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6">
    <w:name w:val="27E33241629B4B3C8ED9482D13EB6F7B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6">
    <w:name w:val="101801E995964BF69456306B576F53E5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6">
    <w:name w:val="ECBFF32626AF48E3B7A60C745D701F2D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6">
    <w:name w:val="6D1ACA4CD38E4D469048986B321AE2EA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6">
    <w:name w:val="63C4046CC48240639534F0DD14E106A5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6">
    <w:name w:val="AB72D44FA44448319A10B50C36F5D93B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6">
    <w:name w:val="C073409E28FD4DC3A6D3FADA9E171CBC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6">
    <w:name w:val="43648F170CE149148469F3D4CE6F26AF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6">
    <w:name w:val="076D51B2F9FD4E46AF9BE17BE4731936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6">
    <w:name w:val="4AC9543E73034F25A90DDAE4438C058C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6">
    <w:name w:val="039FB948D57C4238A5474F683BD3B3D5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6">
    <w:name w:val="5BAB5D7EC53F43949D7E168DC27DB796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6">
    <w:name w:val="97DA55CD25094619808D1126E9C90CB7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6">
    <w:name w:val="2CC66801DA304FBC867724EF2A4DAF74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6">
    <w:name w:val="42BF01886A3E4044A7C3D274AD938EE0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6">
    <w:name w:val="6F52C1D972F9485C9DB3E2FA9DFA6FE4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6">
    <w:name w:val="D6B4B6C5BB6F48918AFEF7F86FDBF3DF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6">
    <w:name w:val="0BCCBCE3A9B941ECABED5C4D5063FA6E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6">
    <w:name w:val="1B29EB88E1A6427B91820797DB92E2DF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6">
    <w:name w:val="D49667CCE29C4CEA82A1DA1CE4F16D16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6">
    <w:name w:val="0919D22FB968494FACEBBE0DBD517E6A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6">
    <w:name w:val="BD2B7C6F73AF482FBB98F956C644AA8C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6">
    <w:name w:val="5E291ADF5B6B49959F236706C40B8C24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6">
    <w:name w:val="33A57C2EB0EA48498212C3C24C750B8A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6">
    <w:name w:val="490F3F006A62419C8E6BAC654C2E5407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6">
    <w:name w:val="0079E05B21534ACCA3C7B0AB73B9CEB2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6">
    <w:name w:val="686DD087F9354E859131C89FD4167950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6">
    <w:name w:val="86AD2D66D11D42DEB76E52118BC043B5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6">
    <w:name w:val="F2035455D24C47FFBAAFFA64475B565A6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D9CB5230F447D3AA18810D75B84BE92">
    <w:name w:val="7DD9CB5230F447D3AA18810D75B84BE9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18A7AFE81C407DBF047D523DE0CA202">
    <w:name w:val="3918A7AFE81C407DBF047D523DE0CA20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E5A35FC27C4790B26CDF97F91152E82">
    <w:name w:val="E5E5A35FC27C4790B26CDF97F91152E8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88D15450D944A287E46024658465E62">
    <w:name w:val="B988D15450D944A287E46024658465E6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E98DCD76D042DD8E36A2A1BDB53BA22">
    <w:name w:val="4BE98DCD76D042DD8E36A2A1BDB53BA2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7639350B73471C9F0E47480B880D572">
    <w:name w:val="277639350B73471C9F0E47480B880D57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0CFF4DFF514F74A109ABC29FD66B0D2">
    <w:name w:val="CB0CFF4DFF514F74A109ABC29FD66B0D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5FA92CB2FD4D6DBEC0128E46C89D2B2">
    <w:name w:val="125FA92CB2FD4D6DBEC0128E46C89D2B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C23D54B8854854A94A447B0B07BA7A2">
    <w:name w:val="B2C23D54B8854854A94A447B0B07BA7A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7841758BA74C34B3BD596BDF1051F12">
    <w:name w:val="9B7841758BA74C34B3BD596BDF1051F1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2F0C64F82C4FA782694E68A3E58A622">
    <w:name w:val="A92F0C64F82C4FA782694E68A3E58A62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01FCC5E6AC4EF89C772C7C0BCA7FBC2">
    <w:name w:val="7B01FCC5E6AC4EF89C772C7C0BCA7FBC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A569B13401475E9371C2DAB15D7DD92">
    <w:name w:val="73A569B13401475E9371C2DAB15D7DD9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B78512216F44C793622693F92BAE982">
    <w:name w:val="41B78512216F44C793622693F92BAE98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46B480B4648DDA2B3EA23545AD8C32">
    <w:name w:val="1BB46B480B4648DDA2B3EA23545AD8C3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320FD42B6F48FF85BB14A5804D25D22">
    <w:name w:val="A6320FD42B6F48FF85BB14A5804D25D2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16494FA17C4B879095935D4B85777A2">
    <w:name w:val="BA16494FA17C4B879095935D4B85777A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C1713FCACC4551A94C5BC166CBB65E2">
    <w:name w:val="BDC1713FCACC4551A94C5BC166CBB65E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61F33815FF4B9F8432CC12283E86B42">
    <w:name w:val="8561F33815FF4B9F8432CC12283E86B4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269BB51EA445318D4395BD74B57F472">
    <w:name w:val="4E269BB51EA445318D4395BD74B57F47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71D3719C9477F901A19C98CBC06392">
    <w:name w:val="0A471D3719C9477F901A19C98CBC0639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B54BE5AC640F79A627FB1583C5E4F2">
    <w:name w:val="067B54BE5AC640F79A627FB1583C5E4F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95FA0A8E194176940B94C065A42FEB2">
    <w:name w:val="2495FA0A8E194176940B94C065A42FEB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D0E5A1B151842BA949F022BDA7A5EE12">
    <w:name w:val="2D0E5A1B151842BA949F022BDA7A5EE1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3">
    <w:name w:val="818AB6C0C57D40DC9B0D4F20A50F5DB7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76DE8BB9E364F3C890203C8EB2E4CA33">
    <w:name w:val="F76DE8BB9E364F3C890203C8EB2E4CA3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BB8617B5704DDFB65397F9BA2BEF3B3">
    <w:name w:val="83BB8617B5704DDFB65397F9BA2BEF3B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A8FE236F6D14F81899DCE3A091BEA283">
    <w:name w:val="CA8FE236F6D14F81899DCE3A091BEA28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D2764C3694B4EA393EB7FD245136AE23">
    <w:name w:val="4D2764C3694B4EA393EB7FD245136AE2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29530F4AD3496BA6FCDA1D37F0F3D85">
    <w:name w:val="D929530F4AD3496BA6FCDA1D37F0F3D85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886A49D7720649D68484D6F61B7544765">
    <w:name w:val="886A49D7720649D68484D6F61B7544765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4A120667733242F1BA32F237FB6791022">
    <w:name w:val="4A120667733242F1BA32F237FB6791022"/>
    <w:rsid w:val="00511952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FE444A4CBCB7473DBB0530FFE84507D83">
    <w:name w:val="FE444A4CBCB7473DBB0530FFE84507D8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3B51AD120244DE87AA46E414741C673">
    <w:name w:val="7D3B51AD120244DE87AA46E414741C67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15BDBE4EF2B4B26920B997F3AFECDDB3">
    <w:name w:val="315BDBE4EF2B4B26920B997F3AFECDDB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C6D139B43E452FBFA286740CE88E7F3">
    <w:name w:val="C5C6D139B43E452FBFA286740CE88E7F3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1ECA6F04F40F5A8FB78D4BB7BBF4B2">
    <w:name w:val="B161ECA6F04F40F5A8FB78D4BB7BBF4B2"/>
    <w:rsid w:val="00511952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C0E12F0B234AF4A55B285404269C5A7">
    <w:name w:val="E0C0E12F0B234AF4A55B285404269C5A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7">
    <w:name w:val="27E33241629B4B3C8ED9482D13EB6F7B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7">
    <w:name w:val="101801E995964BF69456306B576F53E5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7">
    <w:name w:val="ECBFF32626AF48E3B7A60C745D701F2D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7">
    <w:name w:val="6D1ACA4CD38E4D469048986B321AE2EA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7">
    <w:name w:val="63C4046CC48240639534F0DD14E106A5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7">
    <w:name w:val="AB72D44FA44448319A10B50C36F5D93B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7">
    <w:name w:val="C073409E28FD4DC3A6D3FADA9E171CBC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7">
    <w:name w:val="43648F170CE149148469F3D4CE6F26AF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7">
    <w:name w:val="076D51B2F9FD4E46AF9BE17BE4731936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7">
    <w:name w:val="4AC9543E73034F25A90DDAE4438C058C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7">
    <w:name w:val="039FB948D57C4238A5474F683BD3B3D5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7">
    <w:name w:val="5BAB5D7EC53F43949D7E168DC27DB796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7">
    <w:name w:val="97DA55CD25094619808D1126E9C90CB7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7">
    <w:name w:val="2CC66801DA304FBC867724EF2A4DAF74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7">
    <w:name w:val="42BF01886A3E4044A7C3D274AD938EE0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7">
    <w:name w:val="6F52C1D972F9485C9DB3E2FA9DFA6FE4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7">
    <w:name w:val="D6B4B6C5BB6F48918AFEF7F86FDBF3DF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7">
    <w:name w:val="0BCCBCE3A9B941ECABED5C4D5063FA6E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7">
    <w:name w:val="1B29EB88E1A6427B91820797DB92E2DF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7">
    <w:name w:val="D49667CCE29C4CEA82A1DA1CE4F16D16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7">
    <w:name w:val="0919D22FB968494FACEBBE0DBD517E6A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7">
    <w:name w:val="BD2B7C6F73AF482FBB98F956C644AA8C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7">
    <w:name w:val="5E291ADF5B6B49959F236706C40B8C24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7">
    <w:name w:val="33A57C2EB0EA48498212C3C24C750B8A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7">
    <w:name w:val="490F3F006A62419C8E6BAC654C2E5407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7">
    <w:name w:val="0079E05B21534ACCA3C7B0AB73B9CEB2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7">
    <w:name w:val="686DD087F9354E859131C89FD4167950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7">
    <w:name w:val="86AD2D66D11D42DEB76E52118BC043B5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7">
    <w:name w:val="F2035455D24C47FFBAAFFA64475B565A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D9CB5230F447D3AA18810D75B84BE93">
    <w:name w:val="7DD9CB5230F447D3AA18810D75B84BE9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18A7AFE81C407DBF047D523DE0CA203">
    <w:name w:val="3918A7AFE81C407DBF047D523DE0CA20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E5A35FC27C4790B26CDF97F91152E83">
    <w:name w:val="E5E5A35FC27C4790B26CDF97F91152E8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88D15450D944A287E46024658465E63">
    <w:name w:val="B988D15450D944A287E46024658465E6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E98DCD76D042DD8E36A2A1BDB53BA23">
    <w:name w:val="4BE98DCD76D042DD8E36A2A1BDB53BA2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7639350B73471C9F0E47480B880D573">
    <w:name w:val="277639350B73471C9F0E47480B880D57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0CFF4DFF514F74A109ABC29FD66B0D3">
    <w:name w:val="CB0CFF4DFF514F74A109ABC29FD66B0D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5FA92CB2FD4D6DBEC0128E46C89D2B3">
    <w:name w:val="125FA92CB2FD4D6DBEC0128E46C89D2B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C23D54B8854854A94A447B0B07BA7A3">
    <w:name w:val="B2C23D54B8854854A94A447B0B07BA7A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7841758BA74C34B3BD596BDF1051F13">
    <w:name w:val="9B7841758BA74C34B3BD596BDF1051F1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2F0C64F82C4FA782694E68A3E58A623">
    <w:name w:val="A92F0C64F82C4FA782694E68A3E58A62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01FCC5E6AC4EF89C772C7C0BCA7FBC3">
    <w:name w:val="7B01FCC5E6AC4EF89C772C7C0BCA7FBC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A569B13401475E9371C2DAB15D7DD93">
    <w:name w:val="73A569B13401475E9371C2DAB15D7DD9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B78512216F44C793622693F92BAE983">
    <w:name w:val="41B78512216F44C793622693F92BAE98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46B480B4648DDA2B3EA23545AD8C33">
    <w:name w:val="1BB46B480B4648DDA2B3EA23545AD8C3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320FD42B6F48FF85BB14A5804D25D23">
    <w:name w:val="A6320FD42B6F48FF85BB14A5804D25D2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16494FA17C4B879095935D4B85777A3">
    <w:name w:val="BA16494FA17C4B879095935D4B85777A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C1713FCACC4551A94C5BC166CBB65E3">
    <w:name w:val="BDC1713FCACC4551A94C5BC166CBB65E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61F33815FF4B9F8432CC12283E86B43">
    <w:name w:val="8561F33815FF4B9F8432CC12283E86B4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269BB51EA445318D4395BD74B57F473">
    <w:name w:val="4E269BB51EA445318D4395BD74B57F47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71D3719C9477F901A19C98CBC06393">
    <w:name w:val="0A471D3719C9477F901A19C98CBC0639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B54BE5AC640F79A627FB1583C5E4F3">
    <w:name w:val="067B54BE5AC640F79A627FB1583C5E4F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95FA0A8E194176940B94C065A42FEB3">
    <w:name w:val="2495FA0A8E194176940B94C065A42FEB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4">
    <w:name w:val="818AB6C0C57D40DC9B0D4F20A50F5DB7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1F4AC52EA48918B26962378605554">
    <w:name w:val="6F81F4AC52EA48918B2696237860555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47610A8FE241C5A6B7EFA6DFB4049E">
    <w:name w:val="2F47610A8FE241C5A6B7EFA6DFB4049E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75D0F9386046D8840BD83CE4519752">
    <w:name w:val="D975D0F9386046D8840BD83CE4519752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6C55E84BD34EE48A53A2BD3D2416CF">
    <w:name w:val="146C55E84BD34EE48A53A2BD3D2416CF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034D26A5244626874DA0E6BF27B018">
    <w:name w:val="85034D26A5244626874DA0E6BF27B018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9FEF69E5F8E4FB2A5F25E8ED716FBD8">
    <w:name w:val="79FEF69E5F8E4FB2A5F25E8ED716FBD8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125E20A9054EBD9C2F386FD493A5B3">
    <w:name w:val="A0125E20A9054EBD9C2F386FD493A5B3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F9C269DF77449BB833DCF1A2AF188A6">
    <w:name w:val="2F9C269DF77449BB833DCF1A2AF188A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2B317A9A44DF192158EEDDF5173B4">
    <w:name w:val="63A2B317A9A44DF192158EEDDF5173B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6B72FFA36F4900AA7541D09D21C101">
    <w:name w:val="D46B72FFA36F4900AA7541D09D21C101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2668E60E0942DC92F629D6CCE07501">
    <w:name w:val="A42668E60E0942DC92F629D6CCE07501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C0E12F0B234AF4A55B285404269C5A8">
    <w:name w:val="E0C0E12F0B234AF4A55B285404269C5A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8">
    <w:name w:val="27E33241629B4B3C8ED9482D13EB6F7B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8">
    <w:name w:val="101801E995964BF69456306B576F53E5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8">
    <w:name w:val="ECBFF32626AF48E3B7A60C745D701F2D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8">
    <w:name w:val="6D1ACA4CD38E4D469048986B321AE2EA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8">
    <w:name w:val="63C4046CC48240639534F0DD14E106A5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8">
    <w:name w:val="AB72D44FA44448319A10B50C36F5D93B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8">
    <w:name w:val="C073409E28FD4DC3A6D3FADA9E171CBC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8">
    <w:name w:val="43648F170CE149148469F3D4CE6F26AF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8">
    <w:name w:val="076D51B2F9FD4E46AF9BE17BE4731936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8">
    <w:name w:val="4AC9543E73034F25A90DDAE4438C058C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8">
    <w:name w:val="039FB948D57C4238A5474F683BD3B3D5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8">
    <w:name w:val="5BAB5D7EC53F43949D7E168DC27DB796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8">
    <w:name w:val="97DA55CD25094619808D1126E9C90CB7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8">
    <w:name w:val="2CC66801DA304FBC867724EF2A4DAF74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8">
    <w:name w:val="42BF01886A3E4044A7C3D274AD938EE0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8">
    <w:name w:val="6F52C1D972F9485C9DB3E2FA9DFA6FE4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8">
    <w:name w:val="D6B4B6C5BB6F48918AFEF7F86FDBF3DF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8">
    <w:name w:val="0BCCBCE3A9B941ECABED5C4D5063FA6E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8">
    <w:name w:val="1B29EB88E1A6427B91820797DB92E2DF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8">
    <w:name w:val="D49667CCE29C4CEA82A1DA1CE4F16D16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8">
    <w:name w:val="0919D22FB968494FACEBBE0DBD517E6A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8">
    <w:name w:val="BD2B7C6F73AF482FBB98F956C644AA8C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8">
    <w:name w:val="5E291ADF5B6B49959F236706C40B8C24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8">
    <w:name w:val="33A57C2EB0EA48498212C3C24C750B8A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8">
    <w:name w:val="490F3F006A62419C8E6BAC654C2E5407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8">
    <w:name w:val="0079E05B21534ACCA3C7B0AB73B9CEB2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8">
    <w:name w:val="686DD087F9354E859131C89FD4167950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8">
    <w:name w:val="86AD2D66D11D42DEB76E52118BC043B5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8">
    <w:name w:val="F2035455D24C47FFBAAFFA64475B565A8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D9CB5230F447D3AA18810D75B84BE94">
    <w:name w:val="7DD9CB5230F447D3AA18810D75B84BE9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18A7AFE81C407DBF047D523DE0CA204">
    <w:name w:val="3918A7AFE81C407DBF047D523DE0CA20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E5A35FC27C4790B26CDF97F91152E84">
    <w:name w:val="E5E5A35FC27C4790B26CDF97F91152E8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88D15450D944A287E46024658465E64">
    <w:name w:val="B988D15450D944A287E46024658465E6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E98DCD76D042DD8E36A2A1BDB53BA24">
    <w:name w:val="4BE98DCD76D042DD8E36A2A1BDB53BA2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7639350B73471C9F0E47480B880D574">
    <w:name w:val="277639350B73471C9F0E47480B880D57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0CFF4DFF514F74A109ABC29FD66B0D4">
    <w:name w:val="CB0CFF4DFF514F74A109ABC29FD66B0D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5FA92CB2FD4D6DBEC0128E46C89D2B4">
    <w:name w:val="125FA92CB2FD4D6DBEC0128E46C89D2B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C23D54B8854854A94A447B0B07BA7A4">
    <w:name w:val="B2C23D54B8854854A94A447B0B07BA7A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7841758BA74C34B3BD596BDF1051F14">
    <w:name w:val="9B7841758BA74C34B3BD596BDF1051F1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2F0C64F82C4FA782694E68A3E58A624">
    <w:name w:val="A92F0C64F82C4FA782694E68A3E58A62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01FCC5E6AC4EF89C772C7C0BCA7FBC4">
    <w:name w:val="7B01FCC5E6AC4EF89C772C7C0BCA7FBC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A569B13401475E9371C2DAB15D7DD94">
    <w:name w:val="73A569B13401475E9371C2DAB15D7DD9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B78512216F44C793622693F92BAE984">
    <w:name w:val="41B78512216F44C793622693F92BAE98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46B480B4648DDA2B3EA23545AD8C34">
    <w:name w:val="1BB46B480B4648DDA2B3EA23545AD8C3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320FD42B6F48FF85BB14A5804D25D24">
    <w:name w:val="A6320FD42B6F48FF85BB14A5804D25D2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16494FA17C4B879095935D4B85777A4">
    <w:name w:val="BA16494FA17C4B879095935D4B85777A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C1713FCACC4551A94C5BC166CBB65E4">
    <w:name w:val="BDC1713FCACC4551A94C5BC166CBB65E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61F33815FF4B9F8432CC12283E86B44">
    <w:name w:val="8561F33815FF4B9F8432CC12283E86B4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269BB51EA445318D4395BD74B57F474">
    <w:name w:val="4E269BB51EA445318D4395BD74B57F47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71D3719C9477F901A19C98CBC06394">
    <w:name w:val="0A471D3719C9477F901A19C98CBC0639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B54BE5AC640F79A627FB1583C5E4F4">
    <w:name w:val="067B54BE5AC640F79A627FB1583C5E4F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95FA0A8E194176940B94C065A42FEB4">
    <w:name w:val="2495FA0A8E194176940B94C065A42FEB4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5">
    <w:name w:val="818AB6C0C57D40DC9B0D4F20A50F5DB7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1F4AC52EA48918B269623786055541">
    <w:name w:val="6F81F4AC52EA48918B269623786055541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47610A8FE241C5A6B7EFA6DFB4049E1">
    <w:name w:val="2F47610A8FE241C5A6B7EFA6DFB4049E1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75D0F9386046D8840BD83CE45197521">
    <w:name w:val="D975D0F9386046D8840BD83CE45197521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6C55E84BD34EE48A53A2BD3D2416CF1">
    <w:name w:val="146C55E84BD34EE48A53A2BD3D2416CF1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034D26A5244626874DA0E6BF27B0181">
    <w:name w:val="85034D26A5244626874DA0E6BF27B0181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9FEF69E5F8E4FB2A5F25E8ED716FBD81">
    <w:name w:val="79FEF69E5F8E4FB2A5F25E8ED716FBD81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125E20A9054EBD9C2F386FD493A5B31">
    <w:name w:val="A0125E20A9054EBD9C2F386FD493A5B31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F9C269DF77449BB833DCF1A2AF188A61">
    <w:name w:val="2F9C269DF77449BB833DCF1A2AF188A61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2B317A9A44DF192158EEDDF5173B41">
    <w:name w:val="63A2B317A9A44DF192158EEDDF5173B41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6B72FFA36F4900AA7541D09D21C1011">
    <w:name w:val="D46B72FFA36F4900AA7541D09D21C1011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2668E60E0942DC92F629D6CCE075011">
    <w:name w:val="A42668E60E0942DC92F629D6CCE075011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C0E12F0B234AF4A55B285404269C5A9">
    <w:name w:val="E0C0E12F0B234AF4A55B285404269C5A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9">
    <w:name w:val="27E33241629B4B3C8ED9482D13EB6F7B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9">
    <w:name w:val="101801E995964BF69456306B576F53E5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9">
    <w:name w:val="ECBFF32626AF48E3B7A60C745D701F2D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9">
    <w:name w:val="6D1ACA4CD38E4D469048986B321AE2EA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9">
    <w:name w:val="63C4046CC48240639534F0DD14E106A5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9">
    <w:name w:val="AB72D44FA44448319A10B50C36F5D93B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9">
    <w:name w:val="C073409E28FD4DC3A6D3FADA9E171CBC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9">
    <w:name w:val="43648F170CE149148469F3D4CE6F26AF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9">
    <w:name w:val="076D51B2F9FD4E46AF9BE17BE4731936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9">
    <w:name w:val="4AC9543E73034F25A90DDAE4438C058C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9">
    <w:name w:val="039FB948D57C4238A5474F683BD3B3D5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9">
    <w:name w:val="5BAB5D7EC53F43949D7E168DC27DB796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9">
    <w:name w:val="97DA55CD25094619808D1126E9C90CB7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9">
    <w:name w:val="2CC66801DA304FBC867724EF2A4DAF74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9">
    <w:name w:val="42BF01886A3E4044A7C3D274AD938EE0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9">
    <w:name w:val="6F52C1D972F9485C9DB3E2FA9DFA6FE4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9">
    <w:name w:val="D6B4B6C5BB6F48918AFEF7F86FDBF3DF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9">
    <w:name w:val="0BCCBCE3A9B941ECABED5C4D5063FA6E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9">
    <w:name w:val="1B29EB88E1A6427B91820797DB92E2DF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9">
    <w:name w:val="D49667CCE29C4CEA82A1DA1CE4F16D16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9">
    <w:name w:val="0919D22FB968494FACEBBE0DBD517E6A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9">
    <w:name w:val="BD2B7C6F73AF482FBB98F956C644AA8C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9">
    <w:name w:val="5E291ADF5B6B49959F236706C40B8C24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9">
    <w:name w:val="33A57C2EB0EA48498212C3C24C750B8A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9">
    <w:name w:val="490F3F006A62419C8E6BAC654C2E5407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9">
    <w:name w:val="0079E05B21534ACCA3C7B0AB73B9CEB2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9">
    <w:name w:val="686DD087F9354E859131C89FD4167950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9">
    <w:name w:val="86AD2D66D11D42DEB76E52118BC043B5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9">
    <w:name w:val="F2035455D24C47FFBAAFFA64475B565A9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D9CB5230F447D3AA18810D75B84BE95">
    <w:name w:val="7DD9CB5230F447D3AA18810D75B84BE9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18A7AFE81C407DBF047D523DE0CA205">
    <w:name w:val="3918A7AFE81C407DBF047D523DE0CA20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E5A35FC27C4790B26CDF97F91152E85">
    <w:name w:val="E5E5A35FC27C4790B26CDF97F91152E8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88D15450D944A287E46024658465E65">
    <w:name w:val="B988D15450D944A287E46024658465E6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E98DCD76D042DD8E36A2A1BDB53BA25">
    <w:name w:val="4BE98DCD76D042DD8E36A2A1BDB53BA2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7639350B73471C9F0E47480B880D575">
    <w:name w:val="277639350B73471C9F0E47480B880D57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0CFF4DFF514F74A109ABC29FD66B0D5">
    <w:name w:val="CB0CFF4DFF514F74A109ABC29FD66B0D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5FA92CB2FD4D6DBEC0128E46C89D2B5">
    <w:name w:val="125FA92CB2FD4D6DBEC0128E46C89D2B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C23D54B8854854A94A447B0B07BA7A5">
    <w:name w:val="B2C23D54B8854854A94A447B0B07BA7A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7841758BA74C34B3BD596BDF1051F15">
    <w:name w:val="9B7841758BA74C34B3BD596BDF1051F1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2F0C64F82C4FA782694E68A3E58A625">
    <w:name w:val="A92F0C64F82C4FA782694E68A3E58A62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01FCC5E6AC4EF89C772C7C0BCA7FBC5">
    <w:name w:val="7B01FCC5E6AC4EF89C772C7C0BCA7FBC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A569B13401475E9371C2DAB15D7DD95">
    <w:name w:val="73A569B13401475E9371C2DAB15D7DD9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B78512216F44C793622693F92BAE985">
    <w:name w:val="41B78512216F44C793622693F92BAE98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46B480B4648DDA2B3EA23545AD8C35">
    <w:name w:val="1BB46B480B4648DDA2B3EA23545AD8C3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320FD42B6F48FF85BB14A5804D25D25">
    <w:name w:val="A6320FD42B6F48FF85BB14A5804D25D2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16494FA17C4B879095935D4B85777A5">
    <w:name w:val="BA16494FA17C4B879095935D4B85777A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C1713FCACC4551A94C5BC166CBB65E5">
    <w:name w:val="BDC1713FCACC4551A94C5BC166CBB65E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61F33815FF4B9F8432CC12283E86B45">
    <w:name w:val="8561F33815FF4B9F8432CC12283E86B4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269BB51EA445318D4395BD74B57F475">
    <w:name w:val="4E269BB51EA445318D4395BD74B57F47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71D3719C9477F901A19C98CBC06395">
    <w:name w:val="0A471D3719C9477F901A19C98CBC0639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B54BE5AC640F79A627FB1583C5E4F5">
    <w:name w:val="067B54BE5AC640F79A627FB1583C5E4F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95FA0A8E194176940B94C065A42FEB5">
    <w:name w:val="2495FA0A8E194176940B94C065A42FEB5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6">
    <w:name w:val="818AB6C0C57D40DC9B0D4F20A50F5DB7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1F4AC52EA48918B269623786055542">
    <w:name w:val="6F81F4AC52EA48918B269623786055542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47610A8FE241C5A6B7EFA6DFB4049E2">
    <w:name w:val="2F47610A8FE241C5A6B7EFA6DFB4049E2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75D0F9386046D8840BD83CE45197522">
    <w:name w:val="D975D0F9386046D8840BD83CE45197522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6C55E84BD34EE48A53A2BD3D2416CF2">
    <w:name w:val="146C55E84BD34EE48A53A2BD3D2416CF2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034D26A5244626874DA0E6BF27B0182">
    <w:name w:val="85034D26A5244626874DA0E6BF27B0182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9FEF69E5F8E4FB2A5F25E8ED716FBD82">
    <w:name w:val="79FEF69E5F8E4FB2A5F25E8ED716FBD82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125E20A9054EBD9C2F386FD493A5B32">
    <w:name w:val="A0125E20A9054EBD9C2F386FD493A5B32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F9C269DF77449BB833DCF1A2AF188A62">
    <w:name w:val="2F9C269DF77449BB833DCF1A2AF188A62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2B317A9A44DF192158EEDDF5173B42">
    <w:name w:val="63A2B317A9A44DF192158EEDDF5173B42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6B72FFA36F4900AA7541D09D21C1012">
    <w:name w:val="D46B72FFA36F4900AA7541D09D21C1012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2668E60E0942DC92F629D6CCE075012">
    <w:name w:val="A42668E60E0942DC92F629D6CCE075012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C0E12F0B234AF4A55B285404269C5A10">
    <w:name w:val="E0C0E12F0B234AF4A55B285404269C5A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10">
    <w:name w:val="27E33241629B4B3C8ED9482D13EB6F7B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10">
    <w:name w:val="101801E995964BF69456306B576F53E5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10">
    <w:name w:val="ECBFF32626AF48E3B7A60C745D701F2D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10">
    <w:name w:val="6D1ACA4CD38E4D469048986B321AE2EA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10">
    <w:name w:val="63C4046CC48240639534F0DD14E106A5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10">
    <w:name w:val="AB72D44FA44448319A10B50C36F5D93B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10">
    <w:name w:val="C073409E28FD4DC3A6D3FADA9E171CBC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10">
    <w:name w:val="43648F170CE149148469F3D4CE6F26AF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10">
    <w:name w:val="076D51B2F9FD4E46AF9BE17BE4731936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10">
    <w:name w:val="4AC9543E73034F25A90DDAE4438C058C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10">
    <w:name w:val="039FB948D57C4238A5474F683BD3B3D5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10">
    <w:name w:val="5BAB5D7EC53F43949D7E168DC27DB796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10">
    <w:name w:val="97DA55CD25094619808D1126E9C90CB7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10">
    <w:name w:val="2CC66801DA304FBC867724EF2A4DAF74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10">
    <w:name w:val="42BF01886A3E4044A7C3D274AD938EE0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10">
    <w:name w:val="6F52C1D972F9485C9DB3E2FA9DFA6FE4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10">
    <w:name w:val="D6B4B6C5BB6F48918AFEF7F86FDBF3DF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10">
    <w:name w:val="0BCCBCE3A9B941ECABED5C4D5063FA6E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10">
    <w:name w:val="1B29EB88E1A6427B91820797DB92E2DF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10">
    <w:name w:val="D49667CCE29C4CEA82A1DA1CE4F16D16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10">
    <w:name w:val="0919D22FB968494FACEBBE0DBD517E6A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10">
    <w:name w:val="BD2B7C6F73AF482FBB98F956C644AA8C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10">
    <w:name w:val="5E291ADF5B6B49959F236706C40B8C24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10">
    <w:name w:val="33A57C2EB0EA48498212C3C24C750B8A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10">
    <w:name w:val="490F3F006A62419C8E6BAC654C2E5407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10">
    <w:name w:val="0079E05B21534ACCA3C7B0AB73B9CEB2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10">
    <w:name w:val="686DD087F9354E859131C89FD4167950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10">
    <w:name w:val="86AD2D66D11D42DEB76E52118BC043B5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10">
    <w:name w:val="F2035455D24C47FFBAAFFA64475B565A10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D9CB5230F447D3AA18810D75B84BE96">
    <w:name w:val="7DD9CB5230F447D3AA18810D75B84BE9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18A7AFE81C407DBF047D523DE0CA206">
    <w:name w:val="3918A7AFE81C407DBF047D523DE0CA20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E5A35FC27C4790B26CDF97F91152E86">
    <w:name w:val="E5E5A35FC27C4790B26CDF97F91152E8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88D15450D944A287E46024658465E66">
    <w:name w:val="B988D15450D944A287E46024658465E6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E98DCD76D042DD8E36A2A1BDB53BA26">
    <w:name w:val="4BE98DCD76D042DD8E36A2A1BDB53BA2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7639350B73471C9F0E47480B880D576">
    <w:name w:val="277639350B73471C9F0E47480B880D57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0CFF4DFF514F74A109ABC29FD66B0D6">
    <w:name w:val="CB0CFF4DFF514F74A109ABC29FD66B0D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5FA92CB2FD4D6DBEC0128E46C89D2B6">
    <w:name w:val="125FA92CB2FD4D6DBEC0128E46C89D2B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C23D54B8854854A94A447B0B07BA7A6">
    <w:name w:val="B2C23D54B8854854A94A447B0B07BA7A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7841758BA74C34B3BD596BDF1051F16">
    <w:name w:val="9B7841758BA74C34B3BD596BDF1051F1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2F0C64F82C4FA782694E68A3E58A626">
    <w:name w:val="A92F0C64F82C4FA782694E68A3E58A62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01FCC5E6AC4EF89C772C7C0BCA7FBC6">
    <w:name w:val="7B01FCC5E6AC4EF89C772C7C0BCA7FBC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A569B13401475E9371C2DAB15D7DD96">
    <w:name w:val="73A569B13401475E9371C2DAB15D7DD9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B78512216F44C793622693F92BAE986">
    <w:name w:val="41B78512216F44C793622693F92BAE98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46B480B4648DDA2B3EA23545AD8C36">
    <w:name w:val="1BB46B480B4648DDA2B3EA23545AD8C3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320FD42B6F48FF85BB14A5804D25D26">
    <w:name w:val="A6320FD42B6F48FF85BB14A5804D25D2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16494FA17C4B879095935D4B85777A6">
    <w:name w:val="BA16494FA17C4B879095935D4B85777A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C1713FCACC4551A94C5BC166CBB65E6">
    <w:name w:val="BDC1713FCACC4551A94C5BC166CBB65E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61F33815FF4B9F8432CC12283E86B46">
    <w:name w:val="8561F33815FF4B9F8432CC12283E86B4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269BB51EA445318D4395BD74B57F476">
    <w:name w:val="4E269BB51EA445318D4395BD74B57F47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71D3719C9477F901A19C98CBC06396">
    <w:name w:val="0A471D3719C9477F901A19C98CBC0639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B54BE5AC640F79A627FB1583C5E4F6">
    <w:name w:val="067B54BE5AC640F79A627FB1583C5E4F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95FA0A8E194176940B94C065A42FEB6">
    <w:name w:val="2495FA0A8E194176940B94C065A42FEB6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7">
    <w:name w:val="818AB6C0C57D40DC9B0D4F20A50F5DB77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81F4AC52EA48918B269623786055543">
    <w:name w:val="6F81F4AC52EA48918B26962378605554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F47610A8FE241C5A6B7EFA6DFB4049E3">
    <w:name w:val="2F47610A8FE241C5A6B7EFA6DFB4049E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975D0F9386046D8840BD83CE45197523">
    <w:name w:val="D975D0F9386046D8840BD83CE4519752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46C55E84BD34EE48A53A2BD3D2416CF3">
    <w:name w:val="146C55E84BD34EE48A53A2BD3D2416CF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034D26A5244626874DA0E6BF27B0183">
    <w:name w:val="85034D26A5244626874DA0E6BF27B0183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79FEF69E5F8E4FB2A5F25E8ED716FBD83">
    <w:name w:val="79FEF69E5F8E4FB2A5F25E8ED716FBD83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A0125E20A9054EBD9C2F386FD493A5B33">
    <w:name w:val="A0125E20A9054EBD9C2F386FD493A5B33"/>
    <w:rsid w:val="00D9749C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F9C269DF77449BB833DCF1A2AF188A63">
    <w:name w:val="2F9C269DF77449BB833DCF1A2AF188A6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2B317A9A44DF192158EEDDF5173B43">
    <w:name w:val="63A2B317A9A44DF192158EEDDF5173B4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6B72FFA36F4900AA7541D09D21C1013">
    <w:name w:val="D46B72FFA36F4900AA7541D09D21C101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42668E60E0942DC92F629D6CCE075013">
    <w:name w:val="A42668E60E0942DC92F629D6CCE075013"/>
    <w:rsid w:val="00D9749C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0C0E12F0B234AF4A55B285404269C5A11">
    <w:name w:val="E0C0E12F0B234AF4A55B285404269C5A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E33241629B4B3C8ED9482D13EB6F7B11">
    <w:name w:val="27E33241629B4B3C8ED9482D13EB6F7B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1801E995964BF69456306B576F53E511">
    <w:name w:val="101801E995964BF69456306B576F53E5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BFF32626AF48E3B7A60C745D701F2D11">
    <w:name w:val="ECBFF32626AF48E3B7A60C745D701F2D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D1ACA4CD38E4D469048986B321AE2EA11">
    <w:name w:val="6D1ACA4CD38E4D469048986B321AE2EA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C4046CC48240639534F0DD14E106A511">
    <w:name w:val="63C4046CC48240639534F0DD14E106A5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B72D44FA44448319A10B50C36F5D93B11">
    <w:name w:val="AB72D44FA44448319A10B50C36F5D93B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73409E28FD4DC3A6D3FADA9E171CBC11">
    <w:name w:val="C073409E28FD4DC3A6D3FADA9E171CBC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3648F170CE149148469F3D4CE6F26AF11">
    <w:name w:val="43648F170CE149148469F3D4CE6F26AF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76D51B2F9FD4E46AF9BE17BE473193611">
    <w:name w:val="076D51B2F9FD4E46AF9BE17BE4731936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AC9543E73034F25A90DDAE4438C058C11">
    <w:name w:val="4AC9543E73034F25A90DDAE4438C058C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39FB948D57C4238A5474F683BD3B3D511">
    <w:name w:val="039FB948D57C4238A5474F683BD3B3D5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BAB5D7EC53F43949D7E168DC27DB79611">
    <w:name w:val="5BAB5D7EC53F43949D7E168DC27DB796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7DA55CD25094619808D1126E9C90CB711">
    <w:name w:val="97DA55CD25094619808D1126E9C90CB7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C66801DA304FBC867724EF2A4DAF7411">
    <w:name w:val="2CC66801DA304FBC867724EF2A4DAF74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2BF01886A3E4044A7C3D274AD938EE011">
    <w:name w:val="42BF01886A3E4044A7C3D274AD938EE0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F52C1D972F9485C9DB3E2FA9DFA6FE411">
    <w:name w:val="6F52C1D972F9485C9DB3E2FA9DFA6FE4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6B4B6C5BB6F48918AFEF7F86FDBF3DF11">
    <w:name w:val="D6B4B6C5BB6F48918AFEF7F86FDBF3DF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CCBCE3A9B941ECABED5C4D5063FA6E11">
    <w:name w:val="0BCCBCE3A9B941ECABED5C4D5063FA6E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29EB88E1A6427B91820797DB92E2DF11">
    <w:name w:val="1B29EB88E1A6427B91820797DB92E2DF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49667CCE29C4CEA82A1DA1CE4F16D1611">
    <w:name w:val="D49667CCE29C4CEA82A1DA1CE4F16D16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19D22FB968494FACEBBE0DBD517E6A11">
    <w:name w:val="0919D22FB968494FACEBBE0DBD517E6A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2B7C6F73AF482FBB98F956C644AA8C11">
    <w:name w:val="BD2B7C6F73AF482FBB98F956C644AA8C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E291ADF5B6B49959F236706C40B8C2411">
    <w:name w:val="5E291ADF5B6B49959F236706C40B8C24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3A57C2EB0EA48498212C3C24C750B8A11">
    <w:name w:val="33A57C2EB0EA48498212C3C24C750B8A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0F3F006A62419C8E6BAC654C2E540711">
    <w:name w:val="490F3F006A62419C8E6BAC654C2E5407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079E05B21534ACCA3C7B0AB73B9CEB211">
    <w:name w:val="0079E05B21534ACCA3C7B0AB73B9CEB2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6DD087F9354E859131C89FD416795011">
    <w:name w:val="686DD087F9354E859131C89FD4167950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6AD2D66D11D42DEB76E52118BC043B511">
    <w:name w:val="86AD2D66D11D42DEB76E52118BC043B5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2035455D24C47FFBAAFFA64475B565A11">
    <w:name w:val="F2035455D24C47FFBAAFFA64475B565A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DD9CB5230F447D3AA18810D75B84BE97">
    <w:name w:val="7DD9CB5230F447D3AA18810D75B84BE9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918A7AFE81C407DBF047D523DE0CA207">
    <w:name w:val="3918A7AFE81C407DBF047D523DE0CA20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5E5A35FC27C4790B26CDF97F91152E87">
    <w:name w:val="E5E5A35FC27C4790B26CDF97F91152E8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988D15450D944A287E46024658465E67">
    <w:name w:val="B988D15450D944A287E46024658465E6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BE98DCD76D042DD8E36A2A1BDB53BA27">
    <w:name w:val="4BE98DCD76D042DD8E36A2A1BDB53BA2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7639350B73471C9F0E47480B880D577">
    <w:name w:val="277639350B73471C9F0E47480B880D57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B0CFF4DFF514F74A109ABC29FD66B0D7">
    <w:name w:val="CB0CFF4DFF514F74A109ABC29FD66B0D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25FA92CB2FD4D6DBEC0128E46C89D2B7">
    <w:name w:val="125FA92CB2FD4D6DBEC0128E46C89D2B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2C23D54B8854854A94A447B0B07BA7A7">
    <w:name w:val="B2C23D54B8854854A94A447B0B07BA7A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7841758BA74C34B3BD596BDF1051F17">
    <w:name w:val="9B7841758BA74C34B3BD596BDF1051F1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92F0C64F82C4FA782694E68A3E58A627">
    <w:name w:val="A92F0C64F82C4FA782694E68A3E58A62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B01FCC5E6AC4EF89C772C7C0BCA7FBC7">
    <w:name w:val="7B01FCC5E6AC4EF89C772C7C0BCA7FBC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3A569B13401475E9371C2DAB15D7DD97">
    <w:name w:val="73A569B13401475E9371C2DAB15D7DD9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1B78512216F44C793622693F92BAE987">
    <w:name w:val="41B78512216F44C793622693F92BAE98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BB46B480B4648DDA2B3EA23545AD8C37">
    <w:name w:val="1BB46B480B4648DDA2B3EA23545AD8C3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6320FD42B6F48FF85BB14A5804D25D27">
    <w:name w:val="A6320FD42B6F48FF85BB14A5804D25D2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A16494FA17C4B879095935D4B85777A7">
    <w:name w:val="BA16494FA17C4B879095935D4B85777A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C1713FCACC4551A94C5BC166CBB65E7">
    <w:name w:val="BDC1713FCACC4551A94C5BC166CBB65E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61F33815FF4B9F8432CC12283E86B47">
    <w:name w:val="8561F33815FF4B9F8432CC12283E86B4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E269BB51EA445318D4395BD74B57F477">
    <w:name w:val="4E269BB51EA445318D4395BD74B57F47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A471D3719C9477F901A19C98CBC06397">
    <w:name w:val="0A471D3719C9477F901A19C98CBC0639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67B54BE5AC640F79A627FB1583C5E4F7">
    <w:name w:val="067B54BE5AC640F79A627FB1583C5E4F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95FA0A8E194176940B94C065A42FEB7">
    <w:name w:val="2495FA0A8E194176940B94C065A42FEB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8">
    <w:name w:val="818AB6C0C57D40DC9B0D4F20A50F5DB7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642893DBF4EB9B2D7DE90645E5BB5">
    <w:name w:val="B7A642893DBF4EB9B2D7DE90645E5BB5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EC4AE7877BC419480E47D2F2E7A7555">
    <w:name w:val="5EC4AE7877BC419480E47D2F2E7A7555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403C710120A4A2592DAB24EBDCA7EEE">
    <w:name w:val="2403C710120A4A2592DAB24EBDCA7EEE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0B14C09F9C0340EF85FB04D469EBDA97">
    <w:name w:val="0B14C09F9C0340EF85FB04D469EBDA9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4CF7F83774DAD99FD226F876D6B33">
    <w:name w:val="BDE4CF7F83774DAD99FD226F876D6B3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44D9225E994A0C8A8E4B8731ED5E7A">
    <w:name w:val="2244D9225E994A0C8A8E4B8731ED5E7A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31D4FD9B643869E99B6DD1F8E25F1">
    <w:name w:val="C0E31D4FD9B643869E99B6DD1F8E25F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074B79D5746C9B3F00B4468A7AB91">
    <w:name w:val="4CF074B79D5746C9B3F00B4468A7AB9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CFF6FA5CF4E36B4864BD96CECD5F7">
    <w:name w:val="273CFF6FA5CF4E36B4864BD96CECD5F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40F15F1CBB456989017453EC09C89D">
    <w:name w:val="D240F15F1CBB456989017453EC09C89D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26943B30124585BB96B2E3B3647437">
    <w:name w:val="EC26943B30124585BB96B2E3B364743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C32907F8E494A9BAB8F5ED8F31995">
    <w:name w:val="63AC32907F8E494A9BAB8F5ED8F31995"/>
    <w:rsid w:val="00D853CA"/>
  </w:style>
  <w:style w:type="paragraph" w:customStyle="1" w:styleId="DCCF6597A1B246A4A0F9B312D3E49045">
    <w:name w:val="DCCF6597A1B246A4A0F9B312D3E49045"/>
    <w:rsid w:val="00D853CA"/>
  </w:style>
  <w:style w:type="paragraph" w:customStyle="1" w:styleId="B16361F9FB5040E59007E7FA7C44C6FC">
    <w:name w:val="B16361F9FB5040E59007E7FA7C44C6FC"/>
    <w:rsid w:val="00D853CA"/>
  </w:style>
  <w:style w:type="paragraph" w:customStyle="1" w:styleId="138DD566E5464E16A687755EC6AFF803">
    <w:name w:val="138DD566E5464E16A687755EC6AFF803"/>
    <w:rsid w:val="00D853CA"/>
  </w:style>
  <w:style w:type="paragraph" w:customStyle="1" w:styleId="5A38409EAA31466ABB9A2590BB933DB6">
    <w:name w:val="5A38409EAA31466ABB9A2590BB933DB6"/>
    <w:rsid w:val="00D853CA"/>
  </w:style>
  <w:style w:type="paragraph" w:customStyle="1" w:styleId="CD09D819116841428E34252AEF7FBFA2">
    <w:name w:val="CD09D819116841428E34252AEF7FBFA2"/>
    <w:rsid w:val="00D853CA"/>
  </w:style>
  <w:style w:type="paragraph" w:customStyle="1" w:styleId="E35AC6F9376446E598275FC620D1A3FF">
    <w:name w:val="E35AC6F9376446E598275FC620D1A3FF"/>
    <w:rsid w:val="00D853CA"/>
  </w:style>
  <w:style w:type="paragraph" w:customStyle="1" w:styleId="87C54937CA1F4998987B994279244187">
    <w:name w:val="87C54937CA1F4998987B994279244187"/>
    <w:rsid w:val="00D853CA"/>
  </w:style>
  <w:style w:type="paragraph" w:customStyle="1" w:styleId="5DCA178FAB7C451AA3934C4F56AF799A">
    <w:name w:val="5DCA178FAB7C451AA3934C4F56AF799A"/>
    <w:rsid w:val="00D853CA"/>
  </w:style>
  <w:style w:type="paragraph" w:customStyle="1" w:styleId="C0A39B93F36B4E0E9D0933CB83048CE7">
    <w:name w:val="C0A39B93F36B4E0E9D0933CB83048CE7"/>
    <w:rsid w:val="00D853CA"/>
  </w:style>
  <w:style w:type="paragraph" w:customStyle="1" w:styleId="D35C87DC52FE43D9A977F51825882B9F">
    <w:name w:val="D35C87DC52FE43D9A977F51825882B9F"/>
    <w:rsid w:val="00D853CA"/>
  </w:style>
  <w:style w:type="paragraph" w:customStyle="1" w:styleId="2C46F2BC52444640A1479801FB941D1F">
    <w:name w:val="2C46F2BC52444640A1479801FB941D1F"/>
    <w:rsid w:val="00D853CA"/>
  </w:style>
  <w:style w:type="paragraph" w:customStyle="1" w:styleId="C5ACB165155B4E098CBAF54C25B6083D">
    <w:name w:val="C5ACB165155B4E098CBAF54C25B6083D"/>
    <w:rsid w:val="00D853CA"/>
  </w:style>
  <w:style w:type="paragraph" w:customStyle="1" w:styleId="9B5865C2611648DAAA49BA41510F5C62">
    <w:name w:val="9B5865C2611648DAAA49BA41510F5C62"/>
    <w:rsid w:val="00D853CA"/>
  </w:style>
  <w:style w:type="paragraph" w:customStyle="1" w:styleId="56F382B2D487481E8AC3CC9DE48CB13A">
    <w:name w:val="56F382B2D487481E8AC3CC9DE48CB13A"/>
    <w:rsid w:val="00D853CA"/>
  </w:style>
  <w:style w:type="paragraph" w:customStyle="1" w:styleId="245CB8AE64644BB5A783584F1DF5B38A">
    <w:name w:val="245CB8AE64644BB5A783584F1DF5B38A"/>
    <w:rsid w:val="00D853CA"/>
  </w:style>
  <w:style w:type="paragraph" w:customStyle="1" w:styleId="2589E51717F24548A488116466FC2E83">
    <w:name w:val="2589E51717F24548A488116466FC2E83"/>
    <w:rsid w:val="00D853CA"/>
  </w:style>
  <w:style w:type="paragraph" w:customStyle="1" w:styleId="B88558FF0C0941F7B7F792C2231F5C3F">
    <w:name w:val="B88558FF0C0941F7B7F792C2231F5C3F"/>
    <w:rsid w:val="00D853CA"/>
  </w:style>
  <w:style w:type="paragraph" w:customStyle="1" w:styleId="457A02E09BC0424397996AD243C67ADE">
    <w:name w:val="457A02E09BC0424397996AD243C67ADE"/>
    <w:rsid w:val="00D853CA"/>
  </w:style>
  <w:style w:type="paragraph" w:customStyle="1" w:styleId="9628A228415F4C3D8CC19B5B37E63B1C">
    <w:name w:val="9628A228415F4C3D8CC19B5B37E63B1C"/>
    <w:rsid w:val="00D853CA"/>
  </w:style>
  <w:style w:type="paragraph" w:customStyle="1" w:styleId="743B2173846A4C8EB8A8714E636BC5C0">
    <w:name w:val="743B2173846A4C8EB8A8714E636BC5C0"/>
    <w:rsid w:val="00D853CA"/>
  </w:style>
  <w:style w:type="paragraph" w:customStyle="1" w:styleId="478EA76D9F4B48FCB46823785CD94983">
    <w:name w:val="478EA76D9F4B48FCB46823785CD94983"/>
    <w:rsid w:val="00D853CA"/>
  </w:style>
  <w:style w:type="paragraph" w:customStyle="1" w:styleId="3226E1BDB2364CBDA55C80D03A33A25C">
    <w:name w:val="3226E1BDB2364CBDA55C80D03A33A25C"/>
    <w:rsid w:val="00D853CA"/>
  </w:style>
  <w:style w:type="paragraph" w:customStyle="1" w:styleId="406BC97667D143E08B4BCF69D25B83E5">
    <w:name w:val="406BC97667D143E08B4BCF69D25B83E5"/>
    <w:rsid w:val="00D853CA"/>
  </w:style>
  <w:style w:type="paragraph" w:customStyle="1" w:styleId="FD2DF76C36EE43E7AB8DC4BAF7DCE622">
    <w:name w:val="FD2DF76C36EE43E7AB8DC4BAF7DCE622"/>
    <w:rsid w:val="00D853CA"/>
  </w:style>
  <w:style w:type="paragraph" w:customStyle="1" w:styleId="081BF2DB07DC4778BB23548964A73002">
    <w:name w:val="081BF2DB07DC4778BB23548964A73002"/>
    <w:rsid w:val="00D853CA"/>
  </w:style>
  <w:style w:type="paragraph" w:customStyle="1" w:styleId="BBEA3A0C78584FBA91204767F1A0F05D">
    <w:name w:val="BBEA3A0C78584FBA91204767F1A0F05D"/>
    <w:rsid w:val="00D853CA"/>
  </w:style>
  <w:style w:type="paragraph" w:customStyle="1" w:styleId="5391ECE4E2E54220B60CC0C3E012029A">
    <w:name w:val="5391ECE4E2E54220B60CC0C3E012029A"/>
    <w:rsid w:val="00D853CA"/>
  </w:style>
  <w:style w:type="paragraph" w:customStyle="1" w:styleId="49EA3736196A4BA188D7A95A8FEF8039">
    <w:name w:val="49EA3736196A4BA188D7A95A8FEF8039"/>
    <w:rsid w:val="00D853CA"/>
  </w:style>
  <w:style w:type="paragraph" w:customStyle="1" w:styleId="8CA74241219E4277AA0E6517CCDA1CA1">
    <w:name w:val="8CA74241219E4277AA0E6517CCDA1CA1"/>
    <w:rsid w:val="00D853CA"/>
  </w:style>
  <w:style w:type="paragraph" w:customStyle="1" w:styleId="8D7CC2E277D24577A406AFE1892A679C">
    <w:name w:val="8D7CC2E277D24577A406AFE1892A679C"/>
    <w:rsid w:val="00D853CA"/>
  </w:style>
  <w:style w:type="paragraph" w:customStyle="1" w:styleId="83843CC7D2C34F70A53416508EA1E5C8">
    <w:name w:val="83843CC7D2C34F70A53416508EA1E5C8"/>
    <w:rsid w:val="00D853CA"/>
  </w:style>
  <w:style w:type="paragraph" w:customStyle="1" w:styleId="6557C068E5734672A156C258A96510F3">
    <w:name w:val="6557C068E5734672A156C258A96510F3"/>
    <w:rsid w:val="00D853CA"/>
  </w:style>
  <w:style w:type="paragraph" w:customStyle="1" w:styleId="9C6E6E7E9EB44347A631861533E62FBE">
    <w:name w:val="9C6E6E7E9EB44347A631861533E62FBE"/>
    <w:rsid w:val="00D853CA"/>
  </w:style>
  <w:style w:type="paragraph" w:customStyle="1" w:styleId="542C8746636C444A9D0F63FDBE2D148D">
    <w:name w:val="542C8746636C444A9D0F63FDBE2D148D"/>
    <w:rsid w:val="00D853CA"/>
  </w:style>
  <w:style w:type="paragraph" w:customStyle="1" w:styleId="71CCE3EEDCF44D8397770DB7C68FC893">
    <w:name w:val="71CCE3EEDCF44D8397770DB7C68FC893"/>
    <w:rsid w:val="00D853CA"/>
  </w:style>
  <w:style w:type="paragraph" w:customStyle="1" w:styleId="F541A0337CE84DCE8585276CE4D8A89F">
    <w:name w:val="F541A0337CE84DCE8585276CE4D8A89F"/>
    <w:rsid w:val="00D853CA"/>
  </w:style>
  <w:style w:type="paragraph" w:customStyle="1" w:styleId="85DD8385EB9D4DC087D54190E1F0E60E">
    <w:name w:val="85DD8385EB9D4DC087D54190E1F0E60E"/>
    <w:rsid w:val="00D853CA"/>
  </w:style>
  <w:style w:type="paragraph" w:customStyle="1" w:styleId="C1556738D06B4D48B094A4C51E606E61">
    <w:name w:val="C1556738D06B4D48B094A4C51E606E61"/>
    <w:rsid w:val="00D853CA"/>
  </w:style>
  <w:style w:type="paragraph" w:customStyle="1" w:styleId="10ECE785FD29420C9E967553F24F45B3">
    <w:name w:val="10ECE785FD29420C9E967553F24F45B3"/>
    <w:rsid w:val="00D853CA"/>
  </w:style>
  <w:style w:type="paragraph" w:customStyle="1" w:styleId="513BCEF5902040F6B33522DF85B54F91">
    <w:name w:val="513BCEF5902040F6B33522DF85B54F91"/>
    <w:rsid w:val="00D853CA"/>
  </w:style>
  <w:style w:type="paragraph" w:customStyle="1" w:styleId="0D5014A724CA43479BDE7F0D4129539B">
    <w:name w:val="0D5014A724CA43479BDE7F0D4129539B"/>
    <w:rsid w:val="00D853CA"/>
  </w:style>
  <w:style w:type="paragraph" w:customStyle="1" w:styleId="AC39FAEC68A646D7ACA18001373C56C6">
    <w:name w:val="AC39FAEC68A646D7ACA18001373C56C6"/>
    <w:rsid w:val="00D853CA"/>
  </w:style>
  <w:style w:type="paragraph" w:customStyle="1" w:styleId="6CA0613B92D54522941522F5898D03F5">
    <w:name w:val="6CA0613B92D54522941522F5898D03F5"/>
    <w:rsid w:val="00D853CA"/>
  </w:style>
  <w:style w:type="paragraph" w:customStyle="1" w:styleId="683053756E814814B61024C6189E554E">
    <w:name w:val="683053756E814814B61024C6189E554E"/>
    <w:rsid w:val="00D853CA"/>
  </w:style>
  <w:style w:type="paragraph" w:customStyle="1" w:styleId="3B25F5E248AE4AEA9498CDDDCC862DD9">
    <w:name w:val="3B25F5E248AE4AEA9498CDDDCC862DD9"/>
    <w:rsid w:val="00D853CA"/>
  </w:style>
  <w:style w:type="paragraph" w:customStyle="1" w:styleId="84CB1C05B10F45BE9DF4CB7F7C1F46E9">
    <w:name w:val="84CB1C05B10F45BE9DF4CB7F7C1F46E9"/>
    <w:rsid w:val="00D853CA"/>
  </w:style>
  <w:style w:type="paragraph" w:customStyle="1" w:styleId="0441B2E241F14EA2AB171FE2314D9414">
    <w:name w:val="0441B2E241F14EA2AB171FE2314D9414"/>
    <w:rsid w:val="00D853CA"/>
  </w:style>
  <w:style w:type="paragraph" w:customStyle="1" w:styleId="1DFEEBF3D16C4B99BF5EC496485E490C">
    <w:name w:val="1DFEEBF3D16C4B99BF5EC496485E490C"/>
    <w:rsid w:val="00D853CA"/>
  </w:style>
  <w:style w:type="paragraph" w:customStyle="1" w:styleId="28FC18718F33489F94CB8ACABD403224">
    <w:name w:val="28FC18718F33489F94CB8ACABD403224"/>
    <w:rsid w:val="00D853CA"/>
  </w:style>
  <w:style w:type="paragraph" w:customStyle="1" w:styleId="99AA4BEA99954DFDBDBAA5172A780B6B">
    <w:name w:val="99AA4BEA99954DFDBDBAA5172A780B6B"/>
    <w:rsid w:val="00D853CA"/>
  </w:style>
  <w:style w:type="paragraph" w:customStyle="1" w:styleId="CCCD84ACD37E4F5492E2886FDB65DF28">
    <w:name w:val="CCCD84ACD37E4F5492E2886FDB65DF28"/>
    <w:rsid w:val="00D853CA"/>
  </w:style>
  <w:style w:type="paragraph" w:customStyle="1" w:styleId="B522ECFD89424B9196E6C770C10D6926">
    <w:name w:val="B522ECFD89424B9196E6C770C10D6926"/>
    <w:rsid w:val="00D853CA"/>
  </w:style>
  <w:style w:type="paragraph" w:customStyle="1" w:styleId="5DB378342B1B4996AF56185E4206BEA6">
    <w:name w:val="5DB378342B1B4996AF56185E4206BEA6"/>
    <w:rsid w:val="00D853CA"/>
  </w:style>
  <w:style w:type="paragraph" w:customStyle="1" w:styleId="63AC32907F8E494A9BAB8F5ED8F319951">
    <w:name w:val="63AC32907F8E494A9BAB8F5ED8F31995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CF6597A1B246A4A0F9B312D3E490451">
    <w:name w:val="DCCF6597A1B246A4A0F9B312D3E49045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361F9FB5040E59007E7FA7C44C6FC1">
    <w:name w:val="B16361F9FB5040E59007E7FA7C44C6FC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8DD566E5464E16A687755EC6AFF8031">
    <w:name w:val="138DD566E5464E16A687755EC6AFF803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38409EAA31466ABB9A2590BB933DB61">
    <w:name w:val="5A38409EAA31466ABB9A2590BB933DB6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9D819116841428E34252AEF7FBFA21">
    <w:name w:val="CD09D819116841428E34252AEF7FBFA2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AC6F9376446E598275FC620D1A3FF1">
    <w:name w:val="E35AC6F9376446E598275FC620D1A3FF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54937CA1F4998987B9942792441871">
    <w:name w:val="87C54937CA1F4998987B994279244187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A178FAB7C451AA3934C4F56AF799A1">
    <w:name w:val="5DCA178FAB7C451AA3934C4F56AF799A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A39B93F36B4E0E9D0933CB83048CE71">
    <w:name w:val="C0A39B93F36B4E0E9D0933CB83048CE7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C87DC52FE43D9A977F51825882B9F1">
    <w:name w:val="D35C87DC52FE43D9A977F51825882B9F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46F2BC52444640A1479801FB941D1F1">
    <w:name w:val="2C46F2BC52444640A1479801FB941D1F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CB165155B4E098CBAF54C25B6083D1">
    <w:name w:val="C5ACB165155B4E098CBAF54C25B6083D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5865C2611648DAAA49BA41510F5C621">
    <w:name w:val="9B5865C2611648DAAA49BA41510F5C62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F382B2D487481E8AC3CC9DE48CB13A1">
    <w:name w:val="56F382B2D487481E8AC3CC9DE48CB13A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5CB8AE64644BB5A783584F1DF5B38A1">
    <w:name w:val="245CB8AE64644BB5A783584F1DF5B38A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9E51717F24548A488116466FC2E831">
    <w:name w:val="2589E51717F24548A488116466FC2E83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558FF0C0941F7B7F792C2231F5C3F1">
    <w:name w:val="B88558FF0C0941F7B7F792C2231F5C3F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A02E09BC0424397996AD243C67ADE1">
    <w:name w:val="457A02E09BC0424397996AD243C67ADE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8A228415F4C3D8CC19B5B37E63B1C1">
    <w:name w:val="9628A228415F4C3D8CC19B5B37E63B1C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3B2173846A4C8EB8A8714E636BC5C01">
    <w:name w:val="743B2173846A4C8EB8A8714E636BC5C0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EA76D9F4B48FCB46823785CD949831">
    <w:name w:val="478EA76D9F4B48FCB46823785CD94983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6E1BDB2364CBDA55C80D03A33A25C1">
    <w:name w:val="3226E1BDB2364CBDA55C80D03A33A25C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6BC97667D143E08B4BCF69D25B83E51">
    <w:name w:val="406BC97667D143E08B4BCF69D25B83E5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2DF76C36EE43E7AB8DC4BAF7DCE6221">
    <w:name w:val="FD2DF76C36EE43E7AB8DC4BAF7DCE622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BF2DB07DC4778BB23548964A730021">
    <w:name w:val="081BF2DB07DC4778BB23548964A73002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EA3A0C78584FBA91204767F1A0F05D1">
    <w:name w:val="BBEA3A0C78584FBA91204767F1A0F05D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91ECE4E2E54220B60CC0C3E012029A1">
    <w:name w:val="5391ECE4E2E54220B60CC0C3E012029A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EA3736196A4BA188D7A95A8FEF80391">
    <w:name w:val="49EA3736196A4BA188D7A95A8FEF8039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74241219E4277AA0E6517CCDA1CA11">
    <w:name w:val="8CA74241219E4277AA0E6517CCDA1CA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CC2E277D24577A406AFE1892A679C1">
    <w:name w:val="8D7CC2E277D24577A406AFE1892A679C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43CC7D2C34F70A53416508EA1E5C81">
    <w:name w:val="83843CC7D2C34F70A53416508EA1E5C8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7C068E5734672A156C258A96510F31">
    <w:name w:val="6557C068E5734672A156C258A96510F3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6E6E7E9EB44347A631861533E62FBE1">
    <w:name w:val="9C6E6E7E9EB44347A631861533E62FBE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2C8746636C444A9D0F63FDBE2D148D1">
    <w:name w:val="542C8746636C444A9D0F63FDBE2D148D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CCE3EEDCF44D8397770DB7C68FC8931">
    <w:name w:val="71CCE3EEDCF44D8397770DB7C68FC893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41A0337CE84DCE8585276CE4D8A89F1">
    <w:name w:val="F541A0337CE84DCE8585276CE4D8A89F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D8385EB9D4DC087D54190E1F0E60E1">
    <w:name w:val="85DD8385EB9D4DC087D54190E1F0E60E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556738D06B4D48B094A4C51E606E611">
    <w:name w:val="C1556738D06B4D48B094A4C51E606E6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ECE785FD29420C9E967553F24F45B31">
    <w:name w:val="10ECE785FD29420C9E967553F24F45B3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3BCEF5902040F6B33522DF85B54F911">
    <w:name w:val="513BCEF5902040F6B33522DF85B54F9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5014A724CA43479BDE7F0D4129539B1">
    <w:name w:val="0D5014A724CA43479BDE7F0D4129539B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39FAEC68A646D7ACA18001373C56C61">
    <w:name w:val="AC39FAEC68A646D7ACA18001373C56C6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0613B92D54522941522F5898D03F51">
    <w:name w:val="6CA0613B92D54522941522F5898D03F5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3053756E814814B61024C6189E554E1">
    <w:name w:val="683053756E814814B61024C6189E554E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25F5E248AE4AEA9498CDDDCC862DD91">
    <w:name w:val="3B25F5E248AE4AEA9498CDDDCC862DD9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CB1C05B10F45BE9DF4CB7F7C1F46E91">
    <w:name w:val="84CB1C05B10F45BE9DF4CB7F7C1F46E9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41B2E241F14EA2AB171FE2314D94141">
    <w:name w:val="0441B2E241F14EA2AB171FE2314D9414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FEEBF3D16C4B99BF5EC496485E490C1">
    <w:name w:val="1DFEEBF3D16C4B99BF5EC496485E490C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FC18718F33489F94CB8ACABD4032241">
    <w:name w:val="28FC18718F33489F94CB8ACABD403224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AA4BEA99954DFDBDBAA5172A780B6B1">
    <w:name w:val="99AA4BEA99954DFDBDBAA5172A780B6B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D84ACD37E4F5492E2886FDB65DF281">
    <w:name w:val="CCCD84ACD37E4F5492E2886FDB65DF28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22ECFD89424B9196E6C770C10D69261">
    <w:name w:val="B522ECFD89424B9196E6C770C10D6926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9">
    <w:name w:val="818AB6C0C57D40DC9B0D4F20A50F5DB7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642893DBF4EB9B2D7DE90645E5BB51">
    <w:name w:val="B7A642893DBF4EB9B2D7DE90645E5BB51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EC4AE7877BC419480E47D2F2E7A75551">
    <w:name w:val="5EC4AE7877BC419480E47D2F2E7A75551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403C710120A4A2592DAB24EBDCA7EEE1">
    <w:name w:val="2403C710120A4A2592DAB24EBDCA7EEE1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0B14C09F9C0340EF85FB04D469EBDA971">
    <w:name w:val="0B14C09F9C0340EF85FB04D469EBDA97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4CF7F83774DAD99FD226F876D6B331">
    <w:name w:val="BDE4CF7F83774DAD99FD226F876D6B33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44D9225E994A0C8A8E4B8731ED5E7A1">
    <w:name w:val="2244D9225E994A0C8A8E4B8731ED5E7A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31D4FD9B643869E99B6DD1F8E25F11">
    <w:name w:val="C0E31D4FD9B643869E99B6DD1F8E25F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074B79D5746C9B3F00B4468A7AB911">
    <w:name w:val="4CF074B79D5746C9B3F00B4468A7AB9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CFF6FA5CF4E36B4864BD96CECD5F71">
    <w:name w:val="273CFF6FA5CF4E36B4864BD96CECD5F7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40F15F1CBB456989017453EC09C89D1">
    <w:name w:val="D240F15F1CBB456989017453EC09C89D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26943B30124585BB96B2E3B36474371">
    <w:name w:val="EC26943B30124585BB96B2E3B3647437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C32907F8E494A9BAB8F5ED8F319952">
    <w:name w:val="63AC32907F8E494A9BAB8F5ED8F31995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CF6597A1B246A4A0F9B312D3E490452">
    <w:name w:val="DCCF6597A1B246A4A0F9B312D3E49045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361F9FB5040E59007E7FA7C44C6FC2">
    <w:name w:val="B16361F9FB5040E59007E7FA7C44C6FC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8DD566E5464E16A687755EC6AFF8032">
    <w:name w:val="138DD566E5464E16A687755EC6AFF803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38409EAA31466ABB9A2590BB933DB62">
    <w:name w:val="5A38409EAA31466ABB9A2590BB933DB6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9D819116841428E34252AEF7FBFA22">
    <w:name w:val="CD09D819116841428E34252AEF7FBFA2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AC6F9376446E598275FC620D1A3FF2">
    <w:name w:val="E35AC6F9376446E598275FC620D1A3FF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54937CA1F4998987B9942792441872">
    <w:name w:val="87C54937CA1F4998987B994279244187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A178FAB7C451AA3934C4F56AF799A2">
    <w:name w:val="5DCA178FAB7C451AA3934C4F56AF799A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A39B93F36B4E0E9D0933CB83048CE72">
    <w:name w:val="C0A39B93F36B4E0E9D0933CB83048CE7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C87DC52FE43D9A977F51825882B9F2">
    <w:name w:val="D35C87DC52FE43D9A977F51825882B9F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46F2BC52444640A1479801FB941D1F2">
    <w:name w:val="2C46F2BC52444640A1479801FB941D1F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CB165155B4E098CBAF54C25B6083D2">
    <w:name w:val="C5ACB165155B4E098CBAF54C25B6083D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5865C2611648DAAA49BA41510F5C622">
    <w:name w:val="9B5865C2611648DAAA49BA41510F5C62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F382B2D487481E8AC3CC9DE48CB13A2">
    <w:name w:val="56F382B2D487481E8AC3CC9DE48CB13A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5CB8AE64644BB5A783584F1DF5B38A2">
    <w:name w:val="245CB8AE64644BB5A783584F1DF5B38A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9E51717F24548A488116466FC2E832">
    <w:name w:val="2589E51717F24548A488116466FC2E83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558FF0C0941F7B7F792C2231F5C3F2">
    <w:name w:val="B88558FF0C0941F7B7F792C2231F5C3F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A02E09BC0424397996AD243C67ADE2">
    <w:name w:val="457A02E09BC0424397996AD243C67ADE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8A228415F4C3D8CC19B5B37E63B1C2">
    <w:name w:val="9628A228415F4C3D8CC19B5B37E63B1C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3B2173846A4C8EB8A8714E636BC5C02">
    <w:name w:val="743B2173846A4C8EB8A8714E636BC5C0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EA76D9F4B48FCB46823785CD949832">
    <w:name w:val="478EA76D9F4B48FCB46823785CD94983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6E1BDB2364CBDA55C80D03A33A25C2">
    <w:name w:val="3226E1BDB2364CBDA55C80D03A33A25C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6BC97667D143E08B4BCF69D25B83E52">
    <w:name w:val="406BC97667D143E08B4BCF69D25B83E5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2DF76C36EE43E7AB8DC4BAF7DCE6222">
    <w:name w:val="FD2DF76C36EE43E7AB8DC4BAF7DCE622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BF2DB07DC4778BB23548964A730022">
    <w:name w:val="081BF2DB07DC4778BB23548964A73002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EA3A0C78584FBA91204767F1A0F05D2">
    <w:name w:val="BBEA3A0C78584FBA91204767F1A0F05D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91ECE4E2E54220B60CC0C3E012029A2">
    <w:name w:val="5391ECE4E2E54220B60CC0C3E012029A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EA3736196A4BA188D7A95A8FEF80392">
    <w:name w:val="49EA3736196A4BA188D7A95A8FEF8039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74241219E4277AA0E6517CCDA1CA12">
    <w:name w:val="8CA74241219E4277AA0E6517CCDA1CA1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CC2E277D24577A406AFE1892A679C2">
    <w:name w:val="8D7CC2E277D24577A406AFE1892A679C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43CC7D2C34F70A53416508EA1E5C82">
    <w:name w:val="83843CC7D2C34F70A53416508EA1E5C8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7C068E5734672A156C258A96510F32">
    <w:name w:val="6557C068E5734672A156C258A96510F3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6E6E7E9EB44347A631861533E62FBE2">
    <w:name w:val="9C6E6E7E9EB44347A631861533E62FBE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2C8746636C444A9D0F63FDBE2D148D2">
    <w:name w:val="542C8746636C444A9D0F63FDBE2D148D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CCE3EEDCF44D8397770DB7C68FC8932">
    <w:name w:val="71CCE3EEDCF44D8397770DB7C68FC893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41A0337CE84DCE8585276CE4D8A89F2">
    <w:name w:val="F541A0337CE84DCE8585276CE4D8A89F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D8385EB9D4DC087D54190E1F0E60E2">
    <w:name w:val="85DD8385EB9D4DC087D54190E1F0E60E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556738D06B4D48B094A4C51E606E612">
    <w:name w:val="C1556738D06B4D48B094A4C51E606E61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ECE785FD29420C9E967553F24F45B32">
    <w:name w:val="10ECE785FD29420C9E967553F24F45B3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3BCEF5902040F6B33522DF85B54F912">
    <w:name w:val="513BCEF5902040F6B33522DF85B54F91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5014A724CA43479BDE7F0D4129539B2">
    <w:name w:val="0D5014A724CA43479BDE7F0D4129539B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39FAEC68A646D7ACA18001373C56C62">
    <w:name w:val="AC39FAEC68A646D7ACA18001373C56C6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0613B92D54522941522F5898D03F52">
    <w:name w:val="6CA0613B92D54522941522F5898D03F5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3053756E814814B61024C6189E554E2">
    <w:name w:val="683053756E814814B61024C6189E554E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25F5E248AE4AEA9498CDDDCC862DD92">
    <w:name w:val="3B25F5E248AE4AEA9498CDDDCC862DD9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CB1C05B10F45BE9DF4CB7F7C1F46E92">
    <w:name w:val="84CB1C05B10F45BE9DF4CB7F7C1F46E9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41B2E241F14EA2AB171FE2314D94142">
    <w:name w:val="0441B2E241F14EA2AB171FE2314D9414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FEEBF3D16C4B99BF5EC496485E490C2">
    <w:name w:val="1DFEEBF3D16C4B99BF5EC496485E490C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FC18718F33489F94CB8ACABD4032242">
    <w:name w:val="28FC18718F33489F94CB8ACABD403224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AA4BEA99954DFDBDBAA5172A780B6B2">
    <w:name w:val="99AA4BEA99954DFDBDBAA5172A780B6B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D84ACD37E4F5492E2886FDB65DF282">
    <w:name w:val="CCCD84ACD37E4F5492E2886FDB65DF28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22ECFD89424B9196E6C770C10D69262">
    <w:name w:val="B522ECFD89424B9196E6C770C10D6926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10">
    <w:name w:val="818AB6C0C57D40DC9B0D4F20A50F5DB710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642893DBF4EB9B2D7DE90645E5BB52">
    <w:name w:val="B7A642893DBF4EB9B2D7DE90645E5BB52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EC4AE7877BC419480E47D2F2E7A75552">
    <w:name w:val="5EC4AE7877BC419480E47D2F2E7A75552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403C710120A4A2592DAB24EBDCA7EEE2">
    <w:name w:val="2403C710120A4A2592DAB24EBDCA7EEE2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0B14C09F9C0340EF85FB04D469EBDA972">
    <w:name w:val="0B14C09F9C0340EF85FB04D469EBDA97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4CF7F83774DAD99FD226F876D6B332">
    <w:name w:val="BDE4CF7F83774DAD99FD226F876D6B33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44D9225E994A0C8A8E4B8731ED5E7A2">
    <w:name w:val="2244D9225E994A0C8A8E4B8731ED5E7A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31D4FD9B643869E99B6DD1F8E25F12">
    <w:name w:val="C0E31D4FD9B643869E99B6DD1F8E25F1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074B79D5746C9B3F00B4468A7AB912">
    <w:name w:val="4CF074B79D5746C9B3F00B4468A7AB91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CFF6FA5CF4E36B4864BD96CECD5F72">
    <w:name w:val="273CFF6FA5CF4E36B4864BD96CECD5F7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40F15F1CBB456989017453EC09C89D2">
    <w:name w:val="D240F15F1CBB456989017453EC09C89D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26943B30124585BB96B2E3B36474372">
    <w:name w:val="EC26943B30124585BB96B2E3B3647437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C32907F8E494A9BAB8F5ED8F319953">
    <w:name w:val="63AC32907F8E494A9BAB8F5ED8F31995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CF6597A1B246A4A0F9B312D3E490453">
    <w:name w:val="DCCF6597A1B246A4A0F9B312D3E49045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361F9FB5040E59007E7FA7C44C6FC3">
    <w:name w:val="B16361F9FB5040E59007E7FA7C44C6FC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8DD566E5464E16A687755EC6AFF8033">
    <w:name w:val="138DD566E5464E16A687755EC6AFF803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38409EAA31466ABB9A2590BB933DB63">
    <w:name w:val="5A38409EAA31466ABB9A2590BB933DB6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9D819116841428E34252AEF7FBFA23">
    <w:name w:val="CD09D819116841428E34252AEF7FBFA2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AC6F9376446E598275FC620D1A3FF3">
    <w:name w:val="E35AC6F9376446E598275FC620D1A3FF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54937CA1F4998987B9942792441873">
    <w:name w:val="87C54937CA1F4998987B994279244187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A178FAB7C451AA3934C4F56AF799A3">
    <w:name w:val="5DCA178FAB7C451AA3934C4F56AF799A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A39B93F36B4E0E9D0933CB83048CE73">
    <w:name w:val="C0A39B93F36B4E0E9D0933CB83048CE7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C87DC52FE43D9A977F51825882B9F3">
    <w:name w:val="D35C87DC52FE43D9A977F51825882B9F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46F2BC52444640A1479801FB941D1F3">
    <w:name w:val="2C46F2BC52444640A1479801FB941D1F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CB165155B4E098CBAF54C25B6083D3">
    <w:name w:val="C5ACB165155B4E098CBAF54C25B6083D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5865C2611648DAAA49BA41510F5C623">
    <w:name w:val="9B5865C2611648DAAA49BA41510F5C62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F382B2D487481E8AC3CC9DE48CB13A3">
    <w:name w:val="56F382B2D487481E8AC3CC9DE48CB13A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5CB8AE64644BB5A783584F1DF5B38A3">
    <w:name w:val="245CB8AE64644BB5A783584F1DF5B38A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9E51717F24548A488116466FC2E833">
    <w:name w:val="2589E51717F24548A488116466FC2E83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558FF0C0941F7B7F792C2231F5C3F3">
    <w:name w:val="B88558FF0C0941F7B7F792C2231F5C3F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A02E09BC0424397996AD243C67ADE3">
    <w:name w:val="457A02E09BC0424397996AD243C67ADE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8A228415F4C3D8CC19B5B37E63B1C3">
    <w:name w:val="9628A228415F4C3D8CC19B5B37E63B1C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3B2173846A4C8EB8A8714E636BC5C03">
    <w:name w:val="743B2173846A4C8EB8A8714E636BC5C0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EA76D9F4B48FCB46823785CD949833">
    <w:name w:val="478EA76D9F4B48FCB46823785CD94983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6E1BDB2364CBDA55C80D03A33A25C3">
    <w:name w:val="3226E1BDB2364CBDA55C80D03A33A25C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6BC97667D143E08B4BCF69D25B83E53">
    <w:name w:val="406BC97667D143E08B4BCF69D25B83E5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2DF76C36EE43E7AB8DC4BAF7DCE6223">
    <w:name w:val="FD2DF76C36EE43E7AB8DC4BAF7DCE622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BF2DB07DC4778BB23548964A730023">
    <w:name w:val="081BF2DB07DC4778BB23548964A73002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EA3A0C78584FBA91204767F1A0F05D3">
    <w:name w:val="BBEA3A0C78584FBA91204767F1A0F05D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91ECE4E2E54220B60CC0C3E012029A3">
    <w:name w:val="5391ECE4E2E54220B60CC0C3E012029A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EA3736196A4BA188D7A95A8FEF80393">
    <w:name w:val="49EA3736196A4BA188D7A95A8FEF8039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74241219E4277AA0E6517CCDA1CA13">
    <w:name w:val="8CA74241219E4277AA0E6517CCDA1CA1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CC2E277D24577A406AFE1892A679C3">
    <w:name w:val="8D7CC2E277D24577A406AFE1892A679C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43CC7D2C34F70A53416508EA1E5C83">
    <w:name w:val="83843CC7D2C34F70A53416508EA1E5C8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7C068E5734672A156C258A96510F33">
    <w:name w:val="6557C068E5734672A156C258A96510F3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6E6E7E9EB44347A631861533E62FBE3">
    <w:name w:val="9C6E6E7E9EB44347A631861533E62FBE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2C8746636C444A9D0F63FDBE2D148D3">
    <w:name w:val="542C8746636C444A9D0F63FDBE2D148D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CCE3EEDCF44D8397770DB7C68FC8933">
    <w:name w:val="71CCE3EEDCF44D8397770DB7C68FC893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41A0337CE84DCE8585276CE4D8A89F3">
    <w:name w:val="F541A0337CE84DCE8585276CE4D8A89F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D8385EB9D4DC087D54190E1F0E60E3">
    <w:name w:val="85DD8385EB9D4DC087D54190E1F0E60E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556738D06B4D48B094A4C51E606E613">
    <w:name w:val="C1556738D06B4D48B094A4C51E606E61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ECE785FD29420C9E967553F24F45B33">
    <w:name w:val="10ECE785FD29420C9E967553F24F45B3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3BCEF5902040F6B33522DF85B54F913">
    <w:name w:val="513BCEF5902040F6B33522DF85B54F91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5014A724CA43479BDE7F0D4129539B3">
    <w:name w:val="0D5014A724CA43479BDE7F0D4129539B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39FAEC68A646D7ACA18001373C56C63">
    <w:name w:val="AC39FAEC68A646D7ACA18001373C56C6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0613B92D54522941522F5898D03F53">
    <w:name w:val="6CA0613B92D54522941522F5898D03F5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3053756E814814B61024C6189E554E3">
    <w:name w:val="683053756E814814B61024C6189E554E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25F5E248AE4AEA9498CDDDCC862DD93">
    <w:name w:val="3B25F5E248AE4AEA9498CDDDCC862DD9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CB1C05B10F45BE9DF4CB7F7C1F46E93">
    <w:name w:val="84CB1C05B10F45BE9DF4CB7F7C1F46E9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41B2E241F14EA2AB171FE2314D94143">
    <w:name w:val="0441B2E241F14EA2AB171FE2314D9414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FEEBF3D16C4B99BF5EC496485E490C3">
    <w:name w:val="1DFEEBF3D16C4B99BF5EC496485E490C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FC18718F33489F94CB8ACABD4032243">
    <w:name w:val="28FC18718F33489F94CB8ACABD403224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AA4BEA99954DFDBDBAA5172A780B6B3">
    <w:name w:val="99AA4BEA99954DFDBDBAA5172A780B6B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D84ACD37E4F5492E2886FDB65DF283">
    <w:name w:val="CCCD84ACD37E4F5492E2886FDB65DF28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22ECFD89424B9196E6C770C10D69263">
    <w:name w:val="B522ECFD89424B9196E6C770C10D6926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11">
    <w:name w:val="818AB6C0C57D40DC9B0D4F20A50F5DB7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642893DBF4EB9B2D7DE90645E5BB53">
    <w:name w:val="B7A642893DBF4EB9B2D7DE90645E5BB53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EC4AE7877BC419480E47D2F2E7A75553">
    <w:name w:val="5EC4AE7877BC419480E47D2F2E7A75553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403C710120A4A2592DAB24EBDCA7EEE3">
    <w:name w:val="2403C710120A4A2592DAB24EBDCA7EEE3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0B14C09F9C0340EF85FB04D469EBDA973">
    <w:name w:val="0B14C09F9C0340EF85FB04D469EBDA97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4CF7F83774DAD99FD226F876D6B333">
    <w:name w:val="BDE4CF7F83774DAD99FD226F876D6B33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44D9225E994A0C8A8E4B8731ED5E7A3">
    <w:name w:val="2244D9225E994A0C8A8E4B8731ED5E7A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31D4FD9B643869E99B6DD1F8E25F13">
    <w:name w:val="C0E31D4FD9B643869E99B6DD1F8E25F1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074B79D5746C9B3F00B4468A7AB913">
    <w:name w:val="4CF074B79D5746C9B3F00B4468A7AB91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CFF6FA5CF4E36B4864BD96CECD5F73">
    <w:name w:val="273CFF6FA5CF4E36B4864BD96CECD5F7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40F15F1CBB456989017453EC09C89D3">
    <w:name w:val="D240F15F1CBB456989017453EC09C89D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26943B30124585BB96B2E3B36474373">
    <w:name w:val="EC26943B30124585BB96B2E3B3647437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C32907F8E494A9BAB8F5ED8F319954">
    <w:name w:val="63AC32907F8E494A9BAB8F5ED8F31995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CF6597A1B246A4A0F9B312D3E490454">
    <w:name w:val="DCCF6597A1B246A4A0F9B312D3E49045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361F9FB5040E59007E7FA7C44C6FC4">
    <w:name w:val="B16361F9FB5040E59007E7FA7C44C6FC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8DD566E5464E16A687755EC6AFF8034">
    <w:name w:val="138DD566E5464E16A687755EC6AFF803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38409EAA31466ABB9A2590BB933DB64">
    <w:name w:val="5A38409EAA31466ABB9A2590BB933DB6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9D819116841428E34252AEF7FBFA24">
    <w:name w:val="CD09D819116841428E34252AEF7FBFA2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AC6F9376446E598275FC620D1A3FF4">
    <w:name w:val="E35AC6F9376446E598275FC620D1A3FF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54937CA1F4998987B9942792441874">
    <w:name w:val="87C54937CA1F4998987B994279244187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A178FAB7C451AA3934C4F56AF799A4">
    <w:name w:val="5DCA178FAB7C451AA3934C4F56AF799A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A39B93F36B4E0E9D0933CB83048CE74">
    <w:name w:val="C0A39B93F36B4E0E9D0933CB83048CE7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C87DC52FE43D9A977F51825882B9F4">
    <w:name w:val="D35C87DC52FE43D9A977F51825882B9F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46F2BC52444640A1479801FB941D1F4">
    <w:name w:val="2C46F2BC52444640A1479801FB941D1F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CB165155B4E098CBAF54C25B6083D4">
    <w:name w:val="C5ACB165155B4E098CBAF54C25B6083D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5865C2611648DAAA49BA41510F5C624">
    <w:name w:val="9B5865C2611648DAAA49BA41510F5C62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F382B2D487481E8AC3CC9DE48CB13A4">
    <w:name w:val="56F382B2D487481E8AC3CC9DE48CB13A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5CB8AE64644BB5A783584F1DF5B38A4">
    <w:name w:val="245CB8AE64644BB5A783584F1DF5B38A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9E51717F24548A488116466FC2E834">
    <w:name w:val="2589E51717F24548A488116466FC2E83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558FF0C0941F7B7F792C2231F5C3F4">
    <w:name w:val="B88558FF0C0941F7B7F792C2231F5C3F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A02E09BC0424397996AD243C67ADE4">
    <w:name w:val="457A02E09BC0424397996AD243C67ADE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8A228415F4C3D8CC19B5B37E63B1C4">
    <w:name w:val="9628A228415F4C3D8CC19B5B37E63B1C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3B2173846A4C8EB8A8714E636BC5C04">
    <w:name w:val="743B2173846A4C8EB8A8714E636BC5C0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EA76D9F4B48FCB46823785CD949834">
    <w:name w:val="478EA76D9F4B48FCB46823785CD94983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6E1BDB2364CBDA55C80D03A33A25C4">
    <w:name w:val="3226E1BDB2364CBDA55C80D03A33A25C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6BC97667D143E08B4BCF69D25B83E54">
    <w:name w:val="406BC97667D143E08B4BCF69D25B83E5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2DF76C36EE43E7AB8DC4BAF7DCE6224">
    <w:name w:val="FD2DF76C36EE43E7AB8DC4BAF7DCE622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BF2DB07DC4778BB23548964A730024">
    <w:name w:val="081BF2DB07DC4778BB23548964A73002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EA3A0C78584FBA91204767F1A0F05D4">
    <w:name w:val="BBEA3A0C78584FBA91204767F1A0F05D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91ECE4E2E54220B60CC0C3E012029A4">
    <w:name w:val="5391ECE4E2E54220B60CC0C3E012029A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EA3736196A4BA188D7A95A8FEF80394">
    <w:name w:val="49EA3736196A4BA188D7A95A8FEF8039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74241219E4277AA0E6517CCDA1CA14">
    <w:name w:val="8CA74241219E4277AA0E6517CCDA1CA1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CC2E277D24577A406AFE1892A679C4">
    <w:name w:val="8D7CC2E277D24577A406AFE1892A679C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43CC7D2C34F70A53416508EA1E5C84">
    <w:name w:val="83843CC7D2C34F70A53416508EA1E5C8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7C068E5734672A156C258A96510F34">
    <w:name w:val="6557C068E5734672A156C258A96510F3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6E6E7E9EB44347A631861533E62FBE4">
    <w:name w:val="9C6E6E7E9EB44347A631861533E62FBE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2C8746636C444A9D0F63FDBE2D148D4">
    <w:name w:val="542C8746636C444A9D0F63FDBE2D148D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CCE3EEDCF44D8397770DB7C68FC8934">
    <w:name w:val="71CCE3EEDCF44D8397770DB7C68FC893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41A0337CE84DCE8585276CE4D8A89F4">
    <w:name w:val="F541A0337CE84DCE8585276CE4D8A89F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D8385EB9D4DC087D54190E1F0E60E4">
    <w:name w:val="85DD8385EB9D4DC087D54190E1F0E60E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556738D06B4D48B094A4C51E606E614">
    <w:name w:val="C1556738D06B4D48B094A4C51E606E61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ECE785FD29420C9E967553F24F45B34">
    <w:name w:val="10ECE785FD29420C9E967553F24F45B3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3BCEF5902040F6B33522DF85B54F914">
    <w:name w:val="513BCEF5902040F6B33522DF85B54F91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5014A724CA43479BDE7F0D4129539B4">
    <w:name w:val="0D5014A724CA43479BDE7F0D4129539B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39FAEC68A646D7ACA18001373C56C64">
    <w:name w:val="AC39FAEC68A646D7ACA18001373C56C6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0613B92D54522941522F5898D03F54">
    <w:name w:val="6CA0613B92D54522941522F5898D03F5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3053756E814814B61024C6189E554E4">
    <w:name w:val="683053756E814814B61024C6189E554E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25F5E248AE4AEA9498CDDDCC862DD94">
    <w:name w:val="3B25F5E248AE4AEA9498CDDDCC862DD9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CB1C05B10F45BE9DF4CB7F7C1F46E94">
    <w:name w:val="84CB1C05B10F45BE9DF4CB7F7C1F46E9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41B2E241F14EA2AB171FE2314D94144">
    <w:name w:val="0441B2E241F14EA2AB171FE2314D9414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FEEBF3D16C4B99BF5EC496485E490C4">
    <w:name w:val="1DFEEBF3D16C4B99BF5EC496485E490C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FC18718F33489F94CB8ACABD4032244">
    <w:name w:val="28FC18718F33489F94CB8ACABD403224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AA4BEA99954DFDBDBAA5172A780B6B4">
    <w:name w:val="99AA4BEA99954DFDBDBAA5172A780B6B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D84ACD37E4F5492E2886FDB65DF284">
    <w:name w:val="CCCD84ACD37E4F5492E2886FDB65DF28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22ECFD89424B9196E6C770C10D69264">
    <w:name w:val="B522ECFD89424B9196E6C770C10D6926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12">
    <w:name w:val="818AB6C0C57D40DC9B0D4F20A50F5DB71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642893DBF4EB9B2D7DE90645E5BB54">
    <w:name w:val="B7A642893DBF4EB9B2D7DE90645E5BB54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EC4AE7877BC419480E47D2F2E7A75554">
    <w:name w:val="5EC4AE7877BC419480E47D2F2E7A75554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403C710120A4A2592DAB24EBDCA7EEE4">
    <w:name w:val="2403C710120A4A2592DAB24EBDCA7EEE4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0B14C09F9C0340EF85FB04D469EBDA974">
    <w:name w:val="0B14C09F9C0340EF85FB04D469EBDA97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4CF7F83774DAD99FD226F876D6B334">
    <w:name w:val="BDE4CF7F83774DAD99FD226F876D6B33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44D9225E994A0C8A8E4B8731ED5E7A4">
    <w:name w:val="2244D9225E994A0C8A8E4B8731ED5E7A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31D4FD9B643869E99B6DD1F8E25F14">
    <w:name w:val="C0E31D4FD9B643869E99B6DD1F8E25F1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074B79D5746C9B3F00B4468A7AB914">
    <w:name w:val="4CF074B79D5746C9B3F00B4468A7AB91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CFF6FA5CF4E36B4864BD96CECD5F74">
    <w:name w:val="273CFF6FA5CF4E36B4864BD96CECD5F7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40F15F1CBB456989017453EC09C89D4">
    <w:name w:val="D240F15F1CBB456989017453EC09C89D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26943B30124585BB96B2E3B36474374">
    <w:name w:val="EC26943B30124585BB96B2E3B3647437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C32907F8E494A9BAB8F5ED8F319955">
    <w:name w:val="63AC32907F8E494A9BAB8F5ED8F31995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CF6597A1B246A4A0F9B312D3E490455">
    <w:name w:val="DCCF6597A1B246A4A0F9B312D3E49045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361F9FB5040E59007E7FA7C44C6FC5">
    <w:name w:val="B16361F9FB5040E59007E7FA7C44C6FC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8DD566E5464E16A687755EC6AFF8035">
    <w:name w:val="138DD566E5464E16A687755EC6AFF803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38409EAA31466ABB9A2590BB933DB65">
    <w:name w:val="5A38409EAA31466ABB9A2590BB933DB6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9D819116841428E34252AEF7FBFA25">
    <w:name w:val="CD09D819116841428E34252AEF7FBFA2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AC6F9376446E598275FC620D1A3FF5">
    <w:name w:val="E35AC6F9376446E598275FC620D1A3FF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54937CA1F4998987B9942792441875">
    <w:name w:val="87C54937CA1F4998987B994279244187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A178FAB7C451AA3934C4F56AF799A5">
    <w:name w:val="5DCA178FAB7C451AA3934C4F56AF799A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A39B93F36B4E0E9D0933CB83048CE75">
    <w:name w:val="C0A39B93F36B4E0E9D0933CB83048CE7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C87DC52FE43D9A977F51825882B9F5">
    <w:name w:val="D35C87DC52FE43D9A977F51825882B9F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46F2BC52444640A1479801FB941D1F5">
    <w:name w:val="2C46F2BC52444640A1479801FB941D1F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CB165155B4E098CBAF54C25B6083D5">
    <w:name w:val="C5ACB165155B4E098CBAF54C25B6083D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5865C2611648DAAA49BA41510F5C625">
    <w:name w:val="9B5865C2611648DAAA49BA41510F5C62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F382B2D487481E8AC3CC9DE48CB13A5">
    <w:name w:val="56F382B2D487481E8AC3CC9DE48CB13A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5CB8AE64644BB5A783584F1DF5B38A5">
    <w:name w:val="245CB8AE64644BB5A783584F1DF5B38A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9E51717F24548A488116466FC2E835">
    <w:name w:val="2589E51717F24548A488116466FC2E83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558FF0C0941F7B7F792C2231F5C3F5">
    <w:name w:val="B88558FF0C0941F7B7F792C2231F5C3F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A02E09BC0424397996AD243C67ADE5">
    <w:name w:val="457A02E09BC0424397996AD243C67ADE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8A228415F4C3D8CC19B5B37E63B1C5">
    <w:name w:val="9628A228415F4C3D8CC19B5B37E63B1C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3B2173846A4C8EB8A8714E636BC5C05">
    <w:name w:val="743B2173846A4C8EB8A8714E636BC5C0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EA76D9F4B48FCB46823785CD949835">
    <w:name w:val="478EA76D9F4B48FCB46823785CD94983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6E1BDB2364CBDA55C80D03A33A25C5">
    <w:name w:val="3226E1BDB2364CBDA55C80D03A33A25C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6BC97667D143E08B4BCF69D25B83E55">
    <w:name w:val="406BC97667D143E08B4BCF69D25B83E5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2DF76C36EE43E7AB8DC4BAF7DCE6225">
    <w:name w:val="FD2DF76C36EE43E7AB8DC4BAF7DCE622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BF2DB07DC4778BB23548964A730025">
    <w:name w:val="081BF2DB07DC4778BB23548964A73002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EA3A0C78584FBA91204767F1A0F05D5">
    <w:name w:val="BBEA3A0C78584FBA91204767F1A0F05D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91ECE4E2E54220B60CC0C3E012029A5">
    <w:name w:val="5391ECE4E2E54220B60CC0C3E012029A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EA3736196A4BA188D7A95A8FEF80395">
    <w:name w:val="49EA3736196A4BA188D7A95A8FEF8039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74241219E4277AA0E6517CCDA1CA15">
    <w:name w:val="8CA74241219E4277AA0E6517CCDA1CA1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CC2E277D24577A406AFE1892A679C5">
    <w:name w:val="8D7CC2E277D24577A406AFE1892A679C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43CC7D2C34F70A53416508EA1E5C85">
    <w:name w:val="83843CC7D2C34F70A53416508EA1E5C8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7C068E5734672A156C258A96510F35">
    <w:name w:val="6557C068E5734672A156C258A96510F3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6E6E7E9EB44347A631861533E62FBE5">
    <w:name w:val="9C6E6E7E9EB44347A631861533E62FBE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2C8746636C444A9D0F63FDBE2D148D5">
    <w:name w:val="542C8746636C444A9D0F63FDBE2D148D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CCE3EEDCF44D8397770DB7C68FC8935">
    <w:name w:val="71CCE3EEDCF44D8397770DB7C68FC893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41A0337CE84DCE8585276CE4D8A89F5">
    <w:name w:val="F541A0337CE84DCE8585276CE4D8A89F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D8385EB9D4DC087D54190E1F0E60E5">
    <w:name w:val="85DD8385EB9D4DC087D54190E1F0E60E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556738D06B4D48B094A4C51E606E615">
    <w:name w:val="C1556738D06B4D48B094A4C51E606E61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ECE785FD29420C9E967553F24F45B35">
    <w:name w:val="10ECE785FD29420C9E967553F24F45B3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3BCEF5902040F6B33522DF85B54F915">
    <w:name w:val="513BCEF5902040F6B33522DF85B54F91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5014A724CA43479BDE7F0D4129539B5">
    <w:name w:val="0D5014A724CA43479BDE7F0D4129539B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39FAEC68A646D7ACA18001373C56C65">
    <w:name w:val="AC39FAEC68A646D7ACA18001373C56C6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0613B92D54522941522F5898D03F55">
    <w:name w:val="6CA0613B92D54522941522F5898D03F5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3053756E814814B61024C6189E554E5">
    <w:name w:val="683053756E814814B61024C6189E554E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25F5E248AE4AEA9498CDDDCC862DD95">
    <w:name w:val="3B25F5E248AE4AEA9498CDDDCC862DD9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CB1C05B10F45BE9DF4CB7F7C1F46E95">
    <w:name w:val="84CB1C05B10F45BE9DF4CB7F7C1F46E9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41B2E241F14EA2AB171FE2314D94145">
    <w:name w:val="0441B2E241F14EA2AB171FE2314D9414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FEEBF3D16C4B99BF5EC496485E490C5">
    <w:name w:val="1DFEEBF3D16C4B99BF5EC496485E490C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FC18718F33489F94CB8ACABD4032245">
    <w:name w:val="28FC18718F33489F94CB8ACABD403224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AA4BEA99954DFDBDBAA5172A780B6B5">
    <w:name w:val="99AA4BEA99954DFDBDBAA5172A780B6B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D84ACD37E4F5492E2886FDB65DF285">
    <w:name w:val="CCCD84ACD37E4F5492E2886FDB65DF28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22ECFD89424B9196E6C770C10D69265">
    <w:name w:val="B522ECFD89424B9196E6C770C10D6926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13">
    <w:name w:val="818AB6C0C57D40DC9B0D4F20A50F5DB713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642893DBF4EB9B2D7DE90645E5BB55">
    <w:name w:val="B7A642893DBF4EB9B2D7DE90645E5BB55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EC4AE7877BC419480E47D2F2E7A75555">
    <w:name w:val="5EC4AE7877BC419480E47D2F2E7A75555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2403C710120A4A2592DAB24EBDCA7EEE5">
    <w:name w:val="2403C710120A4A2592DAB24EBDCA7EEE5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0B14C09F9C0340EF85FB04D469EBDA975">
    <w:name w:val="0B14C09F9C0340EF85FB04D469EBDA97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4CF7F83774DAD99FD226F876D6B335">
    <w:name w:val="BDE4CF7F83774DAD99FD226F876D6B33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44D9225E994A0C8A8E4B8731ED5E7A5">
    <w:name w:val="2244D9225E994A0C8A8E4B8731ED5E7A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E31D4FD9B643869E99B6DD1F8E25F15">
    <w:name w:val="C0E31D4FD9B643869E99B6DD1F8E25F1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074B79D5746C9B3F00B4468A7AB915">
    <w:name w:val="4CF074B79D5746C9B3F00B4468A7AB91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CFF6FA5CF4E36B4864BD96CECD5F75">
    <w:name w:val="273CFF6FA5CF4E36B4864BD96CECD5F7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40F15F1CBB456989017453EC09C89D5">
    <w:name w:val="D240F15F1CBB456989017453EC09C89D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26943B30124585BB96B2E3B36474375">
    <w:name w:val="EC26943B30124585BB96B2E3B3647437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C32907F8E494A9BAB8F5ED8F319956">
    <w:name w:val="63AC32907F8E494A9BAB8F5ED8F31995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CF6597A1B246A4A0F9B312D3E490456">
    <w:name w:val="DCCF6597A1B246A4A0F9B312D3E49045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361F9FB5040E59007E7FA7C44C6FC6">
    <w:name w:val="B16361F9FB5040E59007E7FA7C44C6FC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8DD566E5464E16A687755EC6AFF8036">
    <w:name w:val="138DD566E5464E16A687755EC6AFF803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38409EAA31466ABB9A2590BB933DB66">
    <w:name w:val="5A38409EAA31466ABB9A2590BB933DB6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9D819116841428E34252AEF7FBFA26">
    <w:name w:val="CD09D819116841428E34252AEF7FBFA2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AC6F9376446E598275FC620D1A3FF6">
    <w:name w:val="E35AC6F9376446E598275FC620D1A3FF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54937CA1F4998987B9942792441876">
    <w:name w:val="87C54937CA1F4998987B994279244187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A178FAB7C451AA3934C4F56AF799A6">
    <w:name w:val="5DCA178FAB7C451AA3934C4F56AF799A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A39B93F36B4E0E9D0933CB83048CE76">
    <w:name w:val="C0A39B93F36B4E0E9D0933CB83048CE7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C87DC52FE43D9A977F51825882B9F6">
    <w:name w:val="D35C87DC52FE43D9A977F51825882B9F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46F2BC52444640A1479801FB941D1F6">
    <w:name w:val="2C46F2BC52444640A1479801FB941D1F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CB165155B4E098CBAF54C25B6083D6">
    <w:name w:val="C5ACB165155B4E098CBAF54C25B6083D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5865C2611648DAAA49BA41510F5C626">
    <w:name w:val="9B5865C2611648DAAA49BA41510F5C62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F382B2D487481E8AC3CC9DE48CB13A6">
    <w:name w:val="56F382B2D487481E8AC3CC9DE48CB13A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5CB8AE64644BB5A783584F1DF5B38A6">
    <w:name w:val="245CB8AE64644BB5A783584F1DF5B38A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9E51717F24548A488116466FC2E836">
    <w:name w:val="2589E51717F24548A488116466FC2E83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558FF0C0941F7B7F792C2231F5C3F6">
    <w:name w:val="B88558FF0C0941F7B7F792C2231F5C3F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A02E09BC0424397996AD243C67ADE6">
    <w:name w:val="457A02E09BC0424397996AD243C67ADE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8A228415F4C3D8CC19B5B37E63B1C6">
    <w:name w:val="9628A228415F4C3D8CC19B5B37E63B1C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3B2173846A4C8EB8A8714E636BC5C06">
    <w:name w:val="743B2173846A4C8EB8A8714E636BC5C0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EA76D9F4B48FCB46823785CD949836">
    <w:name w:val="478EA76D9F4B48FCB46823785CD94983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6E1BDB2364CBDA55C80D03A33A25C6">
    <w:name w:val="3226E1BDB2364CBDA55C80D03A33A25C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6BC97667D143E08B4BCF69D25B83E56">
    <w:name w:val="406BC97667D143E08B4BCF69D25B83E5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2DF76C36EE43E7AB8DC4BAF7DCE6226">
    <w:name w:val="FD2DF76C36EE43E7AB8DC4BAF7DCE622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BF2DB07DC4778BB23548964A730026">
    <w:name w:val="081BF2DB07DC4778BB23548964A73002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EA3A0C78584FBA91204767F1A0F05D6">
    <w:name w:val="BBEA3A0C78584FBA91204767F1A0F05D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91ECE4E2E54220B60CC0C3E012029A6">
    <w:name w:val="5391ECE4E2E54220B60CC0C3E012029A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EA3736196A4BA188D7A95A8FEF80396">
    <w:name w:val="49EA3736196A4BA188D7A95A8FEF8039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74241219E4277AA0E6517CCDA1CA16">
    <w:name w:val="8CA74241219E4277AA0E6517CCDA1CA1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CC2E277D24577A406AFE1892A679C6">
    <w:name w:val="8D7CC2E277D24577A406AFE1892A679C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43CC7D2C34F70A53416508EA1E5C86">
    <w:name w:val="83843CC7D2C34F70A53416508EA1E5C8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7C068E5734672A156C258A96510F36">
    <w:name w:val="6557C068E5734672A156C258A96510F3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6E6E7E9EB44347A631861533E62FBE6">
    <w:name w:val="9C6E6E7E9EB44347A631861533E62FBE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2C8746636C444A9D0F63FDBE2D148D6">
    <w:name w:val="542C8746636C444A9D0F63FDBE2D148D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CCE3EEDCF44D8397770DB7C68FC8936">
    <w:name w:val="71CCE3EEDCF44D8397770DB7C68FC893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41A0337CE84DCE8585276CE4D8A89F6">
    <w:name w:val="F541A0337CE84DCE8585276CE4D8A89F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D8385EB9D4DC087D54190E1F0E60E6">
    <w:name w:val="85DD8385EB9D4DC087D54190E1F0E60E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556738D06B4D48B094A4C51E606E616">
    <w:name w:val="C1556738D06B4D48B094A4C51E606E61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ECE785FD29420C9E967553F24F45B36">
    <w:name w:val="10ECE785FD29420C9E967553F24F45B3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3BCEF5902040F6B33522DF85B54F916">
    <w:name w:val="513BCEF5902040F6B33522DF85B54F91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5014A724CA43479BDE7F0D4129539B6">
    <w:name w:val="0D5014A724CA43479BDE7F0D4129539B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39FAEC68A646D7ACA18001373C56C66">
    <w:name w:val="AC39FAEC68A646D7ACA18001373C56C6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0613B92D54522941522F5898D03F56">
    <w:name w:val="6CA0613B92D54522941522F5898D03F5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3053756E814814B61024C6189E554E6">
    <w:name w:val="683053756E814814B61024C6189E554E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25F5E248AE4AEA9498CDDDCC862DD96">
    <w:name w:val="3B25F5E248AE4AEA9498CDDDCC862DD9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CB1C05B10F45BE9DF4CB7F7C1F46E96">
    <w:name w:val="84CB1C05B10F45BE9DF4CB7F7C1F46E9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41B2E241F14EA2AB171FE2314D94146">
    <w:name w:val="0441B2E241F14EA2AB171FE2314D9414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FEEBF3D16C4B99BF5EC496485E490C6">
    <w:name w:val="1DFEEBF3D16C4B99BF5EC496485E490C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FC18718F33489F94CB8ACABD4032246">
    <w:name w:val="28FC18718F33489F94CB8ACABD403224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AA4BEA99954DFDBDBAA5172A780B6B6">
    <w:name w:val="99AA4BEA99954DFDBDBAA5172A780B6B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D84ACD37E4F5492E2886FDB65DF286">
    <w:name w:val="CCCD84ACD37E4F5492E2886FDB65DF28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22ECFD89424B9196E6C770C10D69266">
    <w:name w:val="B522ECFD89424B9196E6C770C10D6926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642893DBF4EB9B2D7DE90645E5BB56">
    <w:name w:val="B7A642893DBF4EB9B2D7DE90645E5BB56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EC4AE7877BC419480E47D2F2E7A75556">
    <w:name w:val="5EC4AE7877BC419480E47D2F2E7A75556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0E31D4FD9B643869E99B6DD1F8E25F16">
    <w:name w:val="C0E31D4FD9B643869E99B6DD1F8E25F1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074B79D5746C9B3F00B4468A7AB916">
    <w:name w:val="4CF074B79D5746C9B3F00B4468A7AB91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CFF6FA5CF4E36B4864BD96CECD5F76">
    <w:name w:val="273CFF6FA5CF4E36B4864BD96CECD5F7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40F15F1CBB456989017453EC09C89D6">
    <w:name w:val="D240F15F1CBB456989017453EC09C89D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14C09F9C0340EF85FB04D469EBDA976">
    <w:name w:val="0B14C09F9C0340EF85FB04D469EBDA97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4CF7F83774DAD99FD226F876D6B336">
    <w:name w:val="BDE4CF7F83774DAD99FD226F876D6B33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44D9225E994A0C8A8E4B8731ED5E7A6">
    <w:name w:val="2244D9225E994A0C8A8E4B8731ED5E7A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26943B30124585BB96B2E3B36474376">
    <w:name w:val="EC26943B30124585BB96B2E3B3647437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14">
    <w:name w:val="818AB6C0C57D40DC9B0D4F20A50F5DB714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178BD908D45D280C3401A65079071">
    <w:name w:val="086178BD908D45D280C3401A65079071"/>
    <w:rsid w:val="00D853CA"/>
  </w:style>
  <w:style w:type="paragraph" w:customStyle="1" w:styleId="63AC32907F8E494A9BAB8F5ED8F319957">
    <w:name w:val="63AC32907F8E494A9BAB8F5ED8F31995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CF6597A1B246A4A0F9B312D3E490457">
    <w:name w:val="DCCF6597A1B246A4A0F9B312D3E49045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361F9FB5040E59007E7FA7C44C6FC7">
    <w:name w:val="B16361F9FB5040E59007E7FA7C44C6FC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8DD566E5464E16A687755EC6AFF8037">
    <w:name w:val="138DD566E5464E16A687755EC6AFF803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38409EAA31466ABB9A2590BB933DB67">
    <w:name w:val="5A38409EAA31466ABB9A2590BB933DB6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9D819116841428E34252AEF7FBFA27">
    <w:name w:val="CD09D819116841428E34252AEF7FBFA2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AC6F9376446E598275FC620D1A3FF7">
    <w:name w:val="E35AC6F9376446E598275FC620D1A3FF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54937CA1F4998987B9942792441877">
    <w:name w:val="87C54937CA1F4998987B994279244187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A178FAB7C451AA3934C4F56AF799A7">
    <w:name w:val="5DCA178FAB7C451AA3934C4F56AF799A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A39B93F36B4E0E9D0933CB83048CE77">
    <w:name w:val="C0A39B93F36B4E0E9D0933CB83048CE7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C87DC52FE43D9A977F51825882B9F7">
    <w:name w:val="D35C87DC52FE43D9A977F51825882B9F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46F2BC52444640A1479801FB941D1F7">
    <w:name w:val="2C46F2BC52444640A1479801FB941D1F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CB165155B4E098CBAF54C25B6083D7">
    <w:name w:val="C5ACB165155B4E098CBAF54C25B6083D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5865C2611648DAAA49BA41510F5C627">
    <w:name w:val="9B5865C2611648DAAA49BA41510F5C62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F382B2D487481E8AC3CC9DE48CB13A7">
    <w:name w:val="56F382B2D487481E8AC3CC9DE48CB13A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5CB8AE64644BB5A783584F1DF5B38A7">
    <w:name w:val="245CB8AE64644BB5A783584F1DF5B38A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9E51717F24548A488116466FC2E837">
    <w:name w:val="2589E51717F24548A488116466FC2E83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558FF0C0941F7B7F792C2231F5C3F7">
    <w:name w:val="B88558FF0C0941F7B7F792C2231F5C3F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A02E09BC0424397996AD243C67ADE7">
    <w:name w:val="457A02E09BC0424397996AD243C67ADE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8A228415F4C3D8CC19B5B37E63B1C7">
    <w:name w:val="9628A228415F4C3D8CC19B5B37E63B1C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3B2173846A4C8EB8A8714E636BC5C07">
    <w:name w:val="743B2173846A4C8EB8A8714E636BC5C0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EA76D9F4B48FCB46823785CD949837">
    <w:name w:val="478EA76D9F4B48FCB46823785CD94983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6E1BDB2364CBDA55C80D03A33A25C7">
    <w:name w:val="3226E1BDB2364CBDA55C80D03A33A25C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6BC97667D143E08B4BCF69D25B83E57">
    <w:name w:val="406BC97667D143E08B4BCF69D25B83E5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2DF76C36EE43E7AB8DC4BAF7DCE6227">
    <w:name w:val="FD2DF76C36EE43E7AB8DC4BAF7DCE622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BF2DB07DC4778BB23548964A730027">
    <w:name w:val="081BF2DB07DC4778BB23548964A73002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EA3A0C78584FBA91204767F1A0F05D7">
    <w:name w:val="BBEA3A0C78584FBA91204767F1A0F05D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91ECE4E2E54220B60CC0C3E012029A7">
    <w:name w:val="5391ECE4E2E54220B60CC0C3E012029A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EA3736196A4BA188D7A95A8FEF80397">
    <w:name w:val="49EA3736196A4BA188D7A95A8FEF8039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74241219E4277AA0E6517CCDA1CA17">
    <w:name w:val="8CA74241219E4277AA0E6517CCDA1CA1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CC2E277D24577A406AFE1892A679C7">
    <w:name w:val="8D7CC2E277D24577A406AFE1892A679C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43CC7D2C34F70A53416508EA1E5C87">
    <w:name w:val="83843CC7D2C34F70A53416508EA1E5C8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7C068E5734672A156C258A96510F37">
    <w:name w:val="6557C068E5734672A156C258A96510F3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6E6E7E9EB44347A631861533E62FBE7">
    <w:name w:val="9C6E6E7E9EB44347A631861533E62FBE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2C8746636C444A9D0F63FDBE2D148D7">
    <w:name w:val="542C8746636C444A9D0F63FDBE2D148D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CCE3EEDCF44D8397770DB7C68FC8937">
    <w:name w:val="71CCE3EEDCF44D8397770DB7C68FC893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41A0337CE84DCE8585276CE4D8A89F7">
    <w:name w:val="F541A0337CE84DCE8585276CE4D8A89F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D8385EB9D4DC087D54190E1F0E60E7">
    <w:name w:val="85DD8385EB9D4DC087D54190E1F0E60E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556738D06B4D48B094A4C51E606E617">
    <w:name w:val="C1556738D06B4D48B094A4C51E606E61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ECE785FD29420C9E967553F24F45B37">
    <w:name w:val="10ECE785FD29420C9E967553F24F45B3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3BCEF5902040F6B33522DF85B54F917">
    <w:name w:val="513BCEF5902040F6B33522DF85B54F91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5014A724CA43479BDE7F0D4129539B7">
    <w:name w:val="0D5014A724CA43479BDE7F0D4129539B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39FAEC68A646D7ACA18001373C56C67">
    <w:name w:val="AC39FAEC68A646D7ACA18001373C56C6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0613B92D54522941522F5898D03F57">
    <w:name w:val="6CA0613B92D54522941522F5898D03F5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3053756E814814B61024C6189E554E7">
    <w:name w:val="683053756E814814B61024C6189E554E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25F5E248AE4AEA9498CDDDCC862DD97">
    <w:name w:val="3B25F5E248AE4AEA9498CDDDCC862DD9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CB1C05B10F45BE9DF4CB7F7C1F46E97">
    <w:name w:val="84CB1C05B10F45BE9DF4CB7F7C1F46E9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41B2E241F14EA2AB171FE2314D94147">
    <w:name w:val="0441B2E241F14EA2AB171FE2314D9414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FEEBF3D16C4B99BF5EC496485E490C7">
    <w:name w:val="1DFEEBF3D16C4B99BF5EC496485E490C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FC18718F33489F94CB8ACABD4032247">
    <w:name w:val="28FC18718F33489F94CB8ACABD403224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AA4BEA99954DFDBDBAA5172A780B6B7">
    <w:name w:val="99AA4BEA99954DFDBDBAA5172A780B6B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D84ACD37E4F5492E2886FDB65DF287">
    <w:name w:val="CCCD84ACD37E4F5492E2886FDB65DF28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22ECFD89424B9196E6C770C10D69267">
    <w:name w:val="B522ECFD89424B9196E6C770C10D6926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642893DBF4EB9B2D7DE90645E5BB57">
    <w:name w:val="B7A642893DBF4EB9B2D7DE90645E5BB57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EC4AE7877BC419480E47D2F2E7A75557">
    <w:name w:val="5EC4AE7877BC419480E47D2F2E7A75557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0E31D4FD9B643869E99B6DD1F8E25F17">
    <w:name w:val="C0E31D4FD9B643869E99B6DD1F8E25F1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074B79D5746C9B3F00B4468A7AB917">
    <w:name w:val="4CF074B79D5746C9B3F00B4468A7AB91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CFF6FA5CF4E36B4864BD96CECD5F77">
    <w:name w:val="273CFF6FA5CF4E36B4864BD96CECD5F7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40F15F1CBB456989017453EC09C89D7">
    <w:name w:val="D240F15F1CBB456989017453EC09C89D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14C09F9C0340EF85FB04D469EBDA977">
    <w:name w:val="0B14C09F9C0340EF85FB04D469EBDA97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4CF7F83774DAD99FD226F876D6B337">
    <w:name w:val="BDE4CF7F83774DAD99FD226F876D6B33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44D9225E994A0C8A8E4B8731ED5E7A7">
    <w:name w:val="2244D9225E994A0C8A8E4B8731ED5E7A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15">
    <w:name w:val="818AB6C0C57D40DC9B0D4F20A50F5DB715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26943B30124585BB96B2E3B36474377">
    <w:name w:val="EC26943B30124585BB96B2E3B36474377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178BD908D45D280C3401A650790711">
    <w:name w:val="086178BD908D45D280C3401A650790711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C32907F8E494A9BAB8F5ED8F319958">
    <w:name w:val="63AC32907F8E494A9BAB8F5ED8F31995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CF6597A1B246A4A0F9B312D3E490458">
    <w:name w:val="DCCF6597A1B246A4A0F9B312D3E49045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361F9FB5040E59007E7FA7C44C6FC8">
    <w:name w:val="B16361F9FB5040E59007E7FA7C44C6FC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8DD566E5464E16A687755EC6AFF8038">
    <w:name w:val="138DD566E5464E16A687755EC6AFF803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38409EAA31466ABB9A2590BB933DB68">
    <w:name w:val="5A38409EAA31466ABB9A2590BB933DB6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9D819116841428E34252AEF7FBFA28">
    <w:name w:val="CD09D819116841428E34252AEF7FBFA2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AC6F9376446E598275FC620D1A3FF8">
    <w:name w:val="E35AC6F9376446E598275FC620D1A3FF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54937CA1F4998987B9942792441878">
    <w:name w:val="87C54937CA1F4998987B994279244187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A178FAB7C451AA3934C4F56AF799A8">
    <w:name w:val="5DCA178FAB7C451AA3934C4F56AF799A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A39B93F36B4E0E9D0933CB83048CE78">
    <w:name w:val="C0A39B93F36B4E0E9D0933CB83048CE7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C87DC52FE43D9A977F51825882B9F8">
    <w:name w:val="D35C87DC52FE43D9A977F51825882B9F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46F2BC52444640A1479801FB941D1F8">
    <w:name w:val="2C46F2BC52444640A1479801FB941D1F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CB165155B4E098CBAF54C25B6083D8">
    <w:name w:val="C5ACB165155B4E098CBAF54C25B6083D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5865C2611648DAAA49BA41510F5C628">
    <w:name w:val="9B5865C2611648DAAA49BA41510F5C62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F382B2D487481E8AC3CC9DE48CB13A8">
    <w:name w:val="56F382B2D487481E8AC3CC9DE48CB13A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5CB8AE64644BB5A783584F1DF5B38A8">
    <w:name w:val="245CB8AE64644BB5A783584F1DF5B38A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9E51717F24548A488116466FC2E838">
    <w:name w:val="2589E51717F24548A488116466FC2E83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558FF0C0941F7B7F792C2231F5C3F8">
    <w:name w:val="B88558FF0C0941F7B7F792C2231F5C3F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A02E09BC0424397996AD243C67ADE8">
    <w:name w:val="457A02E09BC0424397996AD243C67ADE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8A228415F4C3D8CC19B5B37E63B1C8">
    <w:name w:val="9628A228415F4C3D8CC19B5B37E63B1C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3B2173846A4C8EB8A8714E636BC5C08">
    <w:name w:val="743B2173846A4C8EB8A8714E636BC5C0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EA76D9F4B48FCB46823785CD949838">
    <w:name w:val="478EA76D9F4B48FCB46823785CD94983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6E1BDB2364CBDA55C80D03A33A25C8">
    <w:name w:val="3226E1BDB2364CBDA55C80D03A33A25C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6BC97667D143E08B4BCF69D25B83E58">
    <w:name w:val="406BC97667D143E08B4BCF69D25B83E5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2DF76C36EE43E7AB8DC4BAF7DCE6228">
    <w:name w:val="FD2DF76C36EE43E7AB8DC4BAF7DCE622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BF2DB07DC4778BB23548964A730028">
    <w:name w:val="081BF2DB07DC4778BB23548964A73002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EA3A0C78584FBA91204767F1A0F05D8">
    <w:name w:val="BBEA3A0C78584FBA91204767F1A0F05D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91ECE4E2E54220B60CC0C3E012029A8">
    <w:name w:val="5391ECE4E2E54220B60CC0C3E012029A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EA3736196A4BA188D7A95A8FEF80398">
    <w:name w:val="49EA3736196A4BA188D7A95A8FEF8039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74241219E4277AA0E6517CCDA1CA18">
    <w:name w:val="8CA74241219E4277AA0E6517CCDA1CA1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CC2E277D24577A406AFE1892A679C8">
    <w:name w:val="8D7CC2E277D24577A406AFE1892A679C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43CC7D2C34F70A53416508EA1E5C88">
    <w:name w:val="83843CC7D2C34F70A53416508EA1E5C8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7C068E5734672A156C258A96510F38">
    <w:name w:val="6557C068E5734672A156C258A96510F3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6E6E7E9EB44347A631861533E62FBE8">
    <w:name w:val="9C6E6E7E9EB44347A631861533E62FBE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2C8746636C444A9D0F63FDBE2D148D8">
    <w:name w:val="542C8746636C444A9D0F63FDBE2D148D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CCE3EEDCF44D8397770DB7C68FC8938">
    <w:name w:val="71CCE3EEDCF44D8397770DB7C68FC893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41A0337CE84DCE8585276CE4D8A89F8">
    <w:name w:val="F541A0337CE84DCE8585276CE4D8A89F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D8385EB9D4DC087D54190E1F0E60E8">
    <w:name w:val="85DD8385EB9D4DC087D54190E1F0E60E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556738D06B4D48B094A4C51E606E618">
    <w:name w:val="C1556738D06B4D48B094A4C51E606E61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ECE785FD29420C9E967553F24F45B38">
    <w:name w:val="10ECE785FD29420C9E967553F24F45B3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3BCEF5902040F6B33522DF85B54F918">
    <w:name w:val="513BCEF5902040F6B33522DF85B54F91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5014A724CA43479BDE7F0D4129539B8">
    <w:name w:val="0D5014A724CA43479BDE7F0D4129539B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39FAEC68A646D7ACA18001373C56C68">
    <w:name w:val="AC39FAEC68A646D7ACA18001373C56C6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0613B92D54522941522F5898D03F58">
    <w:name w:val="6CA0613B92D54522941522F5898D03F5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3053756E814814B61024C6189E554E8">
    <w:name w:val="683053756E814814B61024C6189E554E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25F5E248AE4AEA9498CDDDCC862DD98">
    <w:name w:val="3B25F5E248AE4AEA9498CDDDCC862DD9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4CB1C05B10F45BE9DF4CB7F7C1F46E98">
    <w:name w:val="84CB1C05B10F45BE9DF4CB7F7C1F46E9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441B2E241F14EA2AB171FE2314D94148">
    <w:name w:val="0441B2E241F14EA2AB171FE2314D9414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DFEEBF3D16C4B99BF5EC496485E490C8">
    <w:name w:val="1DFEEBF3D16C4B99BF5EC496485E490C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8FC18718F33489F94CB8ACABD4032248">
    <w:name w:val="28FC18718F33489F94CB8ACABD403224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AA4BEA99954DFDBDBAA5172A780B6B8">
    <w:name w:val="99AA4BEA99954DFDBDBAA5172A780B6B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CCD84ACD37E4F5492E2886FDB65DF288">
    <w:name w:val="CCCD84ACD37E4F5492E2886FDB65DF28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522ECFD89424B9196E6C770C10D69268">
    <w:name w:val="B522ECFD89424B9196E6C770C10D6926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7A642893DBF4EB9B2D7DE90645E5BB58">
    <w:name w:val="B7A642893DBF4EB9B2D7DE90645E5BB58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5EC4AE7877BC419480E47D2F2E7A75558">
    <w:name w:val="5EC4AE7877BC419480E47D2F2E7A75558"/>
    <w:rsid w:val="00D853CA"/>
    <w:pPr>
      <w:spacing w:after="0" w:line="240" w:lineRule="auto"/>
      <w:ind w:left="567" w:hanging="567"/>
      <w:contextualSpacing/>
    </w:pPr>
    <w:rPr>
      <w:rFonts w:ascii="Arial" w:eastAsiaTheme="minorHAnsi" w:hAnsi="Arial"/>
      <w:lang w:eastAsia="en-US"/>
    </w:rPr>
  </w:style>
  <w:style w:type="paragraph" w:customStyle="1" w:styleId="C0E31D4FD9B643869E99B6DD1F8E25F18">
    <w:name w:val="C0E31D4FD9B643869E99B6DD1F8E25F1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CF074B79D5746C9B3F00B4468A7AB918">
    <w:name w:val="4CF074B79D5746C9B3F00B4468A7AB91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73CFF6FA5CF4E36B4864BD96CECD5F78">
    <w:name w:val="273CFF6FA5CF4E36B4864BD96CECD5F7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240F15F1CBB456989017453EC09C89D8">
    <w:name w:val="D240F15F1CBB456989017453EC09C89D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B14C09F9C0340EF85FB04D469EBDA978">
    <w:name w:val="0B14C09F9C0340EF85FB04D469EBDA97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DE4CF7F83774DAD99FD226F876D6B338">
    <w:name w:val="BDE4CF7F83774DAD99FD226F876D6B33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244D9225E994A0C8A8E4B8731ED5E7A8">
    <w:name w:val="2244D9225E994A0C8A8E4B8731ED5E7A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8AB6C0C57D40DC9B0D4F20A50F5DB716">
    <w:name w:val="818AB6C0C57D40DC9B0D4F20A50F5DB716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C26943B30124585BB96B2E3B36474378">
    <w:name w:val="EC26943B30124585BB96B2E3B36474378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6178BD908D45D280C3401A650790712">
    <w:name w:val="086178BD908D45D280C3401A650790712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3AC32907F8E494A9BAB8F5ED8F319959">
    <w:name w:val="63AC32907F8E494A9BAB8F5ED8F31995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CCF6597A1B246A4A0F9B312D3E490459">
    <w:name w:val="DCCF6597A1B246A4A0F9B312D3E49045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16361F9FB5040E59007E7FA7C44C6FC9">
    <w:name w:val="B16361F9FB5040E59007E7FA7C44C6FC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38DD566E5464E16A687755EC6AFF8039">
    <w:name w:val="138DD566E5464E16A687755EC6AFF803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A38409EAA31466ABB9A2590BB933DB69">
    <w:name w:val="5A38409EAA31466ABB9A2590BB933DB6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D09D819116841428E34252AEF7FBFA29">
    <w:name w:val="CD09D819116841428E34252AEF7FBFA2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E35AC6F9376446E598275FC620D1A3FF9">
    <w:name w:val="E35AC6F9376446E598275FC620D1A3FF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7C54937CA1F4998987B9942792441879">
    <w:name w:val="87C54937CA1F4998987B994279244187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DCA178FAB7C451AA3934C4F56AF799A9">
    <w:name w:val="5DCA178FAB7C451AA3934C4F56AF799A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0A39B93F36B4E0E9D0933CB83048CE79">
    <w:name w:val="C0A39B93F36B4E0E9D0933CB83048CE7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D35C87DC52FE43D9A977F51825882B9F9">
    <w:name w:val="D35C87DC52FE43D9A977F51825882B9F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C46F2BC52444640A1479801FB941D1F9">
    <w:name w:val="2C46F2BC52444640A1479801FB941D1F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5ACB165155B4E098CBAF54C25B6083D9">
    <w:name w:val="C5ACB165155B4E098CBAF54C25B6083D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B5865C2611648DAAA49BA41510F5C629">
    <w:name w:val="9B5865C2611648DAAA49BA41510F5C62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6F382B2D487481E8AC3CC9DE48CB13A9">
    <w:name w:val="56F382B2D487481E8AC3CC9DE48CB13A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45CB8AE64644BB5A783584F1DF5B38A9">
    <w:name w:val="245CB8AE64644BB5A783584F1DF5B38A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89E51717F24548A488116466FC2E839">
    <w:name w:val="2589E51717F24548A488116466FC2E83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88558FF0C0941F7B7F792C2231F5C3F9">
    <w:name w:val="B88558FF0C0941F7B7F792C2231F5C3F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57A02E09BC0424397996AD243C67ADE9">
    <w:name w:val="457A02E09BC0424397996AD243C67ADE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628A228415F4C3D8CC19B5B37E63B1C9">
    <w:name w:val="9628A228415F4C3D8CC19B5B37E63B1C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43B2173846A4C8EB8A8714E636BC5C09">
    <w:name w:val="743B2173846A4C8EB8A8714E636BC5C0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78EA76D9F4B48FCB46823785CD949839">
    <w:name w:val="478EA76D9F4B48FCB46823785CD94983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26E1BDB2364CBDA55C80D03A33A25C9">
    <w:name w:val="3226E1BDB2364CBDA55C80D03A33A25C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06BC97667D143E08B4BCF69D25B83E59">
    <w:name w:val="406BC97667D143E08B4BCF69D25B83E5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D2DF76C36EE43E7AB8DC4BAF7DCE6229">
    <w:name w:val="FD2DF76C36EE43E7AB8DC4BAF7DCE622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81BF2DB07DC4778BB23548964A730029">
    <w:name w:val="081BF2DB07DC4778BB23548964A73002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BEA3A0C78584FBA91204767F1A0F05D9">
    <w:name w:val="BBEA3A0C78584FBA91204767F1A0F05D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391ECE4E2E54220B60CC0C3E012029A9">
    <w:name w:val="5391ECE4E2E54220B60CC0C3E012029A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49EA3736196A4BA188D7A95A8FEF80399">
    <w:name w:val="49EA3736196A4BA188D7A95A8FEF8039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CA74241219E4277AA0E6517CCDA1CA19">
    <w:name w:val="8CA74241219E4277AA0E6517CCDA1CA1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7CC2E277D24577A406AFE1892A679C9">
    <w:name w:val="8D7CC2E277D24577A406AFE1892A679C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3843CC7D2C34F70A53416508EA1E5C89">
    <w:name w:val="83843CC7D2C34F70A53416508EA1E5C8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557C068E5734672A156C258A96510F39">
    <w:name w:val="6557C068E5734672A156C258A96510F3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C6E6E7E9EB44347A631861533E62FBE9">
    <w:name w:val="9C6E6E7E9EB44347A631861533E62FBE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42C8746636C444A9D0F63FDBE2D148D9">
    <w:name w:val="542C8746636C444A9D0F63FDBE2D148D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CCE3EEDCF44D8397770DB7C68FC8939">
    <w:name w:val="71CCE3EEDCF44D8397770DB7C68FC893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541A0337CE84DCE8585276CE4D8A89F9">
    <w:name w:val="F541A0337CE84DCE8585276CE4D8A89F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5DD8385EB9D4DC087D54190E1F0E60E9">
    <w:name w:val="85DD8385EB9D4DC087D54190E1F0E60E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556738D06B4D48B094A4C51E606E619">
    <w:name w:val="C1556738D06B4D48B094A4C51E606E61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10ECE785FD29420C9E967553F24F45B39">
    <w:name w:val="10ECE785FD29420C9E967553F24F45B3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13BCEF5902040F6B33522DF85B54F919">
    <w:name w:val="513BCEF5902040F6B33522DF85B54F91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D5014A724CA43479BDE7F0D4129539B9">
    <w:name w:val="0D5014A724CA43479BDE7F0D4129539B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C39FAEC68A646D7ACA18001373C56C69">
    <w:name w:val="AC39FAEC68A646D7ACA18001373C56C6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CA0613B92D54522941522F5898D03F59">
    <w:name w:val="6CA0613B92D54522941522F5898D03F5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683053756E814814B61024C6189E554E9">
    <w:name w:val="683053756E814814B61024C6189E554E9"/>
    <w:rsid w:val="00D853C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B25F5E248AE4AEA9498CDDDCC862DD99">
    <w:name w:val="3B25F5E248AE4AEA9498CDDDCC862DD99"/>
    <w:rsid w:val="00D853CA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69e60002-4b69-4aad-9e3a-e3a9db2b0f4f">Deutsch</Sprache>
    <Format xmlns="69e60002-4b69-4aad-9e3a-e3a9db2b0f4f" xsi:nil="true"/>
    <Organisation_x0020__x002f__x0020_Hochschule xmlns="69e60002-4b69-4aad-9e3a-e3a9db2b0f4f">PH</Organisation_x0020__x002f__x0020_Hochschule>
    <Vorlage xmlns="69e60002-4b69-4aad-9e3a-e3a9db2b0f4f">Aktennotiz</Vorlag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764BFD121A654BAFEE3F0D30D09696" ma:contentTypeVersion="4" ma:contentTypeDescription="Ein neues Dokument erstellen." ma:contentTypeScope="" ma:versionID="f0b21a448d18db25e00af343419af742">
  <xsd:schema xmlns:xsd="http://www.w3.org/2001/XMLSchema" xmlns:xs="http://www.w3.org/2001/XMLSchema" xmlns:p="http://schemas.microsoft.com/office/2006/metadata/properties" xmlns:ns2="69e60002-4b69-4aad-9e3a-e3a9db2b0f4f" targetNamespace="http://schemas.microsoft.com/office/2006/metadata/properties" ma:root="true" ma:fieldsID="a976930b042ac8693047c70f2498f757" ns2:_="">
    <xsd:import namespace="69e60002-4b69-4aad-9e3a-e3a9db2b0f4f"/>
    <xsd:element name="properties">
      <xsd:complexType>
        <xsd:sequence>
          <xsd:element name="documentManagement">
            <xsd:complexType>
              <xsd:all>
                <xsd:element ref="ns2:Vorlage"/>
                <xsd:element ref="ns2:Sprache" minOccurs="0"/>
                <xsd:element ref="ns2:Format" minOccurs="0"/>
                <xsd:element ref="ns2:Organisation_x0020__x002f__x0020_Hochschul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60002-4b69-4aad-9e3a-e3a9db2b0f4f" elementFormDefault="qualified">
    <xsd:import namespace="http://schemas.microsoft.com/office/2006/documentManagement/types"/>
    <xsd:import namespace="http://schemas.microsoft.com/office/infopath/2007/PartnerControls"/>
    <xsd:element name="Vorlage" ma:index="8" ma:displayName="Vorlagetyp" ma:format="Dropdown" ma:internalName="Vorlage">
      <xsd:simpleType>
        <xsd:restriction base="dms:Choice">
          <xsd:enumeration value="Brief"/>
          <xsd:enumeration value="Bericht"/>
          <xsd:enumeration value="A4-Sitzungseinladung"/>
          <xsd:enumeration value="A4-Sitzungsprotokoll"/>
          <xsd:enumeration value="Führungsdokument"/>
          <xsd:enumeration value="Power Point"/>
          <xsd:enumeration value="Aktennotiz"/>
          <xsd:enumeration value="Direktionsgeschäft"/>
          <xsd:enumeration value="Normal-Vorlage (leeres Dokument)"/>
          <xsd:enumeration value="E-Mail-Signatur"/>
        </xsd:restriction>
      </xsd:simpleType>
    </xsd:element>
    <xsd:element name="Sprache" ma:index="9" nillable="true" ma:displayName="Sprache" ma:format="Dropdown" ma:internalName="Sprache">
      <xsd:simpleType>
        <xsd:restriction base="dms:Choice">
          <xsd:enumeration value="Deutsch"/>
          <xsd:enumeration value="Englisch"/>
        </xsd:restriction>
      </xsd:simpleType>
    </xsd:element>
    <xsd:element name="Format" ma:index="10" nillable="true" ma:displayName="Format" ma:format="Dropdown" ma:internalName="Format">
      <xsd:simpleType>
        <xsd:restriction base="dms:Choice">
          <xsd:enumeration value="kurz"/>
          <xsd:enumeration value="lang"/>
        </xsd:restriction>
      </xsd:simpleType>
    </xsd:element>
    <xsd:element name="Organisation_x0020__x002f__x0020_Hochschule" ma:index="11" ma:displayName="Organisation / Hochschule" ma:format="Dropdown" ma:internalName="Organisation_x0020__x002f__x0020_Hochschule">
      <xsd:simpleType>
        <xsd:restriction base="dms:Choice">
          <xsd:enumeration value="FHNW"/>
          <xsd:enumeration value="APS"/>
          <xsd:enumeration value="HABG"/>
          <xsd:enumeration value="HGK"/>
          <xsd:enumeration value="HLS"/>
          <xsd:enumeration value="HSA"/>
          <xsd:enumeration value="HT"/>
          <xsd:enumeration value="HSW"/>
          <xsd:enumeration value="PH"/>
          <xsd:enumeration value="SE"/>
          <xsd:enumeration value="MHS"/>
          <xsd:enumeration value="HSM"/>
          <xsd:enumeration value="SCB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904EBE-DA97-4D0C-BDEE-C57326815B91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9e60002-4b69-4aad-9e3a-e3a9db2b0f4f"/>
  </ds:schemaRefs>
</ds:datastoreItem>
</file>

<file path=customXml/itemProps3.xml><?xml version="1.0" encoding="utf-8"?>
<ds:datastoreItem xmlns:ds="http://schemas.openxmlformats.org/officeDocument/2006/customXml" ds:itemID="{294B2ECB-263D-4817-85F9-FA647B7FC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60002-4b69-4aad-9e3a-e3a9db2b0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D5033E-1C78-4B14-A327-9402D0F384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4C35B0-85C2-48AB-B2A7-66218E61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PH-Aktennotiz_Konzept_2016.dotx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Fachhochschule Nordwestschweiz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 Schönenberger</dc:creator>
  <cp:lastModifiedBy>Stefan Schönenberger</cp:lastModifiedBy>
  <cp:revision>3</cp:revision>
  <cp:lastPrinted>2018-02-27T13:48:00Z</cp:lastPrinted>
  <dcterms:created xsi:type="dcterms:W3CDTF">2020-12-05T09:40:00Z</dcterms:created>
  <dcterms:modified xsi:type="dcterms:W3CDTF">2020-12-05T09:47:00Z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0x010100AC764BFD121A654BAFEE3F0D30D09696</vt:lpwstr>
  </property>
</Properties>
</file>