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90B6EBF" w14:textId="02411CF5" w:rsidR="007637DA" w:rsidRDefault="00382200" w:rsidP="00B30F98">
      <w:pPr>
        <w:pStyle w:val="Textkrper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7009DE6" wp14:editId="00DE53DB">
                <wp:simplePos x="0" y="0"/>
                <wp:positionH relativeFrom="column">
                  <wp:posOffset>5108829</wp:posOffset>
                </wp:positionH>
                <wp:positionV relativeFrom="paragraph">
                  <wp:posOffset>-262661</wp:posOffset>
                </wp:positionV>
                <wp:extent cx="4896000" cy="6408421"/>
                <wp:effectExtent l="19050" t="19050" r="19050" b="1143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6000" cy="6408421"/>
                          <a:chOff x="0" y="0"/>
                          <a:chExt cx="4896000" cy="6408421"/>
                        </a:xfrm>
                      </wpg:grpSpPr>
                      <wps:wsp>
                        <wps:cNvPr id="12" name="Textfeld 12"/>
                        <wps:cNvSpPr txBox="1"/>
                        <wps:spPr>
                          <a:xfrm>
                            <a:off x="0" y="0"/>
                            <a:ext cx="2447925" cy="370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6CF249DC" w14:textId="77777777" w:rsidR="002F024C" w:rsidRPr="00803F45" w:rsidRDefault="002F024C" w:rsidP="002F024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Entscheiden – Tiefenstruktur</w:t>
                              </w:r>
                            </w:p>
                            <w:p w14:paraId="3456B8BC" w14:textId="5538F198" w:rsidR="00731005" w:rsidRPr="00A93440" w:rsidRDefault="00731005" w:rsidP="00803F45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A93440">
                                <w:rPr>
                                  <w:i/>
                                  <w:sz w:val="18"/>
                                  <w:szCs w:val="18"/>
                                </w:rPr>
                                <w:t>Fachliche Kompetenzen LP</w:t>
                              </w:r>
                              <w:r w:rsidR="00C5700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A93440">
                                <w:rPr>
                                  <w:i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  <w:p w14:paraId="1828C5B3" w14:textId="0D80B9EC" w:rsidR="007F23EE" w:rsidRDefault="007F23EE" w:rsidP="007F23EE">
                              <w:pP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F3522F7" w14:textId="151B0F1E" w:rsidR="007F23EE" w:rsidRPr="00B25B7D" w:rsidRDefault="00EB57A2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sz w:val="18"/>
                                  </w:rPr>
                                  <w:id w:val="313836882"/>
                                  <w:placeholder>
                                    <w:docPart w:val="3DA3E79BFCD9438F8249769725C93D6E"/>
                                  </w:placeholder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="00616E62" w:rsidRPr="00B46649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Welche</w:t>
                                  </w:r>
                                  <w:r w:rsidR="00616E6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Kompetenz bzw. welche Kompetenzen werden aufgebaut?</w:t>
                                  </w:r>
                                </w:sdtContent>
                              </w:sdt>
                            </w:p>
                            <w:p w14:paraId="648B4DBF" w14:textId="116D6A9A" w:rsidR="007F23EE" w:rsidRPr="00B25B7D" w:rsidRDefault="00EB57A2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Style w:val="Formatvorlage7"/>
                                  </w:rPr>
                                  <w:id w:val="281240124"/>
                                  <w:placeholder>
                                    <w:docPart w:val="B57D1F9752B546E3BDD18D5E934AB45E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Absatz-Standardschriftart"/>
                                    <w:color w:val="808080" w:themeColor="background1" w:themeShade="80"/>
                                    <w:sz w:val="22"/>
                                  </w:rPr>
                                </w:sdtEndPr>
                                <w:sdtContent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…</w:t>
                                  </w:r>
                                </w:sdtContent>
                              </w:sdt>
                            </w:p>
                            <w:p w14:paraId="2C21DC57" w14:textId="126BBE58" w:rsidR="00731005" w:rsidRPr="00B25B7D" w:rsidRDefault="00EB57A2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Style w:val="Formatvorlage2"/>
                                  </w:rPr>
                                  <w:id w:val="2092971281"/>
                                  <w:placeholder>
                                    <w:docPart w:val="CA71F8A728204407B654494A45A0F892"/>
                                  </w:placeholder>
                                  <w:showingPlcHdr/>
                                </w:sdtPr>
                                <w:sdtEndPr>
                                  <w:rPr>
                                    <w:rStyle w:val="Absatz-Standardschriftart"/>
                                    <w:color w:val="808080" w:themeColor="background1" w:themeShade="80"/>
                                    <w:sz w:val="22"/>
                                  </w:rPr>
                                </w:sdtEndPr>
                                <w:sdtContent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…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feld 3"/>
                        <wps:cNvSpPr txBox="1"/>
                        <wps:spPr>
                          <a:xfrm>
                            <a:off x="2446020" y="0"/>
                            <a:ext cx="2447925" cy="37080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C324E2E" w14:textId="77777777" w:rsidR="008F401A" w:rsidRDefault="008F401A" w:rsidP="00EE2C5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1A199DF" w14:textId="6D980630" w:rsidR="00731005" w:rsidRDefault="00731005" w:rsidP="00EE2C5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5821F4">
                                <w:rPr>
                                  <w:i/>
                                  <w:sz w:val="18"/>
                                  <w:szCs w:val="18"/>
                                </w:rPr>
                                <w:t>Überfachliche Kompetenzen LP</w:t>
                              </w:r>
                              <w:r w:rsidR="00C5700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821F4">
                                <w:rPr>
                                  <w:i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  <w:p w14:paraId="78B616AC" w14:textId="7C611263" w:rsidR="00C57006" w:rsidRPr="005821F4" w:rsidRDefault="00C57006" w:rsidP="00EE2C57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(personal, sozial, methodisch)</w:t>
                              </w:r>
                            </w:p>
                            <w:p w14:paraId="77DDC8A2" w14:textId="0D945D6B" w:rsidR="007F23EE" w:rsidRPr="00B25B7D" w:rsidRDefault="00EB57A2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sz w:val="18"/>
                                  </w:rPr>
                                  <w:id w:val="-1746949053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="00616E62" w:rsidRPr="00B46649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Welche</w:t>
                                  </w:r>
                                  <w:r w:rsidR="00616E62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Kompetenz bzw. welche Kompetenzen werden aufgebaut?</w:t>
                                  </w:r>
                                </w:sdtContent>
                              </w:sdt>
                            </w:p>
                            <w:p w14:paraId="1266ECCF" w14:textId="64B1F9A2" w:rsidR="007F23EE" w:rsidRPr="00B25B7D" w:rsidRDefault="00EB57A2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Style w:val="Formatvorlage5"/>
                                  </w:rPr>
                                  <w:id w:val="-381563863"/>
                                  <w:showingPlcHdr/>
                                </w:sdtPr>
                                <w:sdtEndPr>
                                  <w:rPr>
                                    <w:rStyle w:val="Absatz-Standardschriftart"/>
                                    <w:color w:val="808080" w:themeColor="background1" w:themeShade="80"/>
                                    <w:sz w:val="22"/>
                                  </w:rPr>
                                </w:sdtEndPr>
                                <w:sdtContent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…</w:t>
                                  </w:r>
                                </w:sdtContent>
                              </w:sdt>
                            </w:p>
                            <w:p w14:paraId="53EA6B03" w14:textId="03CA90CD" w:rsidR="00731005" w:rsidRPr="00B25B7D" w:rsidRDefault="00EB57A2" w:rsidP="007F23EE">
                              <w:pPr>
                                <w:pStyle w:val="Listenabsatz"/>
                                <w:numPr>
                                  <w:ilvl w:val="0"/>
                                  <w:numId w:val="26"/>
                                </w:numPr>
                                <w:tabs>
                                  <w:tab w:val="left" w:pos="3856"/>
                                </w:tabs>
                                <w:ind w:left="142" w:hanging="142"/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sdt>
                                <w:sdtPr>
                                  <w:rPr>
                                    <w:rStyle w:val="Formatvorlage6"/>
                                  </w:rPr>
                                  <w:id w:val="-1466508638"/>
                                  <w:showingPlcHdr/>
                                </w:sdtPr>
                                <w:sdtEndPr>
                                  <w:rPr>
                                    <w:rStyle w:val="Absatz-Standardschriftart"/>
                                    <w:color w:val="808080" w:themeColor="background1" w:themeShade="80"/>
                                    <w:sz w:val="22"/>
                                  </w:rPr>
                                </w:sdtEndPr>
                                <w:sdtContent>
                                  <w:r w:rsidR="00616E62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…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0" y="3119171"/>
                            <a:ext cx="4896000" cy="32892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52E44AE" w14:textId="62CA1347" w:rsidR="009453ED" w:rsidRDefault="009453ED" w:rsidP="009453E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Didaktische Strukturierung</w:t>
                              </w:r>
                              <w:r w:rsidR="00C57006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– Reduktion der Inhalte und Themen</w:t>
                              </w:r>
                            </w:p>
                            <w:sdt>
                              <w:sdtPr>
                                <w:rPr>
                                  <w:sz w:val="18"/>
                                </w:rPr>
                                <w:id w:val="-2039040673"/>
                                <w:showingPlcHdr/>
                              </w:sdtPr>
                              <w:sdtEndPr/>
                              <w:sdtContent>
                                <w:p w14:paraId="63CE350D" w14:textId="5B082C94" w:rsidR="00C57006" w:rsidRPr="00DD68B5" w:rsidRDefault="00DE3062" w:rsidP="009453ED">
                                  <w:pPr>
                                    <w:rPr>
                                      <w:rStyle w:val="Platzhaltertext"/>
                                      <w:strike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Wie werden die Lerninhalte im Sinne eines sach- und fachlogischen Kompetenzaufbaus strukturiert?</w:t>
                                  </w:r>
                                </w:p>
                                <w:p w14:paraId="54D13EBD" w14:textId="2CC9B0A8" w:rsidR="00A27DAD" w:rsidRPr="00DD68B5" w:rsidRDefault="00C57006" w:rsidP="009453ED">
                                  <w:pPr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Welche</w:t>
                                  </w:r>
                                  <w:r w:rsidR="009453ED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 Lernprozesse durchlauf</w:t>
                                  </w:r>
                                  <w:r w:rsidR="00DE3062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en die Schülerinnen und Schüler</w:t>
                                  </w: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 (</w:t>
                                  </w:r>
                                  <w:r w:rsidR="00D75D4C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bspw. nach </w:t>
                                  </w: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PADUA</w:t>
                                  </w:r>
                                  <w:r w:rsidR="00D75D4C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, EAG, RITA etc.</w:t>
                                  </w: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)</w:t>
                                  </w:r>
                                  <w:r w:rsidR="00DE3062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?</w:t>
                                  </w:r>
                                </w:p>
                                <w:p w14:paraId="0B81F9A9" w14:textId="5B082C94" w:rsidR="00923A54" w:rsidRPr="00B25B7D" w:rsidRDefault="00A27DAD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</w:pP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Welche </w:t>
                                  </w:r>
                                  <w:r w:rsidR="008E5A04"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 xml:space="preserve">Lernaufgaben und </w:t>
                                  </w:r>
                                  <w:r w:rsidRPr="00DD68B5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Tätigkeiten unterstützen den Kompetenzaufbau?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27"/>
                        <wps:cNvSpPr/>
                        <wps:spPr>
                          <a:xfrm>
                            <a:off x="7620" y="30480"/>
                            <a:ext cx="4860000" cy="63639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DCE6F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7009DE6" id="Gruppieren 16" o:spid="_x0000_s1026" style="position:absolute;margin-left:402.25pt;margin-top:-20.7pt;width:385.5pt;height:504.6pt;z-index:251709440" coordsize="48960,6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2" o:spid="_x0000_s1027" type="#_x0000_t202" style="position:absolute;width:24479;height:3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" fillcolor="#dbe5f1 [660]" strokecolor="white [3212]" strokeweight="3pt">
                  <v:textbox>
                    <w:txbxContent>
                      <w:p w14:paraId="6CF249DC" w14:textId="77777777" w:rsidR="002F024C" w:rsidRPr="00803F45" w:rsidRDefault="002F024C" w:rsidP="002F024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Entscheiden – Tiefenstruktur</w:t>
                        </w:r>
                      </w:p>
                      <w:p w14:paraId="3456B8BC" w14:textId="5538F198" w:rsidR="00731005" w:rsidRPr="00A93440" w:rsidRDefault="00731005" w:rsidP="00803F45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A93440">
                          <w:rPr>
                            <w:i/>
                            <w:sz w:val="18"/>
                            <w:szCs w:val="18"/>
                          </w:rPr>
                          <w:t>Fachliche Kompetenzen LP</w:t>
                        </w:r>
                        <w:r w:rsidR="00C5700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A93440">
                          <w:rPr>
                            <w:i/>
                            <w:sz w:val="18"/>
                            <w:szCs w:val="18"/>
                          </w:rPr>
                          <w:t>21</w:t>
                        </w:r>
                      </w:p>
                      <w:p w14:paraId="1828C5B3" w14:textId="0D80B9EC" w:rsidR="007F23EE" w:rsidRDefault="007F23EE" w:rsidP="007F23EE">
                        <w:pPr>
                          <w:tabs>
                            <w:tab w:val="left" w:pos="3856"/>
                          </w:tabs>
                          <w:rPr>
                            <w:sz w:val="18"/>
                            <w:szCs w:val="18"/>
                          </w:rPr>
                        </w:pPr>
                      </w:p>
                      <w:p w14:paraId="6F3522F7" w14:textId="151B0F1E" w:rsidR="007F23EE" w:rsidRPr="00B25B7D" w:rsidRDefault="00616E62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313836882"/>
                            <w:placeholder>
                              <w:docPart w:val="3DA3E79BFCD9438F8249769725C93D6E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46649">
                              <w:rPr>
                                <w:color w:val="808080" w:themeColor="background1" w:themeShade="80"/>
                                <w:sz w:val="18"/>
                              </w:rPr>
                              <w:t>Welche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Kompetenz bzw. welche Kompetenzen werden aufgebaut?</w:t>
                            </w:r>
                          </w:sdtContent>
                        </w:sdt>
                      </w:p>
                      <w:p w14:paraId="648B4DBF" w14:textId="116D6A9A" w:rsidR="007F23EE" w:rsidRPr="00B25B7D" w:rsidRDefault="00616E62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Formatvorlage7"/>
                            </w:rPr>
                            <w:id w:val="281240124"/>
                            <w:placeholder>
                              <w:docPart w:val="B57D1F9752B546E3BDD18D5E934AB45E"/>
                            </w:placeholder>
                            <w:showingPlcHdr/>
                          </w:sdtPr>
                          <w:sdtEndPr>
                            <w:rPr>
                              <w:rStyle w:val="Absatz-Standardschriftart"/>
                              <w:color w:val="808080" w:themeColor="background1" w:themeShade="80"/>
                              <w:sz w:val="22"/>
                            </w:rPr>
                          </w:sdtEndPr>
                          <w:sdtContent>
                            <w:r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…</w:t>
                            </w:r>
                          </w:sdtContent>
                        </w:sdt>
                      </w:p>
                      <w:p w14:paraId="2C21DC57" w14:textId="126BBE58" w:rsidR="00731005" w:rsidRPr="00B25B7D" w:rsidRDefault="00616E62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Formatvorlage2"/>
                            </w:rPr>
                            <w:id w:val="2092971281"/>
                            <w:placeholder>
                              <w:docPart w:val="CA71F8A728204407B654494A45A0F892"/>
                            </w:placeholder>
                            <w:showingPlcHdr/>
                          </w:sdtPr>
                          <w:sdtEndPr>
                            <w:rPr>
                              <w:rStyle w:val="Absatz-Standardschriftart"/>
                              <w:color w:val="808080" w:themeColor="background1" w:themeShade="80"/>
                              <w:sz w:val="22"/>
                            </w:rPr>
                          </w:sdtEndPr>
                          <w:sdtContent>
                            <w:r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…</w:t>
                            </w:r>
                          </w:sdtContent>
                        </w:sdt>
                      </w:p>
                    </w:txbxContent>
                  </v:textbox>
                </v:shape>
                <v:shape id="Textfeld 3" o:spid="_x0000_s1028" type="#_x0000_t202" style="position:absolute;left:24460;width:24479;height:37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" fillcolor="#dbe5f1 [660]" strokecolor="white [3212]" strokeweight="3pt">
                  <v:textbox>
                    <w:txbxContent>
                      <w:p w14:paraId="7C324E2E" w14:textId="77777777" w:rsidR="008F401A" w:rsidRDefault="008F401A" w:rsidP="00EE2C5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  <w:p w14:paraId="11A199DF" w14:textId="6D980630" w:rsidR="00731005" w:rsidRDefault="00731005" w:rsidP="00EE2C5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5821F4">
                          <w:rPr>
                            <w:i/>
                            <w:sz w:val="18"/>
                            <w:szCs w:val="18"/>
                          </w:rPr>
                          <w:t>Überfachliche Kompetenzen LP</w:t>
                        </w:r>
                        <w:r w:rsidR="00C57006">
                          <w:rPr>
                            <w:i/>
                            <w:sz w:val="18"/>
                            <w:szCs w:val="18"/>
                          </w:rPr>
                          <w:t xml:space="preserve"> </w:t>
                        </w:r>
                        <w:r w:rsidRPr="005821F4">
                          <w:rPr>
                            <w:i/>
                            <w:sz w:val="18"/>
                            <w:szCs w:val="18"/>
                          </w:rPr>
                          <w:t>21</w:t>
                        </w:r>
                      </w:p>
                      <w:p w14:paraId="78B616AC" w14:textId="7C611263" w:rsidR="00C57006" w:rsidRPr="005821F4" w:rsidRDefault="00C57006" w:rsidP="00EE2C57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(personal, sozial, methodisch)</w:t>
                        </w:r>
                      </w:p>
                      <w:p w14:paraId="77DDC8A2" w14:textId="0D945D6B" w:rsidR="007F23EE" w:rsidRPr="00B25B7D" w:rsidRDefault="00616E62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sz w:val="18"/>
                            </w:rPr>
                            <w:id w:val="-1746949053"/>
                            <w:placeholder>
                              <w:docPart w:val="6108D59F2DC74111A1AFAD0389CC30CC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46649">
                              <w:rPr>
                                <w:color w:val="808080" w:themeColor="background1" w:themeShade="80"/>
                                <w:sz w:val="18"/>
                              </w:rPr>
                              <w:t>Welche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Kompetenz bzw. welche Kompetenzen werden aufgebaut?</w:t>
                            </w:r>
                          </w:sdtContent>
                        </w:sdt>
                      </w:p>
                      <w:p w14:paraId="1266ECCF" w14:textId="64B1F9A2" w:rsidR="007F23EE" w:rsidRPr="00B25B7D" w:rsidRDefault="00616E62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Formatvorlage5"/>
                            </w:rPr>
                            <w:id w:val="-381563863"/>
                            <w:placeholder>
                              <w:docPart w:val="95028233A8624DC59E03E670AB01B28F"/>
                            </w:placeholder>
                            <w:showingPlcHdr/>
                          </w:sdtPr>
                          <w:sdtEndPr>
                            <w:rPr>
                              <w:rStyle w:val="Absatz-Standardschriftart"/>
                              <w:color w:val="808080" w:themeColor="background1" w:themeShade="80"/>
                              <w:sz w:val="22"/>
                            </w:rPr>
                          </w:sdtEndPr>
                          <w:sdtContent>
                            <w:r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…</w:t>
                            </w:r>
                          </w:sdtContent>
                        </w:sdt>
                      </w:p>
                      <w:p w14:paraId="53EA6B03" w14:textId="03CA90CD" w:rsidR="00731005" w:rsidRPr="00B25B7D" w:rsidRDefault="00616E62" w:rsidP="007F23EE">
                        <w:pPr>
                          <w:pStyle w:val="Listenabsatz"/>
                          <w:numPr>
                            <w:ilvl w:val="0"/>
                            <w:numId w:val="26"/>
                          </w:numPr>
                          <w:tabs>
                            <w:tab w:val="left" w:pos="3856"/>
                          </w:tabs>
                          <w:ind w:left="142" w:hanging="142"/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sdt>
                          <w:sdtPr>
                            <w:rPr>
                              <w:rStyle w:val="Formatvorlage6"/>
                            </w:rPr>
                            <w:id w:val="-1466508638"/>
                            <w:placeholder>
                              <w:docPart w:val="F07D4A3AED3848708EA72FFA20047452"/>
                            </w:placeholder>
                            <w:showingPlcHdr/>
                          </w:sdtPr>
                          <w:sdtEndPr>
                            <w:rPr>
                              <w:rStyle w:val="Absatz-Standardschriftart"/>
                              <w:color w:val="808080" w:themeColor="background1" w:themeShade="80"/>
                              <w:sz w:val="22"/>
                            </w:rPr>
                          </w:sdtEndPr>
                          <w:sdtContent>
                            <w:r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…</w:t>
                            </w:r>
                          </w:sdtContent>
                        </w:sdt>
                      </w:p>
                    </w:txbxContent>
                  </v:textbox>
                </v:shape>
                <v:shape id="Textfeld 4" o:spid="_x0000_s1029" type="#_x0000_t202" style="position:absolute;top:31191;width:48960;height:32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" fillcolor="#dbe5f1 [660]" strokecolor="white [3212]" strokeweight="3pt">
                  <v:textbox>
                    <w:txbxContent>
                      <w:p w14:paraId="352E44AE" w14:textId="62CA1347" w:rsidR="009453ED" w:rsidRDefault="009453ED" w:rsidP="009453E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Didaktische Strukturierung</w:t>
                        </w:r>
                        <w:r w:rsidR="00C57006">
                          <w:rPr>
                            <w:i/>
                            <w:sz w:val="18"/>
                            <w:szCs w:val="18"/>
                          </w:rPr>
                          <w:t xml:space="preserve"> – Reduktion der Inhalte und Themen</w:t>
                        </w:r>
                      </w:p>
                      <w:sdt>
                        <w:sdtPr>
                          <w:rPr>
                            <w:sz w:val="18"/>
                          </w:rPr>
                          <w:id w:val="-2039040673"/>
                          <w:placeholder>
                            <w:docPart w:val="115D91B696A2471593A678D32D0059A8"/>
                          </w:placeholder>
                          <w:showingPlcHdr/>
                        </w:sdtPr>
                        <w:sdtEndPr/>
                        <w:sdtContent>
                          <w:p w14:paraId="63CE350D" w14:textId="5B082C94" w:rsidR="00C57006" w:rsidRPr="00DD68B5" w:rsidRDefault="00DE3062" w:rsidP="009453ED">
                            <w:pPr>
                              <w:rPr>
                                <w:rStyle w:val="Platzhaltertext"/>
                                <w:strike/>
                                <w:color w:val="808080" w:themeColor="background1" w:themeShade="80"/>
                                <w:sz w:val="18"/>
                              </w:rPr>
                            </w:pP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Wie werden die Lerninhalte im Sinne eines sach- und fachlogischen Kompetenzaufbaus strukturiert?</w:t>
                            </w:r>
                          </w:p>
                          <w:p w14:paraId="54D13EBD" w14:textId="2CC9B0A8" w:rsidR="00A27DAD" w:rsidRPr="00DD68B5" w:rsidRDefault="00C57006" w:rsidP="009453ED">
                            <w:pPr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</w:pP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Welche</w:t>
                            </w:r>
                            <w:r w:rsidR="009453ED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 Lernprozesse durchlauf</w:t>
                            </w:r>
                            <w:r w:rsidR="00DE3062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en die Schülerinnen und Schüler</w:t>
                            </w: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 (</w:t>
                            </w:r>
                            <w:r w:rsidR="00D75D4C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bspw. nach </w:t>
                            </w: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PADUA</w:t>
                            </w:r>
                            <w:r w:rsidR="00D75D4C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, EAG, RITA etc.</w:t>
                            </w: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)</w:t>
                            </w:r>
                            <w:r w:rsidR="00DE3062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?</w:t>
                            </w:r>
                          </w:p>
                          <w:p w14:paraId="0B81F9A9" w14:textId="5B082C94" w:rsidR="00923A54" w:rsidRPr="00B25B7D" w:rsidRDefault="00A27DAD">
                            <w:pPr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Welche </w:t>
                            </w:r>
                            <w:r w:rsidR="008E5A04"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 xml:space="preserve">Lernaufgaben und </w:t>
                            </w:r>
                            <w:r w:rsidRPr="00DD68B5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Tätigkeiten unterstützen den Kompetenzaufbau?</w:t>
                            </w:r>
                          </w:p>
                        </w:sdtContent>
                      </w:sdt>
                    </w:txbxContent>
                  </v:textbox>
                </v:shape>
                <v:rect id="Rechteck 27" o:spid="_x0000_s1030" style="position:absolute;left:76;top:304;width:48600;height:6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" filled="f" strokecolor="#dce6f2" strokeweight="2pt"/>
              </v:group>
            </w:pict>
          </mc:Fallback>
        </mc:AlternateContent>
      </w:r>
    </w:p>
    <w:p w14:paraId="06A45933" w14:textId="60F56B0B" w:rsidR="00173F2F" w:rsidRDefault="001F4300" w:rsidP="00B30F98">
      <w:pPr>
        <w:pStyle w:val="Textkrper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A5EA6E" wp14:editId="6C43B40D">
                <wp:simplePos x="0" y="0"/>
                <wp:positionH relativeFrom="column">
                  <wp:posOffset>-17145</wp:posOffset>
                </wp:positionH>
                <wp:positionV relativeFrom="paragraph">
                  <wp:posOffset>2096135</wp:posOffset>
                </wp:positionV>
                <wp:extent cx="4896000" cy="38880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38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68AFB" w14:textId="5B2ABCF3" w:rsidR="00731005" w:rsidRPr="002272CF" w:rsidRDefault="00731005" w:rsidP="00C832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272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Klären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 w:rsidRPr="002272C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34848">
                              <w:rPr>
                                <w:b/>
                                <w:sz w:val="18"/>
                                <w:szCs w:val="18"/>
                              </w:rPr>
                              <w:t>Voraussetzungen</w:t>
                            </w:r>
                            <w:r w:rsidR="00A17D0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(Kernaussagen)</w:t>
                            </w:r>
                          </w:p>
                          <w:p w14:paraId="1F56D864" w14:textId="77777777" w:rsidR="007C2B1A" w:rsidRPr="002272CF" w:rsidRDefault="007C2B1A" w:rsidP="007C2B1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72CF">
                              <w:rPr>
                                <w:i/>
                                <w:sz w:val="18"/>
                                <w:szCs w:val="18"/>
                              </w:rPr>
                              <w:t>Bedingungsanalyse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580214575"/>
                              <w:showingPlcHdr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61B82421" w14:textId="342F13D3" w:rsidR="007C2B1A" w:rsidRPr="00B25B7D" w:rsidRDefault="0012429C" w:rsidP="007C2B1A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Welches sind die fachlichen, personalen, sozialen und strukturellen Bedingungen?</w:t>
                                </w:r>
                              </w:p>
                            </w:sdtContent>
                          </w:sdt>
                          <w:p w14:paraId="704F01D8" w14:textId="77777777" w:rsidR="007C2B1A" w:rsidRPr="002272CF" w:rsidRDefault="007C2B1A" w:rsidP="007C2B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069EFA" w14:textId="77777777" w:rsidR="007C2B1A" w:rsidRPr="002272CF" w:rsidRDefault="007C2B1A" w:rsidP="007C2B1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72CF">
                              <w:rPr>
                                <w:i/>
                                <w:sz w:val="18"/>
                                <w:szCs w:val="18"/>
                              </w:rPr>
                              <w:t>Sachanalyse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867413017"/>
                              <w:showingPlcHdr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56887CE3" w14:textId="77777777" w:rsidR="00616E62" w:rsidRDefault="00E56B24" w:rsidP="00E56B24">
                                <w:pP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Was </w:t>
                                </w:r>
                                <w:r w:rsidR="00616E62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ist der Lerngegenstand? </w:t>
                                </w:r>
                              </w:p>
                              <w:p w14:paraId="0D2C835B" w14:textId="01F2B14D" w:rsidR="00952059" w:rsidRPr="00B25B7D" w:rsidRDefault="00616E62" w:rsidP="00E56B24">
                                <w:pP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Was </w:t>
                                </w:r>
                                <w:r w:rsidR="00E56B24"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wissen und können die Schülerinnen und Schüler nach der Unterrichtsreihe?</w:t>
                                </w:r>
                              </w:p>
                              <w:p w14:paraId="730D98AF" w14:textId="216FA017" w:rsidR="007C2B1A" w:rsidRPr="00B25B7D" w:rsidRDefault="00E56B24" w:rsidP="00E56B24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Welche Bezüge zu weiteren Fächern bieten sich an?</w:t>
                                </w:r>
                              </w:p>
                            </w:sdtContent>
                          </w:sdt>
                          <w:p w14:paraId="6BA776CB" w14:textId="77777777" w:rsidR="007C2B1A" w:rsidRPr="002272CF" w:rsidRDefault="007C2B1A" w:rsidP="007C2B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54874" w14:textId="49470855" w:rsidR="007C2B1A" w:rsidRPr="002272CF" w:rsidRDefault="007C2B1A" w:rsidP="007C2B1A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272CF">
                              <w:rPr>
                                <w:i/>
                                <w:sz w:val="18"/>
                                <w:szCs w:val="18"/>
                              </w:rPr>
                              <w:t>Begründungsanalyse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425027608"/>
                              <w:showingPlcHdr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095E862A" w14:textId="19414E8D" w:rsidR="00731005" w:rsidRPr="00B25B7D" w:rsidRDefault="007C2B1A" w:rsidP="00C83232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Warum soll «die Sache» in den Unterricht einfliessen?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A5EA6E" id="Textfeld 7" o:spid="_x0000_s1031" type="#_x0000_t202" style="position:absolute;margin-left:-1.35pt;margin-top:165.05pt;width:385.5pt;height:306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" fillcolor="#dbe5f1 [660]" stroked="f" strokeweight=".5pt">
                <v:textbox>
                  <w:txbxContent>
                    <w:p w14:paraId="14F68AFB" w14:textId="5B2ABCF3" w:rsidR="00731005" w:rsidRPr="002272CF" w:rsidRDefault="00731005" w:rsidP="00C832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2272CF">
                        <w:rPr>
                          <w:b/>
                          <w:sz w:val="18"/>
                          <w:szCs w:val="18"/>
                        </w:rPr>
                        <w:t xml:space="preserve">Klären </w:t>
                      </w:r>
                      <w:r>
                        <w:rPr>
                          <w:b/>
                          <w:sz w:val="18"/>
                        </w:rPr>
                        <w:t>–</w:t>
                      </w:r>
                      <w:r w:rsidRPr="002272C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34848">
                        <w:rPr>
                          <w:b/>
                          <w:sz w:val="18"/>
                          <w:szCs w:val="18"/>
                        </w:rPr>
                        <w:t>Voraussetzungen</w:t>
                      </w:r>
                      <w:r w:rsidR="00A17D0D">
                        <w:rPr>
                          <w:b/>
                          <w:sz w:val="18"/>
                          <w:szCs w:val="18"/>
                        </w:rPr>
                        <w:t xml:space="preserve"> (Kernaussagen)</w:t>
                      </w:r>
                    </w:p>
                    <w:p w14:paraId="1F56D864" w14:textId="77777777" w:rsidR="007C2B1A" w:rsidRPr="002272CF" w:rsidRDefault="007C2B1A" w:rsidP="007C2B1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272CF">
                        <w:rPr>
                          <w:i/>
                          <w:sz w:val="18"/>
                          <w:szCs w:val="18"/>
                        </w:rPr>
                        <w:t>Bedingungsanalyse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580214575"/>
                        <w:placeholder>
                          <w:docPart w:val="5FBF1A7C1FA04EDEAFC5D03BB081BA61"/>
                        </w:placeholder>
                        <w:showingPlcHdr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61B82421" w14:textId="342F13D3" w:rsidR="007C2B1A" w:rsidRPr="00B25B7D" w:rsidRDefault="0012429C" w:rsidP="007C2B1A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Welches sind die fachlichen, personalen, sozialen und strukturellen Bedingungen?</w:t>
                          </w:r>
                        </w:p>
                      </w:sdtContent>
                    </w:sdt>
                    <w:p w14:paraId="704F01D8" w14:textId="77777777" w:rsidR="007C2B1A" w:rsidRPr="002272CF" w:rsidRDefault="007C2B1A" w:rsidP="007C2B1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069EFA" w14:textId="77777777" w:rsidR="007C2B1A" w:rsidRPr="002272CF" w:rsidRDefault="007C2B1A" w:rsidP="007C2B1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272CF">
                        <w:rPr>
                          <w:i/>
                          <w:sz w:val="18"/>
                          <w:szCs w:val="18"/>
                        </w:rPr>
                        <w:t>Sachanalyse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867413017"/>
                        <w:placeholder>
                          <w:docPart w:val="2336481CDC9C404FBCAB0BC4B5848113"/>
                        </w:placeholder>
                        <w:showingPlcHdr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56887CE3" w14:textId="77777777" w:rsidR="00616E62" w:rsidRDefault="00E56B24" w:rsidP="00E56B24">
                          <w:pP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Was </w:t>
                          </w:r>
                          <w:r w:rsidR="00616E62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ist der Lerngegenstand? </w:t>
                          </w:r>
                        </w:p>
                        <w:p w14:paraId="0D2C835B" w14:textId="01F2B14D" w:rsidR="00952059" w:rsidRPr="00B25B7D" w:rsidRDefault="00616E62" w:rsidP="00E56B24">
                          <w:pP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Was </w:t>
                          </w:r>
                          <w:r w:rsidR="00E56B24"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wissen und können die Schülerinnen und Schüler nach der Unterrichtsreihe?</w:t>
                          </w:r>
                        </w:p>
                        <w:p w14:paraId="730D98AF" w14:textId="216FA017" w:rsidR="007C2B1A" w:rsidRPr="00B25B7D" w:rsidRDefault="00E56B24" w:rsidP="00E56B24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Welche Bezüge zu weiteren Fächern bieten sich an?</w:t>
                          </w:r>
                        </w:p>
                      </w:sdtContent>
                    </w:sdt>
                    <w:p w14:paraId="6BA776CB" w14:textId="77777777" w:rsidR="007C2B1A" w:rsidRPr="002272CF" w:rsidRDefault="007C2B1A" w:rsidP="007C2B1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854874" w14:textId="49470855" w:rsidR="007C2B1A" w:rsidRPr="002272CF" w:rsidRDefault="007C2B1A" w:rsidP="007C2B1A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2272CF">
                        <w:rPr>
                          <w:i/>
                          <w:sz w:val="18"/>
                          <w:szCs w:val="18"/>
                        </w:rPr>
                        <w:t>Begründungsanalyse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425027608"/>
                        <w:placeholder>
                          <w:docPart w:val="1602EF62CB214704862648BE2921D7C8"/>
                        </w:placeholder>
                        <w:showingPlcHdr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095E862A" w14:textId="19414E8D" w:rsidR="00731005" w:rsidRPr="00B25B7D" w:rsidRDefault="007C2B1A" w:rsidP="00C83232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Warum soll «die Sache» in den Unterricht einfliessen?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64F45">
        <w:rPr>
          <w:rFonts w:ascii="Arial" w:hAnsi="Arial" w:cs="Arial"/>
          <w:b/>
          <w:sz w:val="22"/>
          <w:szCs w:val="22"/>
        </w:rPr>
        <w:t>Planun</w:t>
      </w:r>
      <w:r w:rsidR="00C64F45" w:rsidRPr="00952059">
        <w:rPr>
          <w:rFonts w:ascii="Arial" w:hAnsi="Arial" w:cs="Arial"/>
          <w:b/>
          <w:sz w:val="22"/>
          <w:szCs w:val="22"/>
        </w:rPr>
        <w:t>g Lektionsreihe</w:t>
      </w:r>
    </w:p>
    <w:p w14:paraId="69FEBBC3" w14:textId="75CD65E0" w:rsidR="00173F2F" w:rsidRDefault="00007B61">
      <w:pPr>
        <w:spacing w:after="200" w:line="276" w:lineRule="auto"/>
        <w:rPr>
          <w:rFonts w:cs="Arial"/>
          <w:b/>
        </w:rPr>
      </w:pPr>
      <w:r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3CA30D1" wp14:editId="4989E8E1">
                <wp:simplePos x="0" y="0"/>
                <wp:positionH relativeFrom="column">
                  <wp:posOffset>-17145</wp:posOffset>
                </wp:positionH>
                <wp:positionV relativeFrom="paragraph">
                  <wp:posOffset>133985</wp:posOffset>
                </wp:positionV>
                <wp:extent cx="4893945" cy="648000"/>
                <wp:effectExtent l="0" t="0" r="1905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3945" cy="648000"/>
                          <a:chOff x="0" y="0"/>
                          <a:chExt cx="4893945" cy="648000"/>
                        </a:xfrm>
                      </wpg:grpSpPr>
                      <wps:wsp>
                        <wps:cNvPr id="1" name="Textfeld 1"/>
                        <wps:cNvSpPr txBox="1">
                          <a:spLocks noChangeAspect="1"/>
                        </wps:cNvSpPr>
                        <wps:spPr>
                          <a:xfrm>
                            <a:off x="0" y="0"/>
                            <a:ext cx="2594019" cy="648000"/>
                          </a:xfrm>
                          <a:prstGeom prst="rect">
                            <a:avLst/>
                          </a:prstGeom>
                          <a:solidFill>
                            <a:srgbClr val="FCDD3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3FEB0E" w14:textId="77777777" w:rsidR="007C2B1A" w:rsidRPr="00B25B7D" w:rsidRDefault="007C2B1A" w:rsidP="007C2B1A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Name: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193152877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Studierende/r</w:t>
                                  </w:r>
                                </w:sdtContent>
                              </w:sdt>
                            </w:p>
                            <w:p w14:paraId="3D295D9D" w14:textId="77777777" w:rsidR="007C2B1A" w:rsidRPr="00B25B7D" w:rsidRDefault="007C2B1A" w:rsidP="007C2B1A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Lehrperson: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2110653407"/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Name</w:t>
                                  </w:r>
                                </w:sdtContent>
                              </w:sdt>
                            </w:p>
                            <w:p w14:paraId="76F92E97" w14:textId="77777777" w:rsidR="007C2B1A" w:rsidRPr="00B25B7D" w:rsidRDefault="007C2B1A" w:rsidP="007C2B1A">
                              <w:pPr>
                                <w:tabs>
                                  <w:tab w:val="left" w:pos="3856"/>
                                </w:tabs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Schulhaus: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409546898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Schulgemeinde, Schulhaus</w:t>
                                  </w:r>
                                </w:sdtContent>
                              </w:sdt>
                            </w:p>
                            <w:p w14:paraId="699FAD70" w14:textId="4DA3BBA9" w:rsidR="00731005" w:rsidRPr="003A4155" w:rsidRDefault="007C2B1A" w:rsidP="00BA7418">
                              <w:pPr>
                                <w:tabs>
                                  <w:tab w:val="left" w:pos="3856"/>
                                </w:tabs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Klasse: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37587047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="00007B61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Stufe/B</w:t>
                                  </w:r>
                                  <w:r w:rsidRPr="00B25B7D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ezeichnung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446020" y="0"/>
                            <a:ext cx="2447925" cy="648000"/>
                          </a:xfrm>
                          <a:prstGeom prst="rect">
                            <a:avLst/>
                          </a:prstGeom>
                          <a:solidFill>
                            <a:srgbClr val="FCDD3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D75EB0" w14:textId="77777777" w:rsidR="007C2B1A" w:rsidRPr="00B25B7D" w:rsidRDefault="007C2B1A" w:rsidP="007C2B1A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Praktikum: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727926010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Ausbildungsphase</w:t>
                                  </w:r>
                                </w:sdtContent>
                              </w:sdt>
                            </w:p>
                            <w:p w14:paraId="1A582E1A" w14:textId="77777777" w:rsidR="007C2B1A" w:rsidRPr="00B25B7D" w:rsidRDefault="007C2B1A" w:rsidP="007C2B1A">
                              <w:pPr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Fach: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939569265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Bezeichnung</w:t>
                                  </w:r>
                                </w:sdtContent>
                              </w:sdt>
                            </w:p>
                            <w:p w14:paraId="43ED5CB5" w14:textId="77777777" w:rsidR="007C2B1A" w:rsidRPr="00B25B7D" w:rsidRDefault="007C2B1A" w:rsidP="007C2B1A">
                              <w:pPr>
                                <w:tabs>
                                  <w:tab w:val="left" w:pos="3856"/>
                                </w:tabs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Anzahl Lektionen: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1090206401"/>
                                  <w:showingPlcHdr/>
                                </w:sdtPr>
                                <w:sdtEndPr>
                                  <w:rPr>
                                    <w:color w:val="808080" w:themeColor="background1" w:themeShade="80"/>
                                  </w:rPr>
                                </w:sdtEndPr>
                                <w:sdtContent>
                                  <w:r w:rsidRPr="00B25B7D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Zahl</w:t>
                                  </w:r>
                                </w:sdtContent>
                              </w:sdt>
                            </w:p>
                            <w:p w14:paraId="39275928" w14:textId="040A6D9D" w:rsidR="00731005" w:rsidRPr="00B25B7D" w:rsidRDefault="007C2B1A" w:rsidP="007C2B1A">
                              <w:pPr>
                                <w:tabs>
                                  <w:tab w:val="left" w:pos="3856"/>
                                </w:tabs>
                                <w:rPr>
                                  <w:color w:val="808080" w:themeColor="background1" w:themeShade="80"/>
                                  <w:sz w:val="18"/>
                                </w:rPr>
                              </w:pPr>
                              <w:r w:rsidRPr="003A6CFE">
                                <w:rPr>
                                  <w:b/>
                                  <w:sz w:val="18"/>
                                </w:rPr>
                                <w:t>Von</w:t>
                              </w:r>
                              <w:r w:rsidRPr="003E70E2"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1294944536"/>
                                  <w:showingPlcHdr/>
                                  <w:date>
                                    <w:dateFormat w:val="dd.MM.yyyy"/>
                                    <w:lid w:val="de-CH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3E70E2">
                                    <w:rPr>
                                      <w:rStyle w:val="Platzhaltertext"/>
                                      <w:sz w:val="18"/>
                                    </w:rPr>
                                    <w:t>Datum</w:t>
                                  </w:r>
                                </w:sdtContent>
                              </w:sdt>
                              <w:r w:rsidRPr="003E70E2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3A6CFE">
                                <w:rPr>
                                  <w:b/>
                                  <w:sz w:val="18"/>
                                </w:rPr>
                                <w:t>bis</w:t>
                              </w:r>
                              <w:r w:rsidRPr="003E70E2"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1873183295"/>
                                  <w:showingPlcHdr/>
                                  <w:date>
                                    <w:dateFormat w:val="dd.MM.yyyy"/>
                                    <w:lid w:val="de-CH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3E70E2">
                                    <w:rPr>
                                      <w:rStyle w:val="Platzhaltertext"/>
                                      <w:sz w:val="18"/>
                                    </w:rPr>
                                    <w:t>Datum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CA30D1" id="Gruppieren 8" o:spid="_x0000_s1032" style="position:absolute;margin-left:-1.35pt;margin-top:10.55pt;width:385.35pt;height:51pt;z-index:251741184;mso-height-relative:margin" coordsize="4893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">
                <v:shape id="Textfeld 1" o:spid="_x0000_s1033" type="#_x0000_t202" style="position:absolute;width:2594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" fillcolor="#fcdd3f" stroked="f" strokeweight=".5pt">
                  <o:lock v:ext="edit" aspectratio="t"/>
                  <v:textbox>
                    <w:txbxContent>
                      <w:p w14:paraId="663FEB0E" w14:textId="77777777" w:rsidR="007C2B1A" w:rsidRPr="00B25B7D" w:rsidRDefault="007C2B1A" w:rsidP="007C2B1A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Name: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193152877"/>
                            <w:placeholder>
                              <w:docPart w:val="4AFC9E869792427088E7B8C04C062849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color w:val="808080" w:themeColor="background1" w:themeShade="80"/>
                                <w:sz w:val="18"/>
                              </w:rPr>
                              <w:t>Studierende/r</w:t>
                            </w:r>
                          </w:sdtContent>
                        </w:sdt>
                      </w:p>
                      <w:p w14:paraId="3D295D9D" w14:textId="77777777" w:rsidR="007C2B1A" w:rsidRPr="00B25B7D" w:rsidRDefault="007C2B1A" w:rsidP="007C2B1A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Lehrperson: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2110653407"/>
                            <w:placeholder>
                              <w:docPart w:val="C55CF0CEC441406DB3402B7608F617C3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>Name</w:t>
                            </w:r>
                          </w:sdtContent>
                        </w:sdt>
                      </w:p>
                      <w:p w14:paraId="76F92E97" w14:textId="77777777" w:rsidR="007C2B1A" w:rsidRPr="00B25B7D" w:rsidRDefault="007C2B1A" w:rsidP="007C2B1A">
                        <w:pPr>
                          <w:tabs>
                            <w:tab w:val="left" w:pos="3856"/>
                          </w:tabs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Schulhaus: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409546898"/>
                            <w:placeholder>
                              <w:docPart w:val="CB68298A02614E0F8BC452B29A015C07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color w:val="808080" w:themeColor="background1" w:themeShade="80"/>
                                <w:sz w:val="18"/>
                              </w:rPr>
                              <w:t>Schulgemeinde, Schulhaus</w:t>
                            </w:r>
                          </w:sdtContent>
                        </w:sdt>
                      </w:p>
                      <w:p w14:paraId="699FAD70" w14:textId="4DA3BBA9" w:rsidR="00731005" w:rsidRPr="003A4155" w:rsidRDefault="007C2B1A" w:rsidP="00BA7418">
                        <w:pPr>
                          <w:tabs>
                            <w:tab w:val="left" w:pos="3856"/>
                          </w:tabs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Klasse: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37587047"/>
                            <w:placeholder>
                              <w:docPart w:val="F58895CD9AE345BA8FE09EE45029F756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="00007B61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Stufe/B</w:t>
                            </w:r>
                            <w:r w:rsidRPr="00B25B7D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ezeichnung</w:t>
                            </w:r>
                          </w:sdtContent>
                        </w:sdt>
                      </w:p>
                    </w:txbxContent>
                  </v:textbox>
                </v:shape>
                <v:shape id="Textfeld 5" o:spid="_x0000_s1034" type="#_x0000_t202" style="position:absolute;left:24460;width:24479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" fillcolor="#fcdd3f" stroked="f" strokeweight=".5pt">
                  <v:textbox>
                    <w:txbxContent>
                      <w:p w14:paraId="0DD75EB0" w14:textId="77777777" w:rsidR="007C2B1A" w:rsidRPr="00B25B7D" w:rsidRDefault="007C2B1A" w:rsidP="007C2B1A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Praktikum: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727926010"/>
                            <w:placeholder>
                              <w:docPart w:val="21480A2F378545C7AE1A6B310B0FC360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Ausbildungsphase</w:t>
                            </w:r>
                          </w:sdtContent>
                        </w:sdt>
                      </w:p>
                      <w:p w14:paraId="1A582E1A" w14:textId="77777777" w:rsidR="007C2B1A" w:rsidRPr="00B25B7D" w:rsidRDefault="007C2B1A" w:rsidP="007C2B1A">
                        <w:pPr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Fach: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939569265"/>
                            <w:placeholder>
                              <w:docPart w:val="699F83E5796C453DAD615A0F70A3FE40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Bezeichnung</w:t>
                            </w:r>
                          </w:sdtContent>
                        </w:sdt>
                      </w:p>
                      <w:p w14:paraId="43ED5CB5" w14:textId="77777777" w:rsidR="007C2B1A" w:rsidRPr="00B25B7D" w:rsidRDefault="007C2B1A" w:rsidP="007C2B1A">
                        <w:pPr>
                          <w:tabs>
                            <w:tab w:val="left" w:pos="3856"/>
                          </w:tabs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Anzahl Lektionen: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090206401"/>
                            <w:placeholder>
                              <w:docPart w:val="140664CB77FB429E909225922963B37B"/>
                            </w:placeholder>
                            <w:showingPlcHdr/>
                          </w:sdtPr>
                          <w:sdtEndPr>
                            <w:rPr>
                              <w:color w:val="808080" w:themeColor="background1" w:themeShade="80"/>
                            </w:rPr>
                          </w:sdtEndPr>
                          <w:sdtContent>
                            <w:r w:rsidRPr="00B25B7D">
                              <w:rPr>
                                <w:color w:val="808080" w:themeColor="background1" w:themeShade="80"/>
                                <w:sz w:val="18"/>
                              </w:rPr>
                              <w:t>Zahl</w:t>
                            </w:r>
                          </w:sdtContent>
                        </w:sdt>
                      </w:p>
                      <w:p w14:paraId="39275928" w14:textId="040A6D9D" w:rsidR="00731005" w:rsidRPr="00B25B7D" w:rsidRDefault="007C2B1A" w:rsidP="007C2B1A">
                        <w:pPr>
                          <w:tabs>
                            <w:tab w:val="left" w:pos="3856"/>
                          </w:tabs>
                          <w:rPr>
                            <w:color w:val="808080" w:themeColor="background1" w:themeShade="80"/>
                            <w:sz w:val="18"/>
                          </w:rPr>
                        </w:pPr>
                        <w:r w:rsidRPr="003A6CFE">
                          <w:rPr>
                            <w:b/>
                            <w:sz w:val="18"/>
                          </w:rPr>
                          <w:t>Von</w:t>
                        </w:r>
                        <w:r w:rsidRPr="003E70E2"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294944536"/>
                            <w:placeholder>
                              <w:docPart w:val="FD58D91551BF46B0B39040CBFFFB26B6"/>
                            </w:placeholder>
                            <w:showingPlcHdr/>
                            <w:date>
                              <w:dateFormat w:val="dd.MM.yyyy"/>
                              <w:lid w:val="de-C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3E70E2">
                              <w:rPr>
                                <w:rStyle w:val="Platzhaltertext"/>
                                <w:sz w:val="18"/>
                              </w:rPr>
                              <w:t>Datum</w:t>
                            </w:r>
                          </w:sdtContent>
                        </w:sdt>
                        <w:r w:rsidRPr="003E70E2">
                          <w:rPr>
                            <w:sz w:val="18"/>
                          </w:rPr>
                          <w:t xml:space="preserve"> </w:t>
                        </w:r>
                        <w:r w:rsidRPr="003A6CFE">
                          <w:rPr>
                            <w:b/>
                            <w:sz w:val="18"/>
                          </w:rPr>
                          <w:t>bis</w:t>
                        </w:r>
                        <w:r w:rsidRPr="003E70E2"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873183295"/>
                            <w:placeholder>
                              <w:docPart w:val="3600F4B649394B76B74C9912BA5AECF1"/>
                            </w:placeholder>
                            <w:showingPlcHdr/>
                            <w:date>
                              <w:dateFormat w:val="dd.MM.yyyy"/>
                              <w:lid w:val="de-C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3E70E2">
                              <w:rPr>
                                <w:rStyle w:val="Platzhaltertext"/>
                                <w:sz w:val="18"/>
                              </w:rPr>
                              <w:t>Datum</w:t>
                            </w:r>
                          </w:sdtContent>
                        </w:sdt>
                      </w:p>
                    </w:txbxContent>
                  </v:textbox>
                </v:shape>
              </v:group>
            </w:pict>
          </mc:Fallback>
        </mc:AlternateContent>
      </w:r>
      <w:r w:rsidR="001F4300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5503B0" wp14:editId="115DD5F6">
                <wp:simplePos x="0" y="0"/>
                <wp:positionH relativeFrom="column">
                  <wp:posOffset>-20955</wp:posOffset>
                </wp:positionH>
                <wp:positionV relativeFrom="paragraph">
                  <wp:posOffset>969645</wp:posOffset>
                </wp:positionV>
                <wp:extent cx="4896000" cy="756000"/>
                <wp:effectExtent l="0" t="0" r="0" b="63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000" cy="756000"/>
                        </a:xfrm>
                        <a:prstGeom prst="rect">
                          <a:avLst/>
                        </a:prstGeom>
                        <a:solidFill>
                          <a:srgbClr val="FCDD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9F4CA" w14:textId="5C143218" w:rsidR="00731005" w:rsidRDefault="0012429C" w:rsidP="00BA741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Lerngegenstand </w:t>
                            </w:r>
                            <w:r w:rsidR="00C64F45">
                              <w:rPr>
                                <w:b/>
                                <w:sz w:val="18"/>
                              </w:rPr>
                              <w:t>der Lektionsreihe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47502450"/>
                              <w:showingPlcHdr/>
                            </w:sdtPr>
                            <w:sdtEndPr>
                              <w:rPr>
                                <w:color w:val="808080" w:themeColor="background1" w:themeShade="80"/>
                              </w:rPr>
                            </w:sdtEndPr>
                            <w:sdtContent>
                              <w:p w14:paraId="6824FA59" w14:textId="77777777" w:rsidR="001B6CCF" w:rsidRDefault="001B6CCF" w:rsidP="00BA7418">
                                <w:pP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</w:pPr>
                                <w:r w:rsidRPr="00B25B7D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Worum geht es kurz und knapp</w:t>
                                </w:r>
                                <w:r w:rsidRPr="00B25B7D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?</w:t>
                                </w:r>
                              </w:p>
                              <w:p w14:paraId="75E0B5F5" w14:textId="2E0A38E9" w:rsidR="00731005" w:rsidRPr="001B6CCF" w:rsidRDefault="00FD0A54" w:rsidP="00BA7418">
                                <w:pPr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B25B7D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</w:t>
                                </w:r>
                                <w:r w:rsidR="00855F6F" w:rsidRPr="00B25B7D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as soll mit dem Unterricht erreicht werden?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5503B0" id="Textfeld 6" o:spid="_x0000_s1035" type="#_x0000_t202" style="position:absolute;margin-left:-1.65pt;margin-top:76.35pt;width:385.5pt;height:59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" fillcolor="#fcdd3f" stroked="f" strokeweight=".5pt">
                <v:textbox>
                  <w:txbxContent>
                    <w:p w14:paraId="4269F4CA" w14:textId="5C143218" w:rsidR="00731005" w:rsidRDefault="0012429C" w:rsidP="00BA741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Lerngegenstand </w:t>
                      </w:r>
                      <w:r w:rsidR="00C64F45">
                        <w:rPr>
                          <w:b/>
                          <w:sz w:val="18"/>
                        </w:rPr>
                        <w:t xml:space="preserve">der </w:t>
                      </w:r>
                      <w:proofErr w:type="spellStart"/>
                      <w:r w:rsidR="00C64F45">
                        <w:rPr>
                          <w:b/>
                          <w:sz w:val="18"/>
                        </w:rPr>
                        <w:t>Lektionsreihe</w:t>
                      </w:r>
                      <w:proofErr w:type="spellEnd"/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647502450"/>
                        <w:placeholder>
                          <w:docPart w:val="A460867A95204859838D5CC90957E123"/>
                        </w:placeholder>
                        <w:showingPlcHdr/>
                      </w:sdtPr>
                      <w:sdtEndPr>
                        <w:rPr>
                          <w:color w:val="808080" w:themeColor="background1" w:themeShade="80"/>
                        </w:rPr>
                      </w:sdtEndPr>
                      <w:sdtContent>
                        <w:p w14:paraId="6824FA59" w14:textId="77777777" w:rsidR="001B6CCF" w:rsidRDefault="001B6CCF" w:rsidP="00BA7418">
                          <w:pP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B25B7D">
                            <w:rPr>
                              <w:color w:val="808080" w:themeColor="background1" w:themeShade="80"/>
                              <w:sz w:val="18"/>
                            </w:rPr>
                            <w:t>Worum geht es kurz und knapp</w:t>
                          </w:r>
                          <w:r w:rsidRPr="00B25B7D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?</w:t>
                          </w:r>
                        </w:p>
                        <w:p w14:paraId="75E0B5F5" w14:textId="2E0A38E9" w:rsidR="00731005" w:rsidRPr="001B6CCF" w:rsidRDefault="00FD0A54" w:rsidP="00BA7418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B25B7D">
                            <w:rPr>
                              <w:color w:val="808080" w:themeColor="background1" w:themeShade="80"/>
                              <w:sz w:val="18"/>
                            </w:rPr>
                            <w:t>W</w:t>
                          </w:r>
                          <w:r w:rsidR="00855F6F" w:rsidRPr="00B25B7D">
                            <w:rPr>
                              <w:color w:val="808080" w:themeColor="background1" w:themeShade="80"/>
                              <w:sz w:val="18"/>
                            </w:rPr>
                            <w:t>as soll mit dem Unterricht erreicht werden?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73F2F">
        <w:rPr>
          <w:rFonts w:cs="Arial"/>
          <w:b/>
        </w:rPr>
        <w:br w:type="page"/>
      </w:r>
    </w:p>
    <w:p w14:paraId="1111048A" w14:textId="66B034F1" w:rsidR="006E62C3" w:rsidRDefault="00247D90" w:rsidP="00FA2B78">
      <w:pPr>
        <w:rPr>
          <w:rFonts w:cs="Arial"/>
        </w:rPr>
      </w:pPr>
      <w:r>
        <w:rPr>
          <w:rFonts w:cs="Arial"/>
          <w:noProof/>
          <w:lang w:eastAsia="de-CH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DC31D2" wp14:editId="6BF4B180">
                <wp:simplePos x="0" y="0"/>
                <wp:positionH relativeFrom="column">
                  <wp:posOffset>635</wp:posOffset>
                </wp:positionH>
                <wp:positionV relativeFrom="paragraph">
                  <wp:posOffset>-3810</wp:posOffset>
                </wp:positionV>
                <wp:extent cx="4895850" cy="38880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8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42DD4E" w14:textId="77777777" w:rsidR="008965C6" w:rsidRDefault="008965C6" w:rsidP="008965C6">
                            <w:pPr>
                              <w:shd w:val="clear" w:color="auto" w:fill="DBE5F1" w:themeFill="accent1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Gestalten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Oberflächenstruktur</w:t>
                            </w:r>
                          </w:p>
                          <w:sdt>
                            <w:sdtPr>
                              <w:rPr>
                                <w:sz w:val="18"/>
                              </w:rPr>
                              <w:id w:val="-1641957336"/>
                              <w:showingPlcHdr/>
                            </w:sdtPr>
                            <w:sdtEndPr/>
                            <w:sdtContent>
                              <w:p w14:paraId="758C3D66" w14:textId="26226908" w:rsidR="00BF0853" w:rsidRDefault="008E5A04" w:rsidP="00DC6611">
                                <w:pPr>
                                  <w:shd w:val="clear" w:color="auto" w:fill="DBE5F1" w:themeFill="accent1" w:themeFillTint="33"/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8E5A04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Welches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r w:rsidRPr="008E5A04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sind die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zentralen</w:t>
                                </w:r>
                                <w:r w:rsidRPr="008E5A04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</w:t>
                                </w:r>
                                <w:r w:rsidR="00DC6611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Unterrichtsformen</w:t>
                                </w:r>
                                <w:r w:rsidR="00D75D4C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und </w:t>
                                </w:r>
                                <w:r w:rsidR="00DC6611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Methoden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?</w:t>
                                </w:r>
                              </w:p>
                              <w:p w14:paraId="18DF2D08" w14:textId="26226908" w:rsidR="008965C6" w:rsidRPr="00B25B7D" w:rsidRDefault="00BF0853" w:rsidP="00DC6611">
                                <w:pPr>
                                  <w:shd w:val="clear" w:color="auto" w:fill="DBE5F1" w:themeFill="accent1" w:themeFillTint="33"/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 w:rsidRPr="008E5A04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 xml:space="preserve">Welches sind die relevanten 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Medien und Arbeitsmaterialien?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C31D2" id="Textfeld 23" o:spid="_x0000_s1036" type="#_x0000_t202" style="position:absolute;margin-left:.05pt;margin-top:-.3pt;width:385.5pt;height:30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" fillcolor="#dbe5f1 [660]" stroked="f" strokeweight=".5pt">
                <v:textbox>
                  <w:txbxContent>
                    <w:p w14:paraId="2242DD4E" w14:textId="77777777" w:rsidR="008965C6" w:rsidRDefault="008965C6" w:rsidP="008965C6">
                      <w:pPr>
                        <w:shd w:val="clear" w:color="auto" w:fill="DBE5F1" w:themeFill="accent1" w:themeFillTint="33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Gestalten </w:t>
                      </w:r>
                      <w:r>
                        <w:rPr>
                          <w:b/>
                          <w:sz w:val="18"/>
                        </w:rPr>
                        <w:t>–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Oberflächenstruktur</w:t>
                      </w:r>
                    </w:p>
                    <w:sdt>
                      <w:sdtPr>
                        <w:rPr>
                          <w:sz w:val="18"/>
                        </w:rPr>
                        <w:id w:val="-1641957336"/>
                        <w:placeholder>
                          <w:docPart w:val="11C7AD3BA6D14EAFA581A5CBAE7A067D"/>
                        </w:placeholder>
                        <w:showingPlcHdr/>
                      </w:sdtPr>
                      <w:sdtEndPr/>
                      <w:sdtContent>
                        <w:p w14:paraId="758C3D66" w14:textId="26226908" w:rsidR="00BF0853" w:rsidRDefault="008E5A04" w:rsidP="00DC6611">
                          <w:pPr>
                            <w:shd w:val="clear" w:color="auto" w:fill="DBE5F1" w:themeFill="accent1" w:themeFillTint="33"/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</w:pPr>
                          <w:r w:rsidRPr="008E5A04">
                            <w:rPr>
                              <w:color w:val="808080" w:themeColor="background1" w:themeShade="80"/>
                              <w:sz w:val="18"/>
                            </w:rPr>
                            <w:t>Welches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</w:rPr>
                            <w:t xml:space="preserve"> </w:t>
                          </w:r>
                          <w:r w:rsidRPr="008E5A04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  <w:szCs w:val="18"/>
                            </w:rPr>
                            <w:t>sind die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zentralen</w:t>
                          </w:r>
                          <w:r w:rsidRPr="008E5A04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DC6611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Unterrichtsformen</w:t>
                          </w:r>
                          <w:r w:rsidR="00D75D4C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und </w:t>
                          </w:r>
                          <w:r w:rsidR="00DC6611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Methoden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?</w:t>
                          </w:r>
                        </w:p>
                        <w:p w14:paraId="18DF2D08" w14:textId="26226908" w:rsidR="008965C6" w:rsidRPr="00B25B7D" w:rsidRDefault="00BF0853" w:rsidP="00DC6611">
                          <w:pPr>
                            <w:shd w:val="clear" w:color="auto" w:fill="DBE5F1" w:themeFill="accent1" w:themeFillTint="33"/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8E5A04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Welches sind die relevanten 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Medien und Arbeitsmaterialien?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DAC5B6" wp14:editId="254A6287">
                <wp:simplePos x="0" y="0"/>
                <wp:positionH relativeFrom="column">
                  <wp:posOffset>5137150</wp:posOffset>
                </wp:positionH>
                <wp:positionV relativeFrom="paragraph">
                  <wp:posOffset>-3175</wp:posOffset>
                </wp:positionV>
                <wp:extent cx="4895850" cy="38880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888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167F4" w14:textId="77777777" w:rsidR="00731005" w:rsidRDefault="00731005" w:rsidP="006E62C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Sichern – Überprüfung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982733379"/>
                              <w:showingPlcHdr/>
                            </w:sdtPr>
                            <w:sdtEndPr/>
                            <w:sdtContent>
                              <w:p w14:paraId="0B1982E8" w14:textId="31976AB7" w:rsidR="00D75D4C" w:rsidRDefault="00DC6611" w:rsidP="00DC6611">
                                <w:pPr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Wie werden Lernergebnisse und Lernspuren der Schüler</w:t>
                                </w:r>
                                <w:r w:rsidR="00D75D4C"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innen und Schüler festgehalten?</w:t>
                                </w:r>
                              </w:p>
                              <w:p w14:paraId="12020ED2" w14:textId="7F3ABAB4" w:rsidR="008E5A04" w:rsidRDefault="00DC6611" w:rsidP="00DC6611">
                                <w:pPr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W</w:t>
                                </w:r>
                                <w:r w:rsidRPr="00B10034"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elche Formen und Arten der Beurteilung begleiten zu welchen Zeitpunkten den Unterricht?</w:t>
                                </w:r>
                              </w:p>
                              <w:p w14:paraId="26968E31" w14:textId="31976AB7" w:rsidR="00731005" w:rsidRPr="00923A54" w:rsidRDefault="00D75D4C" w:rsidP="00DC6611">
                                <w:pPr>
                                  <w:rPr>
                                    <w:b/>
                                    <w:color w:val="808080"/>
                                    <w:sz w:val="18"/>
                                    <w:szCs w:val="18"/>
                                  </w:rPr>
                                </w:pPr>
                                <w:r w:rsidRPr="00923A54"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Wie sind die Ergebnissicherungen auf die formulierten Lernziele abgestimmt?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DAC5B6" id="Textfeld 9" o:spid="_x0000_s1037" type="#_x0000_t202" style="position:absolute;margin-left:404.5pt;margin-top:-.25pt;width:385.5pt;height:30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" fillcolor="#dbe5f1 [660]" stroked="f" strokeweight=".5pt">
                <v:textbox>
                  <w:txbxContent>
                    <w:p w14:paraId="391167F4" w14:textId="77777777" w:rsidR="00731005" w:rsidRDefault="00731005" w:rsidP="006E62C3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Sichern – Überprüfung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1982733379"/>
                        <w:placeholder>
                          <w:docPart w:val="AF4031A833164288873CE01759EA0CE7"/>
                        </w:placeholder>
                        <w:showingPlcHdr/>
                      </w:sdtPr>
                      <w:sdtEndPr/>
                      <w:sdtContent>
                        <w:p w14:paraId="0B1982E8" w14:textId="31976AB7" w:rsidR="00D75D4C" w:rsidRDefault="00DC6611" w:rsidP="00DC6611">
                          <w:pPr>
                            <w:rPr>
                              <w:rStyle w:val="Platzhaltertext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latzhaltertext"/>
                              <w:sz w:val="18"/>
                              <w:szCs w:val="18"/>
                            </w:rPr>
                            <w:t>Wie werden Lernergebnisse und Lernspuren der Schüler</w:t>
                          </w:r>
                          <w:r w:rsidR="00D75D4C">
                            <w:rPr>
                              <w:rStyle w:val="Platzhaltertext"/>
                              <w:sz w:val="18"/>
                              <w:szCs w:val="18"/>
                            </w:rPr>
                            <w:t>innen und Schüler festgehalten?</w:t>
                          </w:r>
                        </w:p>
                        <w:p w14:paraId="12020ED2" w14:textId="7F3ABAB4" w:rsidR="008E5A04" w:rsidRDefault="00DC6611" w:rsidP="00DC6611">
                          <w:pPr>
                            <w:rPr>
                              <w:rStyle w:val="Platzhaltertext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Platzhaltertext"/>
                              <w:sz w:val="18"/>
                              <w:szCs w:val="18"/>
                            </w:rPr>
                            <w:t>W</w:t>
                          </w:r>
                          <w:r w:rsidRPr="00B10034">
                            <w:rPr>
                              <w:rStyle w:val="Platzhaltertext"/>
                              <w:sz w:val="18"/>
                              <w:szCs w:val="18"/>
                            </w:rPr>
                            <w:t>elche Formen und Arten der Beurteilung begleiten zu welchen Zeitpunkten den Unterricht?</w:t>
                          </w:r>
                        </w:p>
                        <w:p w14:paraId="26968E31" w14:textId="31976AB7" w:rsidR="00731005" w:rsidRPr="00923A54" w:rsidRDefault="00D75D4C" w:rsidP="00DC6611">
                          <w:pPr>
                            <w:rPr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923A54">
                            <w:rPr>
                              <w:rStyle w:val="Platzhaltertext"/>
                              <w:sz w:val="18"/>
                              <w:szCs w:val="18"/>
                            </w:rPr>
                            <w:t>Wie sind die Ergebnissicherungen auf die formulierten Lernziele abgestimmt?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CB4D2B4" w14:textId="7FB90BCA" w:rsidR="006E62C3" w:rsidRDefault="006E62C3" w:rsidP="00FA2B78">
      <w:pPr>
        <w:rPr>
          <w:rFonts w:cs="Arial"/>
        </w:rPr>
      </w:pPr>
    </w:p>
    <w:p w14:paraId="370F59CF" w14:textId="19A86101" w:rsidR="00143FA2" w:rsidRDefault="00143FA2" w:rsidP="00FA2B78">
      <w:pPr>
        <w:rPr>
          <w:rFonts w:cs="Arial"/>
        </w:rPr>
      </w:pPr>
    </w:p>
    <w:p w14:paraId="08FC2ED6" w14:textId="15333A74" w:rsidR="00143FA2" w:rsidRDefault="00143FA2" w:rsidP="00FA2B78">
      <w:pPr>
        <w:rPr>
          <w:rFonts w:cs="Arial"/>
        </w:rPr>
      </w:pPr>
    </w:p>
    <w:p w14:paraId="52A1F0BD" w14:textId="586175CD" w:rsidR="00143FA2" w:rsidRDefault="00143FA2" w:rsidP="00FA2B78">
      <w:pPr>
        <w:rPr>
          <w:rFonts w:cs="Arial"/>
        </w:rPr>
      </w:pPr>
    </w:p>
    <w:p w14:paraId="72AC8CD2" w14:textId="7597C2CF" w:rsidR="00143FA2" w:rsidRDefault="00143FA2" w:rsidP="00FA2B78">
      <w:pPr>
        <w:rPr>
          <w:rFonts w:cs="Arial"/>
        </w:rPr>
      </w:pPr>
    </w:p>
    <w:p w14:paraId="6C36C1AF" w14:textId="297DF128" w:rsidR="00143FA2" w:rsidRDefault="00143FA2" w:rsidP="00FA2B78">
      <w:pPr>
        <w:rPr>
          <w:rFonts w:cs="Arial"/>
        </w:rPr>
      </w:pPr>
    </w:p>
    <w:p w14:paraId="3595067C" w14:textId="73952027" w:rsidR="00143FA2" w:rsidRDefault="00143FA2" w:rsidP="00FA2B78">
      <w:pPr>
        <w:rPr>
          <w:rFonts w:cs="Arial"/>
        </w:rPr>
      </w:pPr>
    </w:p>
    <w:p w14:paraId="62700103" w14:textId="64F77B33" w:rsidR="00143FA2" w:rsidRDefault="00143FA2" w:rsidP="00FA2B78">
      <w:pPr>
        <w:rPr>
          <w:rFonts w:cs="Arial"/>
        </w:rPr>
      </w:pPr>
    </w:p>
    <w:p w14:paraId="7058EC9C" w14:textId="4D66989F" w:rsidR="00143FA2" w:rsidRDefault="00143FA2" w:rsidP="00FA2B78">
      <w:pPr>
        <w:rPr>
          <w:rFonts w:cs="Arial"/>
        </w:rPr>
      </w:pPr>
    </w:p>
    <w:p w14:paraId="38AB803C" w14:textId="528EDA3F" w:rsidR="00143FA2" w:rsidRDefault="00143FA2" w:rsidP="00FA2B78">
      <w:pPr>
        <w:rPr>
          <w:rFonts w:cs="Arial"/>
        </w:rPr>
      </w:pPr>
    </w:p>
    <w:p w14:paraId="33F30B20" w14:textId="628F0DA6" w:rsidR="00143FA2" w:rsidRDefault="00143FA2" w:rsidP="00FA2B78">
      <w:pPr>
        <w:rPr>
          <w:rFonts w:cs="Arial"/>
        </w:rPr>
      </w:pPr>
    </w:p>
    <w:p w14:paraId="3F2B6CE3" w14:textId="631FB98F" w:rsidR="006E62C3" w:rsidRDefault="006E62C3" w:rsidP="00FA2B78">
      <w:pPr>
        <w:rPr>
          <w:rFonts w:cs="Arial"/>
        </w:rPr>
      </w:pPr>
    </w:p>
    <w:p w14:paraId="3BFB4181" w14:textId="293B5551" w:rsidR="00121E63" w:rsidRDefault="00121E63" w:rsidP="00FA2B78">
      <w:pPr>
        <w:rPr>
          <w:rFonts w:cs="Arial"/>
        </w:rPr>
      </w:pPr>
    </w:p>
    <w:p w14:paraId="4B736EDA" w14:textId="0EB3C276" w:rsidR="00121E63" w:rsidRDefault="00121E63" w:rsidP="00FA2B78">
      <w:pPr>
        <w:rPr>
          <w:rFonts w:cs="Arial"/>
        </w:rPr>
      </w:pPr>
    </w:p>
    <w:p w14:paraId="18186EA4" w14:textId="14AA25F4" w:rsidR="00121E63" w:rsidRDefault="00121E63" w:rsidP="00FA2B78">
      <w:pPr>
        <w:rPr>
          <w:rFonts w:cs="Arial"/>
        </w:rPr>
      </w:pPr>
    </w:p>
    <w:p w14:paraId="0005EBAA" w14:textId="55F7367E" w:rsidR="00121E63" w:rsidRDefault="00121E63" w:rsidP="00FA2B78">
      <w:pPr>
        <w:rPr>
          <w:rFonts w:cs="Arial"/>
        </w:rPr>
      </w:pPr>
    </w:p>
    <w:p w14:paraId="09BA6951" w14:textId="17D98DA1" w:rsidR="00121E63" w:rsidRDefault="00121E63" w:rsidP="00FA2B78">
      <w:pPr>
        <w:rPr>
          <w:rFonts w:cs="Arial"/>
        </w:rPr>
      </w:pPr>
    </w:p>
    <w:p w14:paraId="41C5DC09" w14:textId="42C9EADA" w:rsidR="00121E63" w:rsidRDefault="00121E63" w:rsidP="00FA2B78">
      <w:pPr>
        <w:rPr>
          <w:rFonts w:cs="Arial"/>
        </w:rPr>
      </w:pPr>
    </w:p>
    <w:p w14:paraId="15E70FE6" w14:textId="00C39506" w:rsidR="008965C6" w:rsidRDefault="008965C6">
      <w:pPr>
        <w:spacing w:after="200" w:line="276" w:lineRule="auto"/>
        <w:rPr>
          <w:rFonts w:cs="Arial"/>
        </w:rPr>
      </w:pPr>
    </w:p>
    <w:p w14:paraId="6A38ADEA" w14:textId="2BB878D8" w:rsidR="002F024C" w:rsidRDefault="002F024C">
      <w:pPr>
        <w:spacing w:after="200" w:line="276" w:lineRule="auto"/>
        <w:rPr>
          <w:rFonts w:cs="Arial"/>
        </w:rPr>
      </w:pPr>
    </w:p>
    <w:p w14:paraId="5F00BE40" w14:textId="48C22D27" w:rsidR="002F024C" w:rsidRDefault="002F024C">
      <w:pPr>
        <w:spacing w:after="200" w:line="276" w:lineRule="auto"/>
        <w:rPr>
          <w:rFonts w:cs="Arial"/>
        </w:rPr>
      </w:pPr>
    </w:p>
    <w:p w14:paraId="4B68EAA5" w14:textId="113FB59C" w:rsidR="000655FE" w:rsidRDefault="00DD68B5">
      <w:pPr>
        <w:spacing w:after="200" w:line="276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01B77" wp14:editId="31B2A598">
                <wp:simplePos x="0" y="0"/>
                <wp:positionH relativeFrom="column">
                  <wp:posOffset>635</wp:posOffset>
                </wp:positionH>
                <wp:positionV relativeFrom="paragraph">
                  <wp:posOffset>100965</wp:posOffset>
                </wp:positionV>
                <wp:extent cx="4895850" cy="739140"/>
                <wp:effectExtent l="0" t="0" r="0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39140"/>
                        </a:xfrm>
                        <a:prstGeom prst="rect">
                          <a:avLst/>
                        </a:prstGeom>
                        <a:solidFill>
                          <a:srgbClr val="FFF9D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E4F7F" w14:textId="0C944549" w:rsidR="00731005" w:rsidRDefault="00A27DAD" w:rsidP="006E6A09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>Gestalten</w:t>
                            </w:r>
                            <w:r w:rsidR="00731005"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 </w:t>
                            </w:r>
                            <w:r w:rsidR="00731005">
                              <w:rPr>
                                <w:b/>
                                <w:sz w:val="18"/>
                              </w:rPr>
                              <w:t xml:space="preserve">– </w:t>
                            </w:r>
                            <w:r w:rsidR="008965C6">
                              <w:rPr>
                                <w:rFonts w:cs="Arial"/>
                                <w:b/>
                                <w:sz w:val="18"/>
                              </w:rPr>
                              <w:t>Verlaufsplanung</w:t>
                            </w:r>
                          </w:p>
                          <w:p w14:paraId="7AF5D062" w14:textId="3787A712" w:rsidR="00731005" w:rsidRPr="00667FCB" w:rsidRDefault="00731005" w:rsidP="006E6A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Die </w:t>
                            </w:r>
                            <w:r w:rsidR="008965C6">
                              <w:rPr>
                                <w:rFonts w:cs="Arial"/>
                                <w:sz w:val="18"/>
                              </w:rPr>
                              <w:t>Verlaufs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>planung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E642CD">
                              <w:rPr>
                                <w:rFonts w:cs="Arial"/>
                                <w:sz w:val="18"/>
                              </w:rPr>
                              <w:t xml:space="preserve">wird 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für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eine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 ganze Unterrichts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reihe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 im Sinne einer Planung über verschiedene Lektionen und Wochen</w:t>
                            </w:r>
                            <w:r w:rsidRPr="00C74ACD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erstellt.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Es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 können beliebig viele aufeinanderfolgende Einzellektionen </w:t>
                            </w:r>
                            <w:r w:rsidR="00882870">
                              <w:rPr>
                                <w:rFonts w:cs="Arial"/>
                                <w:sz w:val="18"/>
                              </w:rPr>
                              <w:t>als Zeilen eingefügt</w:t>
                            </w:r>
                            <w:r w:rsidRPr="00863F96">
                              <w:rPr>
                                <w:rFonts w:cs="Arial"/>
                                <w:sz w:val="18"/>
                              </w:rPr>
                              <w:t xml:space="preserve"> werden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A01B77" id="Textfeld 10" o:spid="_x0000_s1038" type="#_x0000_t202" style="position:absolute;margin-left:.05pt;margin-top:7.95pt;width:385.5pt;height:5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" fillcolor="#fff9de" stroked="f" strokeweight=".5pt">
                <v:textbox>
                  <w:txbxContent>
                    <w:p w14:paraId="621E4F7F" w14:textId="0C944549" w:rsidR="00731005" w:rsidRDefault="00A27DAD" w:rsidP="006E6A09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>Gestalten</w:t>
                      </w:r>
                      <w:r w:rsidR="00731005">
                        <w:rPr>
                          <w:rFonts w:cs="Arial"/>
                          <w:b/>
                          <w:sz w:val="18"/>
                        </w:rPr>
                        <w:t xml:space="preserve"> </w:t>
                      </w:r>
                      <w:r w:rsidR="00731005">
                        <w:rPr>
                          <w:b/>
                          <w:sz w:val="18"/>
                        </w:rPr>
                        <w:t xml:space="preserve">– </w:t>
                      </w:r>
                      <w:r w:rsidR="008965C6">
                        <w:rPr>
                          <w:rFonts w:cs="Arial"/>
                          <w:b/>
                          <w:sz w:val="18"/>
                        </w:rPr>
                        <w:t>Verlaufsplanung</w:t>
                      </w:r>
                    </w:p>
                    <w:p w14:paraId="7AF5D062" w14:textId="3787A712" w:rsidR="00731005" w:rsidRPr="00667FCB" w:rsidRDefault="00731005" w:rsidP="006E6A09">
                      <w:pPr>
                        <w:rPr>
                          <w:sz w:val="18"/>
                          <w:szCs w:val="18"/>
                        </w:rPr>
                      </w:pPr>
                      <w:r w:rsidRPr="00863F96">
                        <w:rPr>
                          <w:rFonts w:cs="Arial"/>
                          <w:sz w:val="18"/>
                        </w:rPr>
                        <w:t xml:space="preserve">Die </w:t>
                      </w:r>
                      <w:r w:rsidR="008965C6">
                        <w:rPr>
                          <w:rFonts w:cs="Arial"/>
                          <w:sz w:val="18"/>
                        </w:rPr>
                        <w:t>Verlaufs</w:t>
                      </w:r>
                      <w:r w:rsidRPr="00863F96">
                        <w:rPr>
                          <w:rFonts w:cs="Arial"/>
                          <w:sz w:val="18"/>
                        </w:rPr>
                        <w:t>planung</w:t>
                      </w:r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E642CD">
                        <w:rPr>
                          <w:rFonts w:cs="Arial"/>
                          <w:sz w:val="18"/>
                        </w:rPr>
                        <w:t xml:space="preserve">wird 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für </w:t>
                      </w:r>
                      <w:r>
                        <w:rPr>
                          <w:rFonts w:cs="Arial"/>
                          <w:sz w:val="18"/>
                        </w:rPr>
                        <w:t>eine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 ganze Unterrichts</w:t>
                      </w:r>
                      <w:r>
                        <w:rPr>
                          <w:rFonts w:cs="Arial"/>
                          <w:sz w:val="18"/>
                        </w:rPr>
                        <w:t>reihe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 im Sinne einer Planung über verschiedene Lektionen und Wochen</w:t>
                      </w:r>
                      <w:r w:rsidRPr="00C74ACD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erstellt. </w:t>
                      </w:r>
                      <w:r>
                        <w:rPr>
                          <w:rFonts w:cs="Arial"/>
                          <w:sz w:val="18"/>
                        </w:rPr>
                        <w:t>Es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 können beliebig viele aufeinanderfolgende Einzellektionen </w:t>
                      </w:r>
                      <w:r w:rsidR="00882870">
                        <w:rPr>
                          <w:rFonts w:cs="Arial"/>
                          <w:sz w:val="18"/>
                        </w:rPr>
                        <w:t>als Zeilen eingefügt</w:t>
                      </w:r>
                      <w:r w:rsidRPr="00863F96">
                        <w:rPr>
                          <w:rFonts w:cs="Arial"/>
                          <w:sz w:val="18"/>
                        </w:rPr>
                        <w:t xml:space="preserve"> werden</w:t>
                      </w:r>
                      <w:r>
                        <w:rPr>
                          <w:rFonts w:cs="Arial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D696E" w:rsidRPr="006D13F8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BFB269D" wp14:editId="2D8775D0">
                <wp:simplePos x="0" y="0"/>
                <wp:positionH relativeFrom="margin">
                  <wp:posOffset>5140985</wp:posOffset>
                </wp:positionH>
                <wp:positionV relativeFrom="paragraph">
                  <wp:posOffset>115062</wp:posOffset>
                </wp:positionV>
                <wp:extent cx="4895850" cy="1667866"/>
                <wp:effectExtent l="0" t="0" r="0" b="889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6678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F96B33" w14:textId="77777777" w:rsidR="00BD696E" w:rsidRDefault="00BD696E" w:rsidP="00BD696E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Persönliches Lernziel in Bezug auf mein Unterrichtshandeln</w:t>
                            </w:r>
                          </w:p>
                          <w:sdt>
                            <w:sdtPr>
                              <w:rPr>
                                <w:sz w:val="18"/>
                              </w:rPr>
                              <w:id w:val="-506587496"/>
                              <w:showingPlcHdr/>
                            </w:sdtPr>
                            <w:sdtEndPr/>
                            <w:sdtContent>
                              <w:p w14:paraId="38E5670A" w14:textId="77777777" w:rsidR="00920EF3" w:rsidRDefault="00920EF3" w:rsidP="00920E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Woran möchte ich arbeiten?</w:t>
                                </w:r>
                              </w:p>
                              <w:p w14:paraId="53AEC452" w14:textId="3795B707" w:rsidR="00920EF3" w:rsidRDefault="00920EF3" w:rsidP="00920E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Worauf richte ich in dieser Lektionsreihe meine Aufmerksamkeit?</w:t>
                                </w:r>
                              </w:p>
                              <w:p w14:paraId="7B923294" w14:textId="72AE67E2" w:rsidR="00BD696E" w:rsidRPr="00B25B7D" w:rsidRDefault="00920EF3" w:rsidP="00920EF3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color w:val="808080" w:themeColor="background1" w:themeShade="80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Was möchte ich üben?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FB269D" id="Textfeld 30" o:spid="_x0000_s1039" type="#_x0000_t202" style="position:absolute;margin-left:404.8pt;margin-top:9.05pt;width:385.5pt;height:131.3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" fillcolor="#dbe5f1 [660]" stroked="f" strokeweight=".5pt">
                <v:textbox>
                  <w:txbxContent>
                    <w:p w14:paraId="00F96B33" w14:textId="77777777" w:rsidR="00BD696E" w:rsidRDefault="00BD696E" w:rsidP="00BD696E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Persönliches Lernziel in Bezug auf mein Unterrichtshandeln</w:t>
                      </w:r>
                    </w:p>
                    <w:sdt>
                      <w:sdtPr>
                        <w:rPr>
                          <w:sz w:val="18"/>
                        </w:rPr>
                        <w:id w:val="-506587496"/>
                        <w:placeholder>
                          <w:docPart w:val="722917FEAA0B40848CF37F52FA082B09"/>
                        </w:placeholder>
                        <w:showingPlcHdr/>
                      </w:sdtPr>
                      <w:sdtEndPr/>
                      <w:sdtContent>
                        <w:p w14:paraId="38E5670A" w14:textId="77777777" w:rsidR="00920EF3" w:rsidRDefault="00920EF3" w:rsidP="00920EF3">
                          <w:pPr>
                            <w:autoSpaceDE w:val="0"/>
                            <w:autoSpaceDN w:val="0"/>
                            <w:adjustRightInd w:val="0"/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Woran möchte ich arbeiten?</w:t>
                          </w:r>
                        </w:p>
                        <w:p w14:paraId="53AEC452" w14:textId="3795B707" w:rsidR="00920EF3" w:rsidRDefault="00920EF3" w:rsidP="00920EF3">
                          <w:pPr>
                            <w:autoSpaceDE w:val="0"/>
                            <w:autoSpaceDN w:val="0"/>
                            <w:adjustRightInd w:val="0"/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Worauf richte ich in dieser Lektionsreihe meine Aufmerksamkeit?</w:t>
                          </w:r>
                        </w:p>
                        <w:p w14:paraId="7B923294" w14:textId="72AE67E2" w:rsidR="00BD696E" w:rsidRPr="00B25B7D" w:rsidRDefault="00920EF3" w:rsidP="00920EF3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Was möchte ich üben?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01BC6DC4" w14:textId="0A490CFA" w:rsidR="000655FE" w:rsidRDefault="000655FE">
      <w:pPr>
        <w:spacing w:after="200" w:line="276" w:lineRule="auto"/>
        <w:rPr>
          <w:rFonts w:cs="Arial"/>
        </w:rPr>
      </w:pPr>
    </w:p>
    <w:p w14:paraId="02137141" w14:textId="217A4AD2" w:rsidR="000655FE" w:rsidRDefault="000655FE">
      <w:pPr>
        <w:spacing w:after="200" w:line="276" w:lineRule="auto"/>
        <w:rPr>
          <w:rFonts w:cs="Arial"/>
        </w:rPr>
      </w:pPr>
    </w:p>
    <w:p w14:paraId="299E01AE" w14:textId="75171B54" w:rsidR="006E6A09" w:rsidRDefault="006E6A09">
      <w:pPr>
        <w:spacing w:after="200" w:line="276" w:lineRule="auto"/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F0B4F9" wp14:editId="40BF6BE1">
                <wp:simplePos x="0" y="0"/>
                <wp:positionH relativeFrom="column">
                  <wp:posOffset>635</wp:posOffset>
                </wp:positionH>
                <wp:positionV relativeFrom="paragraph">
                  <wp:posOffset>97155</wp:posOffset>
                </wp:positionV>
                <wp:extent cx="4895850" cy="739140"/>
                <wp:effectExtent l="0" t="0" r="0" b="381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39140"/>
                        </a:xfrm>
                        <a:prstGeom prst="rect">
                          <a:avLst/>
                        </a:prstGeom>
                        <a:solidFill>
                          <a:srgbClr val="FFF9D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F7737F" w14:textId="77777777" w:rsidR="000655FE" w:rsidRDefault="000655FE" w:rsidP="006E6A09">
                            <w:pPr>
                              <w:rPr>
                                <w:rFonts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</w:rPr>
                              <w:t xml:space="preserve">Konkretisieren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– </w:t>
                            </w:r>
                            <w:r w:rsidRPr="00863F96">
                              <w:rPr>
                                <w:rFonts w:cs="Arial"/>
                                <w:b/>
                                <w:sz w:val="18"/>
                              </w:rPr>
                              <w:t>Feinplanung</w:t>
                            </w:r>
                          </w:p>
                          <w:p w14:paraId="75E68C84" w14:textId="6FE4B8F7" w:rsidR="00923A54" w:rsidRDefault="00923A54">
                            <w:r>
                              <w:rPr>
                                <w:rFonts w:cs="Arial"/>
                                <w:sz w:val="18"/>
                              </w:rPr>
                              <w:t xml:space="preserve">Eine Unterrichtseihe besteht aus mehreren Lektionen. </w:t>
                            </w:r>
                            <w:r w:rsidR="00CF774C">
                              <w:rPr>
                                <w:rFonts w:cs="Arial"/>
                                <w:sz w:val="18"/>
                              </w:rPr>
                              <w:t xml:space="preserve">Für die Feinplanung </w:t>
                            </w:r>
                            <w:r w:rsidR="00616E62">
                              <w:rPr>
                                <w:rFonts w:cs="Arial"/>
                                <w:sz w:val="18"/>
                              </w:rPr>
                              <w:t xml:space="preserve">der einzelnen Lektionen </w:t>
                            </w:r>
                            <w:r w:rsidR="00CF774C">
                              <w:rPr>
                                <w:rFonts w:cs="Arial"/>
                                <w:sz w:val="18"/>
                              </w:rPr>
                              <w:t>steht das Formular Lektionsplanung zur Verfügung.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0B4F9" id="Textfeld 25" o:spid="_x0000_s1040" type="#_x0000_t202" style="position:absolute;margin-left:.05pt;margin-top:7.65pt;width:385.5pt;height:5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" fillcolor="#fff9de" stroked="f" strokeweight=".5pt">
                <v:textbox>
                  <w:txbxContent>
                    <w:p w14:paraId="66F7737F" w14:textId="77777777" w:rsidR="000655FE" w:rsidRDefault="000655FE" w:rsidP="006E6A09">
                      <w:pPr>
                        <w:rPr>
                          <w:rFonts w:cs="Arial"/>
                          <w:b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</w:rPr>
                        <w:t xml:space="preserve">Konkretisieren </w:t>
                      </w:r>
                      <w:r>
                        <w:rPr>
                          <w:b/>
                          <w:sz w:val="18"/>
                        </w:rPr>
                        <w:t xml:space="preserve">– </w:t>
                      </w:r>
                      <w:r w:rsidRPr="00863F96">
                        <w:rPr>
                          <w:rFonts w:cs="Arial"/>
                          <w:b/>
                          <w:sz w:val="18"/>
                        </w:rPr>
                        <w:t>Feinplanung</w:t>
                      </w:r>
                    </w:p>
                    <w:p w14:paraId="75E68C84" w14:textId="6FE4B8F7" w:rsidR="00923A54" w:rsidRDefault="00923A54">
                      <w:r>
                        <w:rPr>
                          <w:rFonts w:cs="Arial"/>
                          <w:sz w:val="18"/>
                        </w:rPr>
                        <w:t xml:space="preserve">Eine Unterrichtseihe besteht aus mehreren Lektionen. </w:t>
                      </w:r>
                      <w:r w:rsidR="00CF774C">
                        <w:rPr>
                          <w:rFonts w:cs="Arial"/>
                          <w:sz w:val="18"/>
                        </w:rPr>
                        <w:t xml:space="preserve">Für die Feinplanung </w:t>
                      </w:r>
                      <w:r w:rsidR="00616E62">
                        <w:rPr>
                          <w:rFonts w:cs="Arial"/>
                          <w:sz w:val="18"/>
                        </w:rPr>
                        <w:t xml:space="preserve">der einzelnen Lektionen </w:t>
                      </w:r>
                      <w:r w:rsidR="00CF774C">
                        <w:rPr>
                          <w:rFonts w:cs="Arial"/>
                          <w:sz w:val="18"/>
                        </w:rPr>
                        <w:t xml:space="preserve">steht das Formular </w:t>
                      </w:r>
                      <w:proofErr w:type="spellStart"/>
                      <w:r w:rsidR="00CF774C">
                        <w:rPr>
                          <w:rFonts w:cs="Arial"/>
                          <w:sz w:val="18"/>
                        </w:rPr>
                        <w:t>Lektionsplanung</w:t>
                      </w:r>
                      <w:proofErr w:type="spellEnd"/>
                      <w:r w:rsidR="00CF774C">
                        <w:rPr>
                          <w:rFonts w:cs="Arial"/>
                          <w:sz w:val="18"/>
                        </w:rPr>
                        <w:t xml:space="preserve"> zur Verfügung.</w:t>
                      </w:r>
                    </w:p>
                  </w:txbxContent>
                </v:textbox>
              </v:shape>
            </w:pict>
          </mc:Fallback>
        </mc:AlternateContent>
      </w:r>
    </w:p>
    <w:p w14:paraId="0553F465" w14:textId="772582C8" w:rsidR="000655FE" w:rsidRDefault="000655FE">
      <w:pPr>
        <w:spacing w:after="200" w:line="276" w:lineRule="auto"/>
        <w:rPr>
          <w:rFonts w:cs="Arial"/>
        </w:rPr>
      </w:pPr>
    </w:p>
    <w:p w14:paraId="6A08B17B" w14:textId="1B8DE675" w:rsidR="000655FE" w:rsidRDefault="000655FE">
      <w:pPr>
        <w:spacing w:after="200" w:line="276" w:lineRule="auto"/>
        <w:rPr>
          <w:rFonts w:cs="Arial"/>
        </w:rPr>
      </w:pPr>
    </w:p>
    <w:p w14:paraId="1417A748" w14:textId="0EC00632" w:rsidR="004561C8" w:rsidRDefault="004561C8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15793" w:type="dxa"/>
        <w:tblInd w:w="-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9"/>
        <w:gridCol w:w="3402"/>
        <w:gridCol w:w="7285"/>
        <w:gridCol w:w="850"/>
        <w:gridCol w:w="3407"/>
      </w:tblGrid>
      <w:tr w:rsidR="00C4195F" w:rsidRPr="008B26B6" w14:paraId="69A2BF25" w14:textId="77777777" w:rsidTr="009B0011">
        <w:trPr>
          <w:trHeight w:val="227"/>
        </w:trPr>
        <w:tc>
          <w:tcPr>
            <w:tcW w:w="15793" w:type="dxa"/>
            <w:gridSpan w:val="5"/>
            <w:shd w:val="clear" w:color="auto" w:fill="FCDD3F"/>
          </w:tcPr>
          <w:p w14:paraId="57BC30A3" w14:textId="401DD70F" w:rsidR="00C4195F" w:rsidRDefault="00047742" w:rsidP="00CF44AE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lastRenderedPageBreak/>
              <w:t>Verlaufsplan</w:t>
            </w:r>
            <w:r w:rsidR="00C4195F">
              <w:rPr>
                <w:rFonts w:cs="Arial"/>
                <w:b/>
                <w:sz w:val="18"/>
              </w:rPr>
              <w:t>ung</w:t>
            </w:r>
          </w:p>
        </w:tc>
      </w:tr>
      <w:tr w:rsidR="00047742" w:rsidRPr="008B26B6" w14:paraId="0AB32A85" w14:textId="77777777" w:rsidTr="009B0011">
        <w:trPr>
          <w:trHeight w:val="227"/>
        </w:trPr>
        <w:tc>
          <w:tcPr>
            <w:tcW w:w="849" w:type="dxa"/>
            <w:shd w:val="clear" w:color="auto" w:fill="DBE5F1" w:themeFill="accent1" w:themeFillTint="33"/>
          </w:tcPr>
          <w:p w14:paraId="5AED670B" w14:textId="53F4BEF7" w:rsidR="009F29D2" w:rsidRPr="008B26B6" w:rsidRDefault="00C4195F" w:rsidP="00047742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Lektion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0EBA154E" w14:textId="27E8310A" w:rsidR="009F29D2" w:rsidRPr="008B26B6" w:rsidRDefault="00CF44AE" w:rsidP="009F29D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Lernziele</w:t>
            </w:r>
          </w:p>
        </w:tc>
        <w:tc>
          <w:tcPr>
            <w:tcW w:w="7285" w:type="dxa"/>
            <w:shd w:val="clear" w:color="auto" w:fill="DBE5F1" w:themeFill="accent1" w:themeFillTint="33"/>
          </w:tcPr>
          <w:p w14:paraId="6096FB8B" w14:textId="0517EE99" w:rsidR="009F29D2" w:rsidRPr="008B26B6" w:rsidRDefault="00CF44AE" w:rsidP="000548F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Inhalte und Tätigkeiten</w:t>
            </w:r>
            <w:r w:rsidR="00A27DAD">
              <w:rPr>
                <w:rFonts w:cs="Arial"/>
                <w:b/>
                <w:sz w:val="18"/>
              </w:rPr>
              <w:t>,</w:t>
            </w:r>
            <w:r w:rsidR="00A27DAD">
              <w:rPr>
                <w:rFonts w:cs="Arial"/>
                <w:b/>
              </w:rPr>
              <w:t xml:space="preserve"> </w:t>
            </w:r>
            <w:r w:rsidR="008A41F0" w:rsidRPr="008A41F0">
              <w:rPr>
                <w:rFonts w:cs="Arial"/>
                <w:b/>
                <w:sz w:val="18"/>
                <w:szCs w:val="18"/>
              </w:rPr>
              <w:t xml:space="preserve">Lernaufgaben, </w:t>
            </w:r>
            <w:r w:rsidR="000548F2">
              <w:rPr>
                <w:rFonts w:cs="Arial"/>
                <w:b/>
                <w:sz w:val="18"/>
                <w:szCs w:val="18"/>
              </w:rPr>
              <w:t>Di</w:t>
            </w:r>
            <w:r w:rsidR="00A27DAD" w:rsidRPr="00A27DAD">
              <w:rPr>
                <w:rFonts w:cs="Arial"/>
                <w:b/>
                <w:sz w:val="18"/>
                <w:szCs w:val="18"/>
              </w:rPr>
              <w:t>fferenzierung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6952F710" w14:textId="2B9329AD" w:rsidR="009F29D2" w:rsidRPr="00A27DAD" w:rsidRDefault="00A27DAD" w:rsidP="009F29D2">
            <w:pPr>
              <w:rPr>
                <w:rFonts w:cs="Arial"/>
                <w:b/>
                <w:sz w:val="18"/>
                <w:szCs w:val="18"/>
              </w:rPr>
            </w:pPr>
            <w:r w:rsidRPr="00A27DAD">
              <w:rPr>
                <w:rFonts w:cs="Arial"/>
                <w:b/>
                <w:sz w:val="18"/>
                <w:szCs w:val="18"/>
              </w:rPr>
              <w:t>Lern-phase</w:t>
            </w:r>
            <w:r>
              <w:rPr>
                <w:rFonts w:cs="Arial"/>
                <w:b/>
                <w:sz w:val="18"/>
                <w:szCs w:val="18"/>
              </w:rPr>
              <w:t>*</w:t>
            </w:r>
          </w:p>
        </w:tc>
        <w:tc>
          <w:tcPr>
            <w:tcW w:w="3407" w:type="dxa"/>
            <w:shd w:val="clear" w:color="auto" w:fill="DBE5F1" w:themeFill="accent1" w:themeFillTint="33"/>
          </w:tcPr>
          <w:p w14:paraId="1B3CE894" w14:textId="49368FFD" w:rsidR="009F29D2" w:rsidRPr="008B26B6" w:rsidRDefault="00CF44AE" w:rsidP="00CF44AE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Sicherung und Überprüfung</w:t>
            </w:r>
          </w:p>
        </w:tc>
      </w:tr>
      <w:tr w:rsidR="00F66AF5" w:rsidRPr="00F66AF5" w14:paraId="4644B5BA" w14:textId="77777777" w:rsidTr="009B0011">
        <w:sdt>
          <w:sdtPr>
            <w:rPr>
              <w:rFonts w:cs="Arial"/>
              <w:b/>
              <w:sz w:val="18"/>
            </w:rPr>
            <w:id w:val="449670424"/>
            <w:placeholder>
              <w:docPart w:val="C95909E19E4C4A9FAF98D1EC434B8FF9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1871186" w14:textId="2F8938CC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548262571"/>
            <w:placeholder>
              <w:docPart w:val="2DC1E4FA2E3B44209B5DFC6DC1453BB5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25B8033E" w14:textId="7E76EE27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392510017"/>
            <w:placeholder>
              <w:docPart w:val="ED1B6B88B8734935910F54FC14458EC0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1F6138E4" w14:textId="57C9C68C" w:rsidR="00F66AF5" w:rsidRPr="00F66AF5" w:rsidDel="00D052D1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350293265"/>
            <w:placeholder>
              <w:docPart w:val="A1D1AD4A87C14C54B69C701F7C273388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6FD054B9" w14:textId="35D7C792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138876040"/>
            <w:placeholder>
              <w:docPart w:val="074C09A17C8742669E949918362B9580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264F2B81" w14:textId="40C9B966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799F3996" w14:textId="77777777" w:rsidTr="009B0011">
        <w:trPr>
          <w:trHeight w:val="170"/>
        </w:trPr>
        <w:sdt>
          <w:sdtPr>
            <w:rPr>
              <w:rFonts w:cs="Arial"/>
              <w:b/>
              <w:sz w:val="18"/>
            </w:rPr>
            <w:id w:val="-2033725674"/>
            <w:placeholder>
              <w:docPart w:val="0D03E16E8E0346C19384A23CB3D1B355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1672DF00" w14:textId="767A8E7B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622579384"/>
            <w:placeholder>
              <w:docPart w:val="B2751A63BC394B54B32BA3CBA726919C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33702C78" w14:textId="2CB0A44B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914271914"/>
            <w:placeholder>
              <w:docPart w:val="10144CBAA0DC41769F8ED3ED5F97DF3A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4FE1BCB2" w14:textId="0E7A5B95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2050574562"/>
            <w:placeholder>
              <w:docPart w:val="29422D9FE8524865A24BE664923ABAB1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700F98C0" w14:textId="32BB64A8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2083432386"/>
            <w:placeholder>
              <w:docPart w:val="2E33557D31A14BD1ADBE3FD63F502BEA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2210CD43" w14:textId="781DAB72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6E914945" w14:textId="77777777" w:rsidTr="009B0011">
        <w:sdt>
          <w:sdtPr>
            <w:rPr>
              <w:rFonts w:cs="Arial"/>
              <w:b/>
              <w:sz w:val="18"/>
            </w:rPr>
            <w:id w:val="-829057023"/>
            <w:placeholder>
              <w:docPart w:val="6ADACC0033BA432BB094C42D209ABDED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57202C6E" w14:textId="507A55FB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630584215"/>
            <w:placeholder>
              <w:docPart w:val="2053324752424C188DBDCD8BA7B97429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0855588C" w14:textId="78ECC25E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240052286"/>
            <w:placeholder>
              <w:docPart w:val="DDFFFB356E9041B684BAE989E4608C62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4D32AB81" w14:textId="1EF25981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27307473"/>
            <w:placeholder>
              <w:docPart w:val="387A47A7EA3946D59B7DF35D0575B8A2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2BEA59FE" w14:textId="1A482A44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60851249"/>
            <w:placeholder>
              <w:docPart w:val="EF7E42D2749A45A993E637FA7B2C0C7E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588B2EDA" w14:textId="30440993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6E86F0DA" w14:textId="77777777" w:rsidTr="009B0011">
        <w:sdt>
          <w:sdtPr>
            <w:rPr>
              <w:rFonts w:cs="Arial"/>
              <w:b/>
              <w:sz w:val="18"/>
            </w:rPr>
            <w:id w:val="-1652739928"/>
            <w:placeholder>
              <w:docPart w:val="70A03CDA48A546F1B53471B5473E8730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1913AFE2" w14:textId="62D344B9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236588973"/>
            <w:placeholder>
              <w:docPart w:val="B7A7B0CE06E14642813C4C4633073B0C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234F2CF9" w14:textId="4E4564EC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694346578"/>
            <w:placeholder>
              <w:docPart w:val="B94331E00B5D4B4F8200ED582B0ACE2A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2F7D04F4" w14:textId="6ABB45D2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232541063"/>
            <w:placeholder>
              <w:docPart w:val="CC9E08D9D7E04A02BC1C31DAD5A228A2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6A33DCD4" w14:textId="0A8454A9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586601602"/>
            <w:placeholder>
              <w:docPart w:val="F0419B54EF564AF088BF6232808D94C2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62ABA933" w14:textId="66D9B405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26B3A3FD" w14:textId="77777777" w:rsidTr="009B0011">
        <w:sdt>
          <w:sdtPr>
            <w:rPr>
              <w:rFonts w:cs="Arial"/>
              <w:b/>
              <w:sz w:val="18"/>
            </w:rPr>
            <w:id w:val="-256369082"/>
            <w:placeholder>
              <w:docPart w:val="A7A9570893D5422DB70AC1B59BC87BF9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0815FE12" w14:textId="7E7EEE0A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003275141"/>
            <w:placeholder>
              <w:docPart w:val="80B82260532E4A66B455DB22ED96FA0B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4EC0BCE0" w14:textId="6747921E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2006349953"/>
            <w:placeholder>
              <w:docPart w:val="E9C672A42B024248B2BB09E2FAA29890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531AAA07" w14:textId="25DD8334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2110470186"/>
            <w:placeholder>
              <w:docPart w:val="D5EC232E7A224CA5B025FF30C79BBACA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40F9A16A" w14:textId="5B50B37F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89137160"/>
            <w:placeholder>
              <w:docPart w:val="4AD9471696D742E2A9F2B3D4E40422C2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43B2354D" w14:textId="50EFF5FF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6DA6507D" w14:textId="77777777" w:rsidTr="009B0011">
        <w:sdt>
          <w:sdtPr>
            <w:rPr>
              <w:rFonts w:cs="Arial"/>
              <w:b/>
              <w:sz w:val="18"/>
            </w:rPr>
            <w:id w:val="1373495954"/>
            <w:placeholder>
              <w:docPart w:val="7AF63CF26172463FA2DE4D3AB64E3F54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40F5624" w14:textId="4CFA2F71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412045623"/>
            <w:placeholder>
              <w:docPart w:val="4369FF46CAA443ECB2CA2AC6960CEFE4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4B686324" w14:textId="4B4B88C1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427304178"/>
            <w:placeholder>
              <w:docPart w:val="09693F93ABE44AE2BABE47027C79740A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7EB04187" w14:textId="15DFBB4A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432565662"/>
            <w:placeholder>
              <w:docPart w:val="6FB00AAD73E04598853A95E8D9693790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4ACED5FF" w14:textId="3D858CCE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400742095"/>
            <w:placeholder>
              <w:docPart w:val="F5B5653FBEBE4A419AAEB4B1B5A957B1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7BF47E83" w14:textId="22D0196D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479C532B" w14:textId="77777777" w:rsidTr="009B0011">
        <w:sdt>
          <w:sdtPr>
            <w:rPr>
              <w:rFonts w:cs="Arial"/>
              <w:b/>
              <w:sz w:val="18"/>
            </w:rPr>
            <w:id w:val="766128924"/>
            <w:placeholder>
              <w:docPart w:val="5F335E0D329142AEA5A101D0517712DD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9B979A4" w14:textId="0B6A0C0D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87054868"/>
            <w:placeholder>
              <w:docPart w:val="D18C336055934512BF65399F40190A10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1B7C5A1A" w14:textId="6DDF8173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315921276"/>
            <w:placeholder>
              <w:docPart w:val="F1730F0E15DA4942A9680AAC50F4B31B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0C9962E7" w14:textId="04AA14C3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539702803"/>
            <w:placeholder>
              <w:docPart w:val="88A67FA2708E421CB5211DB6D65318EE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7373E805" w14:textId="7920914F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794108247"/>
            <w:placeholder>
              <w:docPart w:val="267C36747162425C9FDF0B4F96B04498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4098F92F" w14:textId="66C753B9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4071C66A" w14:textId="77777777" w:rsidTr="009B0011">
        <w:sdt>
          <w:sdtPr>
            <w:rPr>
              <w:rFonts w:cs="Arial"/>
              <w:b/>
              <w:sz w:val="18"/>
            </w:rPr>
            <w:id w:val="1441716140"/>
            <w:placeholder>
              <w:docPart w:val="223B492542824D69A3FE832619A13EC6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4C5816A9" w14:textId="364E5343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85669380"/>
            <w:placeholder>
              <w:docPart w:val="CA71F1AC58B64C099A2DE24D2017C34F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6A6A23AA" w14:textId="0750B3E4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83349279"/>
            <w:placeholder>
              <w:docPart w:val="182A711BFBD449E2926093BF7CFE673D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04E71B89" w14:textId="6E08B440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366058811"/>
            <w:placeholder>
              <w:docPart w:val="10671C94EFEF4557B67C944E08793B59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31180407" w14:textId="5ECAC169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2039621972"/>
            <w:placeholder>
              <w:docPart w:val="D8F27DDEE2C249A7A592ECB11C9311AE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015F4F4C" w14:textId="25266272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76A39A20" w14:textId="77777777" w:rsidTr="006673CB">
        <w:sdt>
          <w:sdtPr>
            <w:rPr>
              <w:rFonts w:cs="Arial"/>
              <w:b/>
              <w:sz w:val="18"/>
            </w:rPr>
            <w:id w:val="-811328102"/>
            <w:placeholder>
              <w:docPart w:val="D9EF7811512540CC8E76ABD61E529458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17FB7E02" w14:textId="77777777" w:rsidR="00F66AF5" w:rsidRPr="00F66AF5" w:rsidRDefault="00F66AF5" w:rsidP="006673CB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410767196"/>
            <w:placeholder>
              <w:docPart w:val="CEA01AF620EB4F32A73A82424B490A4B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261DD1BE" w14:textId="77777777" w:rsidR="00F66AF5" w:rsidRPr="00F66AF5" w:rsidRDefault="00F66AF5" w:rsidP="006673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154034458"/>
            <w:placeholder>
              <w:docPart w:val="592EFB5A1BBD4B84B023E71B13A733A1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610436A5" w14:textId="77777777" w:rsidR="00F66AF5" w:rsidRPr="00F66AF5" w:rsidRDefault="00F66AF5" w:rsidP="006673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19751499"/>
            <w:placeholder>
              <w:docPart w:val="CF723BDB79F04F9098F492434727E799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79B142DC" w14:textId="77777777" w:rsidR="00F66AF5" w:rsidRPr="00F66AF5" w:rsidRDefault="00F66AF5" w:rsidP="006673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302654946"/>
            <w:placeholder>
              <w:docPart w:val="EA490D0FABED4401B0784E7C5478CDB2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205EF9D8" w14:textId="77777777" w:rsidR="00F66AF5" w:rsidRPr="00F66AF5" w:rsidRDefault="00F66AF5" w:rsidP="006673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F66AF5" w:rsidRPr="00F66AF5" w14:paraId="56696D91" w14:textId="77777777" w:rsidTr="009B0011">
        <w:sdt>
          <w:sdtPr>
            <w:rPr>
              <w:rFonts w:cs="Arial"/>
              <w:b/>
              <w:sz w:val="18"/>
            </w:rPr>
            <w:id w:val="-1128698197"/>
            <w:placeholder>
              <w:docPart w:val="D9BBD3A33B634A7D929CD8AC23F9F2D5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529C9C7F" w14:textId="20967CA9" w:rsidR="00F66AF5" w:rsidRPr="00F66AF5" w:rsidRDefault="00F66AF5" w:rsidP="00F66AF5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38944730"/>
            <w:placeholder>
              <w:docPart w:val="69CD554EE6EF469BBAC0832A55C345A3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5D2CA6B3" w14:textId="18D3D937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584449168"/>
            <w:placeholder>
              <w:docPart w:val="53443C12E35944A580D82D705CCCF4F0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150416D1" w14:textId="58C6ECB3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726881320"/>
            <w:placeholder>
              <w:docPart w:val="2F1E01A3637E40FEA81DD17238F93C57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58EC1815" w14:textId="28C0C625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461735631"/>
            <w:placeholder>
              <w:docPart w:val="3C3ADCE245F7425D8D50BF306120035C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7464B465" w14:textId="3ED1A8E8" w:rsidR="00F66AF5" w:rsidRPr="00F66AF5" w:rsidRDefault="00F66AF5" w:rsidP="00F66AF5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DB63F0" w:rsidRPr="00F66AF5" w14:paraId="67941614" w14:textId="77777777" w:rsidTr="00C47CCB">
        <w:sdt>
          <w:sdtPr>
            <w:rPr>
              <w:rFonts w:cs="Arial"/>
              <w:b/>
              <w:sz w:val="18"/>
            </w:rPr>
            <w:id w:val="1341277269"/>
            <w:placeholder>
              <w:docPart w:val="FF40821DF10047E9B3F18C9C58538E51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4A316582" w14:textId="77777777" w:rsidR="00DB63F0" w:rsidRPr="00F66AF5" w:rsidRDefault="00DB63F0" w:rsidP="00C47CCB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038816652"/>
            <w:placeholder>
              <w:docPart w:val="294F1D0ABE6945FA8AB593FB56ED9307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641010EE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685434581"/>
            <w:placeholder>
              <w:docPart w:val="9EAE486713D34D67A393A39434D58B49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57665918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964504915"/>
            <w:placeholder>
              <w:docPart w:val="2671A779F11A4851BB6F42218347EDD0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0C74D75F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1632246961"/>
            <w:placeholder>
              <w:docPart w:val="13465B21F4574DCD92CBF9F9A53AD3AC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79770F55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DB63F0" w:rsidRPr="00F66AF5" w14:paraId="122554B4" w14:textId="77777777" w:rsidTr="00C47CCB">
        <w:sdt>
          <w:sdtPr>
            <w:rPr>
              <w:rFonts w:cs="Arial"/>
              <w:b/>
              <w:sz w:val="18"/>
            </w:rPr>
            <w:id w:val="-1297134575"/>
            <w:placeholder>
              <w:docPart w:val="8F213C681EAC4544A18FD94FE1200E3E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71FF42D" w14:textId="77777777" w:rsidR="00DB63F0" w:rsidRPr="00F66AF5" w:rsidRDefault="00DB63F0" w:rsidP="00C47CCB">
                <w:pPr>
                  <w:jc w:val="center"/>
                  <w:rPr>
                    <w:rFonts w:cs="Arial"/>
                    <w:b/>
                    <w:sz w:val="18"/>
                    <w:szCs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944265887"/>
            <w:placeholder>
              <w:docPart w:val="DF84189B554A4BE98C0A1CFAD025E47C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DBE5F1" w:themeFill="accent1" w:themeFillTint="33"/>
              </w:tcPr>
              <w:p w14:paraId="5FE7464D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946730216"/>
            <w:placeholder>
              <w:docPart w:val="DB05808242B04E9CA618B51803FCD4F9"/>
            </w:placeholder>
            <w:showingPlcHdr/>
          </w:sdtPr>
          <w:sdtEndPr/>
          <w:sdtContent>
            <w:tc>
              <w:tcPr>
                <w:tcW w:w="7285" w:type="dxa"/>
                <w:shd w:val="clear" w:color="auto" w:fill="DBE5F1" w:themeFill="accent1" w:themeFillTint="33"/>
              </w:tcPr>
              <w:p w14:paraId="4680DDA6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715349152"/>
            <w:placeholder>
              <w:docPart w:val="DB39035C56754429BE75E53DA927B51D"/>
            </w:placeholder>
            <w:showingPlcHdr/>
          </w:sdtPr>
          <w:sdtEndPr/>
          <w:sdtContent>
            <w:tc>
              <w:tcPr>
                <w:tcW w:w="850" w:type="dxa"/>
                <w:shd w:val="clear" w:color="auto" w:fill="DBE5F1" w:themeFill="accent1" w:themeFillTint="33"/>
              </w:tcPr>
              <w:p w14:paraId="58C415CD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283737880"/>
            <w:placeholder>
              <w:docPart w:val="109582B77FE54C3A884A7FC973456E8F"/>
            </w:placeholder>
            <w:showingPlcHdr/>
          </w:sdtPr>
          <w:sdtEndPr/>
          <w:sdtContent>
            <w:tc>
              <w:tcPr>
                <w:tcW w:w="3407" w:type="dxa"/>
                <w:shd w:val="clear" w:color="auto" w:fill="DBE5F1" w:themeFill="accent1" w:themeFillTint="33"/>
              </w:tcPr>
              <w:p w14:paraId="758533E8" w14:textId="77777777" w:rsidR="00DB63F0" w:rsidRPr="00F66AF5" w:rsidRDefault="00DB63F0" w:rsidP="00C47CCB">
                <w:pPr>
                  <w:rPr>
                    <w:rFonts w:cs="Arial"/>
                    <w:sz w:val="18"/>
                    <w:szCs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</w:tbl>
    <w:p w14:paraId="3A6F517B" w14:textId="3437457E" w:rsidR="000D3693" w:rsidRPr="00034848" w:rsidRDefault="00A27DAD" w:rsidP="00034848">
      <w:pPr>
        <w:spacing w:after="200" w:line="276" w:lineRule="auto"/>
        <w:ind w:left="567" w:hanging="567"/>
        <w:rPr>
          <w:rFonts w:cs="Arial"/>
        </w:rPr>
      </w:pPr>
      <w:r w:rsidRPr="00A27DAD">
        <w:rPr>
          <w:rFonts w:cs="Arial"/>
          <w:sz w:val="18"/>
          <w:szCs w:val="18"/>
        </w:rPr>
        <w:t>* Lernphase gemäss einem Lernprozessmodell wie PADUA</w:t>
      </w:r>
      <w:r w:rsidR="004D7CAB">
        <w:rPr>
          <w:rFonts w:cs="Arial"/>
          <w:sz w:val="18"/>
          <w:szCs w:val="18"/>
        </w:rPr>
        <w:t>, EAG</w:t>
      </w:r>
      <w:r w:rsidR="004D7CAB" w:rsidRPr="00BF0853">
        <w:rPr>
          <w:rFonts w:cs="Arial"/>
          <w:sz w:val="18"/>
          <w:szCs w:val="18"/>
        </w:rPr>
        <w:t>, RITA e</w:t>
      </w:r>
      <w:r w:rsidR="004D7CAB">
        <w:rPr>
          <w:rFonts w:cs="Arial"/>
          <w:sz w:val="18"/>
          <w:szCs w:val="18"/>
        </w:rPr>
        <w:t>tc.</w:t>
      </w:r>
      <w:r w:rsidR="001961E4"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0496B8" wp14:editId="0A9A5CE0">
                <wp:simplePos x="0" y="0"/>
                <wp:positionH relativeFrom="column">
                  <wp:posOffset>5005763</wp:posOffset>
                </wp:positionH>
                <wp:positionV relativeFrom="paragraph">
                  <wp:posOffset>3439160</wp:posOffset>
                </wp:positionV>
                <wp:extent cx="0" cy="1260000"/>
                <wp:effectExtent l="19050" t="0" r="19050" b="3556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3F469D" id="Gerader Verbinder 34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15pt,270.8pt" to="394.15pt,3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" strokecolor="white [3212]" strokeweight="3pt"/>
            </w:pict>
          </mc:Fallback>
        </mc:AlternateContent>
      </w:r>
    </w:p>
    <w:sectPr w:rsidR="000D3693" w:rsidRPr="00034848" w:rsidSect="00A4184D"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567" w:right="567" w:bottom="567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29B9E" w14:textId="77777777" w:rsidR="00057D2B" w:rsidRDefault="00057D2B" w:rsidP="00A76598">
      <w:r>
        <w:separator/>
      </w:r>
    </w:p>
  </w:endnote>
  <w:endnote w:type="continuationSeparator" w:id="0">
    <w:p w14:paraId="2260CDB3" w14:textId="77777777" w:rsidR="00057D2B" w:rsidRDefault="00057D2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097E" w14:textId="02367185" w:rsidR="00731005" w:rsidRDefault="00731005" w:rsidP="00B30F98">
    <w:pPr>
      <w:pStyle w:val="Fuzeile"/>
      <w:tabs>
        <w:tab w:val="clear" w:pos="4536"/>
        <w:tab w:val="left" w:pos="1134"/>
      </w:tabs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EB57A2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EB57A2">
      <w:rPr>
        <w:noProof/>
      </w:rPr>
      <w:t>3</w:t>
    </w:r>
    <w:r>
      <w:rPr>
        <w:noProof/>
      </w:rPr>
      <w:fldChar w:fldCharType="end"/>
    </w:r>
    <w:r w:rsidRPr="00904C80">
      <w:t xml:space="preserve"> </w:t>
    </w:r>
  </w:p>
  <w:p w14:paraId="2AA0E065" w14:textId="77777777" w:rsidR="00731005" w:rsidRDefault="00731005" w:rsidP="00B30F98">
    <w:pPr>
      <w:pStyle w:val="Fuzeile"/>
      <w:tabs>
        <w:tab w:val="clear" w:pos="4536"/>
        <w:tab w:val="left" w:pos="11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73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7230"/>
      <w:gridCol w:w="6095"/>
      <w:gridCol w:w="2410"/>
    </w:tblGrid>
    <w:tr w:rsidR="00731005" w:rsidRPr="00ED076C" w14:paraId="5C74A73A" w14:textId="77777777" w:rsidTr="00173F2F">
      <w:trPr>
        <w:trHeight w:val="567"/>
      </w:trPr>
      <w:tc>
        <w:tcPr>
          <w:tcW w:w="7230" w:type="dxa"/>
          <w:tcMar>
            <w:left w:w="0" w:type="dxa"/>
            <w:right w:w="227" w:type="dxa"/>
          </w:tcMar>
        </w:tcPr>
        <w:p w14:paraId="2CFE1927" w14:textId="77777777" w:rsidR="00731005" w:rsidRDefault="00731005" w:rsidP="00BD0981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bookmarkStart w:id="1" w:name="Fusszeile" w:colFirst="0" w:colLast="4"/>
          <w:r>
            <w:rPr>
              <w:szCs w:val="16"/>
            </w:rPr>
            <w:t>Institut Primarstufe</w:t>
          </w:r>
        </w:p>
        <w:p w14:paraId="2B17BA59" w14:textId="77777777" w:rsidR="00731005" w:rsidRPr="00ED076C" w:rsidRDefault="00731005" w:rsidP="00BD0981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r>
            <w:rPr>
              <w:szCs w:val="16"/>
            </w:rPr>
            <w:t>Professur Unterrichtsentwicklung und Unterrichtsforschung</w:t>
          </w:r>
        </w:p>
      </w:tc>
      <w:tc>
        <w:tcPr>
          <w:tcW w:w="6095" w:type="dxa"/>
          <w:tcMar>
            <w:left w:w="0" w:type="dxa"/>
            <w:right w:w="227" w:type="dxa"/>
          </w:tcMar>
        </w:tcPr>
        <w:p w14:paraId="716E5FEB" w14:textId="62A36275" w:rsidR="00731005" w:rsidRPr="00ED076C" w:rsidRDefault="00731005" w:rsidP="00BD0981">
          <w:pPr>
            <w:pStyle w:val="Fuzeile"/>
            <w:rPr>
              <w:szCs w:val="16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3262BC5F" w14:textId="77777777" w:rsidR="00731005" w:rsidRDefault="00731005" w:rsidP="008C07B0">
          <w:pPr>
            <w:pStyle w:val="Fuzeile"/>
            <w:ind w:left="-6"/>
            <w:jc w:val="both"/>
            <w:rPr>
              <w:szCs w:val="16"/>
            </w:rPr>
          </w:pPr>
          <w:r>
            <w:rPr>
              <w:szCs w:val="16"/>
            </w:rPr>
            <w:t>karin.manz@</w:t>
          </w:r>
          <w:hyperlink r:id="rId1" w:history="1">
            <w:r w:rsidRPr="00AD1FAF">
              <w:rPr>
                <w:rStyle w:val="Hyperlink"/>
                <w:szCs w:val="16"/>
              </w:rPr>
              <w:t>fhnw.ch</w:t>
            </w:r>
          </w:hyperlink>
        </w:p>
        <w:p w14:paraId="10E1680C" w14:textId="77777777" w:rsidR="00731005" w:rsidRPr="00ED076C" w:rsidRDefault="00EB57A2" w:rsidP="008C07B0">
          <w:pPr>
            <w:pStyle w:val="Fuzeile"/>
            <w:ind w:left="-6"/>
            <w:jc w:val="both"/>
            <w:rPr>
              <w:szCs w:val="16"/>
            </w:rPr>
          </w:pPr>
          <w:hyperlink r:id="rId2" w:history="1">
            <w:r w:rsidR="00731005" w:rsidRPr="00AD1FAF">
              <w:rPr>
                <w:rStyle w:val="Hyperlink"/>
                <w:szCs w:val="16"/>
              </w:rPr>
              <w:t>stefan.schoenenberger@fhnw.ch</w:t>
            </w:r>
          </w:hyperlink>
        </w:p>
        <w:p w14:paraId="32615E8A" w14:textId="77777777" w:rsidR="00731005" w:rsidRPr="00ED076C" w:rsidRDefault="00731005" w:rsidP="008C07B0">
          <w:pPr>
            <w:pStyle w:val="Fuzeile"/>
            <w:ind w:left="-6"/>
            <w:jc w:val="both"/>
            <w:rPr>
              <w:szCs w:val="16"/>
            </w:rPr>
          </w:pPr>
          <w:r w:rsidRPr="00ED076C">
            <w:rPr>
              <w:szCs w:val="16"/>
            </w:rPr>
            <w:t>www.fhnw.ch</w:t>
          </w:r>
          <w:r>
            <w:rPr>
              <w:szCs w:val="16"/>
            </w:rPr>
            <w:t>/ph/ip/</w:t>
          </w:r>
        </w:p>
      </w:tc>
    </w:tr>
    <w:bookmarkEnd w:id="1"/>
  </w:tbl>
  <w:p w14:paraId="024046C6" w14:textId="77777777" w:rsidR="00731005" w:rsidRDefault="00731005" w:rsidP="00A41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45CDC" w14:textId="77777777" w:rsidR="00057D2B" w:rsidRPr="00ED0D02" w:rsidRDefault="00057D2B" w:rsidP="00ED0D02">
      <w:pPr>
        <w:pStyle w:val="Fuzeile"/>
      </w:pPr>
    </w:p>
  </w:footnote>
  <w:footnote w:type="continuationSeparator" w:id="0">
    <w:p w14:paraId="1E212719" w14:textId="77777777" w:rsidR="00057D2B" w:rsidRDefault="00057D2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1428" w14:textId="1DDC1EC0" w:rsidR="00731005" w:rsidRPr="00341EE5" w:rsidRDefault="00045B5F" w:rsidP="00341EE5">
    <w:pPr>
      <w:pStyle w:val="Kopfzeile"/>
      <w:tabs>
        <w:tab w:val="clear" w:pos="9072"/>
        <w:tab w:val="right" w:pos="9360"/>
      </w:tabs>
      <w:rPr>
        <w:i/>
        <w:color w:val="808080" w:themeColor="background1" w:themeShade="80"/>
        <w:sz w:val="20"/>
        <w:szCs w:val="20"/>
      </w:rPr>
    </w:pP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61312" behindDoc="1" locked="0" layoutInCell="1" allowOverlap="1" wp14:anchorId="4CA9E5DA" wp14:editId="46DC68D9">
          <wp:simplePos x="0" y="0"/>
          <wp:positionH relativeFrom="page">
            <wp:posOffset>343593</wp:posOffset>
          </wp:positionH>
          <wp:positionV relativeFrom="page">
            <wp:posOffset>252095</wp:posOffset>
          </wp:positionV>
          <wp:extent cx="2325370" cy="35941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33" name="Grafik 33" descr="U:\_FHNW\Vorlagen\Verschiedene Hochschulen RICHTIG\Bilder\P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5454D1"/>
    <w:multiLevelType w:val="hybridMultilevel"/>
    <w:tmpl w:val="3B267472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B340E"/>
    <w:multiLevelType w:val="hybridMultilevel"/>
    <w:tmpl w:val="7FA68624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7617752"/>
    <w:multiLevelType w:val="hybridMultilevel"/>
    <w:tmpl w:val="2BC6D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0087F"/>
    <w:multiLevelType w:val="hybridMultilevel"/>
    <w:tmpl w:val="38CA2692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90BEA"/>
    <w:multiLevelType w:val="hybridMultilevel"/>
    <w:tmpl w:val="074C37CE"/>
    <w:lvl w:ilvl="0" w:tplc="992492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E697D"/>
    <w:multiLevelType w:val="hybridMultilevel"/>
    <w:tmpl w:val="1690EDEE"/>
    <w:lvl w:ilvl="0" w:tplc="71B23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8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D3DC0"/>
    <w:multiLevelType w:val="hybridMultilevel"/>
    <w:tmpl w:val="776AA8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3" w15:restartNumberingAfterBreak="0">
    <w:nsid w:val="6A8662D4"/>
    <w:multiLevelType w:val="multilevel"/>
    <w:tmpl w:val="75384DEA"/>
    <w:numStyleLink w:val="FHNWAufzhlung"/>
  </w:abstractNum>
  <w:abstractNum w:abstractNumId="24" w15:restartNumberingAfterBreak="0">
    <w:nsid w:val="6F22400F"/>
    <w:multiLevelType w:val="hybridMultilevel"/>
    <w:tmpl w:val="BA6649B6"/>
    <w:lvl w:ilvl="0" w:tplc="E730CA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F1B59"/>
    <w:multiLevelType w:val="hybridMultilevel"/>
    <w:tmpl w:val="AA88D6D6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20"/>
  </w:num>
  <w:num w:numId="3">
    <w:abstractNumId w:val="26"/>
  </w:num>
  <w:num w:numId="4">
    <w:abstractNumId w:val="3"/>
  </w:num>
  <w:num w:numId="5">
    <w:abstractNumId w:val="29"/>
  </w:num>
  <w:num w:numId="6">
    <w:abstractNumId w:val="5"/>
  </w:num>
  <w:num w:numId="7">
    <w:abstractNumId w:val="20"/>
  </w:num>
  <w:num w:numId="8">
    <w:abstractNumId w:val="1"/>
  </w:num>
  <w:num w:numId="9">
    <w:abstractNumId w:val="2"/>
  </w:num>
  <w:num w:numId="10">
    <w:abstractNumId w:val="19"/>
  </w:num>
  <w:num w:numId="11">
    <w:abstractNumId w:val="13"/>
  </w:num>
  <w:num w:numId="12">
    <w:abstractNumId w:val="14"/>
  </w:num>
  <w:num w:numId="13">
    <w:abstractNumId w:val="7"/>
  </w:num>
  <w:num w:numId="14">
    <w:abstractNumId w:val="18"/>
  </w:num>
  <w:num w:numId="15">
    <w:abstractNumId w:val="22"/>
  </w:num>
  <w:num w:numId="16">
    <w:abstractNumId w:val="0"/>
  </w:num>
  <w:num w:numId="17">
    <w:abstractNumId w:val="27"/>
  </w:num>
  <w:num w:numId="18">
    <w:abstractNumId w:val="27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9"/>
  </w:num>
  <w:num w:numId="20">
    <w:abstractNumId w:val="17"/>
  </w:num>
  <w:num w:numId="21">
    <w:abstractNumId w:val="2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0"/>
  </w:num>
  <w:num w:numId="25">
    <w:abstractNumId w:val="10"/>
  </w:num>
  <w:num w:numId="26">
    <w:abstractNumId w:val="8"/>
  </w:num>
  <w:num w:numId="27">
    <w:abstractNumId w:val="21"/>
  </w:num>
  <w:num w:numId="28">
    <w:abstractNumId w:val="11"/>
  </w:num>
  <w:num w:numId="29">
    <w:abstractNumId w:val="6"/>
  </w:num>
  <w:num w:numId="30">
    <w:abstractNumId w:val="25"/>
  </w:num>
  <w:num w:numId="31">
    <w:abstractNumId w:val="15"/>
  </w:num>
  <w:num w:numId="32">
    <w:abstractNumId w:val="24"/>
  </w:num>
  <w:num w:numId="33">
    <w:abstractNumId w:val="1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formatting="1" w:enforcement="0"/>
  <w:autoFormatOverride/>
  <w:defaultTabStop w:val="709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B"/>
    <w:rsid w:val="00003222"/>
    <w:rsid w:val="00005A78"/>
    <w:rsid w:val="00006D5F"/>
    <w:rsid w:val="00007B61"/>
    <w:rsid w:val="000102C8"/>
    <w:rsid w:val="000123BB"/>
    <w:rsid w:val="00012B36"/>
    <w:rsid w:val="00020D45"/>
    <w:rsid w:val="000210DE"/>
    <w:rsid w:val="00021CD2"/>
    <w:rsid w:val="000325FA"/>
    <w:rsid w:val="00034848"/>
    <w:rsid w:val="00045B5F"/>
    <w:rsid w:val="00047742"/>
    <w:rsid w:val="000507BB"/>
    <w:rsid w:val="000520E0"/>
    <w:rsid w:val="00052F74"/>
    <w:rsid w:val="000548F2"/>
    <w:rsid w:val="0005534A"/>
    <w:rsid w:val="00055950"/>
    <w:rsid w:val="00057D2B"/>
    <w:rsid w:val="00063301"/>
    <w:rsid w:val="00063DDF"/>
    <w:rsid w:val="00064F3E"/>
    <w:rsid w:val="000655FE"/>
    <w:rsid w:val="00070083"/>
    <w:rsid w:val="00070C0F"/>
    <w:rsid w:val="00071507"/>
    <w:rsid w:val="000719E7"/>
    <w:rsid w:val="000778B0"/>
    <w:rsid w:val="00082394"/>
    <w:rsid w:val="00094CD3"/>
    <w:rsid w:val="000976AF"/>
    <w:rsid w:val="000B6198"/>
    <w:rsid w:val="000B78BE"/>
    <w:rsid w:val="000D3693"/>
    <w:rsid w:val="000D4803"/>
    <w:rsid w:val="000D7DC8"/>
    <w:rsid w:val="000E5CC1"/>
    <w:rsid w:val="000F4698"/>
    <w:rsid w:val="000F53C2"/>
    <w:rsid w:val="000F71F7"/>
    <w:rsid w:val="000F7619"/>
    <w:rsid w:val="000F7F62"/>
    <w:rsid w:val="00105772"/>
    <w:rsid w:val="00106EAE"/>
    <w:rsid w:val="001108C8"/>
    <w:rsid w:val="001131EB"/>
    <w:rsid w:val="001149D2"/>
    <w:rsid w:val="00121E63"/>
    <w:rsid w:val="00123762"/>
    <w:rsid w:val="0012429C"/>
    <w:rsid w:val="00143FA2"/>
    <w:rsid w:val="00153BF1"/>
    <w:rsid w:val="00156BA9"/>
    <w:rsid w:val="00161E2A"/>
    <w:rsid w:val="00164218"/>
    <w:rsid w:val="00171D97"/>
    <w:rsid w:val="00173264"/>
    <w:rsid w:val="00173F2F"/>
    <w:rsid w:val="001777C3"/>
    <w:rsid w:val="00180D32"/>
    <w:rsid w:val="00186D86"/>
    <w:rsid w:val="00187BFC"/>
    <w:rsid w:val="00194EEC"/>
    <w:rsid w:val="001961E4"/>
    <w:rsid w:val="001A7534"/>
    <w:rsid w:val="001B1704"/>
    <w:rsid w:val="001B4052"/>
    <w:rsid w:val="001B4F0F"/>
    <w:rsid w:val="001B5322"/>
    <w:rsid w:val="001B6CCF"/>
    <w:rsid w:val="001C2B8A"/>
    <w:rsid w:val="001C39FD"/>
    <w:rsid w:val="001C486F"/>
    <w:rsid w:val="001D1088"/>
    <w:rsid w:val="001D4D29"/>
    <w:rsid w:val="001D5BA3"/>
    <w:rsid w:val="001D5DD0"/>
    <w:rsid w:val="001E186E"/>
    <w:rsid w:val="001E386C"/>
    <w:rsid w:val="001E544A"/>
    <w:rsid w:val="001E7D79"/>
    <w:rsid w:val="001F1FCB"/>
    <w:rsid w:val="001F4300"/>
    <w:rsid w:val="001F7A7E"/>
    <w:rsid w:val="00200E9E"/>
    <w:rsid w:val="00203DDE"/>
    <w:rsid w:val="002052A6"/>
    <w:rsid w:val="00206151"/>
    <w:rsid w:val="002100AF"/>
    <w:rsid w:val="00212517"/>
    <w:rsid w:val="00212B10"/>
    <w:rsid w:val="00213675"/>
    <w:rsid w:val="0022271C"/>
    <w:rsid w:val="00224BBB"/>
    <w:rsid w:val="002259EE"/>
    <w:rsid w:val="002260CA"/>
    <w:rsid w:val="002272CF"/>
    <w:rsid w:val="00236F13"/>
    <w:rsid w:val="00247D90"/>
    <w:rsid w:val="002507F4"/>
    <w:rsid w:val="00271DD0"/>
    <w:rsid w:val="002739E7"/>
    <w:rsid w:val="0027491D"/>
    <w:rsid w:val="00287478"/>
    <w:rsid w:val="00287CF6"/>
    <w:rsid w:val="00294C87"/>
    <w:rsid w:val="0029605A"/>
    <w:rsid w:val="002A047C"/>
    <w:rsid w:val="002A27DF"/>
    <w:rsid w:val="002A44EF"/>
    <w:rsid w:val="002B467D"/>
    <w:rsid w:val="002C7C17"/>
    <w:rsid w:val="002D1FCB"/>
    <w:rsid w:val="002D5BB8"/>
    <w:rsid w:val="002E153E"/>
    <w:rsid w:val="002E18EF"/>
    <w:rsid w:val="002E4018"/>
    <w:rsid w:val="002E7766"/>
    <w:rsid w:val="002F024C"/>
    <w:rsid w:val="002F3F2A"/>
    <w:rsid w:val="0030569F"/>
    <w:rsid w:val="00310401"/>
    <w:rsid w:val="00316733"/>
    <w:rsid w:val="003222E4"/>
    <w:rsid w:val="00324FD4"/>
    <w:rsid w:val="00327830"/>
    <w:rsid w:val="00334205"/>
    <w:rsid w:val="00336485"/>
    <w:rsid w:val="003404CA"/>
    <w:rsid w:val="003411F1"/>
    <w:rsid w:val="00341EE5"/>
    <w:rsid w:val="00347A81"/>
    <w:rsid w:val="003502C4"/>
    <w:rsid w:val="00351B21"/>
    <w:rsid w:val="00355295"/>
    <w:rsid w:val="003746C7"/>
    <w:rsid w:val="00374D40"/>
    <w:rsid w:val="00375A78"/>
    <w:rsid w:val="00376BE4"/>
    <w:rsid w:val="00377144"/>
    <w:rsid w:val="003802E3"/>
    <w:rsid w:val="0038146E"/>
    <w:rsid w:val="00382200"/>
    <w:rsid w:val="00382525"/>
    <w:rsid w:val="003A04B2"/>
    <w:rsid w:val="003A4155"/>
    <w:rsid w:val="003A5C27"/>
    <w:rsid w:val="003A6839"/>
    <w:rsid w:val="003A6CFE"/>
    <w:rsid w:val="003B6B7F"/>
    <w:rsid w:val="003C231E"/>
    <w:rsid w:val="003C4792"/>
    <w:rsid w:val="003C6B22"/>
    <w:rsid w:val="003D324B"/>
    <w:rsid w:val="003D482F"/>
    <w:rsid w:val="003D4B28"/>
    <w:rsid w:val="003D4F97"/>
    <w:rsid w:val="003D7069"/>
    <w:rsid w:val="003D76C6"/>
    <w:rsid w:val="003E473E"/>
    <w:rsid w:val="003E70E2"/>
    <w:rsid w:val="003F098E"/>
    <w:rsid w:val="003F23A7"/>
    <w:rsid w:val="003F3546"/>
    <w:rsid w:val="003F71EF"/>
    <w:rsid w:val="00400861"/>
    <w:rsid w:val="00405B61"/>
    <w:rsid w:val="0040684A"/>
    <w:rsid w:val="00407184"/>
    <w:rsid w:val="004128EE"/>
    <w:rsid w:val="00420F57"/>
    <w:rsid w:val="004224DE"/>
    <w:rsid w:val="0042359F"/>
    <w:rsid w:val="00424AAC"/>
    <w:rsid w:val="00425687"/>
    <w:rsid w:val="00426F20"/>
    <w:rsid w:val="00433896"/>
    <w:rsid w:val="0043713E"/>
    <w:rsid w:val="00437505"/>
    <w:rsid w:val="0044169D"/>
    <w:rsid w:val="004561C8"/>
    <w:rsid w:val="004577FE"/>
    <w:rsid w:val="00457F0B"/>
    <w:rsid w:val="00460C63"/>
    <w:rsid w:val="0046487B"/>
    <w:rsid w:val="00465B38"/>
    <w:rsid w:val="00473483"/>
    <w:rsid w:val="00477117"/>
    <w:rsid w:val="004779C4"/>
    <w:rsid w:val="004941D9"/>
    <w:rsid w:val="0049456E"/>
    <w:rsid w:val="004A2123"/>
    <w:rsid w:val="004A4AF3"/>
    <w:rsid w:val="004A69F4"/>
    <w:rsid w:val="004B2119"/>
    <w:rsid w:val="004B2438"/>
    <w:rsid w:val="004B48D6"/>
    <w:rsid w:val="004B558A"/>
    <w:rsid w:val="004B6543"/>
    <w:rsid w:val="004B6B5E"/>
    <w:rsid w:val="004C16D3"/>
    <w:rsid w:val="004C3F65"/>
    <w:rsid w:val="004C5569"/>
    <w:rsid w:val="004C6864"/>
    <w:rsid w:val="004D7CAB"/>
    <w:rsid w:val="004E74B4"/>
    <w:rsid w:val="004F2A5A"/>
    <w:rsid w:val="004F505A"/>
    <w:rsid w:val="004F6D30"/>
    <w:rsid w:val="00505E77"/>
    <w:rsid w:val="005163C9"/>
    <w:rsid w:val="00521C87"/>
    <w:rsid w:val="0052672A"/>
    <w:rsid w:val="00531838"/>
    <w:rsid w:val="00533409"/>
    <w:rsid w:val="00533DD1"/>
    <w:rsid w:val="0053742D"/>
    <w:rsid w:val="00540BA4"/>
    <w:rsid w:val="00543E82"/>
    <w:rsid w:val="005535C8"/>
    <w:rsid w:val="00566DB7"/>
    <w:rsid w:val="00572350"/>
    <w:rsid w:val="0057705E"/>
    <w:rsid w:val="005821F4"/>
    <w:rsid w:val="00594D1C"/>
    <w:rsid w:val="00595194"/>
    <w:rsid w:val="005A4147"/>
    <w:rsid w:val="005A5E71"/>
    <w:rsid w:val="005A7CFC"/>
    <w:rsid w:val="005C2D05"/>
    <w:rsid w:val="005D06CF"/>
    <w:rsid w:val="005D4395"/>
    <w:rsid w:val="005E095A"/>
    <w:rsid w:val="005E173E"/>
    <w:rsid w:val="005E2EF6"/>
    <w:rsid w:val="005E4F53"/>
    <w:rsid w:val="005F6E9E"/>
    <w:rsid w:val="006010DF"/>
    <w:rsid w:val="006039E5"/>
    <w:rsid w:val="00605EFC"/>
    <w:rsid w:val="00607F7C"/>
    <w:rsid w:val="006139EB"/>
    <w:rsid w:val="00616E62"/>
    <w:rsid w:val="006228B4"/>
    <w:rsid w:val="00630329"/>
    <w:rsid w:val="0063053A"/>
    <w:rsid w:val="00633A4F"/>
    <w:rsid w:val="00636BC6"/>
    <w:rsid w:val="0064295A"/>
    <w:rsid w:val="006439C9"/>
    <w:rsid w:val="00643CC2"/>
    <w:rsid w:val="006453CE"/>
    <w:rsid w:val="0064554F"/>
    <w:rsid w:val="0065140E"/>
    <w:rsid w:val="00667FCB"/>
    <w:rsid w:val="00672C6E"/>
    <w:rsid w:val="0067467C"/>
    <w:rsid w:val="00676DAD"/>
    <w:rsid w:val="00681EAB"/>
    <w:rsid w:val="00682382"/>
    <w:rsid w:val="006842F0"/>
    <w:rsid w:val="00684CC7"/>
    <w:rsid w:val="00697821"/>
    <w:rsid w:val="006A19C8"/>
    <w:rsid w:val="006A6A3B"/>
    <w:rsid w:val="006A6CDC"/>
    <w:rsid w:val="006B2C60"/>
    <w:rsid w:val="006B4D81"/>
    <w:rsid w:val="006D02C9"/>
    <w:rsid w:val="006D1010"/>
    <w:rsid w:val="006E3096"/>
    <w:rsid w:val="006E62C3"/>
    <w:rsid w:val="006E6A09"/>
    <w:rsid w:val="006E7A4B"/>
    <w:rsid w:val="006F4D85"/>
    <w:rsid w:val="0070283D"/>
    <w:rsid w:val="00702FC4"/>
    <w:rsid w:val="00706644"/>
    <w:rsid w:val="00706D76"/>
    <w:rsid w:val="00707A65"/>
    <w:rsid w:val="00710CED"/>
    <w:rsid w:val="00713DC6"/>
    <w:rsid w:val="00721600"/>
    <w:rsid w:val="00723449"/>
    <w:rsid w:val="00726EE3"/>
    <w:rsid w:val="00730FF8"/>
    <w:rsid w:val="00731005"/>
    <w:rsid w:val="00734EF9"/>
    <w:rsid w:val="00736060"/>
    <w:rsid w:val="0073767C"/>
    <w:rsid w:val="00751D07"/>
    <w:rsid w:val="007531B9"/>
    <w:rsid w:val="00757602"/>
    <w:rsid w:val="007637DA"/>
    <w:rsid w:val="00765D10"/>
    <w:rsid w:val="00766729"/>
    <w:rsid w:val="00774FA0"/>
    <w:rsid w:val="00781DE5"/>
    <w:rsid w:val="00787B51"/>
    <w:rsid w:val="00796720"/>
    <w:rsid w:val="00796758"/>
    <w:rsid w:val="007A13D2"/>
    <w:rsid w:val="007B1AEB"/>
    <w:rsid w:val="007C2B1A"/>
    <w:rsid w:val="007C2CBA"/>
    <w:rsid w:val="007C4470"/>
    <w:rsid w:val="007C47A3"/>
    <w:rsid w:val="007D0461"/>
    <w:rsid w:val="007D27D0"/>
    <w:rsid w:val="007D3D38"/>
    <w:rsid w:val="007D5B94"/>
    <w:rsid w:val="007D5C75"/>
    <w:rsid w:val="007E0852"/>
    <w:rsid w:val="007E3C24"/>
    <w:rsid w:val="007E7FA7"/>
    <w:rsid w:val="007F02A1"/>
    <w:rsid w:val="007F05CD"/>
    <w:rsid w:val="007F23EE"/>
    <w:rsid w:val="007F4C60"/>
    <w:rsid w:val="00803F45"/>
    <w:rsid w:val="00822CAB"/>
    <w:rsid w:val="0082589A"/>
    <w:rsid w:val="00827866"/>
    <w:rsid w:val="00827E55"/>
    <w:rsid w:val="008334FB"/>
    <w:rsid w:val="00834689"/>
    <w:rsid w:val="00834FB7"/>
    <w:rsid w:val="0083696B"/>
    <w:rsid w:val="00836ADB"/>
    <w:rsid w:val="00846B2E"/>
    <w:rsid w:val="00850740"/>
    <w:rsid w:val="00855A42"/>
    <w:rsid w:val="00855F6F"/>
    <w:rsid w:val="00856097"/>
    <w:rsid w:val="00861D90"/>
    <w:rsid w:val="00863F96"/>
    <w:rsid w:val="0087167C"/>
    <w:rsid w:val="00872A31"/>
    <w:rsid w:val="00872CC4"/>
    <w:rsid w:val="00874242"/>
    <w:rsid w:val="008815BC"/>
    <w:rsid w:val="00882870"/>
    <w:rsid w:val="00883F12"/>
    <w:rsid w:val="00884CF6"/>
    <w:rsid w:val="00890A63"/>
    <w:rsid w:val="00892763"/>
    <w:rsid w:val="008930AD"/>
    <w:rsid w:val="00893221"/>
    <w:rsid w:val="00893FDE"/>
    <w:rsid w:val="008965C6"/>
    <w:rsid w:val="008A03E7"/>
    <w:rsid w:val="008A3269"/>
    <w:rsid w:val="008A41F0"/>
    <w:rsid w:val="008A47CB"/>
    <w:rsid w:val="008B2618"/>
    <w:rsid w:val="008B26B6"/>
    <w:rsid w:val="008B3F1B"/>
    <w:rsid w:val="008C043B"/>
    <w:rsid w:val="008C07B0"/>
    <w:rsid w:val="008C4A81"/>
    <w:rsid w:val="008C74F4"/>
    <w:rsid w:val="008C7868"/>
    <w:rsid w:val="008D4E27"/>
    <w:rsid w:val="008E2B8F"/>
    <w:rsid w:val="008E5A04"/>
    <w:rsid w:val="008E73D6"/>
    <w:rsid w:val="008F401A"/>
    <w:rsid w:val="008F5844"/>
    <w:rsid w:val="008F5C13"/>
    <w:rsid w:val="00904C23"/>
    <w:rsid w:val="00914147"/>
    <w:rsid w:val="00915ABE"/>
    <w:rsid w:val="00920EF3"/>
    <w:rsid w:val="0092206C"/>
    <w:rsid w:val="00923475"/>
    <w:rsid w:val="00923A54"/>
    <w:rsid w:val="0093668C"/>
    <w:rsid w:val="00936D3E"/>
    <w:rsid w:val="009453ED"/>
    <w:rsid w:val="00945A8E"/>
    <w:rsid w:val="00952059"/>
    <w:rsid w:val="00952F27"/>
    <w:rsid w:val="00970E76"/>
    <w:rsid w:val="00971705"/>
    <w:rsid w:val="00972270"/>
    <w:rsid w:val="00975A7F"/>
    <w:rsid w:val="00976795"/>
    <w:rsid w:val="0098068D"/>
    <w:rsid w:val="0098087F"/>
    <w:rsid w:val="00982159"/>
    <w:rsid w:val="00982FCB"/>
    <w:rsid w:val="00984E03"/>
    <w:rsid w:val="00986379"/>
    <w:rsid w:val="009A19FF"/>
    <w:rsid w:val="009B0011"/>
    <w:rsid w:val="009B49AF"/>
    <w:rsid w:val="009C5F08"/>
    <w:rsid w:val="009D288F"/>
    <w:rsid w:val="009D45F6"/>
    <w:rsid w:val="009D5D8F"/>
    <w:rsid w:val="009D65FB"/>
    <w:rsid w:val="009E292E"/>
    <w:rsid w:val="009E55BD"/>
    <w:rsid w:val="009E67A7"/>
    <w:rsid w:val="009E7D01"/>
    <w:rsid w:val="009F29D2"/>
    <w:rsid w:val="009F7834"/>
    <w:rsid w:val="00A016A6"/>
    <w:rsid w:val="00A03D9F"/>
    <w:rsid w:val="00A10B68"/>
    <w:rsid w:val="00A17D0D"/>
    <w:rsid w:val="00A20914"/>
    <w:rsid w:val="00A210D5"/>
    <w:rsid w:val="00A27DAD"/>
    <w:rsid w:val="00A4184D"/>
    <w:rsid w:val="00A5737E"/>
    <w:rsid w:val="00A617FC"/>
    <w:rsid w:val="00A67D19"/>
    <w:rsid w:val="00A723BF"/>
    <w:rsid w:val="00A76598"/>
    <w:rsid w:val="00A76887"/>
    <w:rsid w:val="00A81172"/>
    <w:rsid w:val="00A92A20"/>
    <w:rsid w:val="00A93440"/>
    <w:rsid w:val="00A95D47"/>
    <w:rsid w:val="00AA0020"/>
    <w:rsid w:val="00AA0175"/>
    <w:rsid w:val="00AA36A1"/>
    <w:rsid w:val="00AB5A8F"/>
    <w:rsid w:val="00AC0F7D"/>
    <w:rsid w:val="00AC1D9F"/>
    <w:rsid w:val="00AC5B16"/>
    <w:rsid w:val="00AC7BE5"/>
    <w:rsid w:val="00AD0C43"/>
    <w:rsid w:val="00AD208B"/>
    <w:rsid w:val="00AE4B9B"/>
    <w:rsid w:val="00AE6779"/>
    <w:rsid w:val="00AF0063"/>
    <w:rsid w:val="00B01E24"/>
    <w:rsid w:val="00B01F92"/>
    <w:rsid w:val="00B10034"/>
    <w:rsid w:val="00B114BB"/>
    <w:rsid w:val="00B20F44"/>
    <w:rsid w:val="00B22B80"/>
    <w:rsid w:val="00B253C0"/>
    <w:rsid w:val="00B25B7D"/>
    <w:rsid w:val="00B30F98"/>
    <w:rsid w:val="00B33577"/>
    <w:rsid w:val="00B3407D"/>
    <w:rsid w:val="00B36F4A"/>
    <w:rsid w:val="00B51C47"/>
    <w:rsid w:val="00B528E7"/>
    <w:rsid w:val="00B534BF"/>
    <w:rsid w:val="00B65B22"/>
    <w:rsid w:val="00B665EE"/>
    <w:rsid w:val="00B756B9"/>
    <w:rsid w:val="00B7607E"/>
    <w:rsid w:val="00B84F2C"/>
    <w:rsid w:val="00B92C48"/>
    <w:rsid w:val="00BA5E69"/>
    <w:rsid w:val="00BA7418"/>
    <w:rsid w:val="00BB3E13"/>
    <w:rsid w:val="00BB72E1"/>
    <w:rsid w:val="00BC672C"/>
    <w:rsid w:val="00BD0981"/>
    <w:rsid w:val="00BD25CF"/>
    <w:rsid w:val="00BD696E"/>
    <w:rsid w:val="00BE2EDC"/>
    <w:rsid w:val="00BF066D"/>
    <w:rsid w:val="00BF0853"/>
    <w:rsid w:val="00BF091D"/>
    <w:rsid w:val="00BF45D3"/>
    <w:rsid w:val="00C00E02"/>
    <w:rsid w:val="00C10FB3"/>
    <w:rsid w:val="00C14B1D"/>
    <w:rsid w:val="00C21CD0"/>
    <w:rsid w:val="00C229C9"/>
    <w:rsid w:val="00C26422"/>
    <w:rsid w:val="00C2781F"/>
    <w:rsid w:val="00C328CA"/>
    <w:rsid w:val="00C4195F"/>
    <w:rsid w:val="00C44861"/>
    <w:rsid w:val="00C46B98"/>
    <w:rsid w:val="00C50216"/>
    <w:rsid w:val="00C536C2"/>
    <w:rsid w:val="00C55850"/>
    <w:rsid w:val="00C57006"/>
    <w:rsid w:val="00C6454F"/>
    <w:rsid w:val="00C64735"/>
    <w:rsid w:val="00C64F45"/>
    <w:rsid w:val="00C66B70"/>
    <w:rsid w:val="00C67F8A"/>
    <w:rsid w:val="00C73C0B"/>
    <w:rsid w:val="00C74ACD"/>
    <w:rsid w:val="00C8012F"/>
    <w:rsid w:val="00C83232"/>
    <w:rsid w:val="00C83527"/>
    <w:rsid w:val="00C85E9B"/>
    <w:rsid w:val="00C86E2E"/>
    <w:rsid w:val="00C937F2"/>
    <w:rsid w:val="00CA0BA1"/>
    <w:rsid w:val="00CA3529"/>
    <w:rsid w:val="00CA50DE"/>
    <w:rsid w:val="00CB1A4F"/>
    <w:rsid w:val="00CB421F"/>
    <w:rsid w:val="00CB5E34"/>
    <w:rsid w:val="00CC2193"/>
    <w:rsid w:val="00CC7BF8"/>
    <w:rsid w:val="00CD2667"/>
    <w:rsid w:val="00CD3D88"/>
    <w:rsid w:val="00CD5402"/>
    <w:rsid w:val="00CE2B5E"/>
    <w:rsid w:val="00CF34C2"/>
    <w:rsid w:val="00CF44AE"/>
    <w:rsid w:val="00CF774C"/>
    <w:rsid w:val="00D007B9"/>
    <w:rsid w:val="00D02339"/>
    <w:rsid w:val="00D052D1"/>
    <w:rsid w:val="00D05DEE"/>
    <w:rsid w:val="00D3108D"/>
    <w:rsid w:val="00D320C6"/>
    <w:rsid w:val="00D35A50"/>
    <w:rsid w:val="00D36B2A"/>
    <w:rsid w:val="00D40A08"/>
    <w:rsid w:val="00D456E5"/>
    <w:rsid w:val="00D547E6"/>
    <w:rsid w:val="00D55B27"/>
    <w:rsid w:val="00D60F7F"/>
    <w:rsid w:val="00D74C7D"/>
    <w:rsid w:val="00D74CC0"/>
    <w:rsid w:val="00D75D4C"/>
    <w:rsid w:val="00D778D9"/>
    <w:rsid w:val="00DB07D5"/>
    <w:rsid w:val="00DB202D"/>
    <w:rsid w:val="00DB2FD2"/>
    <w:rsid w:val="00DB5C9A"/>
    <w:rsid w:val="00DB626A"/>
    <w:rsid w:val="00DB63F0"/>
    <w:rsid w:val="00DC1A58"/>
    <w:rsid w:val="00DC6611"/>
    <w:rsid w:val="00DC7407"/>
    <w:rsid w:val="00DC7510"/>
    <w:rsid w:val="00DD0651"/>
    <w:rsid w:val="00DD2D54"/>
    <w:rsid w:val="00DD68B5"/>
    <w:rsid w:val="00DE2D54"/>
    <w:rsid w:val="00DE2FFB"/>
    <w:rsid w:val="00DE3062"/>
    <w:rsid w:val="00DE4BF5"/>
    <w:rsid w:val="00DF38EC"/>
    <w:rsid w:val="00DF7D0C"/>
    <w:rsid w:val="00E15A4C"/>
    <w:rsid w:val="00E17DC4"/>
    <w:rsid w:val="00E24705"/>
    <w:rsid w:val="00E250C6"/>
    <w:rsid w:val="00E25A55"/>
    <w:rsid w:val="00E2773C"/>
    <w:rsid w:val="00E314FA"/>
    <w:rsid w:val="00E37A12"/>
    <w:rsid w:val="00E41F2C"/>
    <w:rsid w:val="00E466E7"/>
    <w:rsid w:val="00E51245"/>
    <w:rsid w:val="00E52231"/>
    <w:rsid w:val="00E541F5"/>
    <w:rsid w:val="00E54AAA"/>
    <w:rsid w:val="00E56701"/>
    <w:rsid w:val="00E56B24"/>
    <w:rsid w:val="00E578E8"/>
    <w:rsid w:val="00E62719"/>
    <w:rsid w:val="00E642CD"/>
    <w:rsid w:val="00E64A70"/>
    <w:rsid w:val="00E65475"/>
    <w:rsid w:val="00E6716D"/>
    <w:rsid w:val="00E73CB2"/>
    <w:rsid w:val="00E8326B"/>
    <w:rsid w:val="00E865B5"/>
    <w:rsid w:val="00E867D1"/>
    <w:rsid w:val="00E91351"/>
    <w:rsid w:val="00E93446"/>
    <w:rsid w:val="00E95AAB"/>
    <w:rsid w:val="00E97B62"/>
    <w:rsid w:val="00EA38AA"/>
    <w:rsid w:val="00EA3B02"/>
    <w:rsid w:val="00EA4512"/>
    <w:rsid w:val="00EB005C"/>
    <w:rsid w:val="00EB4BFA"/>
    <w:rsid w:val="00EB57A2"/>
    <w:rsid w:val="00EB595C"/>
    <w:rsid w:val="00EC489F"/>
    <w:rsid w:val="00EC5546"/>
    <w:rsid w:val="00EC7105"/>
    <w:rsid w:val="00EC7265"/>
    <w:rsid w:val="00ED076C"/>
    <w:rsid w:val="00ED0D02"/>
    <w:rsid w:val="00ED241B"/>
    <w:rsid w:val="00EE1326"/>
    <w:rsid w:val="00EE2C57"/>
    <w:rsid w:val="00EE7798"/>
    <w:rsid w:val="00EF37AE"/>
    <w:rsid w:val="00EF7349"/>
    <w:rsid w:val="00F033F7"/>
    <w:rsid w:val="00F11D5D"/>
    <w:rsid w:val="00F12D91"/>
    <w:rsid w:val="00F13B5A"/>
    <w:rsid w:val="00F140C5"/>
    <w:rsid w:val="00F16D56"/>
    <w:rsid w:val="00F2238D"/>
    <w:rsid w:val="00F34862"/>
    <w:rsid w:val="00F34C63"/>
    <w:rsid w:val="00F369AA"/>
    <w:rsid w:val="00F37BC5"/>
    <w:rsid w:val="00F42D40"/>
    <w:rsid w:val="00F50FF5"/>
    <w:rsid w:val="00F513F9"/>
    <w:rsid w:val="00F55845"/>
    <w:rsid w:val="00F56BE1"/>
    <w:rsid w:val="00F640DB"/>
    <w:rsid w:val="00F65E6E"/>
    <w:rsid w:val="00F66AF5"/>
    <w:rsid w:val="00F73D6D"/>
    <w:rsid w:val="00F8047B"/>
    <w:rsid w:val="00F813AB"/>
    <w:rsid w:val="00F86912"/>
    <w:rsid w:val="00F86F60"/>
    <w:rsid w:val="00F9078B"/>
    <w:rsid w:val="00F91E15"/>
    <w:rsid w:val="00F93963"/>
    <w:rsid w:val="00F947B4"/>
    <w:rsid w:val="00F94FD0"/>
    <w:rsid w:val="00F957AA"/>
    <w:rsid w:val="00F97535"/>
    <w:rsid w:val="00FA1B66"/>
    <w:rsid w:val="00FA2B78"/>
    <w:rsid w:val="00FA2F28"/>
    <w:rsid w:val="00FB25A8"/>
    <w:rsid w:val="00FB46D1"/>
    <w:rsid w:val="00FB48B5"/>
    <w:rsid w:val="00FB590F"/>
    <w:rsid w:val="00FB7AED"/>
    <w:rsid w:val="00FC0D5F"/>
    <w:rsid w:val="00FC40E9"/>
    <w:rsid w:val="00FC4ECF"/>
    <w:rsid w:val="00FC5DA0"/>
    <w:rsid w:val="00FD0A54"/>
    <w:rsid w:val="00FD1AB7"/>
    <w:rsid w:val="00FE2ED8"/>
    <w:rsid w:val="00FF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5AF7388"/>
  <w15:docId w15:val="{D58268CE-38B4-47C5-9A18-455B0A3F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91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NormaleTabelle"/>
    <w:next w:val="Tabellenraster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rsid w:val="008A3269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7637DA"/>
    <w:pPr>
      <w:widowControl w:val="0"/>
      <w:autoSpaceDE w:val="0"/>
      <w:autoSpaceDN w:val="0"/>
      <w:ind w:left="118"/>
    </w:pPr>
    <w:rPr>
      <w:rFonts w:ascii="Times New Roman" w:eastAsia="Times New Roman" w:hAnsi="Times New Roman" w:cs="Times New Roman"/>
      <w:sz w:val="21"/>
      <w:szCs w:val="21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637DA"/>
    <w:rPr>
      <w:rFonts w:ascii="Times New Roman" w:eastAsia="Times New Roman" w:hAnsi="Times New Roman" w:cs="Times New Roman"/>
      <w:sz w:val="21"/>
      <w:szCs w:val="21"/>
      <w:lang w:eastAsia="de-CH" w:bidi="de-CH"/>
    </w:rPr>
  </w:style>
  <w:style w:type="paragraph" w:styleId="StandardWeb">
    <w:name w:val="Normal (Web)"/>
    <w:basedOn w:val="Standard"/>
    <w:uiPriority w:val="99"/>
    <w:semiHidden/>
    <w:unhideWhenUsed/>
    <w:rsid w:val="004B2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B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B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B78"/>
    <w:rPr>
      <w:rFonts w:ascii="Arial" w:hAnsi="Arial"/>
      <w:b/>
      <w:bCs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6733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4A69F4"/>
    <w:rPr>
      <w:sz w:val="18"/>
    </w:rPr>
  </w:style>
  <w:style w:type="character" w:customStyle="1" w:styleId="Formatvorlage2">
    <w:name w:val="Formatvorlage2"/>
    <w:basedOn w:val="Absatz-Standardschriftart"/>
    <w:uiPriority w:val="1"/>
    <w:rsid w:val="00DC7407"/>
    <w:rPr>
      <w:rFonts w:ascii="Arial" w:hAnsi="Arial"/>
      <w:color w:val="auto"/>
      <w:sz w:val="18"/>
    </w:rPr>
  </w:style>
  <w:style w:type="character" w:customStyle="1" w:styleId="Formatvorlage3">
    <w:name w:val="Formatvorlage3"/>
    <w:basedOn w:val="Absatz-Standardschriftart"/>
    <w:uiPriority w:val="1"/>
    <w:rsid w:val="00DC7407"/>
    <w:rPr>
      <w:rFonts w:ascii="Arial" w:hAnsi="Arial"/>
      <w:color w:val="auto"/>
      <w:sz w:val="18"/>
    </w:rPr>
  </w:style>
  <w:style w:type="character" w:customStyle="1" w:styleId="Formatvorlage4">
    <w:name w:val="Formatvorlage4"/>
    <w:basedOn w:val="Absatz-Standardschriftart"/>
    <w:uiPriority w:val="1"/>
    <w:rsid w:val="00DC7407"/>
    <w:rPr>
      <w:color w:val="auto"/>
    </w:rPr>
  </w:style>
  <w:style w:type="character" w:customStyle="1" w:styleId="Formatvorlage5">
    <w:name w:val="Formatvorlage5"/>
    <w:basedOn w:val="Absatz-Standardschriftart"/>
    <w:uiPriority w:val="1"/>
    <w:rsid w:val="00DC7407"/>
    <w:rPr>
      <w:color w:val="000000" w:themeColor="text1"/>
      <w:sz w:val="18"/>
    </w:rPr>
  </w:style>
  <w:style w:type="character" w:customStyle="1" w:styleId="Formatvorlage6">
    <w:name w:val="Formatvorlage6"/>
    <w:basedOn w:val="Absatz-Standardschriftart"/>
    <w:uiPriority w:val="1"/>
    <w:rsid w:val="00DC7407"/>
    <w:rPr>
      <w:color w:val="000000" w:themeColor="text1"/>
      <w:sz w:val="18"/>
    </w:rPr>
  </w:style>
  <w:style w:type="character" w:customStyle="1" w:styleId="Formatvorlage7">
    <w:name w:val="Formatvorlage7"/>
    <w:basedOn w:val="Absatz-Standardschriftart"/>
    <w:uiPriority w:val="1"/>
    <w:rsid w:val="001E7D7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.schoenenberger@fhnw.ch" TargetMode="External"/><Relationship Id="rId1" Type="http://schemas.openxmlformats.org/officeDocument/2006/relationships/hyperlink" Target="mailto:stefan.schoenenberger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schoenenberge\Documents\0_FHNW\00%20Admin\Vorlagen\PH-Aktennotiz_Konzept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5909E19E4C4A9FAF98D1EC434B8F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6C698-002C-40B2-B299-3A4FD19E5D91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DC1E4FA2E3B44209B5DFC6DC1453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311EE-AC5C-4A83-A78F-52C992638104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D1B6B88B8734935910F54FC1445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B1D37-A2C6-4BFC-8541-1D96E9F59825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A1D1AD4A87C14C54B69C701F7C273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C20F1-63F7-43D7-BD4E-4773885D5D51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074C09A17C8742669E949918362B9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9A11B-C638-4408-A9FD-FC9D47507139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0D03E16E8E0346C19384A23CB3D1B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A8EDF-54A3-4690-94A6-7F0CCACE60BA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B2751A63BC394B54B32BA3CBA7269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20F3D-1B32-4556-AC7A-DFF265457F78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0144CBAA0DC41769F8ED3ED5F97D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38EB-194E-430C-824A-B997F78C1013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9422D9FE8524865A24BE664923AB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C76C1-45BF-4A17-BC93-49614FBA2B62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E33557D31A14BD1ADBE3FD63F502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F85D8-FA8D-46D7-8350-C54EFA7FAFE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6ADACC0033BA432BB094C42D209AB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CF29E-9DEF-4F4C-BC66-4400DB771F4F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053324752424C188DBDCD8BA7B97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E801B-C3A7-4365-AE59-8EF2100F6818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DFFFB356E9041B684BAE989E4608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438A-AA06-4C46-87D8-49A9F8C0AABD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387A47A7EA3946D59B7DF35D0575B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0EB11-D556-46DB-870C-6AC1D78DB3E7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F7E42D2749A45A993E637FA7B2C0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B0583-EF63-42D8-AC32-8D10FFFAE179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70A03CDA48A546F1B53471B5473E8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2896D-F4B2-4B23-841E-5B4011C64080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B7A7B0CE06E14642813C4C4633073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5FF89-CB02-482E-9AE2-22523E607C1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B94331E00B5D4B4F8200ED582B0AC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4CE41-4207-405E-AF73-22A2169E6A69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C9E08D9D7E04A02BC1C31DAD5A22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C3B2F-9037-4264-96D8-63A74772C961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F0419B54EF564AF088BF6232808D9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24892-E505-441C-8411-E51D7F34F9AC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A7A9570893D5422DB70AC1B59BC87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75545-A0C8-449C-8BB2-9E6852A6A137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80B82260532E4A66B455DB22ED96F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1CA03-29E2-4D11-9548-DDD60E47B6E3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9C672A42B024248B2BB09E2FAA29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70269-620E-4AD3-888A-0FFA7C36A50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5EC232E7A224CA5B025FF30C79BB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059BD-6E1E-415B-AFC8-8D02C49F20D4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4AD9471696D742E2A9F2B3D4E4042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18FE-FCF0-4276-B342-2555B52606BB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7AF63CF26172463FA2DE4D3AB64E3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ADCBA-BC83-4AEE-B03D-13B3F6C0599F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4369FF46CAA443ECB2CA2AC6960CE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B5BD0-84C7-41D0-9F89-204B44814D62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09693F93ABE44AE2BABE47027C7974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F4755-0285-4951-B8A7-103E138BB20A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6FB00AAD73E04598853A95E8D9693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EA1962-DCE8-46D3-9C1F-C0B9D2D1F9D2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F5B5653FBEBE4A419AAEB4B1B5A95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B5DC1-4D55-4AD2-9627-4F1ACC69E58D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5F335E0D329142AEA5A101D051771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BD2E-38A0-4C88-8EBD-A2C8D795BFA8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18C336055934512BF65399F40190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43970-22BF-4296-AA1C-0DA9A06D661A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F1730F0E15DA4942A9680AAC50F4B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D3785-9488-467F-80E3-0221D2E21511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88A67FA2708E421CB5211DB6D6531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2C40B-72DE-4239-A518-79002A4AE8AB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67C36747162425C9FDF0B4F96B04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5F4381-6C95-487A-AA67-75C4E97F15A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23B492542824D69A3FE832619A13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CFFF8-AEFA-4CA9-AB7F-6F268DD09B36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A71F1AC58B64C099A2DE24D2017C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C5F6B-F979-4D2B-ABC1-9053C98674EA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82A711BFBD449E2926093BF7CFE6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3A65D-EB98-4FD7-B0E2-C38AEED55A5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0671C94EFEF4557B67C944E08793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07913-ADDC-47E8-A895-8960729E3B5C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8F27DDEE2C249A7A592ECB11C931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BA4AC-B93E-4409-A462-2530993238D6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9BBD3A33B634A7D929CD8AC23F9F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899C9-3CDF-457E-A3DA-949802ACA81E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69CD554EE6EF469BBAC0832A55C34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38F3B-72A2-4EF3-B7F1-5448C7905370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53443C12E35944A580D82D705CCCF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7C00D-A3DE-4AA0-813F-BA38FE9A3F00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F1E01A3637E40FEA81DD17238F9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BA0B72-E395-4EB6-80B6-ADDE2D625038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3C3ADCE245F7425D8D50BF3061200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2F107-7614-4858-85C2-E79FB85BA740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9EF7811512540CC8E76ABD61E529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D17B8-E483-4148-AB10-D66B167969FA}"/>
      </w:docPartPr>
      <w:docPartBody>
        <w:p w:rsidR="007E2C10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EA01AF620EB4F32A73A82424B490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34575-4BD5-4A2C-B7B1-B077C965F141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592EFB5A1BBD4B84B023E71B13A73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9C6E8-A8F9-48A0-AEA2-F38BEFAA837E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F723BDB79F04F9098F492434727E7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9832E-91F0-4473-8DEB-77E59742FC70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A490D0FABED4401B0784E7C5478C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F4AD4-8FAF-4C76-9DFB-053F7B1674ED}"/>
      </w:docPartPr>
      <w:docPartBody>
        <w:p w:rsidR="007E2C10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3DA3E79BFCD9438F8249769725C93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169F5-AD2A-44CA-A6A5-7C5F1525D35A}"/>
      </w:docPartPr>
      <w:docPartBody>
        <w:p w:rsidR="00C66988" w:rsidRDefault="00952334">
          <w:r w:rsidRPr="00B46649">
            <w:rPr>
              <w:color w:val="808080" w:themeColor="background1" w:themeShade="80"/>
              <w:sz w:val="18"/>
            </w:rPr>
            <w:t>Welche</w:t>
          </w:r>
          <w:r>
            <w:rPr>
              <w:sz w:val="18"/>
            </w:rPr>
            <w:t xml:space="preserve"> </w:t>
          </w:r>
          <w:r>
            <w:rPr>
              <w:rStyle w:val="Platzhaltertext"/>
              <w:color w:val="808080" w:themeColor="background1" w:themeShade="80"/>
              <w:sz w:val="18"/>
            </w:rPr>
            <w:t>Kompetenz bzw. welche Kompetenzen werden aufgebaut?</w:t>
          </w:r>
        </w:p>
      </w:docPartBody>
    </w:docPart>
    <w:docPart>
      <w:docPartPr>
        <w:name w:val="B57D1F9752B546E3BDD18D5E934AB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03B2E-EACE-4C48-A294-989FEEDE9665}"/>
      </w:docPartPr>
      <w:docPartBody>
        <w:p w:rsidR="00C66988" w:rsidRDefault="00952334">
          <w:r>
            <w:rPr>
              <w:rStyle w:val="Platzhaltertext"/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CA71F8A728204407B654494A45A0F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C1342-DDC8-48FC-85ED-69DD3A3F5522}"/>
      </w:docPartPr>
      <w:docPartBody>
        <w:p w:rsidR="00C66988" w:rsidRDefault="00952334">
          <w:r>
            <w:rPr>
              <w:rStyle w:val="Platzhaltertext"/>
              <w:color w:val="808080" w:themeColor="background1" w:themeShade="80"/>
              <w:sz w:val="18"/>
            </w:rPr>
            <w:t>…</w:t>
          </w:r>
        </w:p>
      </w:docPartBody>
    </w:docPart>
    <w:docPart>
      <w:docPartPr>
        <w:name w:val="FF40821DF10047E9B3F18C9C58538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7D95F-4F69-4F4C-AC33-1E6DFF52F20C}"/>
      </w:docPartPr>
      <w:docPartBody>
        <w:p w:rsidR="00952334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94F1D0ABE6945FA8AB593FB56ED9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3EB18-1E6E-4048-87BB-9C30CDBA4C38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9EAE486713D34D67A393A39434D58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792A93-A68F-45CF-8096-5B4C42918EC7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671A779F11A4851BB6F42218347E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B82A07-DE52-4BED-B2F9-FF43E80750DE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3465B21F4574DCD92CBF9F9A53AD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14A4A-C624-4A39-9A35-82469FBC7A10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8F213C681EAC4544A18FD94FE1200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1D7C8-050B-4CCB-B7CC-28CFD39F45DF}"/>
      </w:docPartPr>
      <w:docPartBody>
        <w:p w:rsidR="00952334" w:rsidRDefault="00952334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F84189B554A4BE98C0A1CFAD025E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E666F-FCBE-4285-8863-B050729E4777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B05808242B04E9CA618B51803FCD4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9976B-5F19-438C-953D-2BE89EF39BBC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B39035C56754429BE75E53DA927B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2CC54-5A02-4F1B-ABFA-600FAA49A9DD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09582B77FE54C3A884A7FC973456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8BF95-FD23-4B8D-8776-F82DAC6B557F}"/>
      </w:docPartPr>
      <w:docPartBody>
        <w:p w:rsidR="00952334" w:rsidRDefault="00952334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CEB"/>
    <w:multiLevelType w:val="multilevel"/>
    <w:tmpl w:val="21925556"/>
    <w:lvl w:ilvl="0">
      <w:start w:val="1"/>
      <w:numFmt w:val="decimal"/>
      <w:pStyle w:val="A903CE14C0BB45D49A26FFBD7B4B6BCD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AF0A86"/>
    <w:multiLevelType w:val="multilevel"/>
    <w:tmpl w:val="CE449354"/>
    <w:lvl w:ilvl="0">
      <w:start w:val="1"/>
      <w:numFmt w:val="decimal"/>
      <w:pStyle w:val="A89276335B6D416B96023DBFFC0C96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AF0E87"/>
    <w:multiLevelType w:val="multilevel"/>
    <w:tmpl w:val="FDC4EEE4"/>
    <w:lvl w:ilvl="0">
      <w:start w:val="1"/>
      <w:numFmt w:val="decimal"/>
      <w:pStyle w:val="A903CE14C0BB45D49A26FFBD7B4B6BCD2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CE11D4"/>
    <w:multiLevelType w:val="multilevel"/>
    <w:tmpl w:val="35520D62"/>
    <w:lvl w:ilvl="0">
      <w:start w:val="1"/>
      <w:numFmt w:val="decimal"/>
      <w:pStyle w:val="A903CE14C0BB45D49A26FFBD7B4B6BC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730CBB"/>
    <w:multiLevelType w:val="multilevel"/>
    <w:tmpl w:val="044AEB9C"/>
    <w:lvl w:ilvl="0">
      <w:start w:val="1"/>
      <w:numFmt w:val="decimal"/>
      <w:pStyle w:val="A903CE14C0BB45D49A26FFBD7B4B6BCD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0D548C5"/>
    <w:multiLevelType w:val="multilevel"/>
    <w:tmpl w:val="F648B966"/>
    <w:lvl w:ilvl="0">
      <w:start w:val="1"/>
      <w:numFmt w:val="decimal"/>
      <w:pStyle w:val="A903CE14C0BB45D49A26FFBD7B4B6BCD3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C9"/>
    <w:rsid w:val="00014C41"/>
    <w:rsid w:val="0006055A"/>
    <w:rsid w:val="00061486"/>
    <w:rsid w:val="000641C4"/>
    <w:rsid w:val="00073D8A"/>
    <w:rsid w:val="00164473"/>
    <w:rsid w:val="001F1026"/>
    <w:rsid w:val="002155BE"/>
    <w:rsid w:val="00241256"/>
    <w:rsid w:val="0025129F"/>
    <w:rsid w:val="002850BE"/>
    <w:rsid w:val="002A15C4"/>
    <w:rsid w:val="002A1617"/>
    <w:rsid w:val="00310755"/>
    <w:rsid w:val="003E5642"/>
    <w:rsid w:val="00425E9B"/>
    <w:rsid w:val="00451E21"/>
    <w:rsid w:val="00467022"/>
    <w:rsid w:val="005008FF"/>
    <w:rsid w:val="00562E06"/>
    <w:rsid w:val="006023FA"/>
    <w:rsid w:val="006146F0"/>
    <w:rsid w:val="006534F0"/>
    <w:rsid w:val="00682512"/>
    <w:rsid w:val="006B36E8"/>
    <w:rsid w:val="006D612A"/>
    <w:rsid w:val="006E72D3"/>
    <w:rsid w:val="00703705"/>
    <w:rsid w:val="007E2C10"/>
    <w:rsid w:val="008A36F8"/>
    <w:rsid w:val="008F473C"/>
    <w:rsid w:val="009217BE"/>
    <w:rsid w:val="00952334"/>
    <w:rsid w:val="00A57E02"/>
    <w:rsid w:val="00A65906"/>
    <w:rsid w:val="00B97A3C"/>
    <w:rsid w:val="00BA7D42"/>
    <w:rsid w:val="00BD67D7"/>
    <w:rsid w:val="00C66988"/>
    <w:rsid w:val="00CB2535"/>
    <w:rsid w:val="00CB4DE8"/>
    <w:rsid w:val="00CB5AB3"/>
    <w:rsid w:val="00D04DDC"/>
    <w:rsid w:val="00D758C9"/>
    <w:rsid w:val="00DD725C"/>
    <w:rsid w:val="00E32DF8"/>
    <w:rsid w:val="00EC7892"/>
    <w:rsid w:val="00ED1CD4"/>
    <w:rsid w:val="00EE0B96"/>
    <w:rsid w:val="00F47DBF"/>
    <w:rsid w:val="00F8760D"/>
    <w:rsid w:val="00FA302E"/>
    <w:rsid w:val="00F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334"/>
    <w:rPr>
      <w:color w:val="808080"/>
    </w:rPr>
  </w:style>
  <w:style w:type="paragraph" w:customStyle="1" w:styleId="37B572A1B5724D4CA175357933E83739">
    <w:name w:val="37B572A1B5724D4CA175357933E83739"/>
  </w:style>
  <w:style w:type="paragraph" w:customStyle="1" w:styleId="8A0E3EF8625E4DF3ACAEE4BEA87C543F">
    <w:name w:val="8A0E3EF8625E4DF3ACAEE4BEA87C543F"/>
  </w:style>
  <w:style w:type="paragraph" w:customStyle="1" w:styleId="013732CCB8704B6FB9A458970D61DDD6">
    <w:name w:val="013732CCB8704B6FB9A458970D61DDD6"/>
  </w:style>
  <w:style w:type="paragraph" w:customStyle="1" w:styleId="175142D6CE3F43758B83ADA06A88D0B6">
    <w:name w:val="175142D6CE3F43758B83ADA06A88D0B6"/>
  </w:style>
  <w:style w:type="paragraph" w:customStyle="1" w:styleId="9D9C7A159EC942EB8723DFA2F63C9853">
    <w:name w:val="9D9C7A159EC942EB8723DFA2F63C9853"/>
  </w:style>
  <w:style w:type="paragraph" w:customStyle="1" w:styleId="9F77A4D4701E4B22953F19666E936FBD">
    <w:name w:val="9F77A4D4701E4B22953F19666E936FBD"/>
  </w:style>
  <w:style w:type="paragraph" w:customStyle="1" w:styleId="66CAA15A9DB04B659F603CCE89214A3D">
    <w:name w:val="66CAA15A9DB04B659F603CCE89214A3D"/>
    <w:rsid w:val="00E32DF8"/>
  </w:style>
  <w:style w:type="paragraph" w:customStyle="1" w:styleId="31EE44186300424A9445E7EF07FA591A">
    <w:name w:val="31EE44186300424A9445E7EF07FA591A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">
    <w:name w:val="4D80EF1A37E2401A9F92146359EA1B5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">
    <w:name w:val="4D80EF1A37E2401A9F92146359EA1B55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">
    <w:name w:val="4D80EF1A37E2401A9F92146359EA1B55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">
    <w:name w:val="45952CB1B2FA4EC88BE09022D1CA477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">
    <w:name w:val="39D9ACB405E145138DF9AEDA4B94373F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3">
    <w:name w:val="4D80EF1A37E2401A9F92146359EA1B55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C19950044D44BDA4DD1C9BD9434E33">
    <w:name w:val="D8C19950044D44BDA4DD1C9BD9434E3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">
    <w:name w:val="45952CB1B2FA4EC88BE09022D1CA477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">
    <w:name w:val="39D9ACB405E145138DF9AEDA4B94373F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">
    <w:name w:val="59F842F273C1460294106363E0BABF1A"/>
    <w:rsid w:val="00DD725C"/>
  </w:style>
  <w:style w:type="paragraph" w:customStyle="1" w:styleId="2ACDBC6DFB05406CBCEE5353187FD3E4">
    <w:name w:val="2ACDBC6DFB05406CBCEE5353187FD3E4"/>
    <w:rsid w:val="00DD725C"/>
  </w:style>
  <w:style w:type="paragraph" w:customStyle="1" w:styleId="45C31C52354744019019BD0F72243624">
    <w:name w:val="45C31C52354744019019BD0F72243624"/>
    <w:rsid w:val="00DD725C"/>
  </w:style>
  <w:style w:type="paragraph" w:customStyle="1" w:styleId="59F842F273C1460294106363E0BABF1A1">
    <w:name w:val="59F842F273C1460294106363E0BABF1A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">
    <w:name w:val="2ACDBC6DFB05406CBCEE5353187FD3E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">
    <w:name w:val="45C31C52354744019019BD0F7224362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D83B98F3914371AE64C9E7114CD940">
    <w:name w:val="60D83B98F3914371AE64C9E7114CD94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4">
    <w:name w:val="4D80EF1A37E2401A9F92146359EA1B55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">
    <w:name w:val="45952CB1B2FA4EC88BE09022D1CA477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">
    <w:name w:val="39D9ACB405E145138DF9AEDA4B94373F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">
    <w:name w:val="DB0662E6F24846B0A39AB89D32655C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2">
    <w:name w:val="59F842F273C1460294106363E0BABF1A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2">
    <w:name w:val="2ACDBC6DFB05406CBCEE5353187FD3E4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2">
    <w:name w:val="45C31C52354744019019BD0F72243624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D83B98F3914371AE64C9E7114CD9401">
    <w:name w:val="60D83B98F3914371AE64C9E7114CD940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5">
    <w:name w:val="4D80EF1A37E2401A9F92146359EA1B55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3">
    <w:name w:val="45952CB1B2FA4EC88BE09022D1CA477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3">
    <w:name w:val="39D9ACB405E145138DF9AEDA4B94373F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">
    <w:name w:val="DB0662E6F24846B0A39AB89D32655C12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3">
    <w:name w:val="59F842F273C1460294106363E0BABF1A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3">
    <w:name w:val="2ACDBC6DFB05406CBCEE5353187FD3E4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3">
    <w:name w:val="45C31C52354744019019BD0F72243624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">
    <w:name w:val="C195CDB301A0458B81CF69DA14A8363D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">
    <w:name w:val="B4CAD344581C4170BCC1D93D1279279E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6">
    <w:name w:val="4D80EF1A37E2401A9F92146359EA1B55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4">
    <w:name w:val="45952CB1B2FA4EC88BE09022D1CA4771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4">
    <w:name w:val="39D9ACB405E145138DF9AEDA4B94373F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">
    <w:name w:val="DB0662E6F24846B0A39AB89D32655C12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4">
    <w:name w:val="59F842F273C1460294106363E0BABF1A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4">
    <w:name w:val="2ACDBC6DFB05406CBCEE5353187FD3E4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4">
    <w:name w:val="45C31C52354744019019BD0F72243624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1">
    <w:name w:val="C195CDB301A0458B81CF69DA14A8363D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1">
    <w:name w:val="B4CAD344581C4170BCC1D93D1279279E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7">
    <w:name w:val="4D80EF1A37E2401A9F92146359EA1B55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5">
    <w:name w:val="45952CB1B2FA4EC88BE09022D1CA4771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5">
    <w:name w:val="39D9ACB405E145138DF9AEDA4B94373F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3">
    <w:name w:val="DB0662E6F24846B0A39AB89D32655C12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5">
    <w:name w:val="59F842F273C1460294106363E0BABF1A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5">
    <w:name w:val="2ACDBC6DFB05406CBCEE5353187FD3E4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5">
    <w:name w:val="45C31C52354744019019BD0F72243624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2">
    <w:name w:val="C195CDB301A0458B81CF69DA14A8363D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2">
    <w:name w:val="B4CAD344581C4170BCC1D93D1279279E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8">
    <w:name w:val="4D80EF1A37E2401A9F92146359EA1B55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6">
    <w:name w:val="45952CB1B2FA4EC88BE09022D1CA4771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6">
    <w:name w:val="39D9ACB405E145138DF9AEDA4B94373F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4">
    <w:name w:val="DB0662E6F24846B0A39AB89D32655C12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6">
    <w:name w:val="59F842F273C1460294106363E0BABF1A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6">
    <w:name w:val="2ACDBC6DFB05406CBCEE5353187FD3E4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6">
    <w:name w:val="45C31C52354744019019BD0F72243624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3">
    <w:name w:val="C195CDB301A0458B81CF69DA14A8363D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3">
    <w:name w:val="B4CAD344581C4170BCC1D93D1279279E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9">
    <w:name w:val="4D80EF1A37E2401A9F92146359EA1B55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7">
    <w:name w:val="45952CB1B2FA4EC88BE09022D1CA4771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7">
    <w:name w:val="39D9ACB405E145138DF9AEDA4B94373F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5">
    <w:name w:val="DB0662E6F24846B0A39AB89D32655C12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">
    <w:name w:val="43E0B49C8540411D84C621BF3D1E79D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7">
    <w:name w:val="59F842F273C1460294106363E0BABF1A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7">
    <w:name w:val="2ACDBC6DFB05406CBCEE5353187FD3E4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7">
    <w:name w:val="45C31C52354744019019BD0F72243624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4">
    <w:name w:val="C195CDB301A0458B81CF69DA14A8363D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4">
    <w:name w:val="B4CAD344581C4170BCC1D93D1279279E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0">
    <w:name w:val="4D80EF1A37E2401A9F92146359EA1B55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8">
    <w:name w:val="45952CB1B2FA4EC88BE09022D1CA4771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8">
    <w:name w:val="39D9ACB405E145138DF9AEDA4B94373F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6">
    <w:name w:val="DB0662E6F24846B0A39AB89D32655C12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1">
    <w:name w:val="43E0B49C8540411D84C621BF3D1E79D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B4ADA6A9D442DF9293B2BC8930D8DA">
    <w:name w:val="14B4ADA6A9D442DF9293B2BC8930D8DA"/>
    <w:rsid w:val="00DD725C"/>
  </w:style>
  <w:style w:type="paragraph" w:customStyle="1" w:styleId="59F842F273C1460294106363E0BABF1A8">
    <w:name w:val="59F842F273C1460294106363E0BABF1A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8">
    <w:name w:val="2ACDBC6DFB05406CBCEE5353187FD3E4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8">
    <w:name w:val="45C31C52354744019019BD0F72243624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5">
    <w:name w:val="C195CDB301A0458B81CF69DA14A8363D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5">
    <w:name w:val="B4CAD344581C4170BCC1D93D1279279E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1">
    <w:name w:val="4D80EF1A37E2401A9F92146359EA1B55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9">
    <w:name w:val="45952CB1B2FA4EC88BE09022D1CA4771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9">
    <w:name w:val="39D9ACB405E145138DF9AEDA4B94373F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7">
    <w:name w:val="DB0662E6F24846B0A39AB89D32655C12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2">
    <w:name w:val="43E0B49C8540411D84C621BF3D1E79D4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9">
    <w:name w:val="59F842F273C1460294106363E0BABF1A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9">
    <w:name w:val="2ACDBC6DFB05406CBCEE5353187FD3E4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9">
    <w:name w:val="45C31C52354744019019BD0F72243624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6">
    <w:name w:val="C195CDB301A0458B81CF69DA14A8363D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6">
    <w:name w:val="B4CAD344581C4170BCC1D93D1279279E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2">
    <w:name w:val="4D80EF1A37E2401A9F92146359EA1B55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0">
    <w:name w:val="45952CB1B2FA4EC88BE09022D1CA4771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0">
    <w:name w:val="39D9ACB405E145138DF9AEDA4B94373F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8">
    <w:name w:val="DB0662E6F24846B0A39AB89D32655C12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">
    <w:name w:val="92FE283952474D63AC2D9E4A021FE0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">
    <w:name w:val="C5B5F859863A4C52A8F19836892F99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">
    <w:name w:val="D0BF406B1E234065B2FAB168CC8820CB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3">
    <w:name w:val="43E0B49C8540411D84C621BF3D1E79D4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2BF01FFB7149A1B209F1786DFEFA1D">
    <w:name w:val="312BF01FFB7149A1B209F1786DFEFA1D"/>
    <w:rsid w:val="00DD725C"/>
  </w:style>
  <w:style w:type="paragraph" w:customStyle="1" w:styleId="312BF01FFB7149A1B209F1786DFEFA1D1">
    <w:name w:val="312BF01FFB7149A1B209F1786DFEFA1D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1">
    <w:name w:val="92FE283952474D63AC2D9E4A021FE0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1">
    <w:name w:val="C5B5F859863A4C52A8F19836892F99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1">
    <w:name w:val="D0BF406B1E234065B2FAB168CC8820CB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4">
    <w:name w:val="43E0B49C8540411D84C621BF3D1E79D4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10">
    <w:name w:val="59F842F273C1460294106363E0BABF1A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0">
    <w:name w:val="2ACDBC6DFB05406CBCEE5353187FD3E4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0">
    <w:name w:val="45C31C52354744019019BD0F72243624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7">
    <w:name w:val="C195CDB301A0458B81CF69DA14A8363D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7">
    <w:name w:val="B4CAD344581C4170BCC1D93D1279279E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3">
    <w:name w:val="4D80EF1A37E2401A9F92146359EA1B55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1">
    <w:name w:val="45952CB1B2FA4EC88BE09022D1CA4771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1">
    <w:name w:val="39D9ACB405E145138DF9AEDA4B94373F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9">
    <w:name w:val="DB0662E6F24846B0A39AB89D32655C12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2BF01FFB7149A1B209F1786DFEFA1D2">
    <w:name w:val="312BF01FFB7149A1B209F1786DFEFA1D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2">
    <w:name w:val="92FE283952474D63AC2D9E4A021FE0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2">
    <w:name w:val="C5B5F859863A4C52A8F19836892F99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2">
    <w:name w:val="D0BF406B1E234065B2FAB168CC8820CB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5">
    <w:name w:val="43E0B49C8540411D84C621BF3D1E79D4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11">
    <w:name w:val="59F842F273C1460294106363E0BABF1A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1">
    <w:name w:val="2ACDBC6DFB05406CBCEE5353187FD3E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1">
    <w:name w:val="45C31C52354744019019BD0F7224362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8">
    <w:name w:val="C195CDB301A0458B81CF69DA14A8363D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8">
    <w:name w:val="B4CAD344581C4170BCC1D93D1279279E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4">
    <w:name w:val="4D80EF1A37E2401A9F92146359EA1B551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2">
    <w:name w:val="45952CB1B2FA4EC88BE09022D1CA4771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2">
    <w:name w:val="39D9ACB405E145138DF9AEDA4B94373F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0">
    <w:name w:val="DB0662E6F24846B0A39AB89D32655C12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BF0C7E01F7407494A2466217357B2A">
    <w:name w:val="6DBF0C7E01F7407494A2466217357B2A"/>
    <w:rsid w:val="00DD725C"/>
  </w:style>
  <w:style w:type="paragraph" w:customStyle="1" w:styleId="68DD0526C58A474397A708743FB5C392">
    <w:name w:val="68DD0526C58A474397A708743FB5C392"/>
    <w:rsid w:val="00DD725C"/>
  </w:style>
  <w:style w:type="paragraph" w:customStyle="1" w:styleId="76259B4F93F843128FDD5BEA8B6F2B37">
    <w:name w:val="76259B4F93F843128FDD5BEA8B6F2B37"/>
    <w:rsid w:val="00DD725C"/>
  </w:style>
  <w:style w:type="paragraph" w:customStyle="1" w:styleId="407A39F5EDC844859050094BAAED4B60">
    <w:name w:val="407A39F5EDC844859050094BAAED4B60"/>
    <w:rsid w:val="00DD725C"/>
  </w:style>
  <w:style w:type="paragraph" w:customStyle="1" w:styleId="6B72856DD56D48D09BC7D1DD12193C3C">
    <w:name w:val="6B72856DD56D48D09BC7D1DD12193C3C"/>
    <w:rsid w:val="00DD725C"/>
  </w:style>
  <w:style w:type="paragraph" w:customStyle="1" w:styleId="0A15F7BA4CE64137B290956FB049BAA9">
    <w:name w:val="0A15F7BA4CE64137B290956FB049BAA9"/>
    <w:rsid w:val="00DD725C"/>
  </w:style>
  <w:style w:type="paragraph" w:customStyle="1" w:styleId="0AB42C3B04974609B713C777EF130998">
    <w:name w:val="0AB42C3B04974609B713C777EF130998"/>
    <w:rsid w:val="00DD725C"/>
  </w:style>
  <w:style w:type="paragraph" w:customStyle="1" w:styleId="30669926D1194277BDC72DF416671D6A">
    <w:name w:val="30669926D1194277BDC72DF416671D6A"/>
    <w:rsid w:val="00DD725C"/>
  </w:style>
  <w:style w:type="paragraph" w:customStyle="1" w:styleId="6B72856DD56D48D09BC7D1DD12193C3C1">
    <w:name w:val="6B72856DD56D48D09BC7D1DD12193C3C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15F7BA4CE64137B290956FB049BAA91">
    <w:name w:val="0A15F7BA4CE64137B290956FB049BAA9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B42C3B04974609B713C777EF1309981">
    <w:name w:val="0AB42C3B04974609B713C777EF130998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669926D1194277BDC72DF416671D6A1">
    <w:name w:val="30669926D1194277BDC72DF416671D6A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7A39F5EDC844859050094BAAED4B601">
    <w:name w:val="407A39F5EDC844859050094BAAED4B60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3">
    <w:name w:val="92FE283952474D63AC2D9E4A021FE04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3">
    <w:name w:val="C5B5F859863A4C52A8F19836892F994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3">
    <w:name w:val="D0BF406B1E234065B2FAB168CC8820CB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6">
    <w:name w:val="43E0B49C8540411D84C621BF3D1E79D4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12">
    <w:name w:val="59F842F273C1460294106363E0BABF1A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2">
    <w:name w:val="2ACDBC6DFB05406CBCEE5353187FD3E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2">
    <w:name w:val="45C31C52354744019019BD0F7224362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9">
    <w:name w:val="C195CDB301A0458B81CF69DA14A8363D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9">
    <w:name w:val="B4CAD344581C4170BCC1D93D1279279E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5">
    <w:name w:val="4D80EF1A37E2401A9F92146359EA1B551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3">
    <w:name w:val="45952CB1B2FA4EC88BE09022D1CA4771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3">
    <w:name w:val="39D9ACB405E145138DF9AEDA4B94373F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1">
    <w:name w:val="DB0662E6F24846B0A39AB89D32655C12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4D8E661E7B42CB9D0D0DE61FA7FC42">
    <w:name w:val="D64D8E661E7B42CB9D0D0DE61FA7FC4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9276335B6D416B96023DBFFC0C9662">
    <w:name w:val="A89276335B6D416B96023DBFFC0C9662"/>
    <w:rsid w:val="006146F0"/>
    <w:pPr>
      <w:numPr>
        <w:numId w:val="1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A8EAB1E1BF0464B8D576C835D91D18E">
    <w:name w:val="BA8EAB1E1BF0464B8D576C835D91D18E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9BFA847F06400798235CC1F92008EC">
    <w:name w:val="549BFA847F06400798235CC1F92008EC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F2C9138FB448B88F7D43598C286885">
    <w:name w:val="DFF2C9138FB448B88F7D43598C28688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75AA273AE4CAB97A84DC804052D22">
    <w:name w:val="A6A75AA273AE4CAB97A84DC804052D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">
    <w:name w:val="6A760B5215D94DAEB63A1366607CC45D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">
    <w:name w:val="7C254655D9B141A4A6DF8D06CE95BAAA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">
    <w:name w:val="D590FAAD20A049E2958CBDEB7D63B70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">
    <w:name w:val="65BB201AD58B431790F81F4DAA50946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">
    <w:name w:val="4F1085A2CE3B44BB9975242950B8746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">
    <w:name w:val="930184C9832549CEACAD1AD3A7731EDB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">
    <w:name w:val="EFFE54D58FB8458780D492CAB5D9E6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">
    <w:name w:val="F9C10C371AB040439F6B78042B7DCB6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">
    <w:name w:val="3E4203544FED40D38FA5416C85EE864E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6">
    <w:name w:val="4D80EF1A37E2401A9F92146359EA1B55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4">
    <w:name w:val="45952CB1B2FA4EC88BE09022D1CA4771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4">
    <w:name w:val="39D9ACB405E145138DF9AEDA4B94373F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2">
    <w:name w:val="DB0662E6F24846B0A39AB89D32655C121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24CF00AC034BC59EE1540EADE28A0C">
    <w:name w:val="0524CF00AC034BC59EE1540EADE28A0C"/>
    <w:rsid w:val="006146F0"/>
  </w:style>
  <w:style w:type="paragraph" w:customStyle="1" w:styleId="0524CF00AC034BC59EE1540EADE28A0C1">
    <w:name w:val="0524CF00AC034BC59EE1540EADE28A0C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A8EAB1E1BF0464B8D576C835D91D18E1">
    <w:name w:val="BA8EAB1E1BF0464B8D576C835D91D18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9BFA847F06400798235CC1F92008EC1">
    <w:name w:val="549BFA847F06400798235CC1F92008EC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F2C9138FB448B88F7D43598C2868851">
    <w:name w:val="DFF2C9138FB448B88F7D43598C286885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75AA273AE4CAB97A84DC804052D221">
    <w:name w:val="A6A75AA273AE4CAB97A84DC804052D2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1">
    <w:name w:val="6A760B5215D94DAEB63A1366607CC45D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1">
    <w:name w:val="7C254655D9B141A4A6DF8D06CE95BAAA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1">
    <w:name w:val="D590FAAD20A049E2958CBDEB7D63B704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1">
    <w:name w:val="65BB201AD58B431790F81F4DAA509468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1">
    <w:name w:val="4F1085A2CE3B44BB9975242950B87466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1">
    <w:name w:val="930184C9832549CEACAD1AD3A7731EDB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1">
    <w:name w:val="EFFE54D58FB8458780D492CAB5D9E620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1">
    <w:name w:val="F9C10C371AB040439F6B78042B7DCB67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1">
    <w:name w:val="3E4203544FED40D38FA5416C85EE864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7">
    <w:name w:val="4D80EF1A37E2401A9F92146359EA1B55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5">
    <w:name w:val="45952CB1B2FA4EC88BE09022D1CA4771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5">
    <w:name w:val="39D9ACB405E145138DF9AEDA4B94373F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3">
    <w:name w:val="DB0662E6F24846B0A39AB89D32655C121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3E9F94407A4D5AB9FF71BDB4B6032D">
    <w:name w:val="9A3E9F94407A4D5AB9FF71BDB4B6032D"/>
    <w:rsid w:val="006146F0"/>
  </w:style>
  <w:style w:type="paragraph" w:customStyle="1" w:styleId="9A3E9F94407A4D5AB9FF71BDB4B6032D1">
    <w:name w:val="9A3E9F94407A4D5AB9FF71BDB4B6032D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A8EAB1E1BF0464B8D576C835D91D18E2">
    <w:name w:val="BA8EAB1E1BF0464B8D576C835D91D18E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9BFA847F06400798235CC1F92008EC2">
    <w:name w:val="549BFA847F06400798235CC1F92008EC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F2C9138FB448B88F7D43598C2868852">
    <w:name w:val="DFF2C9138FB448B88F7D43598C286885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75AA273AE4CAB97A84DC804052D222">
    <w:name w:val="A6A75AA273AE4CAB97A84DC804052D2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2">
    <w:name w:val="6A760B5215D94DAEB63A1366607CC45D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2">
    <w:name w:val="7C254655D9B141A4A6DF8D06CE95BAAA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2">
    <w:name w:val="D590FAAD20A049E2958CBDEB7D63B704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2">
    <w:name w:val="65BB201AD58B431790F81F4DAA509468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2">
    <w:name w:val="4F1085A2CE3B44BB9975242950B87466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2">
    <w:name w:val="930184C9832549CEACAD1AD3A7731EDB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2">
    <w:name w:val="EFFE54D58FB8458780D492CAB5D9E620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2">
    <w:name w:val="F9C10C371AB040439F6B78042B7DCB67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2">
    <w:name w:val="3E4203544FED40D38FA5416C85EE864E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8">
    <w:name w:val="4D80EF1A37E2401A9F92146359EA1B55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6">
    <w:name w:val="45952CB1B2FA4EC88BE09022D1CA4771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6">
    <w:name w:val="39D9ACB405E145138DF9AEDA4B94373F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4">
    <w:name w:val="DB0662E6F24846B0A39AB89D32655C12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77829BA454F718AF83066C29FE5EA">
    <w:name w:val="25877829BA454F718AF83066C29FE5EA"/>
    <w:rsid w:val="006146F0"/>
  </w:style>
  <w:style w:type="paragraph" w:customStyle="1" w:styleId="35BDA11F0BE5447E81EC09C2ADE28571">
    <w:name w:val="35BDA11F0BE5447E81EC09C2ADE28571"/>
    <w:rsid w:val="006146F0"/>
  </w:style>
  <w:style w:type="paragraph" w:customStyle="1" w:styleId="6DEDC99FB12C430A8303D7DDAAD7900E">
    <w:name w:val="6DEDC99FB12C430A8303D7DDAAD7900E"/>
    <w:rsid w:val="006146F0"/>
  </w:style>
  <w:style w:type="paragraph" w:customStyle="1" w:styleId="F89CFC53953C4CFC99F06494EBC803CE">
    <w:name w:val="F89CFC53953C4CFC99F06494EBC803CE"/>
    <w:rsid w:val="006146F0"/>
  </w:style>
  <w:style w:type="paragraph" w:customStyle="1" w:styleId="E0CF162D204D4E529C865A337B3EB920">
    <w:name w:val="E0CF162D204D4E529C865A337B3EB920"/>
    <w:rsid w:val="006146F0"/>
  </w:style>
  <w:style w:type="paragraph" w:customStyle="1" w:styleId="C61C6BCCD5B64729B31966A7557F9423">
    <w:name w:val="C61C6BCCD5B64729B31966A7557F9423"/>
    <w:rsid w:val="006146F0"/>
  </w:style>
  <w:style w:type="paragraph" w:customStyle="1" w:styleId="C61C6BCCD5B64729B31966A7557F94231">
    <w:name w:val="C61C6BCCD5B64729B31966A7557F9423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1">
    <w:name w:val="6DEDC99FB12C430A8303D7DDAAD7900E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1">
    <w:name w:val="F89CFC53953C4CFC99F06494EBC803CE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1">
    <w:name w:val="E0CF162D204D4E529C865A337B3EB920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">
    <w:name w:val="9A3E9F94407A4D5AB9FF71BDB4B6032D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">
    <w:name w:val="25877829BA454F718AF83066C29FE5EA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">
    <w:name w:val="35BDA11F0BE5447E81EC09C2ADE28571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6A760B5215D94DAEB63A1366607CC45D3">
    <w:name w:val="6A760B5215D94DAEB63A1366607CC45D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3">
    <w:name w:val="7C254655D9B141A4A6DF8D06CE95BAAA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3">
    <w:name w:val="D590FAAD20A049E2958CBDEB7D63B704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3">
    <w:name w:val="65BB201AD58B431790F81F4DAA509468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3">
    <w:name w:val="4F1085A2CE3B44BB9975242950B87466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3">
    <w:name w:val="930184C9832549CEACAD1AD3A7731EDB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3">
    <w:name w:val="EFFE54D58FB8458780D492CAB5D9E620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3">
    <w:name w:val="F9C10C371AB040439F6B78042B7DCB67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3">
    <w:name w:val="3E4203544FED40D38FA5416C85EE864E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9">
    <w:name w:val="4D80EF1A37E2401A9F92146359EA1B55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7">
    <w:name w:val="45952CB1B2FA4EC88BE09022D1CA4771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7">
    <w:name w:val="39D9ACB405E145138DF9AEDA4B94373F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5">
    <w:name w:val="DB0662E6F24846B0A39AB89D32655C12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">
    <w:name w:val="3941477109F241E2BB76E7DEE65259E1"/>
    <w:rsid w:val="006146F0"/>
  </w:style>
  <w:style w:type="paragraph" w:customStyle="1" w:styleId="0FC2FC800C5C4D649690D1DA77826973">
    <w:name w:val="0FC2FC800C5C4D649690D1DA77826973"/>
    <w:rsid w:val="006146F0"/>
  </w:style>
  <w:style w:type="paragraph" w:customStyle="1" w:styleId="6DEDC99FB12C430A8303D7DDAAD7900E2">
    <w:name w:val="6DEDC99FB12C430A8303D7DDAAD7900E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2">
    <w:name w:val="F89CFC53953C4CFC99F06494EBC803CE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2">
    <w:name w:val="E0CF162D204D4E529C865A337B3EB920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">
    <w:name w:val="9A3E9F94407A4D5AB9FF71BDB4B6032D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">
    <w:name w:val="25877829BA454F718AF83066C29FE5EA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">
    <w:name w:val="35BDA11F0BE5447E81EC09C2ADE28571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2">
    <w:name w:val="C61C6BCCD5B64729B31966A7557F9423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1">
    <w:name w:val="3941477109F241E2BB76E7DEE65259E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1">
    <w:name w:val="0FC2FC800C5C4D649690D1DA77826973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4">
    <w:name w:val="6A760B5215D94DAEB63A1366607CC45D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4">
    <w:name w:val="7C254655D9B141A4A6DF8D06CE95BAAA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4">
    <w:name w:val="D590FAAD20A049E2958CBDEB7D63B704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4">
    <w:name w:val="65BB201AD58B431790F81F4DAA509468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4">
    <w:name w:val="4F1085A2CE3B44BB9975242950B87466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4">
    <w:name w:val="930184C9832549CEACAD1AD3A7731EDB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4">
    <w:name w:val="EFFE54D58FB8458780D492CAB5D9E620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4">
    <w:name w:val="F9C10C371AB040439F6B78042B7DCB67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4">
    <w:name w:val="3E4203544FED40D38FA5416C85EE864E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0">
    <w:name w:val="4D80EF1A37E2401A9F92146359EA1B55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8">
    <w:name w:val="45952CB1B2FA4EC88BE09022D1CA4771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8">
    <w:name w:val="39D9ACB405E145138DF9AEDA4B94373F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6">
    <w:name w:val="DB0662E6F24846B0A39AB89D32655C12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28F53755C4DB284DD6CA435DA2FC2">
    <w:name w:val="1CD28F53755C4DB284DD6CA435DA2FC2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3">
    <w:name w:val="6DEDC99FB12C430A8303D7DDAAD7900E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3">
    <w:name w:val="F89CFC53953C4CFC99F06494EBC803CE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3">
    <w:name w:val="E0CF162D204D4E529C865A337B3EB920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4">
    <w:name w:val="9A3E9F94407A4D5AB9FF71BDB4B6032D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">
    <w:name w:val="25877829BA454F718AF83066C29FE5EA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">
    <w:name w:val="35BDA11F0BE5447E81EC09C2ADE28571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3">
    <w:name w:val="C61C6BCCD5B64729B31966A7557F9423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2">
    <w:name w:val="3941477109F241E2BB76E7DEE65259E1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2">
    <w:name w:val="0FC2FC800C5C4D649690D1DA77826973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5">
    <w:name w:val="6A760B5215D94DAEB63A1366607CC45D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5">
    <w:name w:val="7C254655D9B141A4A6DF8D06CE95BAAA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5">
    <w:name w:val="D590FAAD20A049E2958CBDEB7D63B704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5">
    <w:name w:val="65BB201AD58B431790F81F4DAA509468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5">
    <w:name w:val="4F1085A2CE3B44BB9975242950B87466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5">
    <w:name w:val="930184C9832549CEACAD1AD3A7731EDB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5">
    <w:name w:val="EFFE54D58FB8458780D492CAB5D9E620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5">
    <w:name w:val="F9C10C371AB040439F6B78042B7DCB67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5">
    <w:name w:val="3E4203544FED40D38FA5416C85EE864E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1">
    <w:name w:val="4D80EF1A37E2401A9F92146359EA1B55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9">
    <w:name w:val="45952CB1B2FA4EC88BE09022D1CA4771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9">
    <w:name w:val="39D9ACB405E145138DF9AEDA4B94373F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7">
    <w:name w:val="DB0662E6F24846B0A39AB89D32655C12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28F53755C4DB284DD6CA435DA2FC21">
    <w:name w:val="1CD28F53755C4DB284DD6CA435DA2FC21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4">
    <w:name w:val="6DEDC99FB12C430A8303D7DDAAD7900E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4">
    <w:name w:val="F89CFC53953C4CFC99F06494EBC803CE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4">
    <w:name w:val="E0CF162D204D4E529C865A337B3EB920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5">
    <w:name w:val="9A3E9F94407A4D5AB9FF71BDB4B6032D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4">
    <w:name w:val="25877829BA454F718AF83066C29FE5EA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4">
    <w:name w:val="35BDA11F0BE5447E81EC09C2ADE28571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4">
    <w:name w:val="C61C6BCCD5B64729B31966A7557F9423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3">
    <w:name w:val="3941477109F241E2BB76E7DEE65259E1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3">
    <w:name w:val="0FC2FC800C5C4D649690D1DA77826973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6">
    <w:name w:val="6A760B5215D94DAEB63A1366607CC45D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6">
    <w:name w:val="7C254655D9B141A4A6DF8D06CE95BAAA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6">
    <w:name w:val="D590FAAD20A049E2958CBDEB7D63B704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6">
    <w:name w:val="65BB201AD58B431790F81F4DAA509468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6">
    <w:name w:val="4F1085A2CE3B44BB9975242950B87466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6">
    <w:name w:val="930184C9832549CEACAD1AD3A7731EDB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6">
    <w:name w:val="EFFE54D58FB8458780D492CAB5D9E620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6">
    <w:name w:val="F9C10C371AB040439F6B78042B7DCB67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6">
    <w:name w:val="3E4203544FED40D38FA5416C85EE864E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2">
    <w:name w:val="4D80EF1A37E2401A9F92146359EA1B55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0">
    <w:name w:val="45952CB1B2FA4EC88BE09022D1CA4771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0">
    <w:name w:val="39D9ACB405E145138DF9AEDA4B94373F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8">
    <w:name w:val="DB0662E6F24846B0A39AB89D32655C12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8B38E6A83A4994B1B062D9EADE89ED">
    <w:name w:val="EB8B38E6A83A4994B1B062D9EADE89ED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5">
    <w:name w:val="6DEDC99FB12C430A8303D7DDAAD7900E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5">
    <w:name w:val="F89CFC53953C4CFC99F06494EBC803CE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5">
    <w:name w:val="E0CF162D204D4E529C865A337B3EB920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6">
    <w:name w:val="9A3E9F94407A4D5AB9FF71BDB4B6032D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5">
    <w:name w:val="25877829BA454F718AF83066C29FE5EA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5">
    <w:name w:val="35BDA11F0BE5447E81EC09C2ADE28571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5">
    <w:name w:val="C61C6BCCD5B64729B31966A7557F9423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4">
    <w:name w:val="3941477109F241E2BB76E7DEE65259E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4">
    <w:name w:val="0FC2FC800C5C4D649690D1DA77826973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7">
    <w:name w:val="6A760B5215D94DAEB63A1366607CC45D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7">
    <w:name w:val="7C254655D9B141A4A6DF8D06CE95BAAA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7">
    <w:name w:val="D590FAAD20A049E2958CBDEB7D63B704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7">
    <w:name w:val="65BB201AD58B431790F81F4DAA509468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7">
    <w:name w:val="4F1085A2CE3B44BB9975242950B87466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7">
    <w:name w:val="930184C9832549CEACAD1AD3A7731EDB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7">
    <w:name w:val="EFFE54D58FB8458780D492CAB5D9E620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7">
    <w:name w:val="F9C10C371AB040439F6B78042B7DCB67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7">
    <w:name w:val="3E4203544FED40D38FA5416C85EE864E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3">
    <w:name w:val="4D80EF1A37E2401A9F92146359EA1B55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1">
    <w:name w:val="45952CB1B2FA4EC88BE09022D1CA4771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1">
    <w:name w:val="39D9ACB405E145138DF9AEDA4B94373F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9">
    <w:name w:val="DB0662E6F24846B0A39AB89D32655C12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8B38E6A83A4994B1B062D9EADE89ED1">
    <w:name w:val="EB8B38E6A83A4994B1B062D9EADE89ED1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6">
    <w:name w:val="6DEDC99FB12C430A8303D7DDAAD7900E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6">
    <w:name w:val="F89CFC53953C4CFC99F06494EBC803CE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6">
    <w:name w:val="E0CF162D204D4E529C865A337B3EB920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7">
    <w:name w:val="9A3E9F94407A4D5AB9FF71BDB4B6032D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6">
    <w:name w:val="25877829BA454F718AF83066C29FE5EA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6">
    <w:name w:val="35BDA11F0BE5447E81EC09C2ADE28571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6">
    <w:name w:val="C61C6BCCD5B64729B31966A7557F9423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5">
    <w:name w:val="3941477109F241E2BB76E7DEE65259E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5">
    <w:name w:val="0FC2FC800C5C4D649690D1DA77826973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8">
    <w:name w:val="6A760B5215D94DAEB63A1366607CC45D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8">
    <w:name w:val="7C254655D9B141A4A6DF8D06CE95BAAA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8">
    <w:name w:val="D590FAAD20A049E2958CBDEB7D63B704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8">
    <w:name w:val="65BB201AD58B431790F81F4DAA509468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8">
    <w:name w:val="4F1085A2CE3B44BB9975242950B87466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8">
    <w:name w:val="930184C9832549CEACAD1AD3A7731EDB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8">
    <w:name w:val="EFFE54D58FB8458780D492CAB5D9E620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8">
    <w:name w:val="F9C10C371AB040439F6B78042B7DCB67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8">
    <w:name w:val="3E4203544FED40D38FA5416C85EE864E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4">
    <w:name w:val="4D80EF1A37E2401A9F92146359EA1B552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2">
    <w:name w:val="45952CB1B2FA4EC88BE09022D1CA4771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2">
    <w:name w:val="39D9ACB405E145138DF9AEDA4B94373F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0">
    <w:name w:val="DB0662E6F24846B0A39AB89D32655C12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7B577BDC8341B5BD3824FAAE378638">
    <w:name w:val="877B577BDC8341B5BD3824FAAE378638"/>
    <w:rsid w:val="006146F0"/>
  </w:style>
  <w:style w:type="paragraph" w:customStyle="1" w:styleId="877B577BDC8341B5BD3824FAAE3786381">
    <w:name w:val="877B577BDC8341B5BD3824FAAE378638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7">
    <w:name w:val="6DEDC99FB12C430A8303D7DDAAD7900E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7">
    <w:name w:val="F89CFC53953C4CFC99F06494EBC803CE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7">
    <w:name w:val="E0CF162D204D4E529C865A337B3EB920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8">
    <w:name w:val="9A3E9F94407A4D5AB9FF71BDB4B6032D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7">
    <w:name w:val="25877829BA454F718AF83066C29FE5EA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7">
    <w:name w:val="35BDA11F0BE5447E81EC09C2ADE28571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7">
    <w:name w:val="C61C6BCCD5B64729B31966A7557F9423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6">
    <w:name w:val="3941477109F241E2BB76E7DEE65259E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6">
    <w:name w:val="0FC2FC800C5C4D649690D1DA77826973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9">
    <w:name w:val="6A760B5215D94DAEB63A1366607CC45D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9">
    <w:name w:val="7C254655D9B141A4A6DF8D06CE95BAAA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9">
    <w:name w:val="D590FAAD20A049E2958CBDEB7D63B704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9">
    <w:name w:val="65BB201AD58B431790F81F4DAA509468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9">
    <w:name w:val="4F1085A2CE3B44BB9975242950B87466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9">
    <w:name w:val="930184C9832549CEACAD1AD3A7731EDB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9">
    <w:name w:val="EFFE54D58FB8458780D492CAB5D9E620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9">
    <w:name w:val="F9C10C371AB040439F6B78042B7DCB67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9">
    <w:name w:val="3E4203544FED40D38FA5416C85EE864E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5">
    <w:name w:val="4D80EF1A37E2401A9F92146359EA1B552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3">
    <w:name w:val="45952CB1B2FA4EC88BE09022D1CA4771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3">
    <w:name w:val="39D9ACB405E145138DF9AEDA4B94373F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1">
    <w:name w:val="DB0662E6F24846B0A39AB89D32655C12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B27AB7BA5845318BF15290DD34D771">
    <w:name w:val="FDB27AB7BA5845318BF15290DD34D771"/>
    <w:rsid w:val="006146F0"/>
  </w:style>
  <w:style w:type="paragraph" w:customStyle="1" w:styleId="9F4FA936042946108A3CFAB96767F7C6">
    <w:name w:val="9F4FA936042946108A3CFAB96767F7C6"/>
    <w:rsid w:val="006146F0"/>
  </w:style>
  <w:style w:type="paragraph" w:customStyle="1" w:styleId="42258062BA144083ABA3402760BE74B3">
    <w:name w:val="42258062BA144083ABA3402760BE74B3"/>
    <w:rsid w:val="006146F0"/>
  </w:style>
  <w:style w:type="paragraph" w:customStyle="1" w:styleId="89B68AA1E4444B8796FDE2B09895BACE">
    <w:name w:val="89B68AA1E4444B8796FDE2B09895BACE"/>
    <w:rsid w:val="006146F0"/>
  </w:style>
  <w:style w:type="paragraph" w:customStyle="1" w:styleId="877B577BDC8341B5BD3824FAAE3786382">
    <w:name w:val="877B577BDC8341B5BD3824FAAE378638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B27AB7BA5845318BF15290DD34D7711">
    <w:name w:val="FDB27AB7BA5845318BF15290DD34D77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">
    <w:name w:val="9F4FA936042946108A3CFAB96767F7C6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">
    <w:name w:val="42258062BA144083ABA3402760BE74B3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B68AA1E4444B8796FDE2B09895BACE1">
    <w:name w:val="89B68AA1E4444B8796FDE2B09895BAC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8">
    <w:name w:val="6DEDC99FB12C430A8303D7DDAAD7900E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8">
    <w:name w:val="F89CFC53953C4CFC99F06494EBC803CE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8">
    <w:name w:val="E0CF162D204D4E529C865A337B3EB920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9">
    <w:name w:val="9A3E9F94407A4D5AB9FF71BDB4B6032D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8">
    <w:name w:val="25877829BA454F718AF83066C29FE5EA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8">
    <w:name w:val="35BDA11F0BE5447E81EC09C2ADE28571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8">
    <w:name w:val="C61C6BCCD5B64729B31966A7557F9423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7">
    <w:name w:val="3941477109F241E2BB76E7DEE65259E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7">
    <w:name w:val="0FC2FC800C5C4D649690D1DA77826973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10">
    <w:name w:val="6A760B5215D94DAEB63A1366607CC45D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10">
    <w:name w:val="7C254655D9B141A4A6DF8D06CE95BAAA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10">
    <w:name w:val="D590FAAD20A049E2958CBDEB7D63B704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10">
    <w:name w:val="65BB201AD58B431790F81F4DAA509468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10">
    <w:name w:val="4F1085A2CE3B44BB9975242950B87466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10">
    <w:name w:val="930184C9832549CEACAD1AD3A7731EDB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10">
    <w:name w:val="EFFE54D58FB8458780D492CAB5D9E620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10">
    <w:name w:val="F9C10C371AB040439F6B78042B7DCB67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10">
    <w:name w:val="3E4203544FED40D38FA5416C85EE864E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6">
    <w:name w:val="4D80EF1A37E2401A9F92146359EA1B552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4">
    <w:name w:val="45952CB1B2FA4EC88BE09022D1CA47712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4">
    <w:name w:val="39D9ACB405E145138DF9AEDA4B94373F2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2">
    <w:name w:val="DB0662E6F24846B0A39AB89D32655C12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0DF4CB4314817B350BF7DBD517A94">
    <w:name w:val="9F20DF4CB4314817B350BF7DBD517A94"/>
    <w:rsid w:val="006146F0"/>
  </w:style>
  <w:style w:type="paragraph" w:customStyle="1" w:styleId="F0B65F803F594FD6812CE4A2B8E83074">
    <w:name w:val="F0B65F803F594FD6812CE4A2B8E83074"/>
    <w:rsid w:val="006146F0"/>
  </w:style>
  <w:style w:type="paragraph" w:customStyle="1" w:styleId="9D21825324974B6AB3CA5A12EF2BB7EE">
    <w:name w:val="9D21825324974B6AB3CA5A12EF2BB7EE"/>
    <w:rsid w:val="006146F0"/>
  </w:style>
  <w:style w:type="paragraph" w:customStyle="1" w:styleId="1488E8704F4C40F3A24634A4DFEA9A45">
    <w:name w:val="1488E8704F4C40F3A24634A4DFEA9A45"/>
    <w:rsid w:val="006146F0"/>
  </w:style>
  <w:style w:type="paragraph" w:customStyle="1" w:styleId="21D7FCC2B4FD4A31AF07A7765028A34D">
    <w:name w:val="21D7FCC2B4FD4A31AF07A7765028A34D"/>
    <w:rsid w:val="006146F0"/>
  </w:style>
  <w:style w:type="paragraph" w:customStyle="1" w:styleId="9F4FA936042946108A3CFAB96767F7C62">
    <w:name w:val="9F4FA936042946108A3CFAB96767F7C6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">
    <w:name w:val="42258062BA144083ABA3402760BE74B3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">
    <w:name w:val="9D21825324974B6AB3CA5A12EF2BB7E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">
    <w:name w:val="1488E8704F4C40F3A24634A4DFEA9A45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9">
    <w:name w:val="6DEDC99FB12C430A8303D7DDAAD7900E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9">
    <w:name w:val="F89CFC53953C4CFC99F06494EBC803CE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9">
    <w:name w:val="E0CF162D204D4E529C865A337B3EB920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0">
    <w:name w:val="9A3E9F94407A4D5AB9FF71BDB4B6032D10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9">
    <w:name w:val="25877829BA454F718AF83066C29FE5EA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9">
    <w:name w:val="35BDA11F0BE5447E81EC09C2ADE28571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9">
    <w:name w:val="C61C6BCCD5B64729B31966A7557F9423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8">
    <w:name w:val="3941477109F241E2BB76E7DEE65259E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8">
    <w:name w:val="0FC2FC800C5C4D649690D1DA77826973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11">
    <w:name w:val="6A760B5215D94DAEB63A1366607CC45D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11">
    <w:name w:val="7C254655D9B141A4A6DF8D06CE95BAAA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11">
    <w:name w:val="D590FAAD20A049E2958CBDEB7D63B704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11">
    <w:name w:val="65BB201AD58B431790F81F4DAA509468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D7FCC2B4FD4A31AF07A7765028A34D1">
    <w:name w:val="21D7FCC2B4FD4A31AF07A7765028A34D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11">
    <w:name w:val="4F1085A2CE3B44BB9975242950B87466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11">
    <w:name w:val="930184C9832549CEACAD1AD3A7731EDB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11">
    <w:name w:val="F9C10C371AB040439F6B78042B7DCB67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11">
    <w:name w:val="3E4203544FED40D38FA5416C85EE864E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7">
    <w:name w:val="4D80EF1A37E2401A9F92146359EA1B552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5">
    <w:name w:val="45952CB1B2FA4EC88BE09022D1CA47712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5">
    <w:name w:val="39D9ACB405E145138DF9AEDA4B94373F2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3">
    <w:name w:val="DB0662E6F24846B0A39AB89D32655C12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1C72EF30A344E7AF5AA0D6A0AD0D7C">
    <w:name w:val="031C72EF30A344E7AF5AA0D6A0AD0D7C"/>
    <w:rsid w:val="006146F0"/>
  </w:style>
  <w:style w:type="paragraph" w:customStyle="1" w:styleId="9FDB6888A2BB4FDB887CEB24CF2A9DAB">
    <w:name w:val="9FDB6888A2BB4FDB887CEB24CF2A9DAB"/>
    <w:rsid w:val="006146F0"/>
  </w:style>
  <w:style w:type="paragraph" w:customStyle="1" w:styleId="4E7C153C2E1845CA82C9CDE0FF2E9C73">
    <w:name w:val="4E7C153C2E1845CA82C9CDE0FF2E9C73"/>
    <w:rsid w:val="006146F0"/>
  </w:style>
  <w:style w:type="paragraph" w:customStyle="1" w:styleId="4369DDD9A0BC48BEB7221578D50921FB">
    <w:name w:val="4369DDD9A0BC48BEB7221578D50921FB"/>
    <w:rsid w:val="006146F0"/>
  </w:style>
  <w:style w:type="paragraph" w:customStyle="1" w:styleId="9F4FA936042946108A3CFAB96767F7C63">
    <w:name w:val="9F4FA936042946108A3CFAB96767F7C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">
    <w:name w:val="42258062BA144083ABA3402760BE74B3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">
    <w:name w:val="9D21825324974B6AB3CA5A12EF2BB7EE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">
    <w:name w:val="1488E8704F4C40F3A24634A4DFEA9A4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">
    <w:name w:val="A903CE14C0BB45D49A26FFBD7B4B6BCD"/>
    <w:rsid w:val="00F8760D"/>
    <w:pPr>
      <w:numPr>
        <w:numId w:val="3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">
    <w:name w:val="27AF60619B874353A2C56017827609AA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">
    <w:name w:val="C1ABBDA68E9940028A27ECEB60B9EC0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1">
    <w:name w:val="9A3E9F94407A4D5AB9FF71BDB4B6032D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0">
    <w:name w:val="25877829BA454F718AF83066C29FE5EA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0">
    <w:name w:val="35BDA11F0BE5447E81EC09C2ADE28571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">
    <w:name w:val="CC64375B75EC418E91DC20FC0B7C2B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062ECF6DD94E849304D6137BA79A7C">
    <w:name w:val="9D062ECF6DD94E849304D6137BA79A7C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70E54FB34845A98E4BDC1C63CAEB1C">
    <w:name w:val="4B70E54FB34845A98E4BDC1C63CAEB1C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B1EA718B054C91ABD3349C195A4849">
    <w:name w:val="78B1EA718B054C91ABD3349C195A484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632943071B4B659FE4736A32A329F0">
    <w:name w:val="C6632943071B4B659FE4736A32A329F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">
    <w:name w:val="D51739A0279C4268A0A597EE0D97B08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DBDDF3569D409BAC900883507CAC48">
    <w:name w:val="DEDBDDF3569D409BAC900883507CAC4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">
    <w:name w:val="D865F0C3F69F46208D91E999F7BFB13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">
    <w:name w:val="D6AF105C5395469A887D4E39B75F4C2D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">
    <w:name w:val="EADD62A29A044DCB95AEE93F19C89A0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E7C8A9429B419D91692E4293838DB5">
    <w:name w:val="98E7C8A9429B419D91692E4293838D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">
    <w:name w:val="6FDA3E2CDEAF43F4BB4FD5356B1579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">
    <w:name w:val="77E30D89FD524266BA375ED52EA2A5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">
    <w:name w:val="66FCB6D8A346440998171695CEF54AC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">
    <w:name w:val="54BBDF6FCECF4CBF8243B686ABF722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">
    <w:name w:val="CC08522C2C29412986853462BE8202AF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">
    <w:name w:val="676FAD88A801420A9B53D613D75C80BD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">
    <w:name w:val="359BDB05DD2F425E9B84B407A366297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">
    <w:name w:val="AABD14B0CC124E68A506D527E8933F2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">
    <w:name w:val="B0A4B0A19E674BC59D468515D40B8B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4">
    <w:name w:val="9F4FA936042946108A3CFAB96767F7C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4">
    <w:name w:val="42258062BA144083ABA3402760BE74B3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3">
    <w:name w:val="9D21825324974B6AB3CA5A12EF2BB7EE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3">
    <w:name w:val="1488E8704F4C40F3A24634A4DFEA9A4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">
    <w:name w:val="A903CE14C0BB45D49A26FFBD7B4B6BCD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">
    <w:name w:val="27AF60619B874353A2C56017827609AA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">
    <w:name w:val="C1ABBDA68E9940028A27ECEB60B9EC06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2">
    <w:name w:val="9A3E9F94407A4D5AB9FF71BDB4B6032D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1">
    <w:name w:val="25877829BA454F718AF83066C29FE5EA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1">
    <w:name w:val="35BDA11F0BE5447E81EC09C2ADE28571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">
    <w:name w:val="CC64375B75EC418E91DC20FC0B7C2BD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">
    <w:name w:val="D51739A0279C4268A0A597EE0D97B080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">
    <w:name w:val="D865F0C3F69F46208D91E999F7BFB13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">
    <w:name w:val="D6AF105C5395469A887D4E39B75F4C2D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">
    <w:name w:val="EADD62A29A044DCB95AEE93F19C89A00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E7C8A9429B419D91692E4293838DB51">
    <w:name w:val="98E7C8A9429B419D91692E4293838DB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">
    <w:name w:val="6FDA3E2CDEAF43F4BB4FD5356B15792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">
    <w:name w:val="77E30D89FD524266BA375ED52EA2A56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">
    <w:name w:val="66FCB6D8A346440998171695CEF54AC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">
    <w:name w:val="54BBDF6FCECF4CBF8243B686ABF7229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">
    <w:name w:val="CC08522C2C29412986853462BE8202AF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">
    <w:name w:val="676FAD88A801420A9B53D613D75C80BD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">
    <w:name w:val="359BDB05DD2F425E9B84B407A366297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">
    <w:name w:val="AABD14B0CC124E68A506D527E8933F2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">
    <w:name w:val="B0A4B0A19E674BC59D468515D40B8B0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5">
    <w:name w:val="9F4FA936042946108A3CFAB96767F7C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5">
    <w:name w:val="42258062BA144083ABA3402760BE74B3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4">
    <w:name w:val="9D21825324974B6AB3CA5A12EF2BB7EE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4">
    <w:name w:val="1488E8704F4C40F3A24634A4DFEA9A4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">
    <w:name w:val="A903CE14C0BB45D49A26FFBD7B4B6BCD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">
    <w:name w:val="27AF60619B874353A2C56017827609AA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">
    <w:name w:val="C1ABBDA68E9940028A27ECEB60B9EC06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3">
    <w:name w:val="9A3E9F94407A4D5AB9FF71BDB4B6032D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2">
    <w:name w:val="25877829BA454F718AF83066C29FE5EA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2">
    <w:name w:val="35BDA11F0BE5447E81EC09C2ADE28571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">
    <w:name w:val="CC64375B75EC418E91DC20FC0B7C2BD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">
    <w:name w:val="D51739A0279C4268A0A597EE0D97B080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">
    <w:name w:val="D865F0C3F69F46208D91E999F7BFB13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">
    <w:name w:val="D6AF105C5395469A887D4E39B75F4C2D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">
    <w:name w:val="EADD62A29A044DCB95AEE93F19C89A00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">
    <w:name w:val="6FDA3E2CDEAF43F4BB4FD5356B157927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">
    <w:name w:val="77E30D89FD524266BA375ED52EA2A56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">
    <w:name w:val="66FCB6D8A346440998171695CEF54AC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">
    <w:name w:val="54BBDF6FCECF4CBF8243B686ABF7229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">
    <w:name w:val="CC08522C2C29412986853462BE8202AF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">
    <w:name w:val="676FAD88A801420A9B53D613D75C80BD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">
    <w:name w:val="359BDB05DD2F425E9B84B407A366297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">
    <w:name w:val="AABD14B0CC124E68A506D527E8933F2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">
    <w:name w:val="B0A4B0A19E674BC59D468515D40B8B0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">
    <w:name w:val="575EB00D9307443BAECC7E8C7E5EC1E7"/>
    <w:rsid w:val="00F8760D"/>
  </w:style>
  <w:style w:type="paragraph" w:customStyle="1" w:styleId="F12B7EDE798E4070A1CD59C73968A73D">
    <w:name w:val="F12B7EDE798E4070A1CD59C73968A73D"/>
    <w:rsid w:val="00F8760D"/>
  </w:style>
  <w:style w:type="paragraph" w:customStyle="1" w:styleId="CB1335DA1FB040E2972833788A06C2DF">
    <w:name w:val="CB1335DA1FB040E2972833788A06C2DF"/>
    <w:rsid w:val="00F8760D"/>
  </w:style>
  <w:style w:type="paragraph" w:customStyle="1" w:styleId="F740BE6C6A31433E92543023550837DC">
    <w:name w:val="F740BE6C6A31433E92543023550837DC"/>
    <w:rsid w:val="00F8760D"/>
  </w:style>
  <w:style w:type="paragraph" w:customStyle="1" w:styleId="5A73DA3D23874D9FAD812E8D4B73C326">
    <w:name w:val="5A73DA3D23874D9FAD812E8D4B73C326"/>
    <w:rsid w:val="00F8760D"/>
  </w:style>
  <w:style w:type="paragraph" w:customStyle="1" w:styleId="666BA091B7B646D684862BA9A0F060AA">
    <w:name w:val="666BA091B7B646D684862BA9A0F060AA"/>
    <w:rsid w:val="00F8760D"/>
  </w:style>
  <w:style w:type="paragraph" w:customStyle="1" w:styleId="70974EE1341F4DD898545606BF340E8A">
    <w:name w:val="70974EE1341F4DD898545606BF340E8A"/>
    <w:rsid w:val="00F8760D"/>
  </w:style>
  <w:style w:type="paragraph" w:customStyle="1" w:styleId="8A916C48FEF44BB5B984AA0D67C44E2C">
    <w:name w:val="8A916C48FEF44BB5B984AA0D67C44E2C"/>
    <w:rsid w:val="00F8760D"/>
  </w:style>
  <w:style w:type="paragraph" w:customStyle="1" w:styleId="E8534B58DAB643D1B9E66903CC2D60D1">
    <w:name w:val="E8534B58DAB643D1B9E66903CC2D60D1"/>
    <w:rsid w:val="00F8760D"/>
  </w:style>
  <w:style w:type="paragraph" w:customStyle="1" w:styleId="9F4FA936042946108A3CFAB96767F7C66">
    <w:name w:val="9F4FA936042946108A3CFAB96767F7C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6">
    <w:name w:val="42258062BA144083ABA3402760BE74B3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5">
    <w:name w:val="9D21825324974B6AB3CA5A12EF2BB7EE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5">
    <w:name w:val="1488E8704F4C40F3A24634A4DFEA9A4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">
    <w:name w:val="A903CE14C0BB45D49A26FFBD7B4B6BCD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">
    <w:name w:val="27AF60619B874353A2C56017827609AA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">
    <w:name w:val="C1ABBDA68E9940028A27ECEB60B9EC06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4">
    <w:name w:val="9A3E9F94407A4D5AB9FF71BDB4B6032D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3">
    <w:name w:val="25877829BA454F718AF83066C29FE5EA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3">
    <w:name w:val="35BDA11F0BE5447E81EC09C2ADE28571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3">
    <w:name w:val="CC64375B75EC418E91DC20FC0B7C2BD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3">
    <w:name w:val="D51739A0279C4268A0A597EE0D97B080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3">
    <w:name w:val="D865F0C3F69F46208D91E999F7BFB13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3">
    <w:name w:val="D6AF105C5395469A887D4E39B75F4C2D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3">
    <w:name w:val="EADD62A29A044DCB95AEE93F19C89A00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3">
    <w:name w:val="6FDA3E2CDEAF43F4BB4FD5356B157927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3">
    <w:name w:val="77E30D89FD524266BA375ED52EA2A56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3">
    <w:name w:val="66FCB6D8A346440998171695CEF54AC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3">
    <w:name w:val="54BBDF6FCECF4CBF8243B686ABF7229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3">
    <w:name w:val="CC08522C2C29412986853462BE8202AF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3">
    <w:name w:val="676FAD88A801420A9B53D613D75C80BD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3">
    <w:name w:val="359BDB05DD2F425E9B84B407A366297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3">
    <w:name w:val="AABD14B0CC124E68A506D527E8933F2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3">
    <w:name w:val="B0A4B0A19E674BC59D468515D40B8B0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ED1CD4"/>
    <w:pPr>
      <w:spacing w:before="260" w:after="260" w:line="240" w:lineRule="auto"/>
    </w:pPr>
    <w:rPr>
      <w:rFonts w:ascii="Arial" w:eastAsiaTheme="minorHAnsi" w:hAnsi="Arial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ED1CD4"/>
    <w:rPr>
      <w:rFonts w:ascii="Arial" w:eastAsiaTheme="minorHAnsi" w:hAnsi="Arial"/>
      <w:lang w:eastAsia="en-US"/>
    </w:rPr>
  </w:style>
  <w:style w:type="paragraph" w:customStyle="1" w:styleId="575EB00D9307443BAECC7E8C7E5EC1E71">
    <w:name w:val="575EB00D9307443BAECC7E8C7E5EC1E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1">
    <w:name w:val="F12B7EDE798E4070A1CD59C73968A73D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1">
    <w:name w:val="CB1335DA1FB040E2972833788A06C2DF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1">
    <w:name w:val="F740BE6C6A31433E92543023550837DC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1">
    <w:name w:val="5A73DA3D23874D9FAD812E8D4B73C32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1">
    <w:name w:val="666BA091B7B646D684862BA9A0F060A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1">
    <w:name w:val="70974EE1341F4DD898545606BF340E8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1">
    <w:name w:val="8A916C48FEF44BB5B984AA0D67C44E2C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1">
    <w:name w:val="E8534B58DAB643D1B9E66903CC2D60D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7">
    <w:name w:val="9F4FA936042946108A3CFAB96767F7C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7">
    <w:name w:val="42258062BA144083ABA3402760BE74B3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6">
    <w:name w:val="9D21825324974B6AB3CA5A12EF2BB7EE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6">
    <w:name w:val="1488E8704F4C40F3A24634A4DFEA9A4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">
    <w:name w:val="A903CE14C0BB45D49A26FFBD7B4B6BCD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">
    <w:name w:val="27AF60619B874353A2C56017827609AA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">
    <w:name w:val="C1ABBDA68E9940028A27ECEB60B9EC06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5">
    <w:name w:val="9A3E9F94407A4D5AB9FF71BDB4B6032D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4">
    <w:name w:val="25877829BA454F718AF83066C29FE5EA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4">
    <w:name w:val="35BDA11F0BE5447E81EC09C2ADE28571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4">
    <w:name w:val="CC64375B75EC418E91DC20FC0B7C2BD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4">
    <w:name w:val="D51739A0279C4268A0A597EE0D97B08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4">
    <w:name w:val="D865F0C3F69F46208D91E999F7BFB13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4">
    <w:name w:val="D6AF105C5395469A887D4E39B75F4C2D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4">
    <w:name w:val="EADD62A29A044DCB95AEE93F19C89A0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4">
    <w:name w:val="6FDA3E2CDEAF43F4BB4FD5356B157927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4">
    <w:name w:val="77E30D89FD524266BA375ED52EA2A56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4">
    <w:name w:val="66FCB6D8A346440998171695CEF54AC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4">
    <w:name w:val="54BBDF6FCECF4CBF8243B686ABF7229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4">
    <w:name w:val="CC08522C2C29412986853462BE8202AF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4">
    <w:name w:val="676FAD88A801420A9B53D613D75C80BD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4">
    <w:name w:val="359BDB05DD2F425E9B84B407A366297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4">
    <w:name w:val="AABD14B0CC124E68A506D527E8933F2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4">
    <w:name w:val="B0A4B0A19E674BC59D468515D40B8B0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2">
    <w:name w:val="575EB00D9307443BAECC7E8C7E5EC1E7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2">
    <w:name w:val="F12B7EDE798E4070A1CD59C73968A73D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2">
    <w:name w:val="CB1335DA1FB040E2972833788A06C2DF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2">
    <w:name w:val="F740BE6C6A31433E92543023550837DC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2">
    <w:name w:val="5A73DA3D23874D9FAD812E8D4B73C32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2">
    <w:name w:val="666BA091B7B646D684862BA9A0F060AA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2">
    <w:name w:val="70974EE1341F4DD898545606BF340E8A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2">
    <w:name w:val="8A916C48FEF44BB5B984AA0D67C44E2C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2">
    <w:name w:val="E8534B58DAB643D1B9E66903CC2D60D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8">
    <w:name w:val="9F4FA936042946108A3CFAB96767F7C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8">
    <w:name w:val="42258062BA144083ABA3402760BE74B3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7">
    <w:name w:val="9D21825324974B6AB3CA5A12EF2BB7EE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7">
    <w:name w:val="1488E8704F4C40F3A24634A4DFEA9A4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5">
    <w:name w:val="A903CE14C0BB45D49A26FFBD7B4B6BCD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5">
    <w:name w:val="27AF60619B874353A2C56017827609AA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5">
    <w:name w:val="C1ABBDA68E9940028A27ECEB60B9EC06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6">
    <w:name w:val="9A3E9F94407A4D5AB9FF71BDB4B6032D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5">
    <w:name w:val="25877829BA454F718AF83066C29FE5EA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5">
    <w:name w:val="35BDA11F0BE5447E81EC09C2ADE28571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5">
    <w:name w:val="CC64375B75EC418E91DC20FC0B7C2BD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5">
    <w:name w:val="D51739A0279C4268A0A597EE0D97B080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5">
    <w:name w:val="D865F0C3F69F46208D91E999F7BFB13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5">
    <w:name w:val="D6AF105C5395469A887D4E39B75F4C2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5">
    <w:name w:val="EADD62A29A044DCB95AEE93F19C89A00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5">
    <w:name w:val="6FDA3E2CDEAF43F4BB4FD5356B157927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5">
    <w:name w:val="77E30D89FD524266BA375ED52EA2A56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5">
    <w:name w:val="66FCB6D8A346440998171695CEF54AC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5">
    <w:name w:val="54BBDF6FCECF4CBF8243B686ABF7229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5">
    <w:name w:val="CC08522C2C29412986853462BE8202AF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5">
    <w:name w:val="676FAD88A801420A9B53D613D75C80B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5">
    <w:name w:val="359BDB05DD2F425E9B84B407A366297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5">
    <w:name w:val="AABD14B0CC124E68A506D527E8933F2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5">
    <w:name w:val="B0A4B0A19E674BC59D468515D40B8B0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3">
    <w:name w:val="575EB00D9307443BAECC7E8C7E5EC1E7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3">
    <w:name w:val="F12B7EDE798E4070A1CD59C73968A73D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3">
    <w:name w:val="CB1335DA1FB040E2972833788A06C2DF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3">
    <w:name w:val="F740BE6C6A31433E92543023550837DC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3">
    <w:name w:val="5A73DA3D23874D9FAD812E8D4B73C32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3">
    <w:name w:val="666BA091B7B646D684862BA9A0F060AA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3">
    <w:name w:val="70974EE1341F4DD898545606BF340E8A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3">
    <w:name w:val="8A916C48FEF44BB5B984AA0D67C44E2C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3">
    <w:name w:val="E8534B58DAB643D1B9E66903CC2D60D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9">
    <w:name w:val="9F4FA936042946108A3CFAB96767F7C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9">
    <w:name w:val="42258062BA144083ABA3402760BE74B3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8">
    <w:name w:val="9D21825324974B6AB3CA5A12EF2BB7EE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8">
    <w:name w:val="1488E8704F4C40F3A24634A4DFEA9A4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6">
    <w:name w:val="A903CE14C0BB45D49A26FFBD7B4B6BCD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6">
    <w:name w:val="27AF60619B874353A2C56017827609AA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6">
    <w:name w:val="C1ABBDA68E9940028A27ECEB60B9EC06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7">
    <w:name w:val="9A3E9F94407A4D5AB9FF71BDB4B6032D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6">
    <w:name w:val="25877829BA454F718AF83066C29FE5EA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6">
    <w:name w:val="35BDA11F0BE5447E81EC09C2ADE28571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6">
    <w:name w:val="CC64375B75EC418E91DC20FC0B7C2BD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6">
    <w:name w:val="D51739A0279C4268A0A597EE0D97B080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6">
    <w:name w:val="D865F0C3F69F46208D91E999F7BFB13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6">
    <w:name w:val="D6AF105C5395469A887D4E39B75F4C2D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6">
    <w:name w:val="EADD62A29A044DCB95AEE93F19C89A00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6">
    <w:name w:val="6FDA3E2CDEAF43F4BB4FD5356B157927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6">
    <w:name w:val="77E30D89FD524266BA375ED52EA2A56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6">
    <w:name w:val="66FCB6D8A346440998171695CEF54AC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6">
    <w:name w:val="54BBDF6FCECF4CBF8243B686ABF7229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6">
    <w:name w:val="CC08522C2C29412986853462BE8202AF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6">
    <w:name w:val="676FAD88A801420A9B53D613D75C80BD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6">
    <w:name w:val="359BDB05DD2F425E9B84B407A366297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6">
    <w:name w:val="AABD14B0CC124E68A506D527E8933F2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6">
    <w:name w:val="B0A4B0A19E674BC59D468515D40B8B0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4">
    <w:name w:val="575EB00D9307443BAECC7E8C7E5EC1E7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4">
    <w:name w:val="F12B7EDE798E4070A1CD59C73968A73D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4">
    <w:name w:val="CB1335DA1FB040E2972833788A06C2DF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4">
    <w:name w:val="F740BE6C6A31433E92543023550837DC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4">
    <w:name w:val="5A73DA3D23874D9FAD812E8D4B73C32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4">
    <w:name w:val="666BA091B7B646D684862BA9A0F060AA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4">
    <w:name w:val="70974EE1341F4DD898545606BF340E8A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4">
    <w:name w:val="8A916C48FEF44BB5B984AA0D67C44E2C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4">
    <w:name w:val="E8534B58DAB643D1B9E66903CC2D60D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0">
    <w:name w:val="9F4FA936042946108A3CFAB96767F7C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0">
    <w:name w:val="42258062BA144083ABA3402760BE74B3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9">
    <w:name w:val="9D21825324974B6AB3CA5A12EF2BB7EE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9">
    <w:name w:val="1488E8704F4C40F3A24634A4DFEA9A4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7">
    <w:name w:val="A903CE14C0BB45D49A26FFBD7B4B6BCD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7">
    <w:name w:val="27AF60619B874353A2C56017827609AA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7">
    <w:name w:val="C1ABBDA68E9940028A27ECEB60B9EC06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8">
    <w:name w:val="9A3E9F94407A4D5AB9FF71BDB4B6032D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7">
    <w:name w:val="25877829BA454F718AF83066C29FE5EA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7">
    <w:name w:val="35BDA11F0BE5447E81EC09C2ADE28571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7">
    <w:name w:val="CC64375B75EC418E91DC20FC0B7C2BD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7">
    <w:name w:val="D51739A0279C4268A0A597EE0D97B080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7">
    <w:name w:val="D865F0C3F69F46208D91E999F7BFB13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7">
    <w:name w:val="D6AF105C5395469A887D4E39B75F4C2D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7">
    <w:name w:val="EADD62A29A044DCB95AEE93F19C89A00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7">
    <w:name w:val="6FDA3E2CDEAF43F4BB4FD5356B157927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7">
    <w:name w:val="77E30D89FD524266BA375ED52EA2A56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7">
    <w:name w:val="66FCB6D8A346440998171695CEF54AC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7">
    <w:name w:val="54BBDF6FCECF4CBF8243B686ABF7229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7">
    <w:name w:val="CC08522C2C29412986853462BE8202AF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7">
    <w:name w:val="676FAD88A801420A9B53D613D75C80BD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7">
    <w:name w:val="359BDB05DD2F425E9B84B407A366297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7">
    <w:name w:val="AABD14B0CC124E68A506D527E8933F2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7">
    <w:name w:val="B0A4B0A19E674BC59D468515D40B8B0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5">
    <w:name w:val="575EB00D9307443BAECC7E8C7E5EC1E7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5">
    <w:name w:val="F12B7EDE798E4070A1CD59C73968A73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5">
    <w:name w:val="CB1335DA1FB040E2972833788A06C2DF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5">
    <w:name w:val="F740BE6C6A31433E92543023550837DC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5">
    <w:name w:val="5A73DA3D23874D9FAD812E8D4B73C32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5">
    <w:name w:val="666BA091B7B646D684862BA9A0F060AA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5">
    <w:name w:val="70974EE1341F4DD898545606BF340E8A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5">
    <w:name w:val="8A916C48FEF44BB5B984AA0D67C44E2C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5">
    <w:name w:val="E8534B58DAB643D1B9E66903CC2D60D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1">
    <w:name w:val="9F4FA936042946108A3CFAB96767F7C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1">
    <w:name w:val="42258062BA144083ABA3402760BE74B3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0">
    <w:name w:val="9D21825324974B6AB3CA5A12EF2BB7EE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0">
    <w:name w:val="1488E8704F4C40F3A24634A4DFEA9A4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8">
    <w:name w:val="A903CE14C0BB45D49A26FFBD7B4B6BCD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8">
    <w:name w:val="27AF60619B874353A2C56017827609AA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8">
    <w:name w:val="C1ABBDA68E9940028A27ECEB60B9EC06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9">
    <w:name w:val="9A3E9F94407A4D5AB9FF71BDB4B6032D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8">
    <w:name w:val="25877829BA454F718AF83066C29FE5EA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8">
    <w:name w:val="35BDA11F0BE5447E81EC09C2ADE28571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8">
    <w:name w:val="CC64375B75EC418E91DC20FC0B7C2BD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8">
    <w:name w:val="D51739A0279C4268A0A597EE0D97B08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8">
    <w:name w:val="D865F0C3F69F46208D91E999F7BFB13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8">
    <w:name w:val="D6AF105C5395469A887D4E39B75F4C2D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8">
    <w:name w:val="EADD62A29A044DCB95AEE93F19C89A0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8">
    <w:name w:val="6FDA3E2CDEAF43F4BB4FD5356B157927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8">
    <w:name w:val="77E30D89FD524266BA375ED52EA2A56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8">
    <w:name w:val="66FCB6D8A346440998171695CEF54AC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8">
    <w:name w:val="54BBDF6FCECF4CBF8243B686ABF7229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8">
    <w:name w:val="CC08522C2C29412986853462BE8202AF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8">
    <w:name w:val="676FAD88A801420A9B53D613D75C80BD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8">
    <w:name w:val="359BDB05DD2F425E9B84B407A366297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8">
    <w:name w:val="AABD14B0CC124E68A506D527E8933F2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8">
    <w:name w:val="B0A4B0A19E674BC59D468515D40B8B0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6">
    <w:name w:val="575EB00D9307443BAECC7E8C7E5EC1E7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6">
    <w:name w:val="F12B7EDE798E4070A1CD59C73968A73D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6">
    <w:name w:val="CB1335DA1FB040E2972833788A06C2DF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6">
    <w:name w:val="F740BE6C6A31433E92543023550837DC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6">
    <w:name w:val="5A73DA3D23874D9FAD812E8D4B73C32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6">
    <w:name w:val="666BA091B7B646D684862BA9A0F060AA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6">
    <w:name w:val="70974EE1341F4DD898545606BF340E8A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6">
    <w:name w:val="8A916C48FEF44BB5B984AA0D67C44E2C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6">
    <w:name w:val="E8534B58DAB643D1B9E66903CC2D60D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2">
    <w:name w:val="9F4FA936042946108A3CFAB96767F7C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2">
    <w:name w:val="42258062BA144083ABA3402760BE74B3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1">
    <w:name w:val="9D21825324974B6AB3CA5A12EF2BB7EE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1">
    <w:name w:val="1488E8704F4C40F3A24634A4DFEA9A4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9">
    <w:name w:val="A903CE14C0BB45D49A26FFBD7B4B6BCD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9">
    <w:name w:val="27AF60619B874353A2C56017827609AA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9">
    <w:name w:val="C1ABBDA68E9940028A27ECEB60B9EC06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0">
    <w:name w:val="9A3E9F94407A4D5AB9FF71BDB4B6032D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9">
    <w:name w:val="25877829BA454F718AF83066C29FE5EA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9">
    <w:name w:val="35BDA11F0BE5447E81EC09C2ADE28571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9">
    <w:name w:val="CC64375B75EC418E91DC20FC0B7C2BD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9">
    <w:name w:val="D51739A0279C4268A0A597EE0D97B080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9">
    <w:name w:val="D865F0C3F69F46208D91E999F7BFB13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9">
    <w:name w:val="D6AF105C5395469A887D4E39B75F4C2D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9">
    <w:name w:val="EADD62A29A044DCB95AEE93F19C89A00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9">
    <w:name w:val="6FDA3E2CDEAF43F4BB4FD5356B157927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9">
    <w:name w:val="77E30D89FD524266BA375ED52EA2A56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9">
    <w:name w:val="66FCB6D8A346440998171695CEF54AC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9">
    <w:name w:val="54BBDF6FCECF4CBF8243B686ABF7229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9">
    <w:name w:val="CC08522C2C29412986853462BE8202AF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9">
    <w:name w:val="676FAD88A801420A9B53D613D75C80BD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9">
    <w:name w:val="359BDB05DD2F425E9B84B407A366297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9">
    <w:name w:val="AABD14B0CC124E68A506D527E8933F2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9">
    <w:name w:val="B0A4B0A19E674BC59D468515D40B8B0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7">
    <w:name w:val="575EB00D9307443BAECC7E8C7E5EC1E7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7">
    <w:name w:val="F12B7EDE798E4070A1CD59C73968A73D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7">
    <w:name w:val="CB1335DA1FB040E2972833788A06C2DF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7">
    <w:name w:val="F740BE6C6A31433E92543023550837DC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7">
    <w:name w:val="5A73DA3D23874D9FAD812E8D4B73C32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7">
    <w:name w:val="666BA091B7B646D684862BA9A0F060AA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7">
    <w:name w:val="70974EE1341F4DD898545606BF340E8A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7">
    <w:name w:val="8A916C48FEF44BB5B984AA0D67C44E2C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7">
    <w:name w:val="E8534B58DAB643D1B9E66903CC2D60D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3">
    <w:name w:val="9F4FA936042946108A3CFAB96767F7C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3">
    <w:name w:val="42258062BA144083ABA3402760BE74B3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2">
    <w:name w:val="9D21825324974B6AB3CA5A12EF2BB7EE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2">
    <w:name w:val="1488E8704F4C40F3A24634A4DFEA9A4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0">
    <w:name w:val="A903CE14C0BB45D49A26FFBD7B4B6BCD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0">
    <w:name w:val="27AF60619B874353A2C56017827609AA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0">
    <w:name w:val="C1ABBDA68E9940028A27ECEB60B9EC06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1">
    <w:name w:val="9A3E9F94407A4D5AB9FF71BDB4B6032D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0">
    <w:name w:val="25877829BA454F718AF83066C29FE5EA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0">
    <w:name w:val="35BDA11F0BE5447E81EC09C2ADE28571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0">
    <w:name w:val="CC64375B75EC418E91DC20FC0B7C2BD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0">
    <w:name w:val="D51739A0279C4268A0A597EE0D97B080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0">
    <w:name w:val="D865F0C3F69F46208D91E999F7BFB131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0">
    <w:name w:val="D6AF105C5395469A887D4E39B75F4C2D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0">
    <w:name w:val="EADD62A29A044DCB95AEE93F19C89A00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0">
    <w:name w:val="CC08522C2C29412986853462BE8202AF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0">
    <w:name w:val="676FAD88A801420A9B53D613D75C80BD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0">
    <w:name w:val="359BDB05DD2F425E9B84B407A366297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0">
    <w:name w:val="AABD14B0CC124E68A506D527E8933F2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0">
    <w:name w:val="B0A4B0A19E674BC59D468515D40B8B0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0">
    <w:name w:val="6FDA3E2CDEAF43F4BB4FD5356B157927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0">
    <w:name w:val="77E30D89FD524266BA375ED52EA2A56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0">
    <w:name w:val="66FCB6D8A346440998171695CEF54AC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0">
    <w:name w:val="54BBDF6FCECF4CBF8243B686ABF7229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8">
    <w:name w:val="575EB00D9307443BAECC7E8C7E5EC1E7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8">
    <w:name w:val="F12B7EDE798E4070A1CD59C73968A73D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8">
    <w:name w:val="CB1335DA1FB040E2972833788A06C2DF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8">
    <w:name w:val="F740BE6C6A31433E92543023550837DC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8">
    <w:name w:val="5A73DA3D23874D9FAD812E8D4B73C32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8">
    <w:name w:val="666BA091B7B646D684862BA9A0F060AA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8">
    <w:name w:val="70974EE1341F4DD898545606BF340E8A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8">
    <w:name w:val="8A916C48FEF44BB5B984AA0D67C44E2C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8">
    <w:name w:val="E8534B58DAB643D1B9E66903CC2D60D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FC2DF46DD44BC59A8C140F14E04C4C">
    <w:name w:val="33FC2DF46DD44BC59A8C140F14E04C4C"/>
    <w:rsid w:val="00F8760D"/>
  </w:style>
  <w:style w:type="paragraph" w:customStyle="1" w:styleId="598D1FEF11064A97A60C63D81A1151F4">
    <w:name w:val="598D1FEF11064A97A60C63D81A1151F4"/>
    <w:rsid w:val="00F8760D"/>
  </w:style>
  <w:style w:type="paragraph" w:customStyle="1" w:styleId="B298900AFFF8411BB87ED5E62BD27C1C">
    <w:name w:val="B298900AFFF8411BB87ED5E62BD27C1C"/>
    <w:rsid w:val="00F8760D"/>
  </w:style>
  <w:style w:type="paragraph" w:customStyle="1" w:styleId="B1569E189A0F40AE8BE38D88BDA067F6">
    <w:name w:val="B1569E189A0F40AE8BE38D88BDA067F6"/>
    <w:rsid w:val="00F8760D"/>
  </w:style>
  <w:style w:type="paragraph" w:customStyle="1" w:styleId="B5948FF032C5463686F6F5385F2E49D4">
    <w:name w:val="B5948FF032C5463686F6F5385F2E49D4"/>
    <w:rsid w:val="00F8760D"/>
  </w:style>
  <w:style w:type="paragraph" w:customStyle="1" w:styleId="5A20FC120B0147F8B3F406EECF9C3128">
    <w:name w:val="5A20FC120B0147F8B3F406EECF9C3128"/>
    <w:rsid w:val="00F8760D"/>
  </w:style>
  <w:style w:type="paragraph" w:customStyle="1" w:styleId="25DA442213AD4CE79C368CF16F019C9C">
    <w:name w:val="25DA442213AD4CE79C368CF16F019C9C"/>
    <w:rsid w:val="00F8760D"/>
  </w:style>
  <w:style w:type="paragraph" w:customStyle="1" w:styleId="17186C181D52478E887F67EF35D151BF">
    <w:name w:val="17186C181D52478E887F67EF35D151BF"/>
    <w:rsid w:val="00F8760D"/>
  </w:style>
  <w:style w:type="paragraph" w:customStyle="1" w:styleId="3AA15FD5EB864182AEF1589CAE1B2AAD">
    <w:name w:val="3AA15FD5EB864182AEF1589CAE1B2AAD"/>
    <w:rsid w:val="00F8760D"/>
  </w:style>
  <w:style w:type="paragraph" w:customStyle="1" w:styleId="A88DB8E6734C4828BD5BC6D8A27D9CA2">
    <w:name w:val="A88DB8E6734C4828BD5BC6D8A27D9CA2"/>
    <w:rsid w:val="00F8760D"/>
  </w:style>
  <w:style w:type="paragraph" w:customStyle="1" w:styleId="B3517AF33DB440099C41C113AA375CD0">
    <w:name w:val="B3517AF33DB440099C41C113AA375CD0"/>
    <w:rsid w:val="00F8760D"/>
  </w:style>
  <w:style w:type="paragraph" w:customStyle="1" w:styleId="89FD44AEC4F94DF7B71972FDA8542041">
    <w:name w:val="89FD44AEC4F94DF7B71972FDA8542041"/>
    <w:rsid w:val="00F8760D"/>
  </w:style>
  <w:style w:type="paragraph" w:customStyle="1" w:styleId="C324A5F6B827480E9F6CCF92D80AC870">
    <w:name w:val="C324A5F6B827480E9F6CCF92D80AC870"/>
    <w:rsid w:val="00F8760D"/>
  </w:style>
  <w:style w:type="paragraph" w:customStyle="1" w:styleId="E4ECB8ED5637466299FF54E5EFBC9EF2">
    <w:name w:val="E4ECB8ED5637466299FF54E5EFBC9EF2"/>
    <w:rsid w:val="00F8760D"/>
  </w:style>
  <w:style w:type="paragraph" w:customStyle="1" w:styleId="A6F7F66553584947AD6472F7BA577D64">
    <w:name w:val="A6F7F66553584947AD6472F7BA577D64"/>
    <w:rsid w:val="00F8760D"/>
  </w:style>
  <w:style w:type="paragraph" w:customStyle="1" w:styleId="01853A18BAAA4B819DFA583298D851BD">
    <w:name w:val="01853A18BAAA4B819DFA583298D851BD"/>
    <w:rsid w:val="00F8760D"/>
  </w:style>
  <w:style w:type="paragraph" w:customStyle="1" w:styleId="2FA51F598E08423BBB1DF900FD20443E">
    <w:name w:val="2FA51F598E08423BBB1DF900FD20443E"/>
    <w:rsid w:val="00F8760D"/>
  </w:style>
  <w:style w:type="paragraph" w:customStyle="1" w:styleId="F24BC0195CA34FACB686004C2572F68F">
    <w:name w:val="F24BC0195CA34FACB686004C2572F68F"/>
    <w:rsid w:val="00F8760D"/>
  </w:style>
  <w:style w:type="paragraph" w:customStyle="1" w:styleId="10FAA61AA28640DFAC093805A08196BA">
    <w:name w:val="10FAA61AA28640DFAC093805A08196BA"/>
    <w:rsid w:val="00F8760D"/>
  </w:style>
  <w:style w:type="paragraph" w:customStyle="1" w:styleId="EDEF3731DD8A46498954A7632506D6DB">
    <w:name w:val="EDEF3731DD8A46498954A7632506D6DB"/>
    <w:rsid w:val="00F8760D"/>
  </w:style>
  <w:style w:type="paragraph" w:customStyle="1" w:styleId="EA7BAF807DC74E20BF77E44FAD85543B">
    <w:name w:val="EA7BAF807DC74E20BF77E44FAD85543B"/>
    <w:rsid w:val="00F8760D"/>
  </w:style>
  <w:style w:type="paragraph" w:customStyle="1" w:styleId="D1B1582999944EF7803C4463C6470829">
    <w:name w:val="D1B1582999944EF7803C4463C6470829"/>
    <w:rsid w:val="00F8760D"/>
  </w:style>
  <w:style w:type="paragraph" w:customStyle="1" w:styleId="1E8F8E467C404863A95A60498BC33968">
    <w:name w:val="1E8F8E467C404863A95A60498BC33968"/>
    <w:rsid w:val="00F8760D"/>
  </w:style>
  <w:style w:type="paragraph" w:customStyle="1" w:styleId="F05F40331A114430A0BCED2114DCC832">
    <w:name w:val="F05F40331A114430A0BCED2114DCC832"/>
    <w:rsid w:val="00F8760D"/>
  </w:style>
  <w:style w:type="paragraph" w:customStyle="1" w:styleId="10BFF21FD4F94D6C8FD1289811503D92">
    <w:name w:val="10BFF21FD4F94D6C8FD1289811503D92"/>
    <w:rsid w:val="00F8760D"/>
  </w:style>
  <w:style w:type="paragraph" w:customStyle="1" w:styleId="1D22EA5221A54481BC87F8FECA39C900">
    <w:name w:val="1D22EA5221A54481BC87F8FECA39C900"/>
    <w:rsid w:val="00F8760D"/>
  </w:style>
  <w:style w:type="paragraph" w:customStyle="1" w:styleId="BAD661279A01402B955F2BFDC9BF19F7">
    <w:name w:val="BAD661279A01402B955F2BFDC9BF19F7"/>
    <w:rsid w:val="00F8760D"/>
  </w:style>
  <w:style w:type="paragraph" w:customStyle="1" w:styleId="5A85922AB341414DB2FA5D593A9F939F">
    <w:name w:val="5A85922AB341414DB2FA5D593A9F939F"/>
    <w:rsid w:val="00F8760D"/>
  </w:style>
  <w:style w:type="paragraph" w:customStyle="1" w:styleId="DC5EEB5797A84B858E6B7C3937C6D966">
    <w:name w:val="DC5EEB5797A84B858E6B7C3937C6D966"/>
    <w:rsid w:val="00F8760D"/>
  </w:style>
  <w:style w:type="paragraph" w:customStyle="1" w:styleId="6B2CE7E386754DFAB6C6C3EBB084DBA5">
    <w:name w:val="6B2CE7E386754DFAB6C6C3EBB084DBA5"/>
    <w:rsid w:val="00F8760D"/>
  </w:style>
  <w:style w:type="paragraph" w:customStyle="1" w:styleId="8E7BB1F0B57B4BD7B183505D62331A2B">
    <w:name w:val="8E7BB1F0B57B4BD7B183505D62331A2B"/>
    <w:rsid w:val="00F8760D"/>
  </w:style>
  <w:style w:type="paragraph" w:customStyle="1" w:styleId="5823AC2E5E0347378EB7D65D6C031DC7">
    <w:name w:val="5823AC2E5E0347378EB7D65D6C031DC7"/>
    <w:rsid w:val="00F8760D"/>
  </w:style>
  <w:style w:type="paragraph" w:customStyle="1" w:styleId="CA277C150F49479C815E07EA42C2E1E6">
    <w:name w:val="CA277C150F49479C815E07EA42C2E1E6"/>
    <w:rsid w:val="00F8760D"/>
  </w:style>
  <w:style w:type="paragraph" w:customStyle="1" w:styleId="9F4FA936042946108A3CFAB96767F7C614">
    <w:name w:val="9F4FA936042946108A3CFAB96767F7C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4">
    <w:name w:val="42258062BA144083ABA3402760BE74B3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3">
    <w:name w:val="9D21825324974B6AB3CA5A12EF2BB7EE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3">
    <w:name w:val="1488E8704F4C40F3A24634A4DFEA9A4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1">
    <w:name w:val="A903CE14C0BB45D49A26FFBD7B4B6BCD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1">
    <w:name w:val="27AF60619B874353A2C56017827609AA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1">
    <w:name w:val="C1ABBDA68E9940028A27ECEB60B9EC06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2">
    <w:name w:val="9A3E9F94407A4D5AB9FF71BDB4B6032D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1">
    <w:name w:val="25877829BA454F718AF83066C29FE5EA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1">
    <w:name w:val="35BDA11F0BE5447E81EC09C2ADE28571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1">
    <w:name w:val="CC64375B75EC418E91DC20FC0B7C2BD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1">
    <w:name w:val="D51739A0279C4268A0A597EE0D97B080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1">
    <w:name w:val="D865F0C3F69F46208D91E999F7BFB131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1">
    <w:name w:val="D6AF105C5395469A887D4E39B75F4C2D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1">
    <w:name w:val="EADD62A29A044DCB95AEE93F19C89A00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1">
    <w:name w:val="CC08522C2C29412986853462BE8202AF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1">
    <w:name w:val="676FAD88A801420A9B53D613D75C80BD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1">
    <w:name w:val="359BDB05DD2F425E9B84B407A366297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1">
    <w:name w:val="AABD14B0CC124E68A506D527E8933F2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1">
    <w:name w:val="B0A4B0A19E674BC59D468515D40B8B0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1">
    <w:name w:val="6FDA3E2CDEAF43F4BB4FD5356B157927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1">
    <w:name w:val="77E30D89FD524266BA375ED52EA2A56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1">
    <w:name w:val="66FCB6D8A346440998171695CEF54AC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1">
    <w:name w:val="54BBDF6FCECF4CBF8243B686ABF7229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">
    <w:name w:val="DC5EEB5797A84B858E6B7C3937C6D96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">
    <w:name w:val="6B2CE7E386754DFAB6C6C3EBB084DBA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">
    <w:name w:val="8E7BB1F0B57B4BD7B183505D62331A2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">
    <w:name w:val="CA277C150F49479C815E07EA42C2E1E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23AC2E5E0347378EB7D65D6C031DC71">
    <w:name w:val="5823AC2E5E0347378EB7D65D6C031DC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Listenabsatz">
    <w:name w:val="List Paragraph"/>
    <w:basedOn w:val="Standard"/>
    <w:uiPriority w:val="34"/>
    <w:rsid w:val="00241256"/>
    <w:pPr>
      <w:numPr>
        <w:numId w:val="2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0FAA61AA28640DFAC093805A08196BA1">
    <w:name w:val="10FAA61AA28640DFAC093805A08196B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">
    <w:name w:val="EDEF3731DD8A46498954A7632506D6D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">
    <w:name w:val="EA7BAF807DC74E20BF77E44FAD85543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">
    <w:name w:val="D1B1582999944EF7803C4463C647082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">
    <w:name w:val="1E8F8E467C404863A95A60498BC3396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">
    <w:name w:val="F05F40331A114430A0BCED2114DCC83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">
    <w:name w:val="10BFF21FD4F94D6C8FD1289811503D9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">
    <w:name w:val="1D22EA5221A54481BC87F8FECA39C900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">
    <w:name w:val="BAD661279A01402B955F2BFDC9BF19F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">
    <w:name w:val="787BBF7809984D2D933639178E8A79A9"/>
    <w:rsid w:val="00F8760D"/>
  </w:style>
  <w:style w:type="paragraph" w:customStyle="1" w:styleId="0CB29F5974204F2AB761E7B6990F7B95">
    <w:name w:val="0CB29F5974204F2AB761E7B6990F7B95"/>
    <w:rsid w:val="00F8760D"/>
  </w:style>
  <w:style w:type="paragraph" w:customStyle="1" w:styleId="9F4FA936042946108A3CFAB96767F7C615">
    <w:name w:val="9F4FA936042946108A3CFAB96767F7C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5">
    <w:name w:val="42258062BA144083ABA3402760BE74B3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4">
    <w:name w:val="9D21825324974B6AB3CA5A12EF2BB7EE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4">
    <w:name w:val="1488E8704F4C40F3A24634A4DFEA9A4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2">
    <w:name w:val="A903CE14C0BB45D49A26FFBD7B4B6BCD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2">
    <w:name w:val="27AF60619B874353A2C56017827609AA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2">
    <w:name w:val="C1ABBDA68E9940028A27ECEB60B9EC06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3">
    <w:name w:val="9A3E9F94407A4D5AB9FF71BDB4B6032D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2">
    <w:name w:val="25877829BA454F718AF83066C29FE5EA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2">
    <w:name w:val="35BDA11F0BE5447E81EC09C2ADE28571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2">
    <w:name w:val="CC64375B75EC418E91DC20FC0B7C2BD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2">
    <w:name w:val="D51739A0279C4268A0A597EE0D97B080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2">
    <w:name w:val="D865F0C3F69F46208D91E999F7BFB131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2">
    <w:name w:val="D6AF105C5395469A887D4E39B75F4C2D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2">
    <w:name w:val="EADD62A29A044DCB95AEE93F19C89A00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2">
    <w:name w:val="CC08522C2C29412986853462BE8202AF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2">
    <w:name w:val="676FAD88A801420A9B53D613D75C80BD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2">
    <w:name w:val="359BDB05DD2F425E9B84B407A366297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2">
    <w:name w:val="AABD14B0CC124E68A506D527E8933F2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2">
    <w:name w:val="B0A4B0A19E674BC59D468515D40B8B0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2">
    <w:name w:val="6FDA3E2CDEAF43F4BB4FD5356B157927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2">
    <w:name w:val="77E30D89FD524266BA375ED52EA2A56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2">
    <w:name w:val="66FCB6D8A346440998171695CEF54AC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2">
    <w:name w:val="54BBDF6FCECF4CBF8243B686ABF7229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2">
    <w:name w:val="DC5EEB5797A84B858E6B7C3937C6D96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2">
    <w:name w:val="6B2CE7E386754DFAB6C6C3EBB084DBA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2">
    <w:name w:val="8E7BB1F0B57B4BD7B183505D62331A2B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2">
    <w:name w:val="CA277C150F49479C815E07EA42C2E1E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">
    <w:name w:val="0CB29F5974204F2AB761E7B6990F7B9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">
    <w:name w:val="787BBF7809984D2D933639178E8A79A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2">
    <w:name w:val="10FAA61AA28640DFAC093805A08196BA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2">
    <w:name w:val="EDEF3731DD8A46498954A7632506D6DB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2">
    <w:name w:val="EA7BAF807DC74E20BF77E44FAD85543B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2">
    <w:name w:val="D1B1582999944EF7803C4463C647082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2">
    <w:name w:val="1E8F8E467C404863A95A60498BC3396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2">
    <w:name w:val="F05F40331A114430A0BCED2114DCC83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2">
    <w:name w:val="10BFF21FD4F94D6C8FD1289811503D9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2">
    <w:name w:val="1D22EA5221A54481BC87F8FECA39C900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2">
    <w:name w:val="BAD661279A01402B955F2BFDC9BF19F7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">
    <w:name w:val="A45B82277CDA417B87363CA6A93E6583"/>
    <w:rsid w:val="00F8760D"/>
  </w:style>
  <w:style w:type="paragraph" w:customStyle="1" w:styleId="9F4FA936042946108A3CFAB96767F7C616">
    <w:name w:val="9F4FA936042946108A3CFAB96767F7C6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6">
    <w:name w:val="42258062BA144083ABA3402760BE74B3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5">
    <w:name w:val="9D21825324974B6AB3CA5A12EF2BB7EE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5">
    <w:name w:val="1488E8704F4C40F3A24634A4DFEA9A45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3">
    <w:name w:val="A903CE14C0BB45D49A26FFBD7B4B6BCD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3">
    <w:name w:val="27AF60619B874353A2C56017827609AA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3">
    <w:name w:val="C1ABBDA68E9940028A27ECEB60B9EC06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4">
    <w:name w:val="9A3E9F94407A4D5AB9FF71BDB4B6032D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3">
    <w:name w:val="25877829BA454F718AF83066C29FE5EA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3">
    <w:name w:val="35BDA11F0BE5447E81EC09C2ADE28571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3">
    <w:name w:val="CC64375B75EC418E91DC20FC0B7C2BD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3">
    <w:name w:val="D51739A0279C4268A0A597EE0D97B080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3">
    <w:name w:val="D865F0C3F69F46208D91E999F7BFB131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3">
    <w:name w:val="D6AF105C5395469A887D4E39B75F4C2D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3">
    <w:name w:val="EADD62A29A044DCB95AEE93F19C89A00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3">
    <w:name w:val="CC08522C2C29412986853462BE8202AF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3">
    <w:name w:val="676FAD88A801420A9B53D613D75C80BD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3">
    <w:name w:val="359BDB05DD2F425E9B84B407A366297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3">
    <w:name w:val="AABD14B0CC124E68A506D527E8933F2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3">
    <w:name w:val="B0A4B0A19E674BC59D468515D40B8B0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3">
    <w:name w:val="6FDA3E2CDEAF43F4BB4FD5356B157927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3">
    <w:name w:val="77E30D89FD524266BA375ED52EA2A56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3">
    <w:name w:val="66FCB6D8A346440998171695CEF54AC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3">
    <w:name w:val="54BBDF6FCECF4CBF8243B686ABF7229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3">
    <w:name w:val="DC5EEB5797A84B858E6B7C3937C6D96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3">
    <w:name w:val="6B2CE7E386754DFAB6C6C3EBB084DBA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3">
    <w:name w:val="8E7BB1F0B57B4BD7B183505D62331A2B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3">
    <w:name w:val="CA277C150F49479C815E07EA42C2E1E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2">
    <w:name w:val="0CB29F5974204F2AB761E7B6990F7B9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2">
    <w:name w:val="787BBF7809984D2D933639178E8A79A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">
    <w:name w:val="A45B82277CDA417B87363CA6A93E6583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3">
    <w:name w:val="10FAA61AA28640DFAC093805A08196BA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3">
    <w:name w:val="EDEF3731DD8A46498954A7632506D6DB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3">
    <w:name w:val="EA7BAF807DC74E20BF77E44FAD85543B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3">
    <w:name w:val="D1B1582999944EF7803C4463C647082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3">
    <w:name w:val="1E8F8E467C404863A95A60498BC3396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3">
    <w:name w:val="F05F40331A114430A0BCED2114DCC83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3">
    <w:name w:val="10BFF21FD4F94D6C8FD1289811503D9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3">
    <w:name w:val="1D22EA5221A54481BC87F8FECA39C900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3">
    <w:name w:val="BAD661279A01402B955F2BFDC9BF19F7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7">
    <w:name w:val="9F4FA936042946108A3CFAB96767F7C6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7">
    <w:name w:val="42258062BA144083ABA3402760BE74B3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6">
    <w:name w:val="9D21825324974B6AB3CA5A12EF2BB7EE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6">
    <w:name w:val="1488E8704F4C40F3A24634A4DFEA9A45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4">
    <w:name w:val="A903CE14C0BB45D49A26FFBD7B4B6BCD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4">
    <w:name w:val="27AF60619B874353A2C56017827609AA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4">
    <w:name w:val="C1ABBDA68E9940028A27ECEB60B9EC06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5">
    <w:name w:val="9A3E9F94407A4D5AB9FF71BDB4B6032D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4">
    <w:name w:val="25877829BA454F718AF83066C29FE5EA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4">
    <w:name w:val="35BDA11F0BE5447E81EC09C2ADE28571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4">
    <w:name w:val="CC64375B75EC418E91DC20FC0B7C2BD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4">
    <w:name w:val="D51739A0279C4268A0A597EE0D97B080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4">
    <w:name w:val="D865F0C3F69F46208D91E999F7BFB131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4">
    <w:name w:val="D6AF105C5395469A887D4E39B75F4C2D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4">
    <w:name w:val="EADD62A29A044DCB95AEE93F19C89A00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4">
    <w:name w:val="CC08522C2C29412986853462BE8202AF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4">
    <w:name w:val="676FAD88A801420A9B53D613D75C80BD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4">
    <w:name w:val="359BDB05DD2F425E9B84B407A366297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4">
    <w:name w:val="AABD14B0CC124E68A506D527E8933F2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4">
    <w:name w:val="B0A4B0A19E674BC59D468515D40B8B0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4">
    <w:name w:val="6FDA3E2CDEAF43F4BB4FD5356B157927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4">
    <w:name w:val="77E30D89FD524266BA375ED52EA2A56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4">
    <w:name w:val="66FCB6D8A346440998171695CEF54AC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4">
    <w:name w:val="54BBDF6FCECF4CBF8243B686ABF7229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4">
    <w:name w:val="CA277C150F49479C815E07EA42C2E1E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3">
    <w:name w:val="0CB29F5974204F2AB761E7B6990F7B9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3">
    <w:name w:val="787BBF7809984D2D933639178E8A79A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2">
    <w:name w:val="A45B82277CDA417B87363CA6A93E6583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4">
    <w:name w:val="DC5EEB5797A84B858E6B7C3937C6D96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4">
    <w:name w:val="6B2CE7E386754DFAB6C6C3EBB084DBA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4">
    <w:name w:val="8E7BB1F0B57B4BD7B183505D62331A2B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4">
    <w:name w:val="10FAA61AA28640DFAC093805A08196BA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4">
    <w:name w:val="EDEF3731DD8A46498954A7632506D6DB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4">
    <w:name w:val="EA7BAF807DC74E20BF77E44FAD85543B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4">
    <w:name w:val="D1B1582999944EF7803C4463C647082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4">
    <w:name w:val="1E8F8E467C404863A95A60498BC3396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4">
    <w:name w:val="F05F40331A114430A0BCED2114DCC83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4">
    <w:name w:val="10BFF21FD4F94D6C8FD1289811503D9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4">
    <w:name w:val="1D22EA5221A54481BC87F8FECA39C90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4">
    <w:name w:val="BAD661279A01402B955F2BFDC9BF19F7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8">
    <w:name w:val="9F4FA936042946108A3CFAB96767F7C6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8">
    <w:name w:val="42258062BA144083ABA3402760BE74B3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7">
    <w:name w:val="9D21825324974B6AB3CA5A12EF2BB7EE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7">
    <w:name w:val="1488E8704F4C40F3A24634A4DFEA9A45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5">
    <w:name w:val="A903CE14C0BB45D49A26FFBD7B4B6BCD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5">
    <w:name w:val="27AF60619B874353A2C56017827609AA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5">
    <w:name w:val="C1ABBDA68E9940028A27ECEB60B9EC06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6">
    <w:name w:val="9A3E9F94407A4D5AB9FF71BDB4B6032D2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5">
    <w:name w:val="25877829BA454F718AF83066C29FE5EA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5">
    <w:name w:val="35BDA11F0BE5447E81EC09C2ADE28571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5">
    <w:name w:val="CC64375B75EC418E91DC20FC0B7C2BD5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5">
    <w:name w:val="D51739A0279C4268A0A597EE0D97B080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5">
    <w:name w:val="D865F0C3F69F46208D91E999F7BFB131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5">
    <w:name w:val="D6AF105C5395469A887D4E39B75F4C2D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5">
    <w:name w:val="EADD62A29A044DCB95AEE93F19C89A00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5">
    <w:name w:val="CC08522C2C29412986853462BE8202AF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5">
    <w:name w:val="676FAD88A801420A9B53D613D75C80BD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5">
    <w:name w:val="359BDB05DD2F425E9B84B407A3662979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5">
    <w:name w:val="AABD14B0CC124E68A506D527E8933F29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5">
    <w:name w:val="B0A4B0A19E674BC59D468515D40B8B0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5">
    <w:name w:val="6FDA3E2CDEAF43F4BB4FD5356B157927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5">
    <w:name w:val="77E30D89FD524266BA375ED52EA2A56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5">
    <w:name w:val="66FCB6D8A346440998171695CEF54AC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5">
    <w:name w:val="54BBDF6FCECF4CBF8243B686ABF7229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5">
    <w:name w:val="CA277C150F49479C815E07EA42C2E1E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4">
    <w:name w:val="0CB29F5974204F2AB761E7B6990F7B9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4">
    <w:name w:val="787BBF7809984D2D933639178E8A79A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3">
    <w:name w:val="A45B82277CDA417B87363CA6A93E6583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5">
    <w:name w:val="DC5EEB5797A84B858E6B7C3937C6D96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5">
    <w:name w:val="6B2CE7E386754DFAB6C6C3EBB084DBA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5">
    <w:name w:val="8E7BB1F0B57B4BD7B183505D62331A2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5">
    <w:name w:val="10FAA61AA28640DFAC093805A08196BA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5">
    <w:name w:val="EDEF3731DD8A46498954A7632506D6D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5">
    <w:name w:val="EA7BAF807DC74E20BF77E44FAD85543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5">
    <w:name w:val="D1B1582999944EF7803C4463C647082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5">
    <w:name w:val="1E8F8E467C404863A95A60498BC3396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5">
    <w:name w:val="F05F40331A114430A0BCED2114DCC83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5">
    <w:name w:val="10BFF21FD4F94D6C8FD1289811503D9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5">
    <w:name w:val="1D22EA5221A54481BC87F8FECA39C900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5">
    <w:name w:val="BAD661279A01402B955F2BFDC9BF19F7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9">
    <w:name w:val="9F4FA936042946108A3CFAB96767F7C6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9">
    <w:name w:val="42258062BA144083ABA3402760BE74B3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8">
    <w:name w:val="9D21825324974B6AB3CA5A12EF2BB7EE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8">
    <w:name w:val="1488E8704F4C40F3A24634A4DFEA9A45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6">
    <w:name w:val="A903CE14C0BB45D49A26FFBD7B4B6BCD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6">
    <w:name w:val="27AF60619B874353A2C56017827609AA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6">
    <w:name w:val="C1ABBDA68E9940028A27ECEB60B9EC06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7">
    <w:name w:val="9A3E9F94407A4D5AB9FF71BDB4B6032D2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6">
    <w:name w:val="25877829BA454F718AF83066C29FE5EA2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6">
    <w:name w:val="35BDA11F0BE5447E81EC09C2ADE285712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6">
    <w:name w:val="CC64375B75EC418E91DC20FC0B7C2BD5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6">
    <w:name w:val="D51739A0279C4268A0A597EE0D97B080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6">
    <w:name w:val="D865F0C3F69F46208D91E999F7BFB131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6">
    <w:name w:val="D6AF105C5395469A887D4E39B75F4C2D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6">
    <w:name w:val="EADD62A29A044DCB95AEE93F19C89A00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6">
    <w:name w:val="CC08522C2C29412986853462BE8202AF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6">
    <w:name w:val="676FAD88A801420A9B53D613D75C80BD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6">
    <w:name w:val="359BDB05DD2F425E9B84B407A3662979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6">
    <w:name w:val="AABD14B0CC124E68A506D527E8933F29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6">
    <w:name w:val="B0A4B0A19E674BC59D468515D40B8B08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6">
    <w:name w:val="6FDA3E2CDEAF43F4BB4FD5356B157927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6">
    <w:name w:val="77E30D89FD524266BA375ED52EA2A568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6">
    <w:name w:val="66FCB6D8A346440998171695CEF54AC8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6">
    <w:name w:val="54BBDF6FCECF4CBF8243B686ABF72296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6">
    <w:name w:val="CA277C150F49479C815E07EA42C2E1E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5">
    <w:name w:val="0CB29F5974204F2AB761E7B6990F7B9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5">
    <w:name w:val="787BBF7809984D2D933639178E8A79A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4">
    <w:name w:val="A45B82277CDA417B87363CA6A93E6583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6">
    <w:name w:val="DC5EEB5797A84B858E6B7C3937C6D96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6">
    <w:name w:val="6B2CE7E386754DFAB6C6C3EBB084DBA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6">
    <w:name w:val="8E7BB1F0B57B4BD7B183505D62331A2B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6">
    <w:name w:val="10FAA61AA28640DFAC093805A08196BA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6">
    <w:name w:val="EDEF3731DD8A46498954A7632506D6DB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6">
    <w:name w:val="EA7BAF807DC74E20BF77E44FAD85543B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6">
    <w:name w:val="D1B1582999944EF7803C4463C647082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6">
    <w:name w:val="1E8F8E467C404863A95A60498BC3396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6">
    <w:name w:val="F05F40331A114430A0BCED2114DCC83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6">
    <w:name w:val="10BFF21FD4F94D6C8FD1289811503D9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6">
    <w:name w:val="1D22EA5221A54481BC87F8FECA39C900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6">
    <w:name w:val="BAD661279A01402B955F2BFDC9BF19F7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0">
    <w:name w:val="9F4FA936042946108A3CFAB96767F7C6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0">
    <w:name w:val="42258062BA144083ABA3402760BE74B3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9">
    <w:name w:val="9D21825324974B6AB3CA5A12EF2BB7EE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9">
    <w:name w:val="1488E8704F4C40F3A24634A4DFEA9A45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7">
    <w:name w:val="A903CE14C0BB45D49A26FFBD7B4B6BCD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7">
    <w:name w:val="27AF60619B874353A2C56017827609AA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7">
    <w:name w:val="C1ABBDA68E9940028A27ECEB60B9EC06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8">
    <w:name w:val="9A3E9F94407A4D5AB9FF71BDB4B6032D2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7">
    <w:name w:val="25877829BA454F718AF83066C29FE5EA2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7">
    <w:name w:val="35BDA11F0BE5447E81EC09C2ADE285712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7">
    <w:name w:val="CC64375B75EC418E91DC20FC0B7C2BD5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7">
    <w:name w:val="D51739A0279C4268A0A597EE0D97B080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7">
    <w:name w:val="D865F0C3F69F46208D91E999F7BFB131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7">
    <w:name w:val="D6AF105C5395469A887D4E39B75F4C2D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7">
    <w:name w:val="EADD62A29A044DCB95AEE93F19C89A00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7">
    <w:name w:val="CC08522C2C29412986853462BE8202AF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7">
    <w:name w:val="676FAD88A801420A9B53D613D75C80BD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7">
    <w:name w:val="359BDB05DD2F425E9B84B407A3662979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7">
    <w:name w:val="AABD14B0CC124E68A506D527E8933F29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7">
    <w:name w:val="B0A4B0A19E674BC59D468515D40B8B08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7">
    <w:name w:val="6FDA3E2CDEAF43F4BB4FD5356B157927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7">
    <w:name w:val="77E30D89FD524266BA375ED52EA2A568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7">
    <w:name w:val="66FCB6D8A346440998171695CEF54AC8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7">
    <w:name w:val="54BBDF6FCECF4CBF8243B686ABF72296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7">
    <w:name w:val="CA277C150F49479C815E07EA42C2E1E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6">
    <w:name w:val="0CB29F5974204F2AB761E7B6990F7B9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6">
    <w:name w:val="787BBF7809984D2D933639178E8A79A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5">
    <w:name w:val="A45B82277CDA417B87363CA6A93E6583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7">
    <w:name w:val="DC5EEB5797A84B858E6B7C3937C6D96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7">
    <w:name w:val="6B2CE7E386754DFAB6C6C3EBB084DBA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7">
    <w:name w:val="8E7BB1F0B57B4BD7B183505D62331A2B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7">
    <w:name w:val="10FAA61AA28640DFAC093805A08196BA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7">
    <w:name w:val="EDEF3731DD8A46498954A7632506D6DB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7">
    <w:name w:val="EA7BAF807DC74E20BF77E44FAD85543B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7">
    <w:name w:val="D1B1582999944EF7803C4463C647082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7">
    <w:name w:val="1E8F8E467C404863A95A60498BC3396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7">
    <w:name w:val="F05F40331A114430A0BCED2114DCC83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7">
    <w:name w:val="10BFF21FD4F94D6C8FD1289811503D9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7">
    <w:name w:val="1D22EA5221A54481BC87F8FECA39C900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7">
    <w:name w:val="BAD661279A01402B955F2BFDC9BF19F7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1">
    <w:name w:val="9F4FA936042946108A3CFAB96767F7C6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1">
    <w:name w:val="42258062BA144083ABA3402760BE74B3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0">
    <w:name w:val="9D21825324974B6AB3CA5A12EF2BB7EE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0">
    <w:name w:val="1488E8704F4C40F3A24634A4DFEA9A45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8">
    <w:name w:val="A903CE14C0BB45D49A26FFBD7B4B6BCD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8">
    <w:name w:val="27AF60619B874353A2C56017827609AA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8">
    <w:name w:val="C1ABBDA68E9940028A27ECEB60B9EC06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9">
    <w:name w:val="9A3E9F94407A4D5AB9FF71BDB4B6032D2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8">
    <w:name w:val="25877829BA454F718AF83066C29FE5EA2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8">
    <w:name w:val="35BDA11F0BE5447E81EC09C2ADE285712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8">
    <w:name w:val="CC64375B75EC418E91DC20FC0B7C2BD5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8">
    <w:name w:val="D51739A0279C4268A0A597EE0D97B080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8">
    <w:name w:val="D865F0C3F69F46208D91E999F7BFB131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8">
    <w:name w:val="D6AF105C5395469A887D4E39B75F4C2D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8">
    <w:name w:val="EADD62A29A044DCB95AEE93F19C89A00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8">
    <w:name w:val="CC08522C2C29412986853462BE8202AF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8">
    <w:name w:val="676FAD88A801420A9B53D613D75C80BD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8">
    <w:name w:val="359BDB05DD2F425E9B84B407A3662979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8">
    <w:name w:val="AABD14B0CC124E68A506D527E8933F29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8">
    <w:name w:val="B0A4B0A19E674BC59D468515D40B8B08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8">
    <w:name w:val="6FDA3E2CDEAF43F4BB4FD5356B157927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8">
    <w:name w:val="77E30D89FD524266BA375ED52EA2A568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8">
    <w:name w:val="66FCB6D8A346440998171695CEF54AC8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8">
    <w:name w:val="54BBDF6FCECF4CBF8243B686ABF72296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8">
    <w:name w:val="CA277C150F49479C815E07EA42C2E1E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7">
    <w:name w:val="0CB29F5974204F2AB761E7B6990F7B9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7">
    <w:name w:val="787BBF7809984D2D933639178E8A79A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6">
    <w:name w:val="A45B82277CDA417B87363CA6A93E6583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8">
    <w:name w:val="DC5EEB5797A84B858E6B7C3937C6D96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8">
    <w:name w:val="6B2CE7E386754DFAB6C6C3EBB084DBA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8">
    <w:name w:val="8E7BB1F0B57B4BD7B183505D62331A2B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8">
    <w:name w:val="10FAA61AA28640DFAC093805A08196BA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8">
    <w:name w:val="EDEF3731DD8A46498954A7632506D6DB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8">
    <w:name w:val="EA7BAF807DC74E20BF77E44FAD85543B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8">
    <w:name w:val="D1B1582999944EF7803C4463C647082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8">
    <w:name w:val="1E8F8E467C404863A95A60498BC3396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8">
    <w:name w:val="F05F40331A114430A0BCED2114DCC83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8">
    <w:name w:val="10BFF21FD4F94D6C8FD1289811503D9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8">
    <w:name w:val="1D22EA5221A54481BC87F8FECA39C90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8">
    <w:name w:val="BAD661279A01402B955F2BFDC9BF19F7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2">
    <w:name w:val="9F4FA936042946108A3CFAB96767F7C6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2">
    <w:name w:val="42258062BA144083ABA3402760BE74B3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1">
    <w:name w:val="9D21825324974B6AB3CA5A12EF2BB7EE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1">
    <w:name w:val="1488E8704F4C40F3A24634A4DFEA9A45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9">
    <w:name w:val="A903CE14C0BB45D49A26FFBD7B4B6BCD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9">
    <w:name w:val="27AF60619B874353A2C56017827609AA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9">
    <w:name w:val="C1ABBDA68E9940028A27ECEB60B9EC06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0">
    <w:name w:val="9A3E9F94407A4D5AB9FF71BDB4B6032D3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9">
    <w:name w:val="25877829BA454F718AF83066C29FE5EA2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9">
    <w:name w:val="35BDA11F0BE5447E81EC09C2ADE285712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9">
    <w:name w:val="CC64375B75EC418E91DC20FC0B7C2BD5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9">
    <w:name w:val="D51739A0279C4268A0A597EE0D97B080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9">
    <w:name w:val="D865F0C3F69F46208D91E999F7BFB131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9">
    <w:name w:val="D6AF105C5395469A887D4E39B75F4C2D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9">
    <w:name w:val="EADD62A29A044DCB95AEE93F19C89A00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9">
    <w:name w:val="CC08522C2C29412986853462BE8202AF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9">
    <w:name w:val="676FAD88A801420A9B53D613D75C80BD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9">
    <w:name w:val="359BDB05DD2F425E9B84B407A3662979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9">
    <w:name w:val="AABD14B0CC124E68A506D527E8933F29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9">
    <w:name w:val="B0A4B0A19E674BC59D468515D40B8B08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9">
    <w:name w:val="6FDA3E2CDEAF43F4BB4FD5356B157927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9">
    <w:name w:val="77E30D89FD524266BA375ED52EA2A568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9">
    <w:name w:val="66FCB6D8A346440998171695CEF54AC8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9">
    <w:name w:val="54BBDF6FCECF4CBF8243B686ABF72296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9">
    <w:name w:val="CA277C150F49479C815E07EA42C2E1E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8">
    <w:name w:val="0CB29F5974204F2AB761E7B6990F7B9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8">
    <w:name w:val="787BBF7809984D2D933639178E8A79A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7">
    <w:name w:val="A45B82277CDA417B87363CA6A93E6583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9">
    <w:name w:val="DC5EEB5797A84B858E6B7C3937C6D96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9">
    <w:name w:val="6B2CE7E386754DFAB6C6C3EBB084DBA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9">
    <w:name w:val="8E7BB1F0B57B4BD7B183505D62331A2B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9">
    <w:name w:val="10FAA61AA28640DFAC093805A08196BA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9">
    <w:name w:val="EDEF3731DD8A46498954A7632506D6DB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9">
    <w:name w:val="EA7BAF807DC74E20BF77E44FAD85543B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9">
    <w:name w:val="D1B1582999944EF7803C4463C647082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9">
    <w:name w:val="1E8F8E467C404863A95A60498BC3396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9">
    <w:name w:val="F05F40331A114430A0BCED2114DCC832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9">
    <w:name w:val="10BFF21FD4F94D6C8FD1289811503D92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9">
    <w:name w:val="1D22EA5221A54481BC87F8FECA39C900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9">
    <w:name w:val="BAD661279A01402B955F2BFDC9BF19F7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3">
    <w:name w:val="9F4FA936042946108A3CFAB96767F7C6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3">
    <w:name w:val="42258062BA144083ABA3402760BE74B3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2">
    <w:name w:val="9D21825324974B6AB3CA5A12EF2BB7EE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2">
    <w:name w:val="1488E8704F4C40F3A24634A4DFEA9A45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0">
    <w:name w:val="A903CE14C0BB45D49A26FFBD7B4B6BCD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0">
    <w:name w:val="27AF60619B874353A2C56017827609AA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0">
    <w:name w:val="C1ABBDA68E9940028A27ECEB60B9EC06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1">
    <w:name w:val="9A3E9F94407A4D5AB9FF71BDB4B6032D3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0">
    <w:name w:val="25877829BA454F718AF83066C29FE5EA3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0">
    <w:name w:val="35BDA11F0BE5447E81EC09C2ADE285713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0">
    <w:name w:val="CC64375B75EC418E91DC20FC0B7C2BD5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0">
    <w:name w:val="D51739A0279C4268A0A597EE0D97B080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0">
    <w:name w:val="D865F0C3F69F46208D91E999F7BFB131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0">
    <w:name w:val="D6AF105C5395469A887D4E39B75F4C2D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0">
    <w:name w:val="EADD62A29A044DCB95AEE93F19C89A00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0">
    <w:name w:val="CC08522C2C29412986853462BE8202AF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0">
    <w:name w:val="676FAD88A801420A9B53D613D75C80BD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0">
    <w:name w:val="359BDB05DD2F425E9B84B407A3662979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0">
    <w:name w:val="AABD14B0CC124E68A506D527E8933F29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0">
    <w:name w:val="B0A4B0A19E674BC59D468515D40B8B08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0">
    <w:name w:val="6FDA3E2CDEAF43F4BB4FD5356B157927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0">
    <w:name w:val="77E30D89FD524266BA375ED52EA2A568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0">
    <w:name w:val="66FCB6D8A346440998171695CEF54AC8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0">
    <w:name w:val="54BBDF6FCECF4CBF8243B686ABF72296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0">
    <w:name w:val="DC5EEB5797A84B858E6B7C3937C6D96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0">
    <w:name w:val="6B2CE7E386754DFAB6C6C3EBB084DBA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0">
    <w:name w:val="8E7BB1F0B57B4BD7B183505D62331A2B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0">
    <w:name w:val="CA277C150F49479C815E07EA42C2E1E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9">
    <w:name w:val="0CB29F5974204F2AB761E7B6990F7B9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9">
    <w:name w:val="787BBF7809984D2D933639178E8A79A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8">
    <w:name w:val="A45B82277CDA417B87363CA6A93E6583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0">
    <w:name w:val="10FAA61AA28640DFAC093805A08196BA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0">
    <w:name w:val="EDEF3731DD8A46498954A7632506D6DB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0">
    <w:name w:val="EA7BAF807DC74E20BF77E44FAD85543B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0">
    <w:name w:val="D1B1582999944EF7803C4463C647082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0">
    <w:name w:val="1E8F8E467C404863A95A60498BC3396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0">
    <w:name w:val="F05F40331A114430A0BCED2114DCC832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0">
    <w:name w:val="10BFF21FD4F94D6C8FD1289811503D92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0">
    <w:name w:val="1D22EA5221A54481BC87F8FECA39C900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0">
    <w:name w:val="BAD661279A01402B955F2BFDC9BF19F7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4">
    <w:name w:val="9F4FA936042946108A3CFAB96767F7C6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4">
    <w:name w:val="42258062BA144083ABA3402760BE74B3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3">
    <w:name w:val="9D21825324974B6AB3CA5A12EF2BB7EE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3">
    <w:name w:val="1488E8704F4C40F3A24634A4DFEA9A45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1">
    <w:name w:val="A903CE14C0BB45D49A26FFBD7B4B6BCD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1">
    <w:name w:val="27AF60619B874353A2C56017827609AA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1">
    <w:name w:val="C1ABBDA68E9940028A27ECEB60B9EC06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2">
    <w:name w:val="9A3E9F94407A4D5AB9FF71BDB4B6032D3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1">
    <w:name w:val="25877829BA454F718AF83066C29FE5EA3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1">
    <w:name w:val="35BDA11F0BE5447E81EC09C2ADE285713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1">
    <w:name w:val="CC64375B75EC418E91DC20FC0B7C2BD5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1">
    <w:name w:val="D51739A0279C4268A0A597EE0D97B080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1">
    <w:name w:val="D865F0C3F69F46208D91E999F7BFB131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1">
    <w:name w:val="D6AF105C5395469A887D4E39B75F4C2D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1">
    <w:name w:val="EADD62A29A044DCB95AEE93F19C89A00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1">
    <w:name w:val="CC08522C2C29412986853462BE8202AF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1">
    <w:name w:val="676FAD88A801420A9B53D613D75C80BD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1">
    <w:name w:val="359BDB05DD2F425E9B84B407A3662979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1">
    <w:name w:val="AABD14B0CC124E68A506D527E8933F29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1">
    <w:name w:val="B0A4B0A19E674BC59D468515D40B8B08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1">
    <w:name w:val="6FDA3E2CDEAF43F4BB4FD5356B157927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1">
    <w:name w:val="77E30D89FD524266BA375ED52EA2A568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1">
    <w:name w:val="66FCB6D8A346440998171695CEF54AC8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1">
    <w:name w:val="54BBDF6FCECF4CBF8243B686ABF72296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1">
    <w:name w:val="DC5EEB5797A84B858E6B7C3937C6D96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1">
    <w:name w:val="6B2CE7E386754DFAB6C6C3EBB084DBA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1">
    <w:name w:val="8E7BB1F0B57B4BD7B183505D62331A2B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1">
    <w:name w:val="CA277C150F49479C815E07EA42C2E1E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0">
    <w:name w:val="0CB29F5974204F2AB761E7B6990F7B9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0">
    <w:name w:val="787BBF7809984D2D933639178E8A79A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9">
    <w:name w:val="A45B82277CDA417B87363CA6A93E6583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1">
    <w:name w:val="10FAA61AA28640DFAC093805A08196BA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1">
    <w:name w:val="EDEF3731DD8A46498954A7632506D6DB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1">
    <w:name w:val="EA7BAF807DC74E20BF77E44FAD85543B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1">
    <w:name w:val="D1B1582999944EF7803C4463C647082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1">
    <w:name w:val="1E8F8E467C404863A95A60498BC3396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1">
    <w:name w:val="F05F40331A114430A0BCED2114DCC832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1">
    <w:name w:val="10BFF21FD4F94D6C8FD1289811503D92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1">
    <w:name w:val="1D22EA5221A54481BC87F8FECA39C900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1">
    <w:name w:val="BAD661279A01402B955F2BFDC9BF19F7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">
    <w:name w:val="A2D7CC4010E44053BE7FE8C67C3FB436"/>
    <w:rsid w:val="00F8760D"/>
  </w:style>
  <w:style w:type="paragraph" w:customStyle="1" w:styleId="F409F94C42D74BE49D073A4DEB62D83A">
    <w:name w:val="F409F94C42D74BE49D073A4DEB62D83A"/>
    <w:rsid w:val="00F8760D"/>
  </w:style>
  <w:style w:type="paragraph" w:customStyle="1" w:styleId="E02D268614894256849F04B4FF4E8ED8">
    <w:name w:val="E02D268614894256849F04B4FF4E8ED8"/>
    <w:rsid w:val="00F8760D"/>
  </w:style>
  <w:style w:type="paragraph" w:customStyle="1" w:styleId="9F4FA936042946108A3CFAB96767F7C625">
    <w:name w:val="9F4FA936042946108A3CFAB96767F7C6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5">
    <w:name w:val="42258062BA144083ABA3402760BE74B3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4">
    <w:name w:val="9D21825324974B6AB3CA5A12EF2BB7EE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4">
    <w:name w:val="1488E8704F4C40F3A24634A4DFEA9A45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2">
    <w:name w:val="A903CE14C0BB45D49A26FFBD7B4B6BCD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2">
    <w:name w:val="27AF60619B874353A2C56017827609AA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2">
    <w:name w:val="C1ABBDA68E9940028A27ECEB60B9EC06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3">
    <w:name w:val="9A3E9F94407A4D5AB9FF71BDB4B6032D3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2">
    <w:name w:val="25877829BA454F718AF83066C29FE5EA3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2">
    <w:name w:val="35BDA11F0BE5447E81EC09C2ADE285713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2">
    <w:name w:val="CC64375B75EC418E91DC20FC0B7C2BD5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2">
    <w:name w:val="D51739A0279C4268A0A597EE0D97B080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2">
    <w:name w:val="D865F0C3F69F46208D91E999F7BFB131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2">
    <w:name w:val="D6AF105C5395469A887D4E39B75F4C2D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2">
    <w:name w:val="EADD62A29A044DCB95AEE93F19C89A00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2">
    <w:name w:val="CC08522C2C29412986853462BE8202AF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2">
    <w:name w:val="676FAD88A801420A9B53D613D75C80BD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2">
    <w:name w:val="359BDB05DD2F425E9B84B407A3662979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2">
    <w:name w:val="AABD14B0CC124E68A506D527E8933F29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2">
    <w:name w:val="B0A4B0A19E674BC59D468515D40B8B08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2">
    <w:name w:val="6FDA3E2CDEAF43F4BB4FD5356B157927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2">
    <w:name w:val="77E30D89FD524266BA375ED52EA2A568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2">
    <w:name w:val="66FCB6D8A346440998171695CEF54AC8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2">
    <w:name w:val="54BBDF6FCECF4CBF8243B686ABF72296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1">
    <w:name w:val="A2D7CC4010E44053BE7FE8C67C3FB43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2">
    <w:name w:val="DC5EEB5797A84B858E6B7C3937C6D96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2">
    <w:name w:val="6B2CE7E386754DFAB6C6C3EBB084DBA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2">
    <w:name w:val="8E7BB1F0B57B4BD7B183505D62331A2B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2">
    <w:name w:val="CA277C150F49479C815E07EA42C2E1E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1">
    <w:name w:val="0CB29F5974204F2AB761E7B6990F7B9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1">
    <w:name w:val="787BBF7809984D2D933639178E8A79A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0">
    <w:name w:val="A45B82277CDA417B87363CA6A93E6583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2">
    <w:name w:val="10FAA61AA28640DFAC093805A08196BA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2">
    <w:name w:val="EDEF3731DD8A46498954A7632506D6DB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2">
    <w:name w:val="EA7BAF807DC74E20BF77E44FAD85543B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2">
    <w:name w:val="D1B1582999944EF7803C4463C647082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2">
    <w:name w:val="1E8F8E467C404863A95A60498BC3396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2">
    <w:name w:val="F05F40331A114430A0BCED2114DCC832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2">
    <w:name w:val="10BFF21FD4F94D6C8FD1289811503D92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2">
    <w:name w:val="1D22EA5221A54481BC87F8FECA39C900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2">
    <w:name w:val="BAD661279A01402B955F2BFDC9BF19F7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13C3FBD2C0433292B3306912E7A0E3">
    <w:name w:val="0513C3FBD2C0433292B3306912E7A0E3"/>
    <w:rsid w:val="00F8760D"/>
  </w:style>
  <w:style w:type="paragraph" w:customStyle="1" w:styleId="C9C609F8363446258C7668CE9F58929A">
    <w:name w:val="C9C609F8363446258C7668CE9F58929A"/>
    <w:rsid w:val="00F8760D"/>
  </w:style>
  <w:style w:type="paragraph" w:customStyle="1" w:styleId="9F4FA936042946108A3CFAB96767F7C626">
    <w:name w:val="9F4FA936042946108A3CFAB96767F7C6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6">
    <w:name w:val="42258062BA144083ABA3402760BE74B3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5">
    <w:name w:val="9D21825324974B6AB3CA5A12EF2BB7EE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5">
    <w:name w:val="1488E8704F4C40F3A24634A4DFEA9A45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3">
    <w:name w:val="A903CE14C0BB45D49A26FFBD7B4B6BCD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3">
    <w:name w:val="27AF60619B874353A2C56017827609AA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3">
    <w:name w:val="C1ABBDA68E9940028A27ECEB60B9EC06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4">
    <w:name w:val="9A3E9F94407A4D5AB9FF71BDB4B6032D3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3">
    <w:name w:val="25877829BA454F718AF83066C29FE5EA3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3">
    <w:name w:val="35BDA11F0BE5447E81EC09C2ADE285713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3">
    <w:name w:val="CC64375B75EC418E91DC20FC0B7C2BD5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3">
    <w:name w:val="D51739A0279C4268A0A597EE0D97B080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3">
    <w:name w:val="D865F0C3F69F46208D91E999F7BFB131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3">
    <w:name w:val="D6AF105C5395469A887D4E39B75F4C2D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3">
    <w:name w:val="EADD62A29A044DCB95AEE93F19C89A00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3">
    <w:name w:val="CC08522C2C29412986853462BE8202AF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3">
    <w:name w:val="676FAD88A801420A9B53D613D75C80BD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3">
    <w:name w:val="359BDB05DD2F425E9B84B407A3662979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3">
    <w:name w:val="AABD14B0CC124E68A506D527E8933F29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3">
    <w:name w:val="B0A4B0A19E674BC59D468515D40B8B08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3">
    <w:name w:val="6FDA3E2CDEAF43F4BB4FD5356B157927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3">
    <w:name w:val="77E30D89FD524266BA375ED52EA2A568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3">
    <w:name w:val="66FCB6D8A346440998171695CEF54AC8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3">
    <w:name w:val="54BBDF6FCECF4CBF8243B686ABF72296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C609F8363446258C7668CE9F58929A1">
    <w:name w:val="C9C609F8363446258C7668CE9F58929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2">
    <w:name w:val="A2D7CC4010E44053BE7FE8C67C3FB43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3">
    <w:name w:val="DC5EEB5797A84B858E6B7C3937C6D96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3">
    <w:name w:val="6B2CE7E386754DFAB6C6C3EBB084DBA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3">
    <w:name w:val="8E7BB1F0B57B4BD7B183505D62331A2B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3">
    <w:name w:val="CA277C150F49479C815E07EA42C2E1E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2">
    <w:name w:val="0CB29F5974204F2AB761E7B6990F7B9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2">
    <w:name w:val="787BBF7809984D2D933639178E8A79A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1">
    <w:name w:val="A45B82277CDA417B87363CA6A93E6583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3">
    <w:name w:val="10FAA61AA28640DFAC093805A08196BA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3">
    <w:name w:val="EDEF3731DD8A46498954A7632506D6DB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3">
    <w:name w:val="EA7BAF807DC74E20BF77E44FAD85543B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3">
    <w:name w:val="D1B1582999944EF7803C4463C647082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3">
    <w:name w:val="1E8F8E467C404863A95A60498BC3396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3">
    <w:name w:val="F05F40331A114430A0BCED2114DCC832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3">
    <w:name w:val="10BFF21FD4F94D6C8FD1289811503D92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3">
    <w:name w:val="1D22EA5221A54481BC87F8FECA39C900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3">
    <w:name w:val="BAD661279A01402B955F2BFDC9BF19F7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7">
    <w:name w:val="9F4FA936042946108A3CFAB96767F7C6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7">
    <w:name w:val="42258062BA144083ABA3402760BE74B3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6">
    <w:name w:val="9D21825324974B6AB3CA5A12EF2BB7EE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6">
    <w:name w:val="1488E8704F4C40F3A24634A4DFEA9A45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4">
    <w:name w:val="A903CE14C0BB45D49A26FFBD7B4B6BCD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4">
    <w:name w:val="27AF60619B874353A2C56017827609AA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4">
    <w:name w:val="C1ABBDA68E9940028A27ECEB60B9EC06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5">
    <w:name w:val="9A3E9F94407A4D5AB9FF71BDB4B6032D3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4">
    <w:name w:val="25877829BA454F718AF83066C29FE5EA3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4">
    <w:name w:val="35BDA11F0BE5447E81EC09C2ADE285713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4">
    <w:name w:val="CC64375B75EC418E91DC20FC0B7C2BD5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4">
    <w:name w:val="D51739A0279C4268A0A597EE0D97B080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4">
    <w:name w:val="D865F0C3F69F46208D91E999F7BFB131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4">
    <w:name w:val="D6AF105C5395469A887D4E39B75F4C2D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4">
    <w:name w:val="EADD62A29A044DCB95AEE93F19C89A00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4">
    <w:name w:val="CC08522C2C29412986853462BE8202AF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4">
    <w:name w:val="676FAD88A801420A9B53D613D75C80BD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4">
    <w:name w:val="359BDB05DD2F425E9B84B407A3662979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4">
    <w:name w:val="AABD14B0CC124E68A506D527E8933F29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4">
    <w:name w:val="B0A4B0A19E674BC59D468515D40B8B08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4">
    <w:name w:val="6FDA3E2CDEAF43F4BB4FD5356B157927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4">
    <w:name w:val="77E30D89FD524266BA375ED52EA2A568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4">
    <w:name w:val="66FCB6D8A346440998171695CEF54AC8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4">
    <w:name w:val="54BBDF6FCECF4CBF8243B686ABF72296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C6BA98632049E0887AA88D3BC20E04">
    <w:name w:val="8EC6BA98632049E0887AA88D3BC20E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3">
    <w:name w:val="A2D7CC4010E44053BE7FE8C67C3FB43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4">
    <w:name w:val="DC5EEB5797A84B858E6B7C3937C6D96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4">
    <w:name w:val="6B2CE7E386754DFAB6C6C3EBB084DBA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4">
    <w:name w:val="8E7BB1F0B57B4BD7B183505D62331A2B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4">
    <w:name w:val="CA277C150F49479C815E07EA42C2E1E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3">
    <w:name w:val="0CB29F5974204F2AB761E7B6990F7B9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3">
    <w:name w:val="787BBF7809984D2D933639178E8A79A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2">
    <w:name w:val="A45B82277CDA417B87363CA6A93E6583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4">
    <w:name w:val="10FAA61AA28640DFAC093805A08196BA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4">
    <w:name w:val="EDEF3731DD8A46498954A7632506D6DB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4">
    <w:name w:val="EA7BAF807DC74E20BF77E44FAD85543B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4">
    <w:name w:val="D1B1582999944EF7803C4463C647082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4">
    <w:name w:val="1E8F8E467C404863A95A60498BC3396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4">
    <w:name w:val="F05F40331A114430A0BCED2114DCC832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4">
    <w:name w:val="10BFF21FD4F94D6C8FD1289811503D92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4">
    <w:name w:val="1D22EA5221A54481BC87F8FECA39C900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4">
    <w:name w:val="BAD661279A01402B955F2BFDC9BF19F7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68EC0191B0459DA760184FF984ECBB">
    <w:name w:val="8968EC0191B0459DA760184FF984ECBB"/>
    <w:rsid w:val="00F8760D"/>
  </w:style>
  <w:style w:type="paragraph" w:customStyle="1" w:styleId="9F4FA936042946108A3CFAB96767F7C628">
    <w:name w:val="9F4FA936042946108A3CFAB96767F7C6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8">
    <w:name w:val="42258062BA144083ABA3402760BE74B3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7">
    <w:name w:val="9D21825324974B6AB3CA5A12EF2BB7EE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7">
    <w:name w:val="1488E8704F4C40F3A24634A4DFEA9A45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5">
    <w:name w:val="A903CE14C0BB45D49A26FFBD7B4B6BCD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5">
    <w:name w:val="27AF60619B874353A2C56017827609AA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5">
    <w:name w:val="C1ABBDA68E9940028A27ECEB60B9EC06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6">
    <w:name w:val="9A3E9F94407A4D5AB9FF71BDB4B6032D3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5">
    <w:name w:val="25877829BA454F718AF83066C29FE5EA3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5">
    <w:name w:val="35BDA11F0BE5447E81EC09C2ADE285713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5">
    <w:name w:val="CC64375B75EC418E91DC20FC0B7C2BD5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5">
    <w:name w:val="D51739A0279C4268A0A597EE0D97B080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5">
    <w:name w:val="D865F0C3F69F46208D91E999F7BFB131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5">
    <w:name w:val="D6AF105C5395469A887D4E39B75F4C2D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5">
    <w:name w:val="EADD62A29A044DCB95AEE93F19C89A00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5">
    <w:name w:val="CC08522C2C29412986853462BE8202AF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5">
    <w:name w:val="676FAD88A801420A9B53D613D75C80BD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5">
    <w:name w:val="359BDB05DD2F425E9B84B407A3662979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5">
    <w:name w:val="AABD14B0CC124E68A506D527E8933F29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5">
    <w:name w:val="B0A4B0A19E674BC59D468515D40B8B08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5">
    <w:name w:val="6FDA3E2CDEAF43F4BB4FD5356B157927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5">
    <w:name w:val="77E30D89FD524266BA375ED52EA2A568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5">
    <w:name w:val="66FCB6D8A346440998171695CEF54AC8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5">
    <w:name w:val="54BBDF6FCECF4CBF8243B686ABF72296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68EC0191B0459DA760184FF984ECBB1">
    <w:name w:val="8968EC0191B0459DA760184FF984ECB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C6BA98632049E0887AA88D3BC20E041">
    <w:name w:val="8EC6BA98632049E0887AA88D3BC20E04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4">
    <w:name w:val="A2D7CC4010E44053BE7FE8C67C3FB43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5">
    <w:name w:val="DC5EEB5797A84B858E6B7C3937C6D96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5">
    <w:name w:val="6B2CE7E386754DFAB6C6C3EBB084DBA5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5">
    <w:name w:val="8E7BB1F0B57B4BD7B183505D62331A2B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5">
    <w:name w:val="CA277C150F49479C815E07EA42C2E1E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4">
    <w:name w:val="0CB29F5974204F2AB761E7B6990F7B9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4">
    <w:name w:val="787BBF7809984D2D933639178E8A79A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3">
    <w:name w:val="A45B82277CDA417B87363CA6A93E6583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5">
    <w:name w:val="10FAA61AA28640DFAC093805A08196BA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5">
    <w:name w:val="EDEF3731DD8A46498954A7632506D6DB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5">
    <w:name w:val="EA7BAF807DC74E20BF77E44FAD85543B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5">
    <w:name w:val="D1B1582999944EF7803C4463C6470829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5">
    <w:name w:val="1E8F8E467C404863A95A60498BC3396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5">
    <w:name w:val="F05F40331A114430A0BCED2114DCC832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5">
    <w:name w:val="10BFF21FD4F94D6C8FD1289811503D92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5">
    <w:name w:val="1D22EA5221A54481BC87F8FECA39C900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5">
    <w:name w:val="BAD661279A01402B955F2BFDC9BF19F7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43B883FAD4D2DBD8E7EAF3B464E27">
    <w:name w:val="FEA43B883FAD4D2DBD8E7EAF3B464E27"/>
    <w:rsid w:val="002A1617"/>
  </w:style>
  <w:style w:type="paragraph" w:customStyle="1" w:styleId="6E21806922E2420180C021EFD851C58D">
    <w:name w:val="6E21806922E2420180C021EFD851C58D"/>
    <w:rsid w:val="002A1617"/>
  </w:style>
  <w:style w:type="paragraph" w:customStyle="1" w:styleId="2D33FAB0F7E04C608A971779FBA31D53">
    <w:name w:val="2D33FAB0F7E04C608A971779FBA31D53"/>
    <w:rsid w:val="002A1617"/>
  </w:style>
  <w:style w:type="paragraph" w:customStyle="1" w:styleId="DC8A1C70A1D14F1E8156C3B28BDE91BE">
    <w:name w:val="DC8A1C70A1D14F1E8156C3B28BDE91BE"/>
    <w:rsid w:val="002A1617"/>
  </w:style>
  <w:style w:type="paragraph" w:customStyle="1" w:styleId="429FEAC4B5BD4A50823E094802F38D36">
    <w:name w:val="429FEAC4B5BD4A50823E094802F38D36"/>
    <w:rsid w:val="002A1617"/>
  </w:style>
  <w:style w:type="paragraph" w:customStyle="1" w:styleId="FEF72435560F414B9CC15EE4E15C83D2">
    <w:name w:val="FEF72435560F414B9CC15EE4E15C83D2"/>
    <w:rsid w:val="002A1617"/>
  </w:style>
  <w:style w:type="paragraph" w:customStyle="1" w:styleId="9F4FA936042946108A3CFAB96767F7C629">
    <w:name w:val="9F4FA936042946108A3CFAB96767F7C62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9">
    <w:name w:val="42258062BA144083ABA3402760BE74B32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33FAB0F7E04C608A971779FBA31D531">
    <w:name w:val="2D33FAB0F7E04C608A971779FBA31D5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8A1C70A1D14F1E8156C3B28BDE91BE1">
    <w:name w:val="DC8A1C70A1D14F1E8156C3B28BDE91B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FD09900AD94A8A9FD06A15EF7947E7">
    <w:name w:val="E7FD09900AD94A8A9FD06A15EF7947E7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6">
    <w:name w:val="A903CE14C0BB45D49A26FFBD7B4B6BCD26"/>
    <w:rsid w:val="002A1617"/>
    <w:pPr>
      <w:numPr>
        <w:numId w:val="4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6">
    <w:name w:val="27AF60619B874353A2C56017827609AA26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6">
    <w:name w:val="C1ABBDA68E9940028A27ECEB60B9EC0626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2A7EFD99A8B482E9E0279A7E76DE501">
    <w:name w:val="52A7EFD99A8B482E9E0279A7E76DE50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71C4C65257D4DD2A3F394BDF7DF4310">
    <w:name w:val="971C4C65257D4DD2A3F394BDF7DF4310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3C52D7AA5B4C1C907484F97FD2CEFC">
    <w:name w:val="273C52D7AA5B4C1C907484F97FD2CEFC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BF0DA5B4F5E43F5A6D5F201BD96B00A">
    <w:name w:val="3BF0DA5B4F5E43F5A6D5F201BD96B00A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7610899199444BAAA991BF605F9E29">
    <w:name w:val="957610899199444BAAA991BF605F9E2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570F912FB240CC8D626EDE35A7E13D">
    <w:name w:val="CF570F912FB240CC8D626EDE35A7E13D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E49242C5074A6E830E23BA2C61D1AB">
    <w:name w:val="7AE49242C5074A6E830E23BA2C61D1A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9293D14858453CAFD2AFF52A11B7AF">
    <w:name w:val="B39293D14858453CAFD2AFF52A11B7AF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9CE6E542464DF38BCECAB949534ADB">
    <w:name w:val="819CE6E542464DF38BCECAB949534AD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F5F7C062774AD3ABEF27AB86E8B7B4">
    <w:name w:val="62F5F7C062774AD3ABEF27AB86E8B7B4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B95C3D62AD4F38BA0C55ED7326A89C">
    <w:name w:val="9AB95C3D62AD4F38BA0C55ED7326A89C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1A29C3455F4902887CB22A469C02C1">
    <w:name w:val="041A29C3455F4902887CB22A469C02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E7DBE2D3214660912C38ABC42D9521">
    <w:name w:val="B8E7DBE2D3214660912C38ABC42D952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E105C910854D8DBA8CB5B2DAEC253B">
    <w:name w:val="CCE105C910854D8DBA8CB5B2DAEC253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594321A8C64AC6B5E041168200ACC5">
    <w:name w:val="B0594321A8C64AC6B5E041168200ACC5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F6DA4858A34C449F45C10DDB3FBFE1">
    <w:name w:val="20F6DA4858A34C449F45C10DDB3FBF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385C3C9CA4DE9AD14EAD337AA6CD5">
    <w:name w:val="DA4385C3C9CA4DE9AD14EAD337AA6CD5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069731ACA54E8A89EE44AEFE51B0AC">
    <w:name w:val="B0069731ACA54E8A89EE44AEFE51B0AC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F4479B5FB54A0CA56BE3B30B907E3B">
    <w:name w:val="E9F4479B5FB54A0CA56BE3B30B907E3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0440C1F24AC1869BA0DA089557D0">
    <w:name w:val="97B60440C1F24AC1869BA0DA089557D0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5641C31824F44982E5C19A5B3685F">
    <w:name w:val="48E5641C31824F44982E5C19A5B3685F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67FAAD70464E05B7DF46834764BFE6">
    <w:name w:val="BB67FAAD70464E05B7DF46834764BFE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3D88706E694089899ADAEBB9752C9E">
    <w:name w:val="EE3D88706E694089899ADAEBB9752C9E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72A5952EB347C4997B1F92238DA856">
    <w:name w:val="5F72A5952EB347C4997B1F92238DA85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9830A5E322494CB5C8FC543CDE510F">
    <w:name w:val="209830A5E322494CB5C8FC543CDE510F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3A505409F4FE08106CA017C7260D8">
    <w:name w:val="6C83A505409F4FE08106CA017C7260D8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E1A3401A5443C482570FD354F04B16">
    <w:name w:val="26E1A3401A5443C482570FD354F04B1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D84FE107BE4AF181D40DCFC67ADA53">
    <w:name w:val="F5D84FE107BE4AF181D40DCFC67ADA53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02610FE90D4FA1A84AAEB528A6FBF6">
    <w:name w:val="6302610FE90D4FA1A84AAEB528A6FBF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4FD6E67A7D458387AF5F0B5AFACD3C">
    <w:name w:val="F94FD6E67A7D458387AF5F0B5AFACD3C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01DB8908D9425EA85B5E6519B7C399">
    <w:name w:val="A201DB8908D9425EA85B5E6519B7C39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87B82AAE3E4BE0A033262F273CA91D">
    <w:name w:val="8287B82AAE3E4BE0A033262F273CA91D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BB25E8F04A412D9851C6A5F8ECC4C9">
    <w:name w:val="5DBB25E8F04A412D9851C6A5F8ECC4C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F3D4DE70F346A995EDDC6CFE8CD3D5">
    <w:name w:val="23F3D4DE70F346A995EDDC6CFE8CD3D5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EF3EC602DE4FD3990491BA9AF67C0E">
    <w:name w:val="3DEF3EC602DE4FD3990491BA9AF67C0E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4D8919D194587B9ADB24F244B1A93">
    <w:name w:val="8DF4D8919D194587B9ADB24F244B1A93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F956279917458CA2D64E2066148851">
    <w:name w:val="FCF956279917458CA2D64E2066148851"/>
    <w:rsid w:val="002A1617"/>
  </w:style>
  <w:style w:type="paragraph" w:customStyle="1" w:styleId="50B3250CF45849199F4056AB8CC7E321">
    <w:name w:val="50B3250CF45849199F4056AB8CC7E321"/>
    <w:rsid w:val="002A1617"/>
  </w:style>
  <w:style w:type="paragraph" w:customStyle="1" w:styleId="E0EA9C69F9EB43F4A74138A6D055F524">
    <w:name w:val="E0EA9C69F9EB43F4A74138A6D055F524"/>
    <w:rsid w:val="002A1617"/>
  </w:style>
  <w:style w:type="paragraph" w:customStyle="1" w:styleId="0807BCB89B93491CBFB6FE136EDAEFDF">
    <w:name w:val="0807BCB89B93491CBFB6FE136EDAEFDF"/>
    <w:rsid w:val="002A1617"/>
  </w:style>
  <w:style w:type="paragraph" w:customStyle="1" w:styleId="0A5DD41F8E834781B0DCE69DFBE0F064">
    <w:name w:val="0A5DD41F8E834781B0DCE69DFBE0F064"/>
    <w:rsid w:val="002A1617"/>
  </w:style>
  <w:style w:type="paragraph" w:customStyle="1" w:styleId="430E718B138646E0A5C7FBB6B8F1707C">
    <w:name w:val="430E718B138646E0A5C7FBB6B8F1707C"/>
    <w:rsid w:val="002A1617"/>
  </w:style>
  <w:style w:type="paragraph" w:customStyle="1" w:styleId="DD404F67A702484FA51A2122485AF772">
    <w:name w:val="DD404F67A702484FA51A2122485AF772"/>
    <w:rsid w:val="002A1617"/>
  </w:style>
  <w:style w:type="paragraph" w:customStyle="1" w:styleId="654DD5AEDF4D45F9BCE06B785F01DE23">
    <w:name w:val="654DD5AEDF4D45F9BCE06B785F01DE23"/>
    <w:rsid w:val="002A1617"/>
  </w:style>
  <w:style w:type="paragraph" w:customStyle="1" w:styleId="70EE934BC903459683DCC36D3FF3C40A">
    <w:name w:val="70EE934BC903459683DCC36D3FF3C40A"/>
    <w:rsid w:val="002A1617"/>
  </w:style>
  <w:style w:type="paragraph" w:customStyle="1" w:styleId="915DF1DBDE3D4C8FB1422E25D8BB48C8">
    <w:name w:val="915DF1DBDE3D4C8FB1422E25D8BB48C8"/>
    <w:rsid w:val="002A1617"/>
  </w:style>
  <w:style w:type="paragraph" w:customStyle="1" w:styleId="B3C8A749C2304E43A0281FF3C3ED7750">
    <w:name w:val="B3C8A749C2304E43A0281FF3C3ED7750"/>
    <w:rsid w:val="002A1617"/>
  </w:style>
  <w:style w:type="paragraph" w:customStyle="1" w:styleId="173655D86BF446CFABFF175A1791D1E1">
    <w:name w:val="173655D86BF446CFABFF175A1791D1E1"/>
    <w:rsid w:val="002A1617"/>
  </w:style>
  <w:style w:type="paragraph" w:customStyle="1" w:styleId="780B9094C9A5446D9A1E2BE907879A9C">
    <w:name w:val="780B9094C9A5446D9A1E2BE907879A9C"/>
    <w:rsid w:val="002A1617"/>
  </w:style>
  <w:style w:type="paragraph" w:customStyle="1" w:styleId="ACD94BCD6B684C57AAE7F7E1DCED4FC6">
    <w:name w:val="ACD94BCD6B684C57AAE7F7E1DCED4FC6"/>
    <w:rsid w:val="002A1617"/>
  </w:style>
  <w:style w:type="paragraph" w:customStyle="1" w:styleId="630C64490A81414EADCEF7C3AF3903CD">
    <w:name w:val="630C64490A81414EADCEF7C3AF3903CD"/>
    <w:rsid w:val="002A1617"/>
  </w:style>
  <w:style w:type="paragraph" w:customStyle="1" w:styleId="12F7F08190454B20898B2644BC4D1C5B">
    <w:name w:val="12F7F08190454B20898B2644BC4D1C5B"/>
    <w:rsid w:val="002A1617"/>
  </w:style>
  <w:style w:type="paragraph" w:customStyle="1" w:styleId="9F4FA936042946108A3CFAB96767F7C630">
    <w:name w:val="9F4FA936042946108A3CFAB96767F7C630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0">
    <w:name w:val="42258062BA144083ABA3402760BE74B330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0C64490A81414EADCEF7C3AF3903CD1">
    <w:name w:val="630C64490A81414EADCEF7C3AF3903CD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F7F08190454B20898B2644BC4D1C5B1">
    <w:name w:val="12F7F08190454B20898B2644BC4D1C5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FD09900AD94A8A9FD06A15EF7947E71">
    <w:name w:val="E7FD09900AD94A8A9FD06A15EF7947E7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F956279917458CA2D64E20661488511">
    <w:name w:val="FCF956279917458CA2D64E206614885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B3250CF45849199F4056AB8CC7E3211">
    <w:name w:val="50B3250CF45849199F4056AB8CC7E32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EA9C69F9EB43F4A74138A6D055F5241">
    <w:name w:val="E0EA9C69F9EB43F4A74138A6D055F524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07BCB89B93491CBFB6FE136EDAEFDF1">
    <w:name w:val="0807BCB89B93491CBFB6FE136EDAEFD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5DD41F8E834781B0DCE69DFBE0F0641">
    <w:name w:val="0A5DD41F8E834781B0DCE69DFBE0F064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0E718B138646E0A5C7FBB6B8F1707C1">
    <w:name w:val="430E718B138646E0A5C7FBB6B8F1707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404F67A702484FA51A2122485AF7721">
    <w:name w:val="DD404F67A702484FA51A2122485AF772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4DD5AEDF4D45F9BCE06B785F01DE231">
    <w:name w:val="654DD5AEDF4D45F9BCE06B785F01DE2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EE934BC903459683DCC36D3FF3C40A1">
    <w:name w:val="70EE934BC903459683DCC36D3FF3C40A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5DF1DBDE3D4C8FB1422E25D8BB48C81">
    <w:name w:val="915DF1DBDE3D4C8FB1422E25D8BB48C8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C8A749C2304E43A0281FF3C3ED77501">
    <w:name w:val="B3C8A749C2304E43A0281FF3C3ED7750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3655D86BF446CFABFF175A1791D1E11">
    <w:name w:val="173655D86BF446CFABFF175A1791D1E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B9094C9A5446D9A1E2BE907879A9C1">
    <w:name w:val="780B9094C9A5446D9A1E2BE907879A9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D94BCD6B684C57AAE7F7E1DCED4FC61">
    <w:name w:val="ACD94BCD6B684C57AAE7F7E1DCED4FC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7">
    <w:name w:val="A903CE14C0BB45D49A26FFBD7B4B6BCD27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7">
    <w:name w:val="27AF60619B874353A2C56017827609AA27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7">
    <w:name w:val="C1ABBDA68E9940028A27ECEB60B9EC0627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2A7EFD99A8B482E9E0279A7E76DE5011">
    <w:name w:val="52A7EFD99A8B482E9E0279A7E76DE501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71C4C65257D4DD2A3F394BDF7DF43101">
    <w:name w:val="971C4C65257D4DD2A3F394BDF7DF4310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3C52D7AA5B4C1C907484F97FD2CEFC1">
    <w:name w:val="273C52D7AA5B4C1C907484F97FD2CEFC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BF0DA5B4F5E43F5A6D5F201BD96B00A1">
    <w:name w:val="3BF0DA5B4F5E43F5A6D5F201BD96B00A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7610899199444BAAA991BF605F9E291">
    <w:name w:val="957610899199444BAAA991BF605F9E29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570F912FB240CC8D626EDE35A7E13D1">
    <w:name w:val="CF570F912FB240CC8D626EDE35A7E13D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E49242C5074A6E830E23BA2C61D1AB1">
    <w:name w:val="7AE49242C5074A6E830E23BA2C61D1A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9293D14858453CAFD2AFF52A11B7AF1">
    <w:name w:val="B39293D14858453CAFD2AFF52A11B7A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9CE6E542464DF38BCECAB949534ADB1">
    <w:name w:val="819CE6E542464DF38BCECAB949534AD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F5F7C062774AD3ABEF27AB86E8B7B41">
    <w:name w:val="62F5F7C062774AD3ABEF27AB86E8B7B4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B95C3D62AD4F38BA0C55ED7326A89C1">
    <w:name w:val="9AB95C3D62AD4F38BA0C55ED7326A89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1A29C3455F4902887CB22A469C02C11">
    <w:name w:val="041A29C3455F4902887CB22A469C02C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E7DBE2D3214660912C38ABC42D95211">
    <w:name w:val="B8E7DBE2D3214660912C38ABC42D952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E105C910854D8DBA8CB5B2DAEC253B1">
    <w:name w:val="CCE105C910854D8DBA8CB5B2DAEC253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594321A8C64AC6B5E041168200ACC51">
    <w:name w:val="B0594321A8C64AC6B5E041168200ACC5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F6DA4858A34C449F45C10DDB3FBFE11">
    <w:name w:val="20F6DA4858A34C449F45C10DDB3FBFE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385C3C9CA4DE9AD14EAD337AA6CD51">
    <w:name w:val="DA4385C3C9CA4DE9AD14EAD337AA6CD5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069731ACA54E8A89EE44AEFE51B0AC1">
    <w:name w:val="B0069731ACA54E8A89EE44AEFE51B0A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F4479B5FB54A0CA56BE3B30B907E3B1">
    <w:name w:val="E9F4479B5FB54A0CA56BE3B30B907E3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0440C1F24AC1869BA0DA089557D01">
    <w:name w:val="97B60440C1F24AC1869BA0DA089557D0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5641C31824F44982E5C19A5B3685F1">
    <w:name w:val="48E5641C31824F44982E5C19A5B3685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67FAAD70464E05B7DF46834764BFE61">
    <w:name w:val="BB67FAAD70464E05B7DF46834764BFE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3D88706E694089899ADAEBB9752C9E1">
    <w:name w:val="EE3D88706E694089899ADAEBB9752C9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72A5952EB347C4997B1F92238DA8561">
    <w:name w:val="5F72A5952EB347C4997B1F92238DA85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9830A5E322494CB5C8FC543CDE510F1">
    <w:name w:val="209830A5E322494CB5C8FC543CDE510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3A505409F4FE08106CA017C7260D81">
    <w:name w:val="6C83A505409F4FE08106CA017C7260D8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E1A3401A5443C482570FD354F04B161">
    <w:name w:val="26E1A3401A5443C482570FD354F04B1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D84FE107BE4AF181D40DCFC67ADA531">
    <w:name w:val="F5D84FE107BE4AF181D40DCFC67ADA5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02610FE90D4FA1A84AAEB528A6FBF61">
    <w:name w:val="6302610FE90D4FA1A84AAEB528A6FBF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4FD6E67A7D458387AF5F0B5AFACD3C1">
    <w:name w:val="F94FD6E67A7D458387AF5F0B5AFACD3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01DB8908D9425EA85B5E6519B7C3991">
    <w:name w:val="A201DB8908D9425EA85B5E6519B7C399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87B82AAE3E4BE0A033262F273CA91D1">
    <w:name w:val="8287B82AAE3E4BE0A033262F273CA91D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BB25E8F04A412D9851C6A5F8ECC4C91">
    <w:name w:val="5DBB25E8F04A412D9851C6A5F8ECC4C9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F3D4DE70F346A995EDDC6CFE8CD3D51">
    <w:name w:val="23F3D4DE70F346A995EDDC6CFE8CD3D5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EF3EC602DE4FD3990491BA9AF67C0E1">
    <w:name w:val="3DEF3EC602DE4FD3990491BA9AF67C0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4D8919D194587B9ADB24F244B1A931">
    <w:name w:val="8DF4D8919D194587B9ADB24F244B1A9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9D1452F5734021AF90A0BFB199FE19">
    <w:name w:val="DD9D1452F5734021AF90A0BFB199FE19"/>
    <w:rsid w:val="00014C41"/>
  </w:style>
  <w:style w:type="paragraph" w:customStyle="1" w:styleId="C5EC425569C94B82B0F63D80E8E534E5">
    <w:name w:val="C5EC425569C94B82B0F63D80E8E534E5"/>
    <w:rsid w:val="00014C41"/>
  </w:style>
  <w:style w:type="paragraph" w:customStyle="1" w:styleId="12CE7422A13349FA8A0C4298D9928C05">
    <w:name w:val="12CE7422A13349FA8A0C4298D9928C05"/>
    <w:rsid w:val="00014C41"/>
  </w:style>
  <w:style w:type="paragraph" w:customStyle="1" w:styleId="F924DB0C79174717947D799F7890A794">
    <w:name w:val="F924DB0C79174717947D799F7890A794"/>
    <w:rsid w:val="00014C41"/>
  </w:style>
  <w:style w:type="paragraph" w:customStyle="1" w:styleId="C791D3BEAC5B4B4CB0CA407D75E8AC4B">
    <w:name w:val="C791D3BEAC5B4B4CB0CA407D75E8AC4B"/>
    <w:rsid w:val="00014C41"/>
  </w:style>
  <w:style w:type="paragraph" w:customStyle="1" w:styleId="C95222AE0EB04D2D9457EE6A4D5A26A6">
    <w:name w:val="C95222AE0EB04D2D9457EE6A4D5A26A6"/>
    <w:rsid w:val="00014C41"/>
  </w:style>
  <w:style w:type="paragraph" w:customStyle="1" w:styleId="6C69A50B5D684A1AA8B8BB048EC7CC7C">
    <w:name w:val="6C69A50B5D684A1AA8B8BB048EC7CC7C"/>
    <w:rsid w:val="00014C41"/>
  </w:style>
  <w:style w:type="paragraph" w:customStyle="1" w:styleId="B20AF37C1C02462BBC1A3C8106DEDA1E">
    <w:name w:val="B20AF37C1C02462BBC1A3C8106DEDA1E"/>
    <w:rsid w:val="00014C41"/>
  </w:style>
  <w:style w:type="paragraph" w:customStyle="1" w:styleId="1CCB7A7AE80047378137DA3E2B7AC9FF">
    <w:name w:val="1CCB7A7AE80047378137DA3E2B7AC9FF"/>
    <w:rsid w:val="00014C41"/>
  </w:style>
  <w:style w:type="paragraph" w:customStyle="1" w:styleId="8E4855308AAD44AEAD42BB948FD4C61B">
    <w:name w:val="8E4855308AAD44AEAD42BB948FD4C61B"/>
    <w:rsid w:val="00014C41"/>
  </w:style>
  <w:style w:type="paragraph" w:customStyle="1" w:styleId="9E4E9D10EB2342D58E007CECFC66CC2B">
    <w:name w:val="9E4E9D10EB2342D58E007CECFC66CC2B"/>
    <w:rsid w:val="00014C41"/>
  </w:style>
  <w:style w:type="paragraph" w:customStyle="1" w:styleId="88E69FFF0F664B7881511A0282506DC1">
    <w:name w:val="88E69FFF0F664B7881511A0282506DC1"/>
    <w:rsid w:val="00014C41"/>
  </w:style>
  <w:style w:type="paragraph" w:customStyle="1" w:styleId="EA89EB06E5D64FCAA2FD0E642D34382B">
    <w:name w:val="EA89EB06E5D64FCAA2FD0E642D34382B"/>
    <w:rsid w:val="00014C41"/>
  </w:style>
  <w:style w:type="paragraph" w:customStyle="1" w:styleId="C6C43BB1B5C84EC281DAE88BA07CEA58">
    <w:name w:val="C6C43BB1B5C84EC281DAE88BA07CEA58"/>
    <w:rsid w:val="00014C41"/>
  </w:style>
  <w:style w:type="paragraph" w:customStyle="1" w:styleId="284C5BD7FD764074B895AF5740BA2B3E">
    <w:name w:val="284C5BD7FD764074B895AF5740BA2B3E"/>
    <w:rsid w:val="00014C41"/>
  </w:style>
  <w:style w:type="paragraph" w:customStyle="1" w:styleId="58211530D6EE4760B696682857D20142">
    <w:name w:val="58211530D6EE4760B696682857D20142"/>
    <w:rsid w:val="00014C41"/>
  </w:style>
  <w:style w:type="paragraph" w:customStyle="1" w:styleId="694F2545B3CE48C9B5414E4499FA0220">
    <w:name w:val="694F2545B3CE48C9B5414E4499FA0220"/>
    <w:rsid w:val="00014C41"/>
  </w:style>
  <w:style w:type="paragraph" w:customStyle="1" w:styleId="504FF3269D484BEE8DCE83514916997B">
    <w:name w:val="504FF3269D484BEE8DCE83514916997B"/>
    <w:rsid w:val="00014C41"/>
  </w:style>
  <w:style w:type="paragraph" w:customStyle="1" w:styleId="A42EF72C698D4E70AE862874E52E2FBB">
    <w:name w:val="A42EF72C698D4E70AE862874E52E2FBB"/>
    <w:rsid w:val="00014C41"/>
  </w:style>
  <w:style w:type="paragraph" w:customStyle="1" w:styleId="CD6445822C3946688816380C84428113">
    <w:name w:val="CD6445822C3946688816380C84428113"/>
    <w:rsid w:val="00014C41"/>
  </w:style>
  <w:style w:type="paragraph" w:customStyle="1" w:styleId="7632475F66F74CC6B093E98C9140E2E4">
    <w:name w:val="7632475F66F74CC6B093E98C9140E2E4"/>
    <w:rsid w:val="00014C41"/>
  </w:style>
  <w:style w:type="paragraph" w:customStyle="1" w:styleId="3F172C231FDE466CA6B88478343F613B">
    <w:name w:val="3F172C231FDE466CA6B88478343F613B"/>
    <w:rsid w:val="00014C41"/>
  </w:style>
  <w:style w:type="paragraph" w:customStyle="1" w:styleId="F78EA9AD7A504C7FB37476165EF98CC1">
    <w:name w:val="F78EA9AD7A504C7FB37476165EF98CC1"/>
    <w:rsid w:val="00014C41"/>
  </w:style>
  <w:style w:type="paragraph" w:customStyle="1" w:styleId="CD623506E0864E18BB74F6D094CA7E1E">
    <w:name w:val="CD623506E0864E18BB74F6D094CA7E1E"/>
    <w:rsid w:val="00014C41"/>
  </w:style>
  <w:style w:type="paragraph" w:customStyle="1" w:styleId="6F5C198A5BA64FF8BED956D1DB668B6A">
    <w:name w:val="6F5C198A5BA64FF8BED956D1DB668B6A"/>
    <w:rsid w:val="00014C41"/>
  </w:style>
  <w:style w:type="paragraph" w:customStyle="1" w:styleId="D0107F2522FD4517898E4CBE48422A26">
    <w:name w:val="D0107F2522FD4517898E4CBE48422A26"/>
    <w:rsid w:val="00014C41"/>
  </w:style>
  <w:style w:type="paragraph" w:customStyle="1" w:styleId="9877831B5D4C4B94BD40F0C971E5A820">
    <w:name w:val="9877831B5D4C4B94BD40F0C971E5A820"/>
    <w:rsid w:val="00014C41"/>
  </w:style>
  <w:style w:type="paragraph" w:customStyle="1" w:styleId="EBE67193732A4051B89A4A0F9712A746">
    <w:name w:val="EBE67193732A4051B89A4A0F9712A746"/>
    <w:rsid w:val="00014C41"/>
  </w:style>
  <w:style w:type="paragraph" w:customStyle="1" w:styleId="1B7C2CFCBC394462A9B55A43E9B38004">
    <w:name w:val="1B7C2CFCBC394462A9B55A43E9B38004"/>
    <w:rsid w:val="00014C41"/>
  </w:style>
  <w:style w:type="paragraph" w:customStyle="1" w:styleId="28FEEB18F7DA4C6FA26B916CB1A51D2A">
    <w:name w:val="28FEEB18F7DA4C6FA26B916CB1A51D2A"/>
    <w:rsid w:val="00014C41"/>
  </w:style>
  <w:style w:type="paragraph" w:customStyle="1" w:styleId="F2CC2CDF48544E27BC44EB16BECEF7D0">
    <w:name w:val="F2CC2CDF48544E27BC44EB16BECEF7D0"/>
    <w:rsid w:val="00014C41"/>
  </w:style>
  <w:style w:type="paragraph" w:customStyle="1" w:styleId="EF230211540F4D138F2EDCC1436976A2">
    <w:name w:val="EF230211540F4D138F2EDCC1436976A2"/>
    <w:rsid w:val="00014C41"/>
  </w:style>
  <w:style w:type="paragraph" w:customStyle="1" w:styleId="AE5DC19060F048F39656BFB309CD6D97">
    <w:name w:val="AE5DC19060F048F39656BFB309CD6D97"/>
    <w:rsid w:val="00014C41"/>
  </w:style>
  <w:style w:type="paragraph" w:customStyle="1" w:styleId="2B18A67C630C4CBAA92A2A3B378ACB42">
    <w:name w:val="2B18A67C630C4CBAA92A2A3B378ACB42"/>
    <w:rsid w:val="00014C41"/>
  </w:style>
  <w:style w:type="paragraph" w:customStyle="1" w:styleId="62047E4BCE0942E48CC4A74D20CDB8F6">
    <w:name w:val="62047E4BCE0942E48CC4A74D20CDB8F6"/>
    <w:rsid w:val="00014C41"/>
  </w:style>
  <w:style w:type="paragraph" w:customStyle="1" w:styleId="21F43793D9E04B059097F1584659BA1F">
    <w:name w:val="21F43793D9E04B059097F1584659BA1F"/>
    <w:rsid w:val="00014C41"/>
  </w:style>
  <w:style w:type="paragraph" w:customStyle="1" w:styleId="49A7E51940F948C49B42FD2CEEB9D72B">
    <w:name w:val="49A7E51940F948C49B42FD2CEEB9D72B"/>
    <w:rsid w:val="00014C41"/>
  </w:style>
  <w:style w:type="paragraph" w:customStyle="1" w:styleId="233362281A1340A5B27AA56FA29C25FE">
    <w:name w:val="233362281A1340A5B27AA56FA29C25FE"/>
    <w:rsid w:val="00014C41"/>
  </w:style>
  <w:style w:type="paragraph" w:customStyle="1" w:styleId="4F0DADA219FD46168BD1D495D7D74D60">
    <w:name w:val="4F0DADA219FD46168BD1D495D7D74D60"/>
    <w:rsid w:val="00014C41"/>
  </w:style>
  <w:style w:type="paragraph" w:customStyle="1" w:styleId="8679D2CB0E0A41EDAAC81766909ED4A6">
    <w:name w:val="8679D2CB0E0A41EDAAC81766909ED4A6"/>
    <w:rsid w:val="00014C41"/>
  </w:style>
  <w:style w:type="paragraph" w:customStyle="1" w:styleId="E3535D51E4C4451CA35D3090CB2E3CC3">
    <w:name w:val="E3535D51E4C4451CA35D3090CB2E3CC3"/>
    <w:rsid w:val="00014C41"/>
  </w:style>
  <w:style w:type="paragraph" w:customStyle="1" w:styleId="8C1655F196D64F13B7F4BE4A968ED9D0">
    <w:name w:val="8C1655F196D64F13B7F4BE4A968ED9D0"/>
    <w:rsid w:val="00014C41"/>
  </w:style>
  <w:style w:type="paragraph" w:customStyle="1" w:styleId="3F530EE8AAD847E99ECF0F3A35F56898">
    <w:name w:val="3F530EE8AAD847E99ECF0F3A35F56898"/>
    <w:rsid w:val="00014C41"/>
  </w:style>
  <w:style w:type="paragraph" w:customStyle="1" w:styleId="7CEC436622C94D0AA6641E366C40F5BF">
    <w:name w:val="7CEC436622C94D0AA6641E366C40F5BF"/>
    <w:rsid w:val="00014C41"/>
  </w:style>
  <w:style w:type="paragraph" w:customStyle="1" w:styleId="82B2B8AE6F1B45BBB08D6E5FAB798B7B">
    <w:name w:val="82B2B8AE6F1B45BBB08D6E5FAB798B7B"/>
    <w:rsid w:val="00014C41"/>
  </w:style>
  <w:style w:type="paragraph" w:customStyle="1" w:styleId="473EB5D57DC04F6F8D2F8F9141D76D02">
    <w:name w:val="473EB5D57DC04F6F8D2F8F9141D76D02"/>
    <w:rsid w:val="00014C41"/>
  </w:style>
  <w:style w:type="paragraph" w:customStyle="1" w:styleId="86868DC2CC43482A813164A52C640EEA">
    <w:name w:val="86868DC2CC43482A813164A52C640EEA"/>
    <w:rsid w:val="00014C41"/>
  </w:style>
  <w:style w:type="paragraph" w:customStyle="1" w:styleId="E14070B7414C421D96837AA3C850FAF2">
    <w:name w:val="E14070B7414C421D96837AA3C850FAF2"/>
    <w:rsid w:val="00014C41"/>
  </w:style>
  <w:style w:type="paragraph" w:customStyle="1" w:styleId="6228374750DD43B3A9B82C9340E6E1E0">
    <w:name w:val="6228374750DD43B3A9B82C9340E6E1E0"/>
    <w:rsid w:val="00014C41"/>
  </w:style>
  <w:style w:type="paragraph" w:customStyle="1" w:styleId="F1ABCE890E8D4C14A9A668754728A9A0">
    <w:name w:val="F1ABCE890E8D4C14A9A668754728A9A0"/>
    <w:rsid w:val="00014C41"/>
  </w:style>
  <w:style w:type="paragraph" w:customStyle="1" w:styleId="D6BADEF885F54DD69D0E0FD529CA0982">
    <w:name w:val="D6BADEF885F54DD69D0E0FD529CA0982"/>
    <w:rsid w:val="00014C41"/>
  </w:style>
  <w:style w:type="paragraph" w:customStyle="1" w:styleId="91B27D9E597D4D59947DB2CC2CD488DB">
    <w:name w:val="91B27D9E597D4D59947DB2CC2CD488DB"/>
    <w:rsid w:val="00014C41"/>
  </w:style>
  <w:style w:type="paragraph" w:customStyle="1" w:styleId="9F4FA936042946108A3CFAB96767F7C631">
    <w:name w:val="9F4FA936042946108A3CFAB96767F7C6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1">
    <w:name w:val="42258062BA144083ABA3402760BE74B3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1">
    <w:name w:val="D6BADEF885F54DD69D0E0FD529CA0982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1">
    <w:name w:val="91B27D9E597D4D59947DB2CC2CD488D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1">
    <w:name w:val="F924DB0C79174717947D799F7890A79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1">
    <w:name w:val="CD6445822C3946688816380C8442811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1">
    <w:name w:val="AE5DC19060F048F39656BFB309CD6D97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1">
    <w:name w:val="8679D2CB0E0A41EDAAC81766909ED4A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1">
    <w:name w:val="E3535D51E4C4451CA35D3090CB2E3CC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1">
    <w:name w:val="8C1655F196D64F13B7F4BE4A968ED9D0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1">
    <w:name w:val="3F530EE8AAD847E99ECF0F3A35F56898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1">
    <w:name w:val="86868DC2CC43482A813164A52C640EEA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1">
    <w:name w:val="F1ABCE890E8D4C14A9A668754728A9A0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8">
    <w:name w:val="A903CE14C0BB45D49A26FFBD7B4B6BCD28"/>
    <w:rsid w:val="00CB2535"/>
    <w:pPr>
      <w:numPr>
        <w:numId w:val="5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8">
    <w:name w:val="27AF60619B874353A2C56017827609AA2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8">
    <w:name w:val="C1ABBDA68E9940028A27ECEB60B9EC062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">
    <w:name w:val="F6E6E02D6FCE49BD9200AECDC0DB3D4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">
    <w:name w:val="5A664C1508C34FDF9633D1885482A80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">
    <w:name w:val="18B97039E403449C849745584EAC878A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">
    <w:name w:val="CF784F35BE0D435E91A0FEA393653E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">
    <w:name w:val="FA9154B2A9D340DF8CBA238D6FE953A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">
    <w:name w:val="E8417AA35C8B4E70B533BBA20163CA9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">
    <w:name w:val="01E198BB50B84FCC9850DF06B9CC721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">
    <w:name w:val="7958215369454930956612CD341F654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">
    <w:name w:val="602E631C0D584023BDCE3CC0021B3CE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">
    <w:name w:val="17120FB7764F46E19E473020BC61B89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">
    <w:name w:val="7E68A30922DF436FAFC5A392CAFEA3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">
    <w:name w:val="C2A60586FE0346BF89DBC5FD30D1EEA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">
    <w:name w:val="018354EB2A9E4D9C919DDB358D3EA90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">
    <w:name w:val="831397437773481C92E248832354E18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">
    <w:name w:val="3498F5BF2C144E7FB3330FFFCD1E3E9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">
    <w:name w:val="3A23564CD9DB4D52B2A4F7F799E0210E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">
    <w:name w:val="5A6B55E5F5934EF080B7B221C3FA5C6F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">
    <w:name w:val="F2739A0858B148E288F915EC4FE70D5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">
    <w:name w:val="9E667FD542C64E60BB5C08044BCFC15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">
    <w:name w:val="576BBD9084C74157B867120C15D2A55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">
    <w:name w:val="0F233416A3734B498089188F7BC47F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">
    <w:name w:val="75AB6B286C98479B8F05445B4E898ADF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">
    <w:name w:val="DB40ADE535134A03B1F823CD5D755A8F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02A67D9734DDC8AC69988AEBC6AF1">
    <w:name w:val="25602A67D9734DDC8AC69988AEBC6A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">
    <w:name w:val="99C33D71AE2641E3B9C896AFC6A48FFD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B34ED97A3B456480A42DEAE97B914C">
    <w:name w:val="ABB34ED97A3B456480A42DEAE97B914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">
    <w:name w:val="67FE4579E94742FE9E4E9B3F2910C2C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">
    <w:name w:val="81EB08AC1FFA4EA89508128B28790D7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">
    <w:name w:val="CB95F05EE7BF4D099D5AE31C00CB499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">
    <w:name w:val="0EAB626C8AE74AC4A1CD2FA97487357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">
    <w:name w:val="27E91EB696D145D5A7F110707E2AF29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">
    <w:name w:val="A41A44FC0DAF45C684044E406CFB5CE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">
    <w:name w:val="4DB155DE793A4C49AC9EF8340EBB66E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">
    <w:name w:val="526563E9E03F48C89D16CB4AB0F47C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">
    <w:name w:val="7BB19A46028445B9A046FB5601FDE5BE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">
    <w:name w:val="7164AD254C9941658C6AA65F1C49E9CA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2">
    <w:name w:val="9F4FA936042946108A3CFAB96767F7C6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2">
    <w:name w:val="42258062BA144083ABA3402760BE74B3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2">
    <w:name w:val="D6BADEF885F54DD69D0E0FD529CA0982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2">
    <w:name w:val="91B27D9E597D4D59947DB2CC2CD488D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2">
    <w:name w:val="F924DB0C79174717947D799F7890A79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2">
    <w:name w:val="CD6445822C3946688816380C8442811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2">
    <w:name w:val="AE5DC19060F048F39656BFB309CD6D97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2">
    <w:name w:val="8679D2CB0E0A41EDAAC81766909ED4A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2">
    <w:name w:val="E3535D51E4C4451CA35D3090CB2E3CC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2">
    <w:name w:val="8C1655F196D64F13B7F4BE4A968ED9D0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2">
    <w:name w:val="3F530EE8AAD847E99ECF0F3A35F56898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2">
    <w:name w:val="86868DC2CC43482A813164A52C640EEA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2">
    <w:name w:val="F1ABCE890E8D4C14A9A668754728A9A0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9">
    <w:name w:val="A903CE14C0BB45D49A26FFBD7B4B6BCD2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9">
    <w:name w:val="27AF60619B874353A2C56017827609AA2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9">
    <w:name w:val="C1ABBDA68E9940028A27ECEB60B9EC062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1">
    <w:name w:val="F6E6E02D6FCE49BD9200AECDC0DB3D44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1">
    <w:name w:val="5A664C1508C34FDF9633D1885482A801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1">
    <w:name w:val="18B97039E403449C849745584EAC878A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1">
    <w:name w:val="CF784F35BE0D435E91A0FEA393653E6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1">
    <w:name w:val="FA9154B2A9D340DF8CBA238D6FE953A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1">
    <w:name w:val="E8417AA35C8B4E70B533BBA20163CA9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1">
    <w:name w:val="01E198BB50B84FCC9850DF06B9CC7217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1">
    <w:name w:val="7958215369454930956612CD341F654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1">
    <w:name w:val="602E631C0D584023BDCE3CC0021B3CE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1">
    <w:name w:val="17120FB7764F46E19E473020BC61B897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1">
    <w:name w:val="7E68A30922DF436FAFC5A392CAFEA37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1">
    <w:name w:val="C2A60586FE0346BF89DBC5FD30D1EEA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1">
    <w:name w:val="018354EB2A9E4D9C919DDB358D3EA90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1">
    <w:name w:val="831397437773481C92E248832354E188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1">
    <w:name w:val="3498F5BF2C144E7FB3330FFFCD1E3E9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1">
    <w:name w:val="3A23564CD9DB4D52B2A4F7F799E0210E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1">
    <w:name w:val="5A6B55E5F5934EF080B7B221C3FA5C6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1">
    <w:name w:val="F2739A0858B148E288F915EC4FE70D5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1">
    <w:name w:val="9E667FD542C64E60BB5C08044BCFC159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1">
    <w:name w:val="576BBD9084C74157B867120C15D2A55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1">
    <w:name w:val="0F233416A3734B498089188F7BC47F79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1">
    <w:name w:val="75AB6B286C98479B8F05445B4E898AD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1">
    <w:name w:val="DB40ADE535134A03B1F823CD5D755A8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02A67D9734DDC8AC69988AEBC6AF11">
    <w:name w:val="25602A67D9734DDC8AC69988AEBC6AF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1">
    <w:name w:val="99C33D71AE2641E3B9C896AFC6A48FFD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B34ED97A3B456480A42DEAE97B914C1">
    <w:name w:val="ABB34ED97A3B456480A42DEAE97B914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1">
    <w:name w:val="67FE4579E94742FE9E4E9B3F2910C2C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1">
    <w:name w:val="81EB08AC1FFA4EA89508128B28790D7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1">
    <w:name w:val="CB95F05EE7BF4D099D5AE31C00CB499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1">
    <w:name w:val="0EAB626C8AE74AC4A1CD2FA97487357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1">
    <w:name w:val="27E91EB696D145D5A7F110707E2AF292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1">
    <w:name w:val="A41A44FC0DAF45C684044E406CFB5CE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1">
    <w:name w:val="4DB155DE793A4C49AC9EF8340EBB66E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1">
    <w:name w:val="526563E9E03F48C89D16CB4AB0F47C4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1">
    <w:name w:val="7BB19A46028445B9A046FB5601FDE5BE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1">
    <w:name w:val="7164AD254C9941658C6AA65F1C49E9CA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">
    <w:name w:val="F78EA880D02D4D19A73D149B65A4AA24"/>
    <w:rsid w:val="00CB2535"/>
  </w:style>
  <w:style w:type="paragraph" w:customStyle="1" w:styleId="9F4FA936042946108A3CFAB96767F7C633">
    <w:name w:val="9F4FA936042946108A3CFAB96767F7C6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3">
    <w:name w:val="42258062BA144083ABA3402760BE74B3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3">
    <w:name w:val="D6BADEF885F54DD69D0E0FD529CA0982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3">
    <w:name w:val="91B27D9E597D4D59947DB2CC2CD488D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3">
    <w:name w:val="F924DB0C79174717947D799F7890A79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3">
    <w:name w:val="CD6445822C3946688816380C8442811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3">
    <w:name w:val="AE5DC19060F048F39656BFB309CD6D97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3">
    <w:name w:val="8679D2CB0E0A41EDAAC81766909ED4A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3">
    <w:name w:val="E3535D51E4C4451CA35D3090CB2E3CC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3">
    <w:name w:val="8C1655F196D64F13B7F4BE4A968ED9D0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3">
    <w:name w:val="3F530EE8AAD847E99ECF0F3A35F56898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3">
    <w:name w:val="86868DC2CC43482A813164A52C640EEA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3">
    <w:name w:val="F1ABCE890E8D4C14A9A668754728A9A0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0">
    <w:name w:val="A903CE14C0BB45D49A26FFBD7B4B6BCD3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0">
    <w:name w:val="27AF60619B874353A2C56017827609AA3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0">
    <w:name w:val="C1ABBDA68E9940028A27ECEB60B9EC063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2">
    <w:name w:val="F6E6E02D6FCE49BD9200AECDC0DB3D44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2">
    <w:name w:val="5A664C1508C34FDF9633D1885482A801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2">
    <w:name w:val="18B97039E403449C849745584EAC878A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2">
    <w:name w:val="CF784F35BE0D435E91A0FEA393653E6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2">
    <w:name w:val="FA9154B2A9D340DF8CBA238D6FE953A1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2">
    <w:name w:val="E8417AA35C8B4E70B533BBA20163CA9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2">
    <w:name w:val="01E198BB50B84FCC9850DF06B9CC7217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2">
    <w:name w:val="7958215369454930956612CD341F654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2">
    <w:name w:val="602E631C0D584023BDCE3CC0021B3CE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2">
    <w:name w:val="17120FB7764F46E19E473020BC61B897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2">
    <w:name w:val="7E68A30922DF436FAFC5A392CAFEA37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2">
    <w:name w:val="C2A60586FE0346BF89DBC5FD30D1EEA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2">
    <w:name w:val="018354EB2A9E4D9C919DDB358D3EA90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2">
    <w:name w:val="831397437773481C92E248832354E188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2">
    <w:name w:val="3498F5BF2C144E7FB3330FFFCD1E3E9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2">
    <w:name w:val="3A23564CD9DB4D52B2A4F7F799E0210E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2">
    <w:name w:val="5A6B55E5F5934EF080B7B221C3FA5C6F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2">
    <w:name w:val="F2739A0858B148E288F915EC4FE70D5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2">
    <w:name w:val="67FE4579E94742FE9E4E9B3F2910C2C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2">
    <w:name w:val="99C33D71AE2641E3B9C896AFC6A48FFD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1">
    <w:name w:val="F78EA880D02D4D19A73D149B65A4AA2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2">
    <w:name w:val="9E667FD542C64E60BB5C08044BCFC159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2">
    <w:name w:val="576BBD9084C74157B867120C15D2A55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2">
    <w:name w:val="0F233416A3734B498089188F7BC47F79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2">
    <w:name w:val="75AB6B286C98479B8F05445B4E898ADF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2">
    <w:name w:val="DB40ADE535134A03B1F823CD5D755A8F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2">
    <w:name w:val="81EB08AC1FFA4EA89508128B28790D7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2">
    <w:name w:val="CB95F05EE7BF4D099D5AE31C00CB499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2">
    <w:name w:val="0EAB626C8AE74AC4A1CD2FA97487357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2">
    <w:name w:val="27E91EB696D145D5A7F110707E2AF292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2">
    <w:name w:val="A41A44FC0DAF45C684044E406CFB5CE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2">
    <w:name w:val="4DB155DE793A4C49AC9EF8340EBB66E1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2">
    <w:name w:val="526563E9E03F48C89D16CB4AB0F47C4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2">
    <w:name w:val="7BB19A46028445B9A046FB5601FDE5BE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2">
    <w:name w:val="7164AD254C9941658C6AA65F1C49E9CA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4">
    <w:name w:val="9F4FA936042946108A3CFAB96767F7C6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4">
    <w:name w:val="42258062BA144083ABA3402760BE74B3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4">
    <w:name w:val="D6BADEF885F54DD69D0E0FD529CA0982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4">
    <w:name w:val="91B27D9E597D4D59947DB2CC2CD488D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4">
    <w:name w:val="F924DB0C79174717947D799F7890A79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4">
    <w:name w:val="CD6445822C3946688816380C8442811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4">
    <w:name w:val="AE5DC19060F048F39656BFB309CD6D97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4">
    <w:name w:val="8679D2CB0E0A41EDAAC81766909ED4A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4">
    <w:name w:val="E3535D51E4C4451CA35D3090CB2E3CC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4">
    <w:name w:val="8C1655F196D64F13B7F4BE4A968ED9D0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4">
    <w:name w:val="3F530EE8AAD847E99ECF0F3A35F56898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4">
    <w:name w:val="86868DC2CC43482A813164A52C640EEA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4">
    <w:name w:val="F1ABCE890E8D4C14A9A668754728A9A0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1">
    <w:name w:val="A903CE14C0BB45D49A26FFBD7B4B6BCD3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1">
    <w:name w:val="27AF60619B874353A2C56017827609AA3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1">
    <w:name w:val="C1ABBDA68E9940028A27ECEB60B9EC063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3">
    <w:name w:val="F6E6E02D6FCE49BD9200AECDC0DB3D44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3">
    <w:name w:val="5A664C1508C34FDF9633D1885482A801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3">
    <w:name w:val="18B97039E403449C849745584EAC878A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3">
    <w:name w:val="CF784F35BE0D435E91A0FEA393653E6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3">
    <w:name w:val="FA9154B2A9D340DF8CBA238D6FE953A1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3">
    <w:name w:val="E8417AA35C8B4E70B533BBA20163CA9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3">
    <w:name w:val="01E198BB50B84FCC9850DF06B9CC7217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3">
    <w:name w:val="7958215369454930956612CD341F654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3">
    <w:name w:val="602E631C0D584023BDCE3CC0021B3CE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3">
    <w:name w:val="17120FB7764F46E19E473020BC61B897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3">
    <w:name w:val="7E68A30922DF436FAFC5A392CAFEA37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3">
    <w:name w:val="C2A60586FE0346BF89DBC5FD30D1EEA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3">
    <w:name w:val="018354EB2A9E4D9C919DDB358D3EA90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3">
    <w:name w:val="831397437773481C92E248832354E188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3">
    <w:name w:val="3498F5BF2C144E7FB3330FFFCD1E3E9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3">
    <w:name w:val="3A23564CD9DB4D52B2A4F7F799E0210E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3">
    <w:name w:val="5A6B55E5F5934EF080B7B221C3FA5C6F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3">
    <w:name w:val="F2739A0858B148E288F915EC4FE70D5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3">
    <w:name w:val="67FE4579E94742FE9E4E9B3F2910C2C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3">
    <w:name w:val="99C33D71AE2641E3B9C896AFC6A48FFD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2">
    <w:name w:val="F78EA880D02D4D19A73D149B65A4AA2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3">
    <w:name w:val="9E667FD542C64E60BB5C08044BCFC159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">
    <w:name w:val="A26B20D6FDBA4102A4066149CF6111E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3">
    <w:name w:val="576BBD9084C74157B867120C15D2A55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3">
    <w:name w:val="0F233416A3734B498089188F7BC47F79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3">
    <w:name w:val="75AB6B286C98479B8F05445B4E898ADF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3">
    <w:name w:val="DB40ADE535134A03B1F823CD5D755A8F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3">
    <w:name w:val="81EB08AC1FFA4EA89508128B28790D7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3">
    <w:name w:val="CB95F05EE7BF4D099D5AE31C00CB499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3">
    <w:name w:val="0EAB626C8AE74AC4A1CD2FA97487357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3">
    <w:name w:val="27E91EB696D145D5A7F110707E2AF292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3">
    <w:name w:val="A41A44FC0DAF45C684044E406CFB5CE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3">
    <w:name w:val="4DB155DE793A4C49AC9EF8340EBB66E1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3">
    <w:name w:val="526563E9E03F48C89D16CB4AB0F47C4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3">
    <w:name w:val="7BB19A46028445B9A046FB5601FDE5BE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3">
    <w:name w:val="7164AD254C9941658C6AA65F1C49E9CA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5">
    <w:name w:val="9F4FA936042946108A3CFAB96767F7C6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5">
    <w:name w:val="42258062BA144083ABA3402760BE74B3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5">
    <w:name w:val="D6BADEF885F54DD69D0E0FD529CA0982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5">
    <w:name w:val="91B27D9E597D4D59947DB2CC2CD488D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5">
    <w:name w:val="F924DB0C79174717947D799F7890A79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5">
    <w:name w:val="CD6445822C3946688816380C8442811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5">
    <w:name w:val="AE5DC19060F048F39656BFB309CD6D97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5">
    <w:name w:val="8679D2CB0E0A41EDAAC81766909ED4A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5">
    <w:name w:val="E3535D51E4C4451CA35D3090CB2E3CC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5">
    <w:name w:val="8C1655F196D64F13B7F4BE4A968ED9D0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5">
    <w:name w:val="3F530EE8AAD847E99ECF0F3A35F56898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5">
    <w:name w:val="86868DC2CC43482A813164A52C640EEA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5">
    <w:name w:val="F1ABCE890E8D4C14A9A668754728A9A0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2">
    <w:name w:val="A903CE14C0BB45D49A26FFBD7B4B6BCD3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2">
    <w:name w:val="27AF60619B874353A2C56017827609AA3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2">
    <w:name w:val="C1ABBDA68E9940028A27ECEB60B9EC063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4">
    <w:name w:val="F6E6E02D6FCE49BD9200AECDC0DB3D44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4">
    <w:name w:val="5A664C1508C34FDF9633D1885482A801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4">
    <w:name w:val="18B97039E403449C849745584EAC878A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4">
    <w:name w:val="CF784F35BE0D435E91A0FEA393653E6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4">
    <w:name w:val="FA9154B2A9D340DF8CBA238D6FE953A1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4">
    <w:name w:val="E8417AA35C8B4E70B533BBA20163CA9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4">
    <w:name w:val="01E198BB50B84FCC9850DF06B9CC7217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4">
    <w:name w:val="7958215369454930956612CD341F654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4">
    <w:name w:val="602E631C0D584023BDCE3CC0021B3CE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4">
    <w:name w:val="17120FB7764F46E19E473020BC61B897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4">
    <w:name w:val="7E68A30922DF436FAFC5A392CAFEA37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4">
    <w:name w:val="C2A60586FE0346BF89DBC5FD30D1EEA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4">
    <w:name w:val="018354EB2A9E4D9C919DDB358D3EA90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4">
    <w:name w:val="831397437773481C92E248832354E188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4">
    <w:name w:val="3498F5BF2C144E7FB3330FFFCD1E3E9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4">
    <w:name w:val="3A23564CD9DB4D52B2A4F7F799E0210E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4">
    <w:name w:val="5A6B55E5F5934EF080B7B221C3FA5C6F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4">
    <w:name w:val="F2739A0858B148E288F915EC4FE70D5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4">
    <w:name w:val="67FE4579E94742FE9E4E9B3F2910C2C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4">
    <w:name w:val="99C33D71AE2641E3B9C896AFC6A48FFD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3">
    <w:name w:val="F78EA880D02D4D19A73D149B65A4AA2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4">
    <w:name w:val="9E667FD542C64E60BB5C08044BCFC159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1">
    <w:name w:val="A26B20D6FDBA4102A4066149CF6111E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4">
    <w:name w:val="576BBD9084C74157B867120C15D2A55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4">
    <w:name w:val="0F233416A3734B498089188F7BC47F79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4">
    <w:name w:val="75AB6B286C98479B8F05445B4E898ADF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4">
    <w:name w:val="DB40ADE535134A03B1F823CD5D755A8F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4">
    <w:name w:val="81EB08AC1FFA4EA89508128B28790D7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4">
    <w:name w:val="CB95F05EE7BF4D099D5AE31C00CB499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4">
    <w:name w:val="0EAB626C8AE74AC4A1CD2FA97487357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4">
    <w:name w:val="27E91EB696D145D5A7F110707E2AF292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4">
    <w:name w:val="A41A44FC0DAF45C684044E406CFB5CE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4">
    <w:name w:val="4DB155DE793A4C49AC9EF8340EBB66E1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4">
    <w:name w:val="526563E9E03F48C89D16CB4AB0F47C4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4">
    <w:name w:val="7BB19A46028445B9A046FB5601FDE5BE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4">
    <w:name w:val="7164AD254C9941658C6AA65F1C49E9CA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6">
    <w:name w:val="9F4FA936042946108A3CFAB96767F7C6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6">
    <w:name w:val="42258062BA144083ABA3402760BE74B3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6">
    <w:name w:val="D6BADEF885F54DD69D0E0FD529CA0982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6">
    <w:name w:val="91B27D9E597D4D59947DB2CC2CD488D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6">
    <w:name w:val="F924DB0C79174717947D799F7890A79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6">
    <w:name w:val="CD6445822C3946688816380C8442811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6">
    <w:name w:val="AE5DC19060F048F39656BFB309CD6D9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6">
    <w:name w:val="8679D2CB0E0A41EDAAC81766909ED4A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6">
    <w:name w:val="E3535D51E4C4451CA35D3090CB2E3CC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6">
    <w:name w:val="8C1655F196D64F13B7F4BE4A968ED9D0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6">
    <w:name w:val="3F530EE8AAD847E99ECF0F3A35F56898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6">
    <w:name w:val="86868DC2CC43482A813164A52C640EEA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6">
    <w:name w:val="F1ABCE890E8D4C14A9A668754728A9A0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3">
    <w:name w:val="A903CE14C0BB45D49A26FFBD7B4B6BCD3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3">
    <w:name w:val="27AF60619B874353A2C56017827609AA3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3">
    <w:name w:val="C1ABBDA68E9940028A27ECEB60B9EC063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5">
    <w:name w:val="F6E6E02D6FCE49BD9200AECDC0DB3D44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5">
    <w:name w:val="5A664C1508C34FDF9633D1885482A801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5">
    <w:name w:val="18B97039E403449C849745584EAC878A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5">
    <w:name w:val="CF784F35BE0D435E91A0FEA393653E6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5">
    <w:name w:val="FA9154B2A9D340DF8CBA238D6FE953A1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5">
    <w:name w:val="E8417AA35C8B4E70B533BBA20163CA9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5">
    <w:name w:val="01E198BB50B84FCC9850DF06B9CC7217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5">
    <w:name w:val="7958215369454930956612CD341F654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5">
    <w:name w:val="602E631C0D584023BDCE3CC0021B3CE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5">
    <w:name w:val="17120FB7764F46E19E473020BC61B897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5">
    <w:name w:val="7E68A30922DF436FAFC5A392CAFEA37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5">
    <w:name w:val="C2A60586FE0346BF89DBC5FD30D1EEA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5">
    <w:name w:val="018354EB2A9E4D9C919DDB358D3EA90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5">
    <w:name w:val="831397437773481C92E248832354E188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5">
    <w:name w:val="3498F5BF2C144E7FB3330FFFCD1E3E9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5">
    <w:name w:val="3A23564CD9DB4D52B2A4F7F799E0210E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5">
    <w:name w:val="5A6B55E5F5934EF080B7B221C3FA5C6F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5">
    <w:name w:val="F2739A0858B148E288F915EC4FE70D5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5">
    <w:name w:val="81EB08AC1FFA4EA89508128B28790D7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5">
    <w:name w:val="CB95F05EE7BF4D099D5AE31C00CB499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5">
    <w:name w:val="0EAB626C8AE74AC4A1CD2FA97487357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5">
    <w:name w:val="27E91EB696D145D5A7F110707E2AF292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5">
    <w:name w:val="A41A44FC0DAF45C684044E406CFB5CE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5">
    <w:name w:val="4DB155DE793A4C49AC9EF8340EBB66E1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5">
    <w:name w:val="526563E9E03F48C89D16CB4AB0F47C4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5">
    <w:name w:val="7BB19A46028445B9A046FB5601FDE5BE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5">
    <w:name w:val="7164AD254C9941658C6AA65F1C49E9CA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5">
    <w:name w:val="67FE4579E94742FE9E4E9B3F2910C2C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5">
    <w:name w:val="99C33D71AE2641E3B9C896AFC6A48FFD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4">
    <w:name w:val="F78EA880D02D4D19A73D149B65A4AA2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5">
    <w:name w:val="9E667FD542C64E60BB5C08044BCFC159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2">
    <w:name w:val="A26B20D6FDBA4102A4066149CF6111E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5">
    <w:name w:val="576BBD9084C74157B867120C15D2A55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5">
    <w:name w:val="0F233416A3734B498089188F7BC47F79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5">
    <w:name w:val="75AB6B286C98479B8F05445B4E898ADF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5">
    <w:name w:val="DB40ADE535134A03B1F823CD5D755A8F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7">
    <w:name w:val="9F4FA936042946108A3CFAB96767F7C6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7">
    <w:name w:val="42258062BA144083ABA3402760BE74B3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7">
    <w:name w:val="D6BADEF885F54DD69D0E0FD529CA0982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7">
    <w:name w:val="91B27D9E597D4D59947DB2CC2CD488D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7">
    <w:name w:val="F924DB0C79174717947D799F7890A79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7">
    <w:name w:val="CD6445822C3946688816380C8442811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7">
    <w:name w:val="AE5DC19060F048F39656BFB309CD6D97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7">
    <w:name w:val="8679D2CB0E0A41EDAAC81766909ED4A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7">
    <w:name w:val="E3535D51E4C4451CA35D3090CB2E3CC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7">
    <w:name w:val="8C1655F196D64F13B7F4BE4A968ED9D0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7">
    <w:name w:val="3F530EE8AAD847E99ECF0F3A35F56898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7">
    <w:name w:val="86868DC2CC43482A813164A52C640EEA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7">
    <w:name w:val="F1ABCE890E8D4C14A9A668754728A9A0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4">
    <w:name w:val="A903CE14C0BB45D49A26FFBD7B4B6BCD3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4">
    <w:name w:val="27AF60619B874353A2C56017827609AA3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4">
    <w:name w:val="C1ABBDA68E9940028A27ECEB60B9EC063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6">
    <w:name w:val="F6E6E02D6FCE49BD9200AECDC0DB3D44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6">
    <w:name w:val="5A664C1508C34FDF9633D1885482A801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6">
    <w:name w:val="18B97039E403449C849745584EAC878A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6">
    <w:name w:val="CF784F35BE0D435E91A0FEA393653E6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6">
    <w:name w:val="FA9154B2A9D340DF8CBA238D6FE953A1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6">
    <w:name w:val="E8417AA35C8B4E70B533BBA20163CA9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6">
    <w:name w:val="01E198BB50B84FCC9850DF06B9CC721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6">
    <w:name w:val="7958215369454930956612CD341F654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6">
    <w:name w:val="602E631C0D584023BDCE3CC0021B3CE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6">
    <w:name w:val="17120FB7764F46E19E473020BC61B89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6">
    <w:name w:val="7E68A30922DF436FAFC5A392CAFEA37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6">
    <w:name w:val="C2A60586FE0346BF89DBC5FD30D1EEA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6">
    <w:name w:val="018354EB2A9E4D9C919DDB358D3EA90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6">
    <w:name w:val="831397437773481C92E248832354E188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6">
    <w:name w:val="3498F5BF2C144E7FB3330FFFCD1E3E9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6">
    <w:name w:val="3A23564CD9DB4D52B2A4F7F799E0210E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6">
    <w:name w:val="5A6B55E5F5934EF080B7B221C3FA5C6F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6">
    <w:name w:val="F2739A0858B148E288F915EC4FE70D5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6">
    <w:name w:val="81EB08AC1FFA4EA89508128B28790D7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6">
    <w:name w:val="CB95F05EE7BF4D099D5AE31C00CB499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6">
    <w:name w:val="0EAB626C8AE74AC4A1CD2FA97487357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6">
    <w:name w:val="27E91EB696D145D5A7F110707E2AF292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6">
    <w:name w:val="A41A44FC0DAF45C684044E406CFB5CE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6">
    <w:name w:val="4DB155DE793A4C49AC9EF8340EBB66E1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6">
    <w:name w:val="526563E9E03F48C89D16CB4AB0F47C4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6">
    <w:name w:val="7BB19A46028445B9A046FB5601FDE5BE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6">
    <w:name w:val="7164AD254C9941658C6AA65F1C49E9CA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6">
    <w:name w:val="67FE4579E94742FE9E4E9B3F2910C2C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6">
    <w:name w:val="99C33D71AE2641E3B9C896AFC6A48FFD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5">
    <w:name w:val="F78EA880D02D4D19A73D149B65A4AA2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6">
    <w:name w:val="9E667FD542C64E60BB5C08044BCFC159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3">
    <w:name w:val="A26B20D6FDBA4102A4066149CF6111E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6">
    <w:name w:val="576BBD9084C74157B867120C15D2A55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6">
    <w:name w:val="0F233416A3734B498089188F7BC47F79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6">
    <w:name w:val="75AB6B286C98479B8F05445B4E898ADF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6">
    <w:name w:val="DB40ADE535134A03B1F823CD5D755A8F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8">
    <w:name w:val="9F4FA936042946108A3CFAB96767F7C6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8">
    <w:name w:val="42258062BA144083ABA3402760BE74B3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8">
    <w:name w:val="D6BADEF885F54DD69D0E0FD529CA0982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8">
    <w:name w:val="91B27D9E597D4D59947DB2CC2CD488D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8">
    <w:name w:val="F924DB0C79174717947D799F7890A79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8">
    <w:name w:val="CD6445822C3946688816380C8442811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8">
    <w:name w:val="AE5DC19060F048F39656BFB309CD6D97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8">
    <w:name w:val="8679D2CB0E0A41EDAAC81766909ED4A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8">
    <w:name w:val="E3535D51E4C4451CA35D3090CB2E3CC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8">
    <w:name w:val="8C1655F196D64F13B7F4BE4A968ED9D0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8">
    <w:name w:val="3F530EE8AAD847E99ECF0F3A35F56898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8">
    <w:name w:val="86868DC2CC43482A813164A52C640EEA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8">
    <w:name w:val="F1ABCE890E8D4C14A9A668754728A9A0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5">
    <w:name w:val="A903CE14C0BB45D49A26FFBD7B4B6BCD3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5">
    <w:name w:val="27AF60619B874353A2C56017827609AA3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5">
    <w:name w:val="C1ABBDA68E9940028A27ECEB60B9EC063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7">
    <w:name w:val="F6E6E02D6FCE49BD9200AECDC0DB3D44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7">
    <w:name w:val="5A664C1508C34FDF9633D1885482A801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7">
    <w:name w:val="18B97039E403449C849745584EAC878A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7">
    <w:name w:val="CF784F35BE0D435E91A0FEA393653E6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7">
    <w:name w:val="FA9154B2A9D340DF8CBA238D6FE953A1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7">
    <w:name w:val="E8417AA35C8B4E70B533BBA20163CA9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7">
    <w:name w:val="01E198BB50B84FCC9850DF06B9CC7217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7">
    <w:name w:val="7958215369454930956612CD341F654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7">
    <w:name w:val="602E631C0D584023BDCE3CC0021B3CE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7">
    <w:name w:val="17120FB7764F46E19E473020BC61B897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7">
    <w:name w:val="7E68A30922DF436FAFC5A392CAFEA37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7">
    <w:name w:val="C2A60586FE0346BF89DBC5FD30D1EEA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7">
    <w:name w:val="018354EB2A9E4D9C919DDB358D3EA90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7">
    <w:name w:val="831397437773481C92E248832354E188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7">
    <w:name w:val="3498F5BF2C144E7FB3330FFFCD1E3E9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7">
    <w:name w:val="3A23564CD9DB4D52B2A4F7F799E0210E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7">
    <w:name w:val="5A6B55E5F5934EF080B7B221C3FA5C6F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7">
    <w:name w:val="F2739A0858B148E288F915EC4FE70D5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7">
    <w:name w:val="81EB08AC1FFA4EA89508128B28790D7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7">
    <w:name w:val="CB95F05EE7BF4D099D5AE31C00CB499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7">
    <w:name w:val="0EAB626C8AE74AC4A1CD2FA97487357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7">
    <w:name w:val="27E91EB696D145D5A7F110707E2AF292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7">
    <w:name w:val="A41A44FC0DAF45C684044E406CFB5CE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7">
    <w:name w:val="4DB155DE793A4C49AC9EF8340EBB66E1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7">
    <w:name w:val="526563E9E03F48C89D16CB4AB0F47C4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7">
    <w:name w:val="7BB19A46028445B9A046FB5601FDE5BE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7">
    <w:name w:val="7164AD254C9941658C6AA65F1C49E9CA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7">
    <w:name w:val="67FE4579E94742FE9E4E9B3F2910C2C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7">
    <w:name w:val="99C33D71AE2641E3B9C896AFC6A48FFD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6">
    <w:name w:val="F78EA880D02D4D19A73D149B65A4AA2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7">
    <w:name w:val="9E667FD542C64E60BB5C08044BCFC159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4">
    <w:name w:val="A26B20D6FDBA4102A4066149CF6111E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7">
    <w:name w:val="576BBD9084C74157B867120C15D2A55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7">
    <w:name w:val="0F233416A3734B498089188F7BC47F79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7">
    <w:name w:val="75AB6B286C98479B8F05445B4E898ADF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7">
    <w:name w:val="DB40ADE535134A03B1F823CD5D755A8F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9">
    <w:name w:val="9F4FA936042946108A3CFAB96767F7C6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9">
    <w:name w:val="42258062BA144083ABA3402760BE74B3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9">
    <w:name w:val="D6BADEF885F54DD69D0E0FD529CA0982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9">
    <w:name w:val="91B27D9E597D4D59947DB2CC2CD488D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9">
    <w:name w:val="F924DB0C79174717947D799F7890A79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9">
    <w:name w:val="CD6445822C3946688816380C8442811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9">
    <w:name w:val="AE5DC19060F048F39656BFB309CD6D9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9">
    <w:name w:val="8679D2CB0E0A41EDAAC81766909ED4A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9">
    <w:name w:val="E3535D51E4C4451CA35D3090CB2E3CC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9">
    <w:name w:val="8C1655F196D64F13B7F4BE4A968ED9D0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9">
    <w:name w:val="3F530EE8AAD847E99ECF0F3A35F56898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9">
    <w:name w:val="86868DC2CC43482A813164A52C640EEA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9">
    <w:name w:val="F1ABCE890E8D4C14A9A668754728A9A0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6">
    <w:name w:val="A903CE14C0BB45D49A26FFBD7B4B6BCD3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6">
    <w:name w:val="27AF60619B874353A2C56017827609AA3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6">
    <w:name w:val="C1ABBDA68E9940028A27ECEB60B9EC063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8">
    <w:name w:val="F6E6E02D6FCE49BD9200AECDC0DB3D44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8">
    <w:name w:val="5A664C1508C34FDF9633D1885482A801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8">
    <w:name w:val="18B97039E403449C849745584EAC878A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8">
    <w:name w:val="CF784F35BE0D435E91A0FEA393653E6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8">
    <w:name w:val="FA9154B2A9D340DF8CBA238D6FE953A1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8">
    <w:name w:val="E8417AA35C8B4E70B533BBA20163CA9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8">
    <w:name w:val="01E198BB50B84FCC9850DF06B9CC7217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8">
    <w:name w:val="7958215369454930956612CD341F654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8">
    <w:name w:val="602E631C0D584023BDCE3CC0021B3CE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8">
    <w:name w:val="17120FB7764F46E19E473020BC61B897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8">
    <w:name w:val="7E68A30922DF436FAFC5A392CAFEA37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8">
    <w:name w:val="C2A60586FE0346BF89DBC5FD30D1EEA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8">
    <w:name w:val="018354EB2A9E4D9C919DDB358D3EA90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8">
    <w:name w:val="831397437773481C92E248832354E188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8">
    <w:name w:val="3498F5BF2C144E7FB3330FFFCD1E3E9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8">
    <w:name w:val="3A23564CD9DB4D52B2A4F7F799E0210E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8">
    <w:name w:val="5A6B55E5F5934EF080B7B221C3FA5C6F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8">
    <w:name w:val="576BBD9084C74157B867120C15D2A55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8">
    <w:name w:val="F2739A0858B148E288F915EC4FE70D5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8">
    <w:name w:val="9E667FD542C64E60BB5C08044BCFC159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5">
    <w:name w:val="A26B20D6FDBA4102A4066149CF6111E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8">
    <w:name w:val="67FE4579E94742FE9E4E9B3F2910C2C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8">
    <w:name w:val="99C33D71AE2641E3B9C896AFC6A48FFD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8">
    <w:name w:val="0F233416A3734B498089188F7BC47F79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8">
    <w:name w:val="75AB6B286C98479B8F05445B4E898ADF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8">
    <w:name w:val="DB40ADE535134A03B1F823CD5D755A8F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7">
    <w:name w:val="F78EA880D02D4D19A73D149B65A4AA2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8">
    <w:name w:val="81EB08AC1FFA4EA89508128B28790D7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8">
    <w:name w:val="CB95F05EE7BF4D099D5AE31C00CB499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8">
    <w:name w:val="0EAB626C8AE74AC4A1CD2FA97487357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8">
    <w:name w:val="27E91EB696D145D5A7F110707E2AF292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8">
    <w:name w:val="A41A44FC0DAF45C684044E406CFB5CE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8">
    <w:name w:val="4DB155DE793A4C49AC9EF8340EBB66E1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8">
    <w:name w:val="526563E9E03F48C89D16CB4AB0F47C4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8">
    <w:name w:val="7BB19A46028445B9A046FB5601FDE5BE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8">
    <w:name w:val="7164AD254C9941658C6AA65F1C49E9CA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40">
    <w:name w:val="9F4FA936042946108A3CFAB96767F7C64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40">
    <w:name w:val="42258062BA144083ABA3402760BE74B34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10">
    <w:name w:val="D6BADEF885F54DD69D0E0FD529CA0982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10">
    <w:name w:val="91B27D9E597D4D59947DB2CC2CD488D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10">
    <w:name w:val="F924DB0C79174717947D799F7890A794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10">
    <w:name w:val="CD6445822C3946688816380C84428113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10">
    <w:name w:val="AE5DC19060F048F39656BFB309CD6D97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10">
    <w:name w:val="8679D2CB0E0A41EDAAC81766909ED4A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10">
    <w:name w:val="E3535D51E4C4451CA35D3090CB2E3CC3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10">
    <w:name w:val="8C1655F196D64F13B7F4BE4A968ED9D0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10">
    <w:name w:val="3F530EE8AAD847E99ECF0F3A35F56898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10">
    <w:name w:val="86868DC2CC43482A813164A52C640EEA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10">
    <w:name w:val="F1ABCE890E8D4C14A9A668754728A9A0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7">
    <w:name w:val="A903CE14C0BB45D49A26FFBD7B4B6BCD3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7">
    <w:name w:val="27AF60619B874353A2C56017827609AA3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7">
    <w:name w:val="C1ABBDA68E9940028A27ECEB60B9EC063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9">
    <w:name w:val="F6E6E02D6FCE49BD9200AECDC0DB3D44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9">
    <w:name w:val="5A664C1508C34FDF9633D1885482A801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9">
    <w:name w:val="18B97039E403449C849745584EAC878A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9">
    <w:name w:val="CF784F35BE0D435E91A0FEA393653E6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9">
    <w:name w:val="FA9154B2A9D340DF8CBA238D6FE953A1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9">
    <w:name w:val="E8417AA35C8B4E70B533BBA20163CA9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9">
    <w:name w:val="01E198BB50B84FCC9850DF06B9CC721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9">
    <w:name w:val="7958215369454930956612CD341F654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9">
    <w:name w:val="602E631C0D584023BDCE3CC0021B3CE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9">
    <w:name w:val="17120FB7764F46E19E473020BC61B89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9">
    <w:name w:val="7E68A30922DF436FAFC5A392CAFEA37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9">
    <w:name w:val="C2A60586FE0346BF89DBC5FD30D1EEA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9">
    <w:name w:val="018354EB2A9E4D9C919DDB358D3EA90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9">
    <w:name w:val="831397437773481C92E248832354E188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9">
    <w:name w:val="3498F5BF2C144E7FB3330FFFCD1E3E9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9">
    <w:name w:val="3A23564CD9DB4D52B2A4F7F799E0210E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9">
    <w:name w:val="5A6B55E5F5934EF080B7B221C3FA5C6F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9">
    <w:name w:val="576BBD9084C74157B867120C15D2A55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9">
    <w:name w:val="F2739A0858B148E288F915EC4FE70D5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9">
    <w:name w:val="9E667FD542C64E60BB5C08044BCFC159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6">
    <w:name w:val="A26B20D6FDBA4102A4066149CF6111E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9">
    <w:name w:val="67FE4579E94742FE9E4E9B3F2910C2C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9">
    <w:name w:val="99C33D71AE2641E3B9C896AFC6A48FFD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9">
    <w:name w:val="0F233416A3734B498089188F7BC47F79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9">
    <w:name w:val="75AB6B286C98479B8F05445B4E898ADF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9">
    <w:name w:val="DB40ADE535134A03B1F823CD5D755A8F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8">
    <w:name w:val="F78EA880D02D4D19A73D149B65A4AA2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9">
    <w:name w:val="81EB08AC1FFA4EA89508128B28790D7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9">
    <w:name w:val="CB95F05EE7BF4D099D5AE31C00CB499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9">
    <w:name w:val="0EAB626C8AE74AC4A1CD2FA97487357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9">
    <w:name w:val="27E91EB696D145D5A7F110707E2AF292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9">
    <w:name w:val="A41A44FC0DAF45C684044E406CFB5CE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9">
    <w:name w:val="4DB155DE793A4C49AC9EF8340EBB66E1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9">
    <w:name w:val="526563E9E03F48C89D16CB4AB0F47C4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9">
    <w:name w:val="7BB19A46028445B9A046FB5601FDE5BE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9">
    <w:name w:val="7164AD254C9941658C6AA65F1C49E9CA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41">
    <w:name w:val="9F4FA936042946108A3CFAB96767F7C6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41">
    <w:name w:val="42258062BA144083ABA3402760BE74B3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11">
    <w:name w:val="D6BADEF885F54DD69D0E0FD529CA0982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11">
    <w:name w:val="91B27D9E597D4D59947DB2CC2CD488DB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11">
    <w:name w:val="F924DB0C79174717947D799F7890A794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11">
    <w:name w:val="CD6445822C3946688816380C84428113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11">
    <w:name w:val="AE5DC19060F048F39656BFB309CD6D97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11">
    <w:name w:val="8679D2CB0E0A41EDAAC81766909ED4A6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11">
    <w:name w:val="E3535D51E4C4451CA35D3090CB2E3CC3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11">
    <w:name w:val="8C1655F196D64F13B7F4BE4A968ED9D0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11">
    <w:name w:val="3F530EE8AAD847E99ECF0F3A35F56898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11">
    <w:name w:val="86868DC2CC43482A813164A52C640EEA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11">
    <w:name w:val="F1ABCE890E8D4C14A9A668754728A9A0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8">
    <w:name w:val="A903CE14C0BB45D49A26FFBD7B4B6BCD3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8">
    <w:name w:val="27AF60619B874353A2C56017827609AA3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8">
    <w:name w:val="C1ABBDA68E9940028A27ECEB60B9EC063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10">
    <w:name w:val="F6E6E02D6FCE49BD9200AECDC0DB3D441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10">
    <w:name w:val="5A664C1508C34FDF9633D1885482A8011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10">
    <w:name w:val="18B97039E403449C849745584EAC878A1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10">
    <w:name w:val="CF784F35BE0D435E91A0FEA393653E6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10">
    <w:name w:val="FA9154B2A9D340DF8CBA238D6FE953A1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10">
    <w:name w:val="E8417AA35C8B4E70B533BBA20163CA93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10">
    <w:name w:val="01E198BB50B84FCC9850DF06B9CC7217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10">
    <w:name w:val="7958215369454930956612CD341F654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10">
    <w:name w:val="602E631C0D584023BDCE3CC0021B3CE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10">
    <w:name w:val="17120FB7764F46E19E473020BC61B897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10">
    <w:name w:val="7E68A30922DF436FAFC5A392CAFEA37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10">
    <w:name w:val="C2A60586FE0346BF89DBC5FD30D1EEA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10">
    <w:name w:val="018354EB2A9E4D9C919DDB358D3EA904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10">
    <w:name w:val="831397437773481C92E248832354E188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10">
    <w:name w:val="3498F5BF2C144E7FB3330FFFCD1E3E94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10">
    <w:name w:val="3A23564CD9DB4D52B2A4F7F799E0210E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10">
    <w:name w:val="5A6B55E5F5934EF080B7B221C3FA5C6F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10">
    <w:name w:val="576BBD9084C74157B867120C15D2A55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10">
    <w:name w:val="F2739A0858B148E288F915EC4FE70D5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10">
    <w:name w:val="9E667FD542C64E60BB5C08044BCFC159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7">
    <w:name w:val="A26B20D6FDBA4102A4066149CF6111E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10">
    <w:name w:val="67FE4579E94742FE9E4E9B3F2910C2C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10">
    <w:name w:val="99C33D71AE2641E3B9C896AFC6A48FFD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10">
    <w:name w:val="0F233416A3734B498089188F7BC47F79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10">
    <w:name w:val="75AB6B286C98479B8F05445B4E898ADF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10">
    <w:name w:val="DB40ADE535134A03B1F823CD5D755A8F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9">
    <w:name w:val="F78EA880D02D4D19A73D149B65A4AA2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10">
    <w:name w:val="81EB08AC1FFA4EA89508128B28790D7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10">
    <w:name w:val="CB95F05EE7BF4D099D5AE31C00CB499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10">
    <w:name w:val="0EAB626C8AE74AC4A1CD2FA97487357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10">
    <w:name w:val="27E91EB696D145D5A7F110707E2AF292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10">
    <w:name w:val="A41A44FC0DAF45C684044E406CFB5CE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10">
    <w:name w:val="4DB155DE793A4C49AC9EF8340EBB66E1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10">
    <w:name w:val="526563E9E03F48C89D16CB4AB0F47C4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10">
    <w:name w:val="7BB19A46028445B9A046FB5601FDE5BE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10">
    <w:name w:val="7164AD254C9941658C6AA65F1C49E9CA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">
    <w:name w:val="E02D3C55B4014B488758196441AD45CD"/>
    <w:rsid w:val="00ED1CD4"/>
  </w:style>
  <w:style w:type="paragraph" w:customStyle="1" w:styleId="5D5D045EB6CE425EA9C6DCB1B98C918F">
    <w:name w:val="5D5D045EB6CE425EA9C6DCB1B98C918F"/>
    <w:rsid w:val="00ED1CD4"/>
  </w:style>
  <w:style w:type="paragraph" w:customStyle="1" w:styleId="F4B2E1B2C375448EB1392410E6D41C51">
    <w:name w:val="F4B2E1B2C375448EB1392410E6D41C51"/>
    <w:rsid w:val="00ED1CD4"/>
  </w:style>
  <w:style w:type="paragraph" w:customStyle="1" w:styleId="93107CA9D06A40AABD1B0930C46A751D">
    <w:name w:val="93107CA9D06A40AABD1B0930C46A751D"/>
    <w:rsid w:val="00ED1CD4"/>
  </w:style>
  <w:style w:type="paragraph" w:customStyle="1" w:styleId="725264BF430E4C21AFD69A5D38752FD2">
    <w:name w:val="725264BF430E4C21AFD69A5D38752FD2"/>
    <w:rsid w:val="00ED1CD4"/>
  </w:style>
  <w:style w:type="paragraph" w:customStyle="1" w:styleId="44A1DD69FFA1499FB91A277A759235EE">
    <w:name w:val="44A1DD69FFA1499FB91A277A759235EE"/>
    <w:rsid w:val="00ED1CD4"/>
  </w:style>
  <w:style w:type="paragraph" w:customStyle="1" w:styleId="725264BF430E4C21AFD69A5D38752FD21">
    <w:name w:val="725264BF430E4C21AFD69A5D38752FD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1">
    <w:name w:val="44A1DD69FFA1499FB91A277A759235E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9">
    <w:name w:val="A903CE14C0BB45D49A26FFBD7B4B6BCD39"/>
    <w:rsid w:val="00ED1CD4"/>
    <w:pPr>
      <w:numPr>
        <w:numId w:val="6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9">
    <w:name w:val="27AF60619B874353A2C56017827609AA39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9">
    <w:name w:val="C1ABBDA68E9940028A27ECEB60B9EC0639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208BAC8427B4B81922D58995B1BA9E4">
    <w:name w:val="E208BAC8427B4B81922D58995B1BA9E4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F377D4C6C0A47968F8C96D9EAA4494A">
    <w:name w:val="7F377D4C6C0A47968F8C96D9EAA4494A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DCB3B67BDF47CB936236FE96C699B6">
    <w:name w:val="A0DCB3B67BDF47CB936236FE96C699B6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7D0F381B0549EAB1FDB2003159BABC">
    <w:name w:val="A07D0F381B0549EAB1FDB2003159BAB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1">
    <w:name w:val="E02D3C55B4014B488758196441AD45C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5D045EB6CE425EA9C6DCB1B98C918F1">
    <w:name w:val="5D5D045EB6CE425EA9C6DCB1B98C918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DFF3841F74354A175752314D0013A">
    <w:name w:val="6ECDFF3841F74354A175752314D0013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D6D55C924E4C8D32781B8F97597E">
    <w:name w:val="53F7D6D55C924E4C8D32781B8F97597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E028C03E1B4264962051108991948E">
    <w:name w:val="ADE028C03E1B4264962051108991948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1B16AC8F464384B05BEA2F3F1D9228">
    <w:name w:val="2D1B16AC8F464384B05BEA2F3F1D9228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E3B9221635466BA52344F378B9E96A">
    <w:name w:val="8CE3B9221635466BA52344F378B9E96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0F117C71D145C6A6E43C96B4F63ADC">
    <w:name w:val="5B0F117C71D145C6A6E43C96B4F63AD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B3255219A4A7A8798A1448345D25D">
    <w:name w:val="8B3B3255219A4A7A8798A1448345D25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E10F4E70574F34A29952CC7DC67982">
    <w:name w:val="08E10F4E70574F34A29952CC7DC6798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EDC0D35694A21AC5967C20BE81F85">
    <w:name w:val="7B6EDC0D35694A21AC5967C20BE81F85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7250FFA376495DA071731D5A1C8697">
    <w:name w:val="6D7250FFA376495DA071731D5A1C8697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A359ACEC545C1950013224EA74989">
    <w:name w:val="0C6A359ACEC545C1950013224EA74989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3D0568AEB47B482D4EED83BB2D8AE">
    <w:name w:val="8213D0568AEB47B482D4EED83BB2D8A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33439D44CA4556B70B17E0FFD445F2">
    <w:name w:val="6D33439D44CA4556B70B17E0FFD445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3F52A13F774A1D90E41953D7505449">
    <w:name w:val="223F52A13F774A1D90E41953D7505449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1E838E4FB94A3F856FB5A3ABE6AFFE">
    <w:name w:val="AD1E838E4FB94A3F856FB5A3ABE6AFF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FB248953494FB8AD205F5AA4443142">
    <w:name w:val="D9FB248953494FB8AD205F5AA444314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6FA03827A47BDA423FAE68F16CFFD">
    <w:name w:val="F206FA03827A47BDA423FAE68F16CFF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FA43948AD04353AA131A89823261ED">
    <w:name w:val="F9FA43948AD04353AA131A89823261E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F5A61935E14DE6B8E59611099DB309">
    <w:name w:val="86F5A61935E14DE6B8E59611099DB309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EB73137D0D479A8FB60E3E9E787604">
    <w:name w:val="0EEB73137D0D479A8FB60E3E9E787604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4B3DCAEA724702965F50F20BA7603D">
    <w:name w:val="E54B3DCAEA724702965F50F20BA7603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16843D7A924A4683E84EA0E092640A">
    <w:name w:val="0116843D7A924A4683E84EA0E092640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81043EC8C34B7B823D6EFE725CF3CA">
    <w:name w:val="7D81043EC8C34B7B823D6EFE725CF3C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88DFCF93CC4D92B42B1FCFB5EA6DBF">
    <w:name w:val="1588DFCF93CC4D92B42B1FCFB5EA6DBF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1BDBC108634619A6DBD51D8E659865">
    <w:name w:val="FE1BDBC108634619A6DBD51D8E659865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ED26B1F85420E9BACF0547013A746">
    <w:name w:val="C5AED26B1F85420E9BACF0547013A746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2DF1F9EFD947598E3B703E582029CC">
    <w:name w:val="652DF1F9EFD947598E3B703E582029C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D8582B8EE1419BBC6ACE6BF45D891F">
    <w:name w:val="12D8582B8EE1419BBC6ACE6BF45D891F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86B128A7F4B33907DFF392325E364">
    <w:name w:val="6F886B128A7F4B33907DFF392325E364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2060F77B054CA98EEE35B15353B6AF">
    <w:name w:val="3E2060F77B054CA98EEE35B15353B6AF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8CD06BB40849DDA4E7BA66035C4FFC">
    <w:name w:val="338CD06BB40849DDA4E7BA66035C4FF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DAA9A576435E870383CC176C06EA">
    <w:name w:val="8A5DDAA9A576435E870383CC176C06E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2">
    <w:name w:val="725264BF430E4C21AFD69A5D38752FD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2">
    <w:name w:val="44A1DD69FFA1499FB91A277A759235E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E0A0CF970C45E9AD0DA2C66BFCB8C8">
    <w:name w:val="D9E0A0CF970C45E9AD0DA2C66BFCB8C8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0">
    <w:name w:val="A903CE14C0BB45D49A26FFBD7B4B6BCD40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0">
    <w:name w:val="27AF60619B874353A2C56017827609AA40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0">
    <w:name w:val="C1ABBDA68E9940028A27ECEB60B9EC0640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208BAC8427B4B81922D58995B1BA9E41">
    <w:name w:val="E208BAC8427B4B81922D58995B1BA9E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F377D4C6C0A47968F8C96D9EAA4494A1">
    <w:name w:val="7F377D4C6C0A47968F8C96D9EAA4494A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DCB3B67BDF47CB936236FE96C699B61">
    <w:name w:val="A0DCB3B67BDF47CB936236FE96C699B6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7D0F381B0549EAB1FDB2003159BABC1">
    <w:name w:val="A07D0F381B0549EAB1FDB2003159BAB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2">
    <w:name w:val="E02D3C55B4014B488758196441AD45C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5D045EB6CE425EA9C6DCB1B98C918F2">
    <w:name w:val="5D5D045EB6CE425EA9C6DCB1B98C918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DFF3841F74354A175752314D0013A1">
    <w:name w:val="6ECDFF3841F74354A175752314D0013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D6D55C924E4C8D32781B8F97597E1">
    <w:name w:val="53F7D6D55C924E4C8D32781B8F97597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E028C03E1B4264962051108991948E1">
    <w:name w:val="ADE028C03E1B4264962051108991948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1B16AC8F464384B05BEA2F3F1D92281">
    <w:name w:val="2D1B16AC8F464384B05BEA2F3F1D922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E3B9221635466BA52344F378B9E96A1">
    <w:name w:val="8CE3B9221635466BA52344F378B9E96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0F117C71D145C6A6E43C96B4F63ADC1">
    <w:name w:val="5B0F117C71D145C6A6E43C96B4F63AD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B3255219A4A7A8798A1448345D25D1">
    <w:name w:val="8B3B3255219A4A7A8798A1448345D25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E10F4E70574F34A29952CC7DC679821">
    <w:name w:val="08E10F4E70574F34A29952CC7DC6798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EDC0D35694A21AC5967C20BE81F851">
    <w:name w:val="7B6EDC0D35694A21AC5967C20BE81F85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7250FFA376495DA071731D5A1C86971">
    <w:name w:val="6D7250FFA376495DA071731D5A1C8697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A359ACEC545C1950013224EA749891">
    <w:name w:val="0C6A359ACEC545C1950013224EA7498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3D0568AEB47B482D4EED83BB2D8AE1">
    <w:name w:val="8213D0568AEB47B482D4EED83BB2D8A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33439D44CA4556B70B17E0FFD445F21">
    <w:name w:val="6D33439D44CA4556B70B17E0FFD445F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3F52A13F774A1D90E41953D75054491">
    <w:name w:val="223F52A13F774A1D90E41953D750544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1E838E4FB94A3F856FB5A3ABE6AFFE1">
    <w:name w:val="AD1E838E4FB94A3F856FB5A3ABE6AFF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FB248953494FB8AD205F5AA44431421">
    <w:name w:val="D9FB248953494FB8AD205F5AA444314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6FA03827A47BDA423FAE68F16CFFD1">
    <w:name w:val="F206FA03827A47BDA423FAE68F16CFF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FA43948AD04353AA131A89823261ED1">
    <w:name w:val="F9FA43948AD04353AA131A89823261E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F5A61935E14DE6B8E59611099DB3091">
    <w:name w:val="86F5A61935E14DE6B8E59611099DB30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EB73137D0D479A8FB60E3E9E7876041">
    <w:name w:val="0EEB73137D0D479A8FB60E3E9E78760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4B3DCAEA724702965F50F20BA7603D1">
    <w:name w:val="E54B3DCAEA724702965F50F20BA7603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16843D7A924A4683E84EA0E092640A1">
    <w:name w:val="0116843D7A924A4683E84EA0E092640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81043EC8C34B7B823D6EFE725CF3CA1">
    <w:name w:val="7D81043EC8C34B7B823D6EFE725CF3C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88DFCF93CC4D92B42B1FCFB5EA6DBF1">
    <w:name w:val="1588DFCF93CC4D92B42B1FCFB5EA6DB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1BDBC108634619A6DBD51D8E6598651">
    <w:name w:val="FE1BDBC108634619A6DBD51D8E659865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ED26B1F85420E9BACF0547013A7461">
    <w:name w:val="C5AED26B1F85420E9BACF0547013A746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2DF1F9EFD947598E3B703E582029CC1">
    <w:name w:val="652DF1F9EFD947598E3B703E582029C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D8582B8EE1419BBC6ACE6BF45D891F1">
    <w:name w:val="12D8582B8EE1419BBC6ACE6BF45D891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86B128A7F4B33907DFF392325E3641">
    <w:name w:val="6F886B128A7F4B33907DFF392325E36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2060F77B054CA98EEE35B15353B6AF1">
    <w:name w:val="3E2060F77B054CA98EEE35B15353B6A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8CD06BB40849DDA4E7BA66035C4FFC1">
    <w:name w:val="338CD06BB40849DDA4E7BA66035C4FF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DAA9A576435E870383CC176C06EA1">
    <w:name w:val="8A5DDAA9A576435E870383CC176C06E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C3B6C1299547D7AF16D3C05A67012A">
    <w:name w:val="4DC3B6C1299547D7AF16D3C05A67012A"/>
    <w:rsid w:val="00ED1CD4"/>
  </w:style>
  <w:style w:type="paragraph" w:customStyle="1" w:styleId="388ACA948A4D4749A92BDE330570085C">
    <w:name w:val="388ACA948A4D4749A92BDE330570085C"/>
    <w:rsid w:val="00ED1CD4"/>
  </w:style>
  <w:style w:type="paragraph" w:customStyle="1" w:styleId="3C56AAE490F3449A8172F2DF66AE5F63">
    <w:name w:val="3C56AAE490F3449A8172F2DF66AE5F63"/>
    <w:rsid w:val="00ED1CD4"/>
  </w:style>
  <w:style w:type="paragraph" w:customStyle="1" w:styleId="93C5921A149B46B6891BDFD5DA991C43">
    <w:name w:val="93C5921A149B46B6891BDFD5DA991C43"/>
    <w:rsid w:val="00ED1CD4"/>
  </w:style>
  <w:style w:type="paragraph" w:customStyle="1" w:styleId="4604E5BAC110452FBA1977AF5AB46EF6">
    <w:name w:val="4604E5BAC110452FBA1977AF5AB46EF6"/>
    <w:rsid w:val="00ED1CD4"/>
  </w:style>
  <w:style w:type="paragraph" w:customStyle="1" w:styleId="D0EA55012480449885F70C3491264DC3">
    <w:name w:val="D0EA55012480449885F70C3491264DC3"/>
    <w:rsid w:val="00ED1CD4"/>
  </w:style>
  <w:style w:type="paragraph" w:customStyle="1" w:styleId="2C213800527A4517AD32AFA31487DB8E">
    <w:name w:val="2C213800527A4517AD32AFA31487DB8E"/>
    <w:rsid w:val="00ED1CD4"/>
  </w:style>
  <w:style w:type="paragraph" w:customStyle="1" w:styleId="BC787C8448C2409B978CD14F70EB00C3">
    <w:name w:val="BC787C8448C2409B978CD14F70EB00C3"/>
    <w:rsid w:val="00ED1CD4"/>
  </w:style>
  <w:style w:type="paragraph" w:customStyle="1" w:styleId="36AC30B3649C49258AF0209DB3E51E4D">
    <w:name w:val="36AC30B3649C49258AF0209DB3E51E4D"/>
    <w:rsid w:val="00ED1CD4"/>
  </w:style>
  <w:style w:type="paragraph" w:customStyle="1" w:styleId="19B25D1F20514ED6926995BD5C5A1F2A">
    <w:name w:val="19B25D1F20514ED6926995BD5C5A1F2A"/>
    <w:rsid w:val="00ED1CD4"/>
  </w:style>
  <w:style w:type="paragraph" w:customStyle="1" w:styleId="F4F075B7998148F2A28882D050A9CBB3">
    <w:name w:val="F4F075B7998148F2A28882D050A9CBB3"/>
    <w:rsid w:val="00ED1CD4"/>
  </w:style>
  <w:style w:type="paragraph" w:customStyle="1" w:styleId="A9EBE6F236C943D98FA9071CBD082B9F">
    <w:name w:val="A9EBE6F236C943D98FA9071CBD082B9F"/>
    <w:rsid w:val="00ED1CD4"/>
  </w:style>
  <w:style w:type="paragraph" w:customStyle="1" w:styleId="D67075195EDB4CDE8E0AD036D1A4F173">
    <w:name w:val="D67075195EDB4CDE8E0AD036D1A4F173"/>
    <w:rsid w:val="00ED1CD4"/>
  </w:style>
  <w:style w:type="paragraph" w:customStyle="1" w:styleId="A3BC7864777141B49DBC4ABAF5961134">
    <w:name w:val="A3BC7864777141B49DBC4ABAF5961134"/>
    <w:rsid w:val="00ED1CD4"/>
  </w:style>
  <w:style w:type="paragraph" w:customStyle="1" w:styleId="90BE8508F15A404F8DD3A81DD697CBBD">
    <w:name w:val="90BE8508F15A404F8DD3A81DD697CBBD"/>
    <w:rsid w:val="00ED1CD4"/>
  </w:style>
  <w:style w:type="paragraph" w:customStyle="1" w:styleId="A7336276B36D4E41ACCB1DF22B1E7B43">
    <w:name w:val="A7336276B36D4E41ACCB1DF22B1E7B43"/>
    <w:rsid w:val="00ED1CD4"/>
  </w:style>
  <w:style w:type="paragraph" w:customStyle="1" w:styleId="76B847A5538840058F01F013046A2D34">
    <w:name w:val="76B847A5538840058F01F013046A2D34"/>
    <w:rsid w:val="00ED1CD4"/>
  </w:style>
  <w:style w:type="paragraph" w:customStyle="1" w:styleId="666D6D6A9EC64D4E82D6ED735640BC12">
    <w:name w:val="666D6D6A9EC64D4E82D6ED735640BC12"/>
    <w:rsid w:val="00ED1CD4"/>
  </w:style>
  <w:style w:type="paragraph" w:customStyle="1" w:styleId="53D1CBFA80E1420885227F0BB99D067A">
    <w:name w:val="53D1CBFA80E1420885227F0BB99D067A"/>
    <w:rsid w:val="00ED1CD4"/>
  </w:style>
  <w:style w:type="paragraph" w:customStyle="1" w:styleId="308D44CA20E64626B5DEE4122BBB31BB">
    <w:name w:val="308D44CA20E64626B5DEE4122BBB31BB"/>
    <w:rsid w:val="00ED1CD4"/>
  </w:style>
  <w:style w:type="paragraph" w:customStyle="1" w:styleId="E500CCA8E1324439AB1AA0AD45FC4AC3">
    <w:name w:val="E500CCA8E1324439AB1AA0AD45FC4AC3"/>
    <w:rsid w:val="00ED1CD4"/>
  </w:style>
  <w:style w:type="paragraph" w:customStyle="1" w:styleId="61209DB788AE4A9FB68A79C2D5EF251F">
    <w:name w:val="61209DB788AE4A9FB68A79C2D5EF251F"/>
    <w:rsid w:val="00ED1CD4"/>
  </w:style>
  <w:style w:type="paragraph" w:customStyle="1" w:styleId="D8345EABE9214E40B70941A5C5D9C36F">
    <w:name w:val="D8345EABE9214E40B70941A5C5D9C36F"/>
    <w:rsid w:val="00ED1CD4"/>
  </w:style>
  <w:style w:type="paragraph" w:customStyle="1" w:styleId="D60C6CB3A6504B3094804DA222EA9E46">
    <w:name w:val="D60C6CB3A6504B3094804DA222EA9E46"/>
    <w:rsid w:val="00ED1CD4"/>
  </w:style>
  <w:style w:type="paragraph" w:customStyle="1" w:styleId="3C0FDFACA94D4E13936CCCF2AC3C03FC">
    <w:name w:val="3C0FDFACA94D4E13936CCCF2AC3C03FC"/>
    <w:rsid w:val="00ED1CD4"/>
  </w:style>
  <w:style w:type="paragraph" w:customStyle="1" w:styleId="ACF074AD6C51406D9424C65AC7D8B12F">
    <w:name w:val="ACF074AD6C51406D9424C65AC7D8B12F"/>
    <w:rsid w:val="00ED1CD4"/>
  </w:style>
  <w:style w:type="paragraph" w:customStyle="1" w:styleId="D4AA5024A26F405B88543453CDD12849">
    <w:name w:val="D4AA5024A26F405B88543453CDD12849"/>
    <w:rsid w:val="00ED1CD4"/>
  </w:style>
  <w:style w:type="paragraph" w:customStyle="1" w:styleId="76B8C55849F74D6DBDFB4797A0970BC1">
    <w:name w:val="76B8C55849F74D6DBDFB4797A0970BC1"/>
    <w:rsid w:val="00ED1CD4"/>
  </w:style>
  <w:style w:type="paragraph" w:customStyle="1" w:styleId="A86282ACC68348469BD2AD8F2E7C3849">
    <w:name w:val="A86282ACC68348469BD2AD8F2E7C3849"/>
    <w:rsid w:val="00ED1CD4"/>
  </w:style>
  <w:style w:type="paragraph" w:customStyle="1" w:styleId="5CA5699B6B784AA3925A03BA6F6D90AA">
    <w:name w:val="5CA5699B6B784AA3925A03BA6F6D90AA"/>
    <w:rsid w:val="00ED1CD4"/>
  </w:style>
  <w:style w:type="paragraph" w:customStyle="1" w:styleId="7A7B79A5A3AC42CEB8796B004B63C9B3">
    <w:name w:val="7A7B79A5A3AC42CEB8796B004B63C9B3"/>
    <w:rsid w:val="00ED1CD4"/>
  </w:style>
  <w:style w:type="paragraph" w:customStyle="1" w:styleId="330B7DFEEF994E4BA9E819E18F9A1D1F">
    <w:name w:val="330B7DFEEF994E4BA9E819E18F9A1D1F"/>
    <w:rsid w:val="00ED1CD4"/>
  </w:style>
  <w:style w:type="paragraph" w:customStyle="1" w:styleId="EDF300E591874755A0269965B97CF3A9">
    <w:name w:val="EDF300E591874755A0269965B97CF3A9"/>
    <w:rsid w:val="00ED1CD4"/>
  </w:style>
  <w:style w:type="paragraph" w:customStyle="1" w:styleId="08210103B074485D984F3AC710BC29DE">
    <w:name w:val="08210103B074485D984F3AC710BC29DE"/>
    <w:rsid w:val="00ED1CD4"/>
  </w:style>
  <w:style w:type="paragraph" w:customStyle="1" w:styleId="90368D452D7D45E0B8B14067AE5682D0">
    <w:name w:val="90368D452D7D45E0B8B14067AE5682D0"/>
    <w:rsid w:val="00ED1CD4"/>
  </w:style>
  <w:style w:type="paragraph" w:customStyle="1" w:styleId="4D358FB61C934F1B84D5CDA07608AB22">
    <w:name w:val="4D358FB61C934F1B84D5CDA07608AB22"/>
    <w:rsid w:val="00ED1CD4"/>
  </w:style>
  <w:style w:type="paragraph" w:customStyle="1" w:styleId="6DC11037FFB74010B08D72CAB2B5FC25">
    <w:name w:val="6DC11037FFB74010B08D72CAB2B5FC25"/>
    <w:rsid w:val="00ED1CD4"/>
  </w:style>
  <w:style w:type="paragraph" w:customStyle="1" w:styleId="152573CF3DFF49AEA9CF725C46567D17">
    <w:name w:val="152573CF3DFF49AEA9CF725C46567D17"/>
    <w:rsid w:val="00ED1CD4"/>
  </w:style>
  <w:style w:type="paragraph" w:customStyle="1" w:styleId="F8AEA37C679B4AB396F972B582FC9FF9">
    <w:name w:val="F8AEA37C679B4AB396F972B582FC9FF9"/>
    <w:rsid w:val="00ED1CD4"/>
  </w:style>
  <w:style w:type="paragraph" w:customStyle="1" w:styleId="62E71BF25FCD400E97E1A1CED1A57BE2">
    <w:name w:val="62E71BF25FCD400E97E1A1CED1A57BE2"/>
    <w:rsid w:val="00ED1CD4"/>
  </w:style>
  <w:style w:type="paragraph" w:customStyle="1" w:styleId="B8EF4921ED8546D385116ADCCF46A7C5">
    <w:name w:val="B8EF4921ED8546D385116ADCCF46A7C5"/>
    <w:rsid w:val="00ED1CD4"/>
  </w:style>
  <w:style w:type="paragraph" w:customStyle="1" w:styleId="280E2A9564BD44878556381077E5BFC2">
    <w:name w:val="280E2A9564BD44878556381077E5BFC2"/>
    <w:rsid w:val="00ED1CD4"/>
  </w:style>
  <w:style w:type="paragraph" w:customStyle="1" w:styleId="71736E4DA4304E4680267C52E6A3C943">
    <w:name w:val="71736E4DA4304E4680267C52E6A3C943"/>
    <w:rsid w:val="00ED1CD4"/>
  </w:style>
  <w:style w:type="paragraph" w:customStyle="1" w:styleId="56361699A19846B1AB657FF16853BBFF">
    <w:name w:val="56361699A19846B1AB657FF16853BBFF"/>
    <w:rsid w:val="00ED1CD4"/>
  </w:style>
  <w:style w:type="paragraph" w:customStyle="1" w:styleId="E8004E75CE334B99AD71065F18944437">
    <w:name w:val="E8004E75CE334B99AD71065F18944437"/>
    <w:rsid w:val="00ED1CD4"/>
  </w:style>
  <w:style w:type="paragraph" w:customStyle="1" w:styleId="CD8EC4C2A1404A288D54F4B078EC5843">
    <w:name w:val="CD8EC4C2A1404A288D54F4B078EC5843"/>
    <w:rsid w:val="00ED1CD4"/>
  </w:style>
  <w:style w:type="paragraph" w:customStyle="1" w:styleId="DC39D2EA7CCF4FA5873D499ECCF47C45">
    <w:name w:val="DC39D2EA7CCF4FA5873D499ECCF47C45"/>
    <w:rsid w:val="00ED1CD4"/>
  </w:style>
  <w:style w:type="paragraph" w:customStyle="1" w:styleId="2CB5409868784A2FA06073E975CBDDE1">
    <w:name w:val="2CB5409868784A2FA06073E975CBDDE1"/>
    <w:rsid w:val="00ED1CD4"/>
  </w:style>
  <w:style w:type="paragraph" w:customStyle="1" w:styleId="7D6AEE64773649F9A20A579159FA1032">
    <w:name w:val="7D6AEE64773649F9A20A579159FA1032"/>
    <w:rsid w:val="00ED1CD4"/>
  </w:style>
  <w:style w:type="paragraph" w:customStyle="1" w:styleId="E9020715ACEE4220ACCB8D8800E977FD">
    <w:name w:val="E9020715ACEE4220ACCB8D8800E977FD"/>
    <w:rsid w:val="00ED1CD4"/>
  </w:style>
  <w:style w:type="paragraph" w:customStyle="1" w:styleId="0FCDF340EA6F4BF9A1131AA710E05348">
    <w:name w:val="0FCDF340EA6F4BF9A1131AA710E05348"/>
    <w:rsid w:val="00ED1CD4"/>
  </w:style>
  <w:style w:type="paragraph" w:customStyle="1" w:styleId="E96985ADA13148C78CCD2BCF2E1D4E27">
    <w:name w:val="E96985ADA13148C78CCD2BCF2E1D4E27"/>
    <w:rsid w:val="00ED1CD4"/>
  </w:style>
  <w:style w:type="paragraph" w:customStyle="1" w:styleId="24DA78F549F348669539555FB2380888">
    <w:name w:val="24DA78F549F348669539555FB2380888"/>
    <w:rsid w:val="00ED1CD4"/>
  </w:style>
  <w:style w:type="paragraph" w:customStyle="1" w:styleId="13F0174E6009442EB198EED379423459">
    <w:name w:val="13F0174E6009442EB198EED379423459"/>
    <w:rsid w:val="00ED1CD4"/>
  </w:style>
  <w:style w:type="paragraph" w:customStyle="1" w:styleId="07E1001AEBCE44E9837B1BF82A754811">
    <w:name w:val="07E1001AEBCE44E9837B1BF82A754811"/>
    <w:rsid w:val="00ED1CD4"/>
  </w:style>
  <w:style w:type="paragraph" w:customStyle="1" w:styleId="2C98AAEBAF7142949E52CB7112B88635">
    <w:name w:val="2C98AAEBAF7142949E52CB7112B88635"/>
    <w:rsid w:val="00ED1CD4"/>
  </w:style>
  <w:style w:type="paragraph" w:customStyle="1" w:styleId="88AAA04BB9094EDCB0229412085D4485">
    <w:name w:val="88AAA04BB9094EDCB0229412085D4485"/>
    <w:rsid w:val="00ED1CD4"/>
  </w:style>
  <w:style w:type="paragraph" w:customStyle="1" w:styleId="1C4A9DC96174495C926354ACB5848909">
    <w:name w:val="1C4A9DC96174495C926354ACB5848909"/>
    <w:rsid w:val="00ED1CD4"/>
  </w:style>
  <w:style w:type="paragraph" w:customStyle="1" w:styleId="2A171F0BA2514DC685640914D8917F02">
    <w:name w:val="2A171F0BA2514DC685640914D8917F02"/>
    <w:rsid w:val="00ED1CD4"/>
  </w:style>
  <w:style w:type="paragraph" w:customStyle="1" w:styleId="015F835A668E40AB8873A81BE669E1E6">
    <w:name w:val="015F835A668E40AB8873A81BE669E1E6"/>
    <w:rsid w:val="00ED1CD4"/>
  </w:style>
  <w:style w:type="paragraph" w:customStyle="1" w:styleId="F2147DABF02E4E4D8B1A33CD8BFF5165">
    <w:name w:val="F2147DABF02E4E4D8B1A33CD8BFF5165"/>
    <w:rsid w:val="00ED1CD4"/>
  </w:style>
  <w:style w:type="paragraph" w:customStyle="1" w:styleId="51FA9EC63BF74904B4A04E26B524F429">
    <w:name w:val="51FA9EC63BF74904B4A04E26B524F429"/>
    <w:rsid w:val="00ED1CD4"/>
  </w:style>
  <w:style w:type="paragraph" w:customStyle="1" w:styleId="50E960147B204997959C705A03736930">
    <w:name w:val="50E960147B204997959C705A03736930"/>
    <w:rsid w:val="00ED1CD4"/>
  </w:style>
  <w:style w:type="paragraph" w:customStyle="1" w:styleId="3CD5ADC1E56648F29FFC9D5FD12C22FB">
    <w:name w:val="3CD5ADC1E56648F29FFC9D5FD12C22FB"/>
    <w:rsid w:val="00ED1CD4"/>
  </w:style>
  <w:style w:type="paragraph" w:customStyle="1" w:styleId="85F1FDA8E61141E48E876869963BB3B9">
    <w:name w:val="85F1FDA8E61141E48E876869963BB3B9"/>
    <w:rsid w:val="00ED1CD4"/>
  </w:style>
  <w:style w:type="paragraph" w:customStyle="1" w:styleId="6AEAB5791F104292874199842A866FBD">
    <w:name w:val="6AEAB5791F104292874199842A866FBD"/>
    <w:rsid w:val="00ED1CD4"/>
  </w:style>
  <w:style w:type="paragraph" w:customStyle="1" w:styleId="700F96B883A748A096CE05F60BE704C9">
    <w:name w:val="700F96B883A748A096CE05F60BE704C9"/>
    <w:rsid w:val="00ED1CD4"/>
  </w:style>
  <w:style w:type="paragraph" w:customStyle="1" w:styleId="24B0E49D0B0A4BFAA1B449ECAD543BBB">
    <w:name w:val="24B0E49D0B0A4BFAA1B449ECAD543BBB"/>
    <w:rsid w:val="00ED1CD4"/>
  </w:style>
  <w:style w:type="paragraph" w:customStyle="1" w:styleId="FE997EFB646E4455A5A8776773FD9EB1">
    <w:name w:val="FE997EFB646E4455A5A8776773FD9EB1"/>
    <w:rsid w:val="00ED1CD4"/>
  </w:style>
  <w:style w:type="paragraph" w:customStyle="1" w:styleId="04AF398B85CC4556B668A7CF70E71986">
    <w:name w:val="04AF398B85CC4556B668A7CF70E71986"/>
    <w:rsid w:val="00ED1CD4"/>
  </w:style>
  <w:style w:type="paragraph" w:customStyle="1" w:styleId="E4270E8188A74F0B84C24832D242FECD">
    <w:name w:val="E4270E8188A74F0B84C24832D242FECD"/>
    <w:rsid w:val="00ED1CD4"/>
  </w:style>
  <w:style w:type="paragraph" w:customStyle="1" w:styleId="A30482CFCEBD480CA6122673D211D311">
    <w:name w:val="A30482CFCEBD480CA6122673D211D311"/>
    <w:rsid w:val="00ED1CD4"/>
  </w:style>
  <w:style w:type="paragraph" w:customStyle="1" w:styleId="6F6C3A3D980E43C28EE00D1348D14FBB">
    <w:name w:val="6F6C3A3D980E43C28EE00D1348D14FBB"/>
    <w:rsid w:val="00ED1CD4"/>
  </w:style>
  <w:style w:type="paragraph" w:customStyle="1" w:styleId="479F092ED10E48C0B6485DF6A73AB6B9">
    <w:name w:val="479F092ED10E48C0B6485DF6A73AB6B9"/>
    <w:rsid w:val="00ED1CD4"/>
  </w:style>
  <w:style w:type="paragraph" w:customStyle="1" w:styleId="72ABC18F47DF4F12AD79DEB3F7299831">
    <w:name w:val="72ABC18F47DF4F12AD79DEB3F7299831"/>
    <w:rsid w:val="00ED1CD4"/>
  </w:style>
  <w:style w:type="paragraph" w:customStyle="1" w:styleId="752DB24E55F048BE89D7B880D8044EAA">
    <w:name w:val="752DB24E55F048BE89D7B880D8044EAA"/>
    <w:rsid w:val="00ED1CD4"/>
  </w:style>
  <w:style w:type="paragraph" w:customStyle="1" w:styleId="99B0AAE9C5DE4CE3B91A710F39DDEDD8">
    <w:name w:val="99B0AAE9C5DE4CE3B91A710F39DDEDD8"/>
    <w:rsid w:val="00ED1CD4"/>
  </w:style>
  <w:style w:type="paragraph" w:customStyle="1" w:styleId="03A2E76A953A456298FDF4199B0A2BD7">
    <w:name w:val="03A2E76A953A456298FDF4199B0A2BD7"/>
    <w:rsid w:val="00ED1CD4"/>
  </w:style>
  <w:style w:type="paragraph" w:customStyle="1" w:styleId="E3D521FF6F864E0FA0BA4F21508C02BB">
    <w:name w:val="E3D521FF6F864E0FA0BA4F21508C02BB"/>
    <w:rsid w:val="00ED1CD4"/>
  </w:style>
  <w:style w:type="paragraph" w:customStyle="1" w:styleId="15039A04234C4ED8850933EF2D0B5283">
    <w:name w:val="15039A04234C4ED8850933EF2D0B5283"/>
    <w:rsid w:val="00ED1CD4"/>
  </w:style>
  <w:style w:type="paragraph" w:customStyle="1" w:styleId="950E974E4B7F4691AE4DEA44C34B652C">
    <w:name w:val="950E974E4B7F4691AE4DEA44C34B652C"/>
    <w:rsid w:val="00ED1CD4"/>
  </w:style>
  <w:style w:type="paragraph" w:customStyle="1" w:styleId="4C612693E1734F4F8B1EC9A3C854DA1B">
    <w:name w:val="4C612693E1734F4F8B1EC9A3C854DA1B"/>
    <w:rsid w:val="00ED1CD4"/>
  </w:style>
  <w:style w:type="paragraph" w:customStyle="1" w:styleId="EED34E4B449E4826B5F46920DFF91E02">
    <w:name w:val="EED34E4B449E4826B5F46920DFF91E02"/>
    <w:rsid w:val="00ED1CD4"/>
  </w:style>
  <w:style w:type="paragraph" w:customStyle="1" w:styleId="51A5B8AC4C62411F9C64276DEBD27C8A">
    <w:name w:val="51A5B8AC4C62411F9C64276DEBD27C8A"/>
    <w:rsid w:val="00ED1CD4"/>
  </w:style>
  <w:style w:type="paragraph" w:customStyle="1" w:styleId="E5364709DF35413489A8A1F6B948DE7F">
    <w:name w:val="E5364709DF35413489A8A1F6B948DE7F"/>
    <w:rsid w:val="00ED1CD4"/>
  </w:style>
  <w:style w:type="paragraph" w:customStyle="1" w:styleId="C5114D4955384339A5D07036F780E975">
    <w:name w:val="C5114D4955384339A5D07036F780E975"/>
    <w:rsid w:val="00ED1CD4"/>
  </w:style>
  <w:style w:type="paragraph" w:customStyle="1" w:styleId="4254CDA4E55F49DE8B18653FAE36F7A5">
    <w:name w:val="4254CDA4E55F49DE8B18653FAE36F7A5"/>
    <w:rsid w:val="00ED1CD4"/>
  </w:style>
  <w:style w:type="paragraph" w:customStyle="1" w:styleId="E9892707160D424992E0EE736D9A2BF6">
    <w:name w:val="E9892707160D424992E0EE736D9A2BF6"/>
    <w:rsid w:val="00ED1CD4"/>
  </w:style>
  <w:style w:type="paragraph" w:customStyle="1" w:styleId="6CD13364C156456CBD3E5085E19B5531">
    <w:name w:val="6CD13364C156456CBD3E5085E19B5531"/>
    <w:rsid w:val="00ED1CD4"/>
  </w:style>
  <w:style w:type="paragraph" w:customStyle="1" w:styleId="E3E60A1019C44F99A34AF7826DFDF9D3">
    <w:name w:val="E3E60A1019C44F99A34AF7826DFDF9D3"/>
    <w:rsid w:val="00ED1CD4"/>
  </w:style>
  <w:style w:type="paragraph" w:customStyle="1" w:styleId="EB53C221ACF4473BA0F733672F41770E">
    <w:name w:val="EB53C221ACF4473BA0F733672F41770E"/>
    <w:rsid w:val="00ED1CD4"/>
  </w:style>
  <w:style w:type="paragraph" w:customStyle="1" w:styleId="8F1F6755DE0548ED828C40E7AE86340E">
    <w:name w:val="8F1F6755DE0548ED828C40E7AE86340E"/>
    <w:rsid w:val="00ED1CD4"/>
  </w:style>
  <w:style w:type="paragraph" w:customStyle="1" w:styleId="A101F38F4B794543B1027686B8D4B18F">
    <w:name w:val="A101F38F4B794543B1027686B8D4B18F"/>
    <w:rsid w:val="00ED1CD4"/>
  </w:style>
  <w:style w:type="paragraph" w:customStyle="1" w:styleId="36DFD835B93D48E7AE12AB3EEF63BE82">
    <w:name w:val="36DFD835B93D48E7AE12AB3EEF63BE82"/>
    <w:rsid w:val="00ED1CD4"/>
  </w:style>
  <w:style w:type="paragraph" w:customStyle="1" w:styleId="5AC2ABBC3D74442080C6C2F2EB470884">
    <w:name w:val="5AC2ABBC3D74442080C6C2F2EB470884"/>
    <w:rsid w:val="00ED1CD4"/>
  </w:style>
  <w:style w:type="paragraph" w:customStyle="1" w:styleId="65EE2678F9C246AF959644C11B0A283A">
    <w:name w:val="65EE2678F9C246AF959644C11B0A283A"/>
    <w:rsid w:val="00ED1CD4"/>
  </w:style>
  <w:style w:type="paragraph" w:customStyle="1" w:styleId="ED920014D6C54C5CB60D53EB454FC857">
    <w:name w:val="ED920014D6C54C5CB60D53EB454FC857"/>
    <w:rsid w:val="00ED1CD4"/>
  </w:style>
  <w:style w:type="paragraph" w:customStyle="1" w:styleId="1BDFA0AF71534A928EF65DDB7CD910D8">
    <w:name w:val="1BDFA0AF71534A928EF65DDB7CD910D8"/>
    <w:rsid w:val="00ED1CD4"/>
  </w:style>
  <w:style w:type="paragraph" w:customStyle="1" w:styleId="9D1C7CEA16784FBAB555E9EF9A5EEDA4">
    <w:name w:val="9D1C7CEA16784FBAB555E9EF9A5EEDA4"/>
    <w:rsid w:val="00ED1CD4"/>
  </w:style>
  <w:style w:type="paragraph" w:customStyle="1" w:styleId="C7A75D3679254A1594ABBEA87087C1E9">
    <w:name w:val="C7A75D3679254A1594ABBEA87087C1E9"/>
    <w:rsid w:val="00ED1CD4"/>
  </w:style>
  <w:style w:type="paragraph" w:customStyle="1" w:styleId="28E7F9E67B384E1D9DA926610CB6509D">
    <w:name w:val="28E7F9E67B384E1D9DA926610CB6509D"/>
    <w:rsid w:val="00ED1CD4"/>
  </w:style>
  <w:style w:type="paragraph" w:customStyle="1" w:styleId="1D8858663014418AA2B74EE026BCCB1F">
    <w:name w:val="1D8858663014418AA2B74EE026BCCB1F"/>
    <w:rsid w:val="00ED1CD4"/>
  </w:style>
  <w:style w:type="paragraph" w:customStyle="1" w:styleId="1B0CF076E3BC4E18BE3AF5240F5BE0C7">
    <w:name w:val="1B0CF076E3BC4E18BE3AF5240F5BE0C7"/>
    <w:rsid w:val="00ED1CD4"/>
  </w:style>
  <w:style w:type="paragraph" w:customStyle="1" w:styleId="27BB0D5DEA9D4F498057D3467808C17A">
    <w:name w:val="27BB0D5DEA9D4F498057D3467808C17A"/>
    <w:rsid w:val="00ED1CD4"/>
  </w:style>
  <w:style w:type="paragraph" w:customStyle="1" w:styleId="A47B2EEA07174C52BC4EF2E0CE997EBA">
    <w:name w:val="A47B2EEA07174C52BC4EF2E0CE997EBA"/>
    <w:rsid w:val="00ED1CD4"/>
  </w:style>
  <w:style w:type="paragraph" w:customStyle="1" w:styleId="82602B63DAEE412F936E4B44A3B7D1EB">
    <w:name w:val="82602B63DAEE412F936E4B44A3B7D1EB"/>
    <w:rsid w:val="00ED1CD4"/>
  </w:style>
  <w:style w:type="paragraph" w:customStyle="1" w:styleId="76281C8B73FE466787CDAE6449428208">
    <w:name w:val="76281C8B73FE466787CDAE6449428208"/>
    <w:rsid w:val="00ED1CD4"/>
  </w:style>
  <w:style w:type="paragraph" w:customStyle="1" w:styleId="069EAB48EB4B41A9B0D8A8BAF8364D1D">
    <w:name w:val="069EAB48EB4B41A9B0D8A8BAF8364D1D"/>
    <w:rsid w:val="00ED1CD4"/>
  </w:style>
  <w:style w:type="paragraph" w:customStyle="1" w:styleId="F1CC2766DC424AA5BBB0C73F30681850">
    <w:name w:val="F1CC2766DC424AA5BBB0C73F30681850"/>
    <w:rsid w:val="00ED1CD4"/>
  </w:style>
  <w:style w:type="paragraph" w:customStyle="1" w:styleId="3B693D0C004B46CEA46D38DB80459F06">
    <w:name w:val="3B693D0C004B46CEA46D38DB80459F06"/>
    <w:rsid w:val="00ED1CD4"/>
  </w:style>
  <w:style w:type="paragraph" w:customStyle="1" w:styleId="4004223377A54C54A2DDE214B845D14C">
    <w:name w:val="4004223377A54C54A2DDE214B845D14C"/>
    <w:rsid w:val="00ED1CD4"/>
  </w:style>
  <w:style w:type="paragraph" w:customStyle="1" w:styleId="687C00909987458EAE75715E8FC949FA">
    <w:name w:val="687C00909987458EAE75715E8FC949FA"/>
    <w:rsid w:val="00ED1CD4"/>
  </w:style>
  <w:style w:type="paragraph" w:customStyle="1" w:styleId="1F26270CE73549CBB29C84B5B387AB34">
    <w:name w:val="1F26270CE73549CBB29C84B5B387AB34"/>
    <w:rsid w:val="00ED1CD4"/>
  </w:style>
  <w:style w:type="paragraph" w:customStyle="1" w:styleId="C084B99B231E45308522780926322D26">
    <w:name w:val="C084B99B231E45308522780926322D26"/>
    <w:rsid w:val="00ED1CD4"/>
  </w:style>
  <w:style w:type="paragraph" w:customStyle="1" w:styleId="174FE84EEFEC45B5A7FCDF113FA01C65">
    <w:name w:val="174FE84EEFEC45B5A7FCDF113FA01C65"/>
    <w:rsid w:val="00ED1CD4"/>
  </w:style>
  <w:style w:type="paragraph" w:customStyle="1" w:styleId="24BDEB01E7814FEEA90034A2C61BB760">
    <w:name w:val="24BDEB01E7814FEEA90034A2C61BB760"/>
    <w:rsid w:val="00ED1CD4"/>
  </w:style>
  <w:style w:type="paragraph" w:customStyle="1" w:styleId="93B86B97D33A4D1D9E77B6CEECE85F71">
    <w:name w:val="93B86B97D33A4D1D9E77B6CEECE85F71"/>
    <w:rsid w:val="00ED1CD4"/>
  </w:style>
  <w:style w:type="paragraph" w:customStyle="1" w:styleId="2A3DCF916BD747738D5E4996EBFFE829">
    <w:name w:val="2A3DCF916BD747738D5E4996EBFFE829"/>
    <w:rsid w:val="00ED1CD4"/>
  </w:style>
  <w:style w:type="paragraph" w:customStyle="1" w:styleId="F6C31D774A1C47F8A4B011D70E3A18A2">
    <w:name w:val="F6C31D774A1C47F8A4B011D70E3A18A2"/>
    <w:rsid w:val="00ED1CD4"/>
  </w:style>
  <w:style w:type="paragraph" w:customStyle="1" w:styleId="C9EAB82E582846A8BC50714E3C91A075">
    <w:name w:val="C9EAB82E582846A8BC50714E3C91A075"/>
    <w:rsid w:val="00ED1CD4"/>
  </w:style>
  <w:style w:type="paragraph" w:customStyle="1" w:styleId="F882821BF19A4DE58DD65F837A193F86">
    <w:name w:val="F882821BF19A4DE58DD65F837A193F86"/>
    <w:rsid w:val="00ED1CD4"/>
  </w:style>
  <w:style w:type="paragraph" w:customStyle="1" w:styleId="AB1947BB10FC4426849CA29523F717CC">
    <w:name w:val="AB1947BB10FC4426849CA29523F717CC"/>
    <w:rsid w:val="00ED1CD4"/>
  </w:style>
  <w:style w:type="paragraph" w:customStyle="1" w:styleId="0B2708361D2242B1B87F2C6C90CF3620">
    <w:name w:val="0B2708361D2242B1B87F2C6C90CF3620"/>
    <w:rsid w:val="00ED1CD4"/>
  </w:style>
  <w:style w:type="paragraph" w:customStyle="1" w:styleId="1E599C123E1841319B30D7D4516B66AC">
    <w:name w:val="1E599C123E1841319B30D7D4516B66AC"/>
    <w:rsid w:val="00ED1CD4"/>
  </w:style>
  <w:style w:type="paragraph" w:customStyle="1" w:styleId="7C027D888119451C8E0F23E0393156D1">
    <w:name w:val="7C027D888119451C8E0F23E0393156D1"/>
    <w:rsid w:val="00ED1CD4"/>
  </w:style>
  <w:style w:type="paragraph" w:customStyle="1" w:styleId="BCD4CCA54522441E87DBEE15D7CC56D4">
    <w:name w:val="BCD4CCA54522441E87DBEE15D7CC56D4"/>
    <w:rsid w:val="00ED1CD4"/>
  </w:style>
  <w:style w:type="paragraph" w:customStyle="1" w:styleId="182153703A8D4DD3B8C14F4F8BE16E03">
    <w:name w:val="182153703A8D4DD3B8C14F4F8BE16E03"/>
    <w:rsid w:val="00ED1CD4"/>
  </w:style>
  <w:style w:type="paragraph" w:customStyle="1" w:styleId="3EBB1CC77CB24A49BB7BB02B471ECF49">
    <w:name w:val="3EBB1CC77CB24A49BB7BB02B471ECF49"/>
    <w:rsid w:val="00ED1CD4"/>
  </w:style>
  <w:style w:type="paragraph" w:customStyle="1" w:styleId="5E785591557C4365BE9E1EAE08C2ECA1">
    <w:name w:val="5E785591557C4365BE9E1EAE08C2ECA1"/>
    <w:rsid w:val="00ED1CD4"/>
  </w:style>
  <w:style w:type="paragraph" w:customStyle="1" w:styleId="8EEA559FB11D4C1888585623DAD094C4">
    <w:name w:val="8EEA559FB11D4C1888585623DAD094C4"/>
    <w:rsid w:val="00ED1CD4"/>
  </w:style>
  <w:style w:type="paragraph" w:customStyle="1" w:styleId="1C3B5D61B2F34C429A5BCE02136EB7CD">
    <w:name w:val="1C3B5D61B2F34C429A5BCE02136EB7CD"/>
    <w:rsid w:val="00ED1CD4"/>
  </w:style>
  <w:style w:type="paragraph" w:customStyle="1" w:styleId="CF4D5E31AED9431DB8273BFE73B5E445">
    <w:name w:val="CF4D5E31AED9431DB8273BFE73B5E445"/>
    <w:rsid w:val="00ED1CD4"/>
  </w:style>
  <w:style w:type="paragraph" w:customStyle="1" w:styleId="72B041D93B3047CA982284BF86ACE94E">
    <w:name w:val="72B041D93B3047CA982284BF86ACE94E"/>
    <w:rsid w:val="00ED1CD4"/>
  </w:style>
  <w:style w:type="paragraph" w:customStyle="1" w:styleId="68E50839E396421F8DAC16C02B40D4FE">
    <w:name w:val="68E50839E396421F8DAC16C02B40D4FE"/>
    <w:rsid w:val="00ED1CD4"/>
  </w:style>
  <w:style w:type="paragraph" w:customStyle="1" w:styleId="EA95697D318E4B74AD08655076C371C0">
    <w:name w:val="EA95697D318E4B74AD08655076C371C0"/>
    <w:rsid w:val="00ED1CD4"/>
  </w:style>
  <w:style w:type="paragraph" w:customStyle="1" w:styleId="7504E82F8EF04A279E6C51126762CE05">
    <w:name w:val="7504E82F8EF04A279E6C51126762CE05"/>
    <w:rsid w:val="00ED1CD4"/>
  </w:style>
  <w:style w:type="paragraph" w:customStyle="1" w:styleId="2F06B97B292E4DDA8B6ADEACA7448A72">
    <w:name w:val="2F06B97B292E4DDA8B6ADEACA7448A72"/>
    <w:rsid w:val="00ED1CD4"/>
  </w:style>
  <w:style w:type="paragraph" w:customStyle="1" w:styleId="0677BFD99F7448CFAB75484A0B1431C0">
    <w:name w:val="0677BFD99F7448CFAB75484A0B1431C0"/>
    <w:rsid w:val="00ED1CD4"/>
  </w:style>
  <w:style w:type="paragraph" w:customStyle="1" w:styleId="899EAE421782402CB356AD8864C10A3C">
    <w:name w:val="899EAE421782402CB356AD8864C10A3C"/>
    <w:rsid w:val="00ED1CD4"/>
  </w:style>
  <w:style w:type="paragraph" w:customStyle="1" w:styleId="098D67E1E1F747B68FF514FBF1DB3228">
    <w:name w:val="098D67E1E1F747B68FF514FBF1DB3228"/>
    <w:rsid w:val="00ED1CD4"/>
  </w:style>
  <w:style w:type="paragraph" w:customStyle="1" w:styleId="DBD726EA3C7A4FA997AF21BF3330EC24">
    <w:name w:val="DBD726EA3C7A4FA997AF21BF3330EC24"/>
    <w:rsid w:val="00ED1CD4"/>
  </w:style>
  <w:style w:type="paragraph" w:customStyle="1" w:styleId="746F52BEFE0F413390E9E257E671D3C8">
    <w:name w:val="746F52BEFE0F413390E9E257E671D3C8"/>
    <w:rsid w:val="00ED1CD4"/>
  </w:style>
  <w:style w:type="paragraph" w:customStyle="1" w:styleId="CE5D0A55F7CA4F4F91BD51DA5F7E8071">
    <w:name w:val="CE5D0A55F7CA4F4F91BD51DA5F7E8071"/>
    <w:rsid w:val="00ED1CD4"/>
  </w:style>
  <w:style w:type="paragraph" w:customStyle="1" w:styleId="330CAFD5C6C44422A5487EAE2616CAAF">
    <w:name w:val="330CAFD5C6C44422A5487EAE2616CAAF"/>
    <w:rsid w:val="00ED1CD4"/>
  </w:style>
  <w:style w:type="paragraph" w:customStyle="1" w:styleId="EB649B9135484D909E9C0CDE454A1F61">
    <w:name w:val="EB649B9135484D909E9C0CDE454A1F61"/>
    <w:rsid w:val="00ED1CD4"/>
  </w:style>
  <w:style w:type="paragraph" w:customStyle="1" w:styleId="4884BAD6F46B450AB863B91879A77773">
    <w:name w:val="4884BAD6F46B450AB863B91879A77773"/>
    <w:rsid w:val="00ED1CD4"/>
  </w:style>
  <w:style w:type="paragraph" w:customStyle="1" w:styleId="EDA5A76D1B0747698124625D94F8201D">
    <w:name w:val="EDA5A76D1B0747698124625D94F8201D"/>
    <w:rsid w:val="00ED1CD4"/>
  </w:style>
  <w:style w:type="paragraph" w:customStyle="1" w:styleId="80F18DC71A714CD6A6CF469F5D50252A">
    <w:name w:val="80F18DC71A714CD6A6CF469F5D50252A"/>
    <w:rsid w:val="00ED1CD4"/>
  </w:style>
  <w:style w:type="paragraph" w:customStyle="1" w:styleId="D907B799FE344D05B88FD76559834B06">
    <w:name w:val="D907B799FE344D05B88FD76559834B06"/>
    <w:rsid w:val="00ED1CD4"/>
  </w:style>
  <w:style w:type="paragraph" w:customStyle="1" w:styleId="C7F2CEB2FA0945508A25B49AA9118958">
    <w:name w:val="C7F2CEB2FA0945508A25B49AA9118958"/>
    <w:rsid w:val="00ED1CD4"/>
  </w:style>
  <w:style w:type="paragraph" w:customStyle="1" w:styleId="7C645044F84A42059198D7957BE00C47">
    <w:name w:val="7C645044F84A42059198D7957BE00C47"/>
    <w:rsid w:val="00ED1CD4"/>
  </w:style>
  <w:style w:type="paragraph" w:customStyle="1" w:styleId="7E8D616E92394335AE5322C5EDFBB185">
    <w:name w:val="7E8D616E92394335AE5322C5EDFBB185"/>
    <w:rsid w:val="00ED1CD4"/>
  </w:style>
  <w:style w:type="paragraph" w:customStyle="1" w:styleId="93EB56AE501D4F22A8FD7181D7EEB3C8">
    <w:name w:val="93EB56AE501D4F22A8FD7181D7EEB3C8"/>
    <w:rsid w:val="00ED1CD4"/>
  </w:style>
  <w:style w:type="paragraph" w:customStyle="1" w:styleId="2FEDE8E991794D769C6991CEC9D04491">
    <w:name w:val="2FEDE8E991794D769C6991CEC9D04491"/>
    <w:rsid w:val="00ED1CD4"/>
  </w:style>
  <w:style w:type="paragraph" w:customStyle="1" w:styleId="057332D41D494BEB96499E62DF6AFD4C">
    <w:name w:val="057332D41D494BEB96499E62DF6AFD4C"/>
    <w:rsid w:val="00ED1CD4"/>
  </w:style>
  <w:style w:type="paragraph" w:customStyle="1" w:styleId="680E120E748D42A2B6F63AC300E44743">
    <w:name w:val="680E120E748D42A2B6F63AC300E44743"/>
    <w:rsid w:val="00ED1CD4"/>
  </w:style>
  <w:style w:type="paragraph" w:customStyle="1" w:styleId="16B312DEA38F445DAA23EE3FA0C53958">
    <w:name w:val="16B312DEA38F445DAA23EE3FA0C53958"/>
    <w:rsid w:val="00ED1CD4"/>
  </w:style>
  <w:style w:type="paragraph" w:customStyle="1" w:styleId="3FEC475CE0A643D69066AD66658502B5">
    <w:name w:val="3FEC475CE0A643D69066AD66658502B5"/>
    <w:rsid w:val="00ED1CD4"/>
  </w:style>
  <w:style w:type="paragraph" w:customStyle="1" w:styleId="920EC67BF37E4050B6C08FF833695929">
    <w:name w:val="920EC67BF37E4050B6C08FF833695929"/>
    <w:rsid w:val="00ED1CD4"/>
  </w:style>
  <w:style w:type="paragraph" w:customStyle="1" w:styleId="D20885050A3A47BE8F016ACF6011E45D">
    <w:name w:val="D20885050A3A47BE8F016ACF6011E45D"/>
    <w:rsid w:val="00ED1CD4"/>
  </w:style>
  <w:style w:type="paragraph" w:customStyle="1" w:styleId="48C9FFB7E78E4898A072A7020223B906">
    <w:name w:val="48C9FFB7E78E4898A072A7020223B906"/>
    <w:rsid w:val="00ED1CD4"/>
  </w:style>
  <w:style w:type="paragraph" w:customStyle="1" w:styleId="B7A492A96572468996D8B22F7418095A">
    <w:name w:val="B7A492A96572468996D8B22F7418095A"/>
    <w:rsid w:val="00ED1CD4"/>
  </w:style>
  <w:style w:type="paragraph" w:customStyle="1" w:styleId="47E526E45CB7485186BC8EA803C220FA">
    <w:name w:val="47E526E45CB7485186BC8EA803C220FA"/>
    <w:rsid w:val="00ED1CD4"/>
  </w:style>
  <w:style w:type="paragraph" w:customStyle="1" w:styleId="9B11EE0F019947398B330E8E59C567E2">
    <w:name w:val="9B11EE0F019947398B330E8E59C567E2"/>
    <w:rsid w:val="00ED1CD4"/>
  </w:style>
  <w:style w:type="paragraph" w:customStyle="1" w:styleId="E84475CDE0FF446CA4D3C5D5A0A5D197">
    <w:name w:val="E84475CDE0FF446CA4D3C5D5A0A5D197"/>
    <w:rsid w:val="00ED1CD4"/>
  </w:style>
  <w:style w:type="paragraph" w:customStyle="1" w:styleId="ACECAAFBD57F47FBA88CB4A5798163F2">
    <w:name w:val="ACECAAFBD57F47FBA88CB4A5798163F2"/>
    <w:rsid w:val="00ED1CD4"/>
  </w:style>
  <w:style w:type="paragraph" w:customStyle="1" w:styleId="547088F89A4D4C5CB8CB9858B8121AD8">
    <w:name w:val="547088F89A4D4C5CB8CB9858B8121AD8"/>
    <w:rsid w:val="00ED1CD4"/>
  </w:style>
  <w:style w:type="paragraph" w:customStyle="1" w:styleId="2BD31EBF03BF48AEBDB30305086B721A">
    <w:name w:val="2BD31EBF03BF48AEBDB30305086B721A"/>
    <w:rsid w:val="00ED1CD4"/>
  </w:style>
  <w:style w:type="paragraph" w:customStyle="1" w:styleId="E7C1E8E37D6244FDB372971E6DB44864">
    <w:name w:val="E7C1E8E37D6244FDB372971E6DB44864"/>
    <w:rsid w:val="00ED1CD4"/>
  </w:style>
  <w:style w:type="paragraph" w:customStyle="1" w:styleId="7F01F16336DA4BCFB67B367FF8EB895B">
    <w:name w:val="7F01F16336DA4BCFB67B367FF8EB895B"/>
    <w:rsid w:val="00ED1CD4"/>
  </w:style>
  <w:style w:type="paragraph" w:customStyle="1" w:styleId="0C742A7DC2874A36ABBBD9DBA954C7E1">
    <w:name w:val="0C742A7DC2874A36ABBBD9DBA954C7E1"/>
    <w:rsid w:val="00ED1CD4"/>
  </w:style>
  <w:style w:type="paragraph" w:customStyle="1" w:styleId="E1AACEBA1AEF4160B893E6A56457436B">
    <w:name w:val="E1AACEBA1AEF4160B893E6A56457436B"/>
    <w:rsid w:val="00ED1CD4"/>
  </w:style>
  <w:style w:type="paragraph" w:customStyle="1" w:styleId="069EAB48EB4B41A9B0D8A8BAF8364D1D1">
    <w:name w:val="069EAB48EB4B41A9B0D8A8BAF8364D1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">
    <w:name w:val="F1CC2766DC424AA5BBB0C73F30681850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">
    <w:name w:val="3B693D0C004B46CEA46D38DB80459F06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">
    <w:name w:val="4004223377A54C54A2DDE214B845D14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">
    <w:name w:val="687C00909987458EAE75715E8FC949F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">
    <w:name w:val="7C027D888119451C8E0F23E0393156D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">
    <w:name w:val="BCD4CCA54522441E87DBEE15D7CC56D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">
    <w:name w:val="182153703A8D4DD3B8C14F4F8BE16E03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">
    <w:name w:val="3EBB1CC77CB24A49BB7BB02B471ECF4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">
    <w:name w:val="5E785591557C4365BE9E1EAE08C2ECA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">
    <w:name w:val="0677BFD99F7448CFAB75484A0B1431C0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">
    <w:name w:val="899EAE421782402CB356AD8864C10A3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">
    <w:name w:val="098D67E1E1F747B68FF514FBF1DB322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">
    <w:name w:val="DBD726EA3C7A4FA997AF21BF3330EC2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">
    <w:name w:val="746F52BEFE0F413390E9E257E671D3C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">
    <w:name w:val="EDA5A76D1B0747698124625D94F8201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">
    <w:name w:val="80F18DC71A714CD6A6CF469F5D50252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">
    <w:name w:val="D907B799FE344D05B88FD76559834B06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">
    <w:name w:val="C7F2CEB2FA0945508A25B49AA911895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">
    <w:name w:val="7C645044F84A42059198D7957BE00C47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3">
    <w:name w:val="725264BF430E4C21AFD69A5D38752FD2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3">
    <w:name w:val="44A1DD69FFA1499FB91A277A759235EE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8D616E92394335AE5322C5EDFBB1851">
    <w:name w:val="7E8D616E92394335AE5322C5EDFBB185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EB56AE501D4F22A8FD7181D7EEB3C81">
    <w:name w:val="93EB56AE501D4F22A8FD7181D7EEB3C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EDE8E991794D769C6991CEC9D044911">
    <w:name w:val="2FEDE8E991794D769C6991CEC9D0449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7332D41D494BEB96499E62DF6AFD4C1">
    <w:name w:val="057332D41D494BEB96499E62DF6AFD4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492A96572468996D8B22F7418095A1">
    <w:name w:val="B7A492A96572468996D8B22F7418095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526E45CB7485186BC8EA803C220FA1">
    <w:name w:val="47E526E45CB7485186BC8EA803C220F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11EE0F019947398B330E8E59C567E21">
    <w:name w:val="9B11EE0F019947398B330E8E59C567E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475CDE0FF446CA4D3C5D5A0A5D1971">
    <w:name w:val="E84475CDE0FF446CA4D3C5D5A0A5D197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C1E8E37D6244FDB372971E6DB448641">
    <w:name w:val="E7C1E8E37D6244FDB372971E6DB4486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01F16336DA4BCFB67B367FF8EB895B1">
    <w:name w:val="7F01F16336DA4BCFB67B367FF8EB895B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742A7DC2874A36ABBBD9DBA954C7E11">
    <w:name w:val="0C742A7DC2874A36ABBBD9DBA954C7E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AACEBA1AEF4160B893E6A56457436B1">
    <w:name w:val="E1AACEBA1AEF4160B893E6A56457436B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1">
    <w:name w:val="A903CE14C0BB45D49A26FFBD7B4B6BCD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1">
    <w:name w:val="27AF60619B874353A2C56017827609AA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1">
    <w:name w:val="C1ABBDA68E9940028A27ECEB60B9EC06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208BAC8427B4B81922D58995B1BA9E42">
    <w:name w:val="E208BAC8427B4B81922D58995B1BA9E42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F377D4C6C0A47968F8C96D9EAA4494A2">
    <w:name w:val="7F377D4C6C0A47968F8C96D9EAA4494A2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DCB3B67BDF47CB936236FE96C699B62">
    <w:name w:val="A0DCB3B67BDF47CB936236FE96C699B62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7D0F381B0549EAB1FDB2003159BABC2">
    <w:name w:val="A07D0F381B0549EAB1FDB2003159BAB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3">
    <w:name w:val="E02D3C55B4014B488758196441AD45CD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5D045EB6CE425EA9C6DCB1B98C918F3">
    <w:name w:val="5D5D045EB6CE425EA9C6DCB1B98C918F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DFF3841F74354A175752314D0013A2">
    <w:name w:val="6ECDFF3841F74354A175752314D0013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D6D55C924E4C8D32781B8F97597E2">
    <w:name w:val="53F7D6D55C924E4C8D32781B8F97597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E028C03E1B4264962051108991948E2">
    <w:name w:val="ADE028C03E1B4264962051108991948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1B16AC8F464384B05BEA2F3F1D92282">
    <w:name w:val="2D1B16AC8F464384B05BEA2F3F1D9228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E3B9221635466BA52344F378B9E96A2">
    <w:name w:val="8CE3B9221635466BA52344F378B9E96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0F117C71D145C6A6E43C96B4F63ADC2">
    <w:name w:val="5B0F117C71D145C6A6E43C96B4F63AD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B3255219A4A7A8798A1448345D25D2">
    <w:name w:val="8B3B3255219A4A7A8798A1448345D25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E10F4E70574F34A29952CC7DC679822">
    <w:name w:val="08E10F4E70574F34A29952CC7DC6798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EDC0D35694A21AC5967C20BE81F852">
    <w:name w:val="7B6EDC0D35694A21AC5967C20BE81F85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7250FFA376495DA071731D5A1C86972">
    <w:name w:val="6D7250FFA376495DA071731D5A1C8697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A359ACEC545C1950013224EA749892">
    <w:name w:val="0C6A359ACEC545C1950013224EA74989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3D0568AEB47B482D4EED83BB2D8AE2">
    <w:name w:val="8213D0568AEB47B482D4EED83BB2D8A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33439D44CA4556B70B17E0FFD445F22">
    <w:name w:val="6D33439D44CA4556B70B17E0FFD445F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3F52A13F774A1D90E41953D75054492">
    <w:name w:val="223F52A13F774A1D90E41953D7505449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1E838E4FB94A3F856FB5A3ABE6AFFE2">
    <w:name w:val="AD1E838E4FB94A3F856FB5A3ABE6AFF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FB248953494FB8AD205F5AA44431422">
    <w:name w:val="D9FB248953494FB8AD205F5AA444314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6FA03827A47BDA423FAE68F16CFFD2">
    <w:name w:val="F206FA03827A47BDA423FAE68F16CFF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FA43948AD04353AA131A89823261ED2">
    <w:name w:val="F9FA43948AD04353AA131A89823261E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F5A61935E14DE6B8E59611099DB3092">
    <w:name w:val="86F5A61935E14DE6B8E59611099DB309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EB73137D0D479A8FB60E3E9E7876042">
    <w:name w:val="0EEB73137D0D479A8FB60E3E9E787604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4B3DCAEA724702965F50F20BA7603D2">
    <w:name w:val="E54B3DCAEA724702965F50F20BA7603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16843D7A924A4683E84EA0E092640A2">
    <w:name w:val="0116843D7A924A4683E84EA0E092640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81043EC8C34B7B823D6EFE725CF3CA2">
    <w:name w:val="7D81043EC8C34B7B823D6EFE725CF3C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88DFCF93CC4D92B42B1FCFB5EA6DBF2">
    <w:name w:val="1588DFCF93CC4D92B42B1FCFB5EA6DB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1BDBC108634619A6DBD51D8E6598652">
    <w:name w:val="FE1BDBC108634619A6DBD51D8E659865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ED26B1F85420E9BACF0547013A7462">
    <w:name w:val="C5AED26B1F85420E9BACF0547013A746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2DF1F9EFD947598E3B703E582029CC2">
    <w:name w:val="652DF1F9EFD947598E3B703E582029C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D8582B8EE1419BBC6ACE6BF45D891F2">
    <w:name w:val="12D8582B8EE1419BBC6ACE6BF45D891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86B128A7F4B33907DFF392325E3642">
    <w:name w:val="6F886B128A7F4B33907DFF392325E364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2060F77B054CA98EEE35B15353B6AF2">
    <w:name w:val="3E2060F77B054CA98EEE35B15353B6A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8CD06BB40849DDA4E7BA66035C4FFC2">
    <w:name w:val="338CD06BB40849DDA4E7BA66035C4FF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DAA9A576435E870383CC176C06EA2">
    <w:name w:val="8A5DDAA9A576435E870383CC176C06E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">
    <w:name w:val="B50268F170AF4BB5A2918FC7303A2C28"/>
    <w:rsid w:val="00ED1CD4"/>
  </w:style>
  <w:style w:type="paragraph" w:customStyle="1" w:styleId="A623A40D822145E3A7BA35BEB440971D">
    <w:name w:val="A623A40D822145E3A7BA35BEB440971D"/>
    <w:rsid w:val="00ED1CD4"/>
  </w:style>
  <w:style w:type="paragraph" w:customStyle="1" w:styleId="4B44305205CD4E649A80197A63DABD4C">
    <w:name w:val="4B44305205CD4E649A80197A63DABD4C"/>
    <w:rsid w:val="00ED1CD4"/>
  </w:style>
  <w:style w:type="paragraph" w:customStyle="1" w:styleId="F63B39AD56E44827B786779852E4D64D">
    <w:name w:val="F63B39AD56E44827B786779852E4D64D"/>
    <w:rsid w:val="00ED1CD4"/>
  </w:style>
  <w:style w:type="paragraph" w:customStyle="1" w:styleId="F1473FA2235F42BB9333C04A074794C7">
    <w:name w:val="F1473FA2235F42BB9333C04A074794C7"/>
    <w:rsid w:val="00ED1CD4"/>
  </w:style>
  <w:style w:type="paragraph" w:customStyle="1" w:styleId="ED43FADCD04945D3B621C706075A46A2">
    <w:name w:val="ED43FADCD04945D3B621C706075A46A2"/>
    <w:rsid w:val="00ED1CD4"/>
  </w:style>
  <w:style w:type="paragraph" w:customStyle="1" w:styleId="F2D8F3B8F29E4988B09F35E529A4EC97">
    <w:name w:val="F2D8F3B8F29E4988B09F35E529A4EC97"/>
    <w:rsid w:val="00ED1CD4"/>
  </w:style>
  <w:style w:type="paragraph" w:customStyle="1" w:styleId="1ED94DF4C10C4614A73DDCEA3C8C298F">
    <w:name w:val="1ED94DF4C10C4614A73DDCEA3C8C298F"/>
    <w:rsid w:val="00ED1CD4"/>
  </w:style>
  <w:style w:type="paragraph" w:customStyle="1" w:styleId="7EB7801C8B7142269A6223DF76D2FB48">
    <w:name w:val="7EB7801C8B7142269A6223DF76D2FB48"/>
    <w:rsid w:val="00ED1CD4"/>
  </w:style>
  <w:style w:type="paragraph" w:customStyle="1" w:styleId="C9978DCBA2E6407EAE18C86A7695AF2F">
    <w:name w:val="C9978DCBA2E6407EAE18C86A7695AF2F"/>
    <w:rsid w:val="00ED1CD4"/>
  </w:style>
  <w:style w:type="paragraph" w:customStyle="1" w:styleId="3C8B4FFAE938475781FA99DAAC58B2DD">
    <w:name w:val="3C8B4FFAE938475781FA99DAAC58B2DD"/>
    <w:rsid w:val="00ED1CD4"/>
  </w:style>
  <w:style w:type="paragraph" w:customStyle="1" w:styleId="1FE1E951A7CB45ACBE3E186AD2EB3DFA">
    <w:name w:val="1FE1E951A7CB45ACBE3E186AD2EB3DFA"/>
    <w:rsid w:val="00ED1CD4"/>
  </w:style>
  <w:style w:type="paragraph" w:customStyle="1" w:styleId="16AB2FBD546442C9869CF2993C8E3C8F">
    <w:name w:val="16AB2FBD546442C9869CF2993C8E3C8F"/>
    <w:rsid w:val="00ED1CD4"/>
  </w:style>
  <w:style w:type="paragraph" w:customStyle="1" w:styleId="069EAB48EB4B41A9B0D8A8BAF8364D1D2">
    <w:name w:val="069EAB48EB4B41A9B0D8A8BAF8364D1D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2">
    <w:name w:val="F1CC2766DC424AA5BBB0C73F30681850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2">
    <w:name w:val="3B693D0C004B46CEA46D38DB80459F06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2">
    <w:name w:val="4004223377A54C54A2DDE214B845D14C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2">
    <w:name w:val="687C00909987458EAE75715E8FC949F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2">
    <w:name w:val="7C027D888119451C8E0F23E0393156D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2">
    <w:name w:val="BCD4CCA54522441E87DBEE15D7CC56D4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2">
    <w:name w:val="182153703A8D4DD3B8C14F4F8BE16E03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2">
    <w:name w:val="3EBB1CC77CB24A49BB7BB02B471ECF49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2">
    <w:name w:val="5E785591557C4365BE9E1EAE08C2ECA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2">
    <w:name w:val="0677BFD99F7448CFAB75484A0B1431C0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2">
    <w:name w:val="899EAE421782402CB356AD8864C10A3C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2">
    <w:name w:val="098D67E1E1F747B68FF514FBF1DB322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2">
    <w:name w:val="DBD726EA3C7A4FA997AF21BF3330EC24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2">
    <w:name w:val="746F52BEFE0F413390E9E257E671D3C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2">
    <w:name w:val="EDA5A76D1B0747698124625D94F8201D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2">
    <w:name w:val="80F18DC71A714CD6A6CF469F5D50252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2">
    <w:name w:val="D907B799FE344D05B88FD76559834B06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2">
    <w:name w:val="C7F2CEB2FA0945508A25B49AA911895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2">
    <w:name w:val="7C645044F84A42059198D7957BE00C47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1">
    <w:name w:val="B50268F170AF4BB5A2918FC7303A2C28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1">
    <w:name w:val="A623A40D822145E3A7BA35BEB440971D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1">
    <w:name w:val="4B44305205CD4E649A80197A63DABD4C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1">
    <w:name w:val="F63B39AD56E44827B786779852E4D64D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1">
    <w:name w:val="F1473FA2235F42BB9333C04A074794C7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4">
    <w:name w:val="725264BF430E4C21AFD69A5D38752FD2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4">
    <w:name w:val="44A1DD69FFA1499FB91A277A759235EE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8D616E92394335AE5322C5EDFBB1852">
    <w:name w:val="7E8D616E92394335AE5322C5EDFBB185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EB56AE501D4F22A8FD7181D7EEB3C82">
    <w:name w:val="93EB56AE501D4F22A8FD7181D7EEB3C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EDE8E991794D769C6991CEC9D044912">
    <w:name w:val="2FEDE8E991794D769C6991CEC9D0449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7332D41D494BEB96499E62DF6AFD4C2">
    <w:name w:val="057332D41D494BEB96499E62DF6AFD4C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492A96572468996D8B22F7418095A2">
    <w:name w:val="B7A492A96572468996D8B22F7418095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526E45CB7485186BC8EA803C220FA2">
    <w:name w:val="47E526E45CB7485186BC8EA803C220F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11EE0F019947398B330E8E59C567E22">
    <w:name w:val="9B11EE0F019947398B330E8E59C567E2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475CDE0FF446CA4D3C5D5A0A5D1972">
    <w:name w:val="E84475CDE0FF446CA4D3C5D5A0A5D197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43FADCD04945D3B621C706075A46A21">
    <w:name w:val="ED43FADCD04945D3B621C706075A46A2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D8F3B8F29E4988B09F35E529A4EC971">
    <w:name w:val="F2D8F3B8F29E4988B09F35E529A4EC97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D94DF4C10C4614A73DDCEA3C8C298F1">
    <w:name w:val="1ED94DF4C10C4614A73DDCEA3C8C298F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B7801C8B7142269A6223DF76D2FB481">
    <w:name w:val="7EB7801C8B7142269A6223DF76D2FB48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978DCBA2E6407EAE18C86A7695AF2F1">
    <w:name w:val="C9978DCBA2E6407EAE18C86A7695AF2F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B4FFAE938475781FA99DAAC58B2DD1">
    <w:name w:val="3C8B4FFAE938475781FA99DAAC58B2DD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E1E951A7CB45ACBE3E186AD2EB3DFA1">
    <w:name w:val="1FE1E951A7CB45ACBE3E186AD2EB3DFA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AB2FBD546442C9869CF2993C8E3C8F1">
    <w:name w:val="16AB2FBD546442C9869CF2993C8E3C8F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C1E8E37D6244FDB372971E6DB448642">
    <w:name w:val="E7C1E8E37D6244FDB372971E6DB44864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01F16336DA4BCFB67B367FF8EB895B2">
    <w:name w:val="7F01F16336DA4BCFB67B367FF8EB895B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742A7DC2874A36ABBBD9DBA954C7E12">
    <w:name w:val="0C742A7DC2874A36ABBBD9DBA954C7E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AACEBA1AEF4160B893E6A56457436B2">
    <w:name w:val="E1AACEBA1AEF4160B893E6A56457436B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2">
    <w:name w:val="A903CE14C0BB45D49A26FFBD7B4B6BCD42"/>
    <w:rsid w:val="00241256"/>
    <w:pPr>
      <w:numPr>
        <w:numId w:val="7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2">
    <w:name w:val="27AF60619B874353A2C56017827609AA42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2">
    <w:name w:val="C1ABBDA68E9940028A27ECEB60B9EC0642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C2D4D77005A44EFA37120E6A9C5EE1B">
    <w:name w:val="9C2D4D77005A44EFA37120E6A9C5EE1B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616180E29BD4E8482D0A7CA9C50E9D5">
    <w:name w:val="B616180E29BD4E8482D0A7CA9C50E9D5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BBF1FE3B45844FF931F791E6BF37F3F">
    <w:name w:val="5BBF1FE3B45844FF931F791E6BF37F3F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D5704BC36D64DDA95590147EF0B28D7">
    <w:name w:val="2D5704BC36D64DDA95590147EF0B28D7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E79FBD9B51480C8D11BE8E0458ECB5">
    <w:name w:val="3AE79FBD9B51480C8D11BE8E0458ECB5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25C38453654D24BF4ABA8DA03633C6">
    <w:name w:val="EB25C38453654D24BF4ABA8DA03633C6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BACDDF8CA40CE9B09DCCA47FCE8E3">
    <w:name w:val="062BACDDF8CA40CE9B09DCCA47FCE8E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2E73E5D46F4A6FB8FFBD56B5C8F264">
    <w:name w:val="9E2E73E5D46F4A6FB8FFBD56B5C8F26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BF0E553174521824EC5C8CBCD6ECF">
    <w:name w:val="10BBF0E553174521824EC5C8CBCD6ECF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BB69727794F4EB4F95546740A0945">
    <w:name w:val="838BB69727794F4EB4F95546740A0945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E28FA1875E41C9A5C867B1431C2BCE">
    <w:name w:val="C1E28FA1875E41C9A5C867B1431C2BCE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7A2B6B5D1E497DAD42BD8012DB3BF9">
    <w:name w:val="B07A2B6B5D1E497DAD42BD8012DB3BF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133BED42B5472596C125BAD7D043DA">
    <w:name w:val="B0133BED42B5472596C125BAD7D043DA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5D50F08D4249FB95BFC3B295C2CBF7">
    <w:name w:val="F35D50F08D4249FB95BFC3B295C2CBF7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734B24EFBE49988B3720049214D4F8">
    <w:name w:val="38734B24EFBE49988B3720049214D4F8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FE720289C54F7DA06E3445057CBB04">
    <w:name w:val="FDFE720289C54F7DA06E3445057CBB0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2C21C2DDB343FC954AFC8204EBCFEE">
    <w:name w:val="D12C21C2DDB343FC954AFC8204EBCFEE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1409BF78A24F83A0BF32B880C8FA23">
    <w:name w:val="0F1409BF78A24F83A0BF32B880C8FA2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CDCBD70DB94211A805C5C947D0D1CE">
    <w:name w:val="32CDCBD70DB94211A805C5C947D0D1CE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532D93D1347188B8EEA29B7517BFD">
    <w:name w:val="0C6532D93D1347188B8EEA29B7517BFD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11712A7CD843E29FF69B0C59F28E3B">
    <w:name w:val="8A11712A7CD843E29FF69B0C59F28E3B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BE906E07134068AF3BC48C3295AFCD">
    <w:name w:val="2ABE906E07134068AF3BC48C3295AFCD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D8DDB876F43D288971441EB93CFF8">
    <w:name w:val="48CD8DDB876F43D288971441EB93CFF8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4906C818BD41179DC6E457B5148D19">
    <w:name w:val="334906C818BD41179DC6E457B5148D1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363B8D82F74E97A40B6A005330C15A">
    <w:name w:val="63363B8D82F74E97A40B6A005330C15A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33E15B00942C4A5C19FAD916D9063">
    <w:name w:val="95233E15B00942C4A5C19FAD916D906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7C2013604642DEA3E997D8C29E7C14">
    <w:name w:val="E17C2013604642DEA3E997D8C29E7C1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AED14F9CA4403787EE6233DF759C56">
    <w:name w:val="3FAED14F9CA4403787EE6233DF759C56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9FD0992ECD4E7B97AA9E75055074A9">
    <w:name w:val="829FD0992ECD4E7B97AA9E75055074A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DD77887A124C9488088D0ECBB55493">
    <w:name w:val="5FDD77887A124C9488088D0ECBB5549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0E505553D4354AF1EB7765B1670B2">
    <w:name w:val="2400E505553D4354AF1EB7765B1670B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73E685650849E0A9A7982E00C042EF">
    <w:name w:val="BC73E685650849E0A9A7982E00C042EF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F80E512C2942B5B4E247E190816B70">
    <w:name w:val="60F80E512C2942B5B4E247E190816B70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6946C4714F4D45B73F3D66CB98666B">
    <w:name w:val="3A6946C4714F4D45B73F3D66CB98666B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162C00D3BD4A5AAAA0D0573D2E1D7A">
    <w:name w:val="D7162C00D3BD4A5AAAA0D0573D2E1D7A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E2FFC7D99C4FC581E7005369A19DA9">
    <w:name w:val="98E2FFC7D99C4FC581E7005369A19DA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47C0AC2BDF46039664C562A607A783">
    <w:name w:val="FC47C0AC2BDF46039664C562A607A78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8C8D75DFBD4F07BAE058EBA54D67EB">
    <w:name w:val="DD8C8D75DFBD4F07BAE058EBA54D67EB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29168D28D04D53A94B0CDCD2079161">
    <w:name w:val="A329168D28D04D53A94B0CDCD207916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72A4E3D5614D11916DD1D10E034E1C">
    <w:name w:val="8072A4E3D5614D11916DD1D10E034E1C"/>
    <w:rsid w:val="00241256"/>
  </w:style>
  <w:style w:type="paragraph" w:customStyle="1" w:styleId="A5E563F2623946B69DCEFFE524EB76E9">
    <w:name w:val="A5E563F2623946B69DCEFFE524EB76E9"/>
    <w:rsid w:val="00241256"/>
  </w:style>
  <w:style w:type="paragraph" w:customStyle="1" w:styleId="01CB91A92F5145E796EFB1D6E90B59F1">
    <w:name w:val="01CB91A92F5145E796EFB1D6E90B59F1"/>
    <w:rsid w:val="00241256"/>
  </w:style>
  <w:style w:type="paragraph" w:customStyle="1" w:styleId="4723A6BD9DDA4AEBA290246161E7F10A">
    <w:name w:val="4723A6BD9DDA4AEBA290246161E7F10A"/>
    <w:rsid w:val="00241256"/>
  </w:style>
  <w:style w:type="paragraph" w:customStyle="1" w:styleId="9800C559CCBA44E8B01A88E071893B7B">
    <w:name w:val="9800C559CCBA44E8B01A88E071893B7B"/>
    <w:rsid w:val="00241256"/>
  </w:style>
  <w:style w:type="paragraph" w:customStyle="1" w:styleId="8D6000716A5A4ADB9900388F72E150FF">
    <w:name w:val="8D6000716A5A4ADB9900388F72E150FF"/>
    <w:rsid w:val="00241256"/>
  </w:style>
  <w:style w:type="paragraph" w:customStyle="1" w:styleId="B2722669A0094F4D859973403D47ED4F">
    <w:name w:val="B2722669A0094F4D859973403D47ED4F"/>
    <w:rsid w:val="00241256"/>
  </w:style>
  <w:style w:type="paragraph" w:customStyle="1" w:styleId="FB9B96DDFDBC4E198852779C5CABA271">
    <w:name w:val="FB9B96DDFDBC4E198852779C5CABA271"/>
    <w:rsid w:val="00241256"/>
  </w:style>
  <w:style w:type="paragraph" w:customStyle="1" w:styleId="DC8A4D8D88E44925890551F79BEA1E54">
    <w:name w:val="DC8A4D8D88E44925890551F79BEA1E54"/>
    <w:rsid w:val="00241256"/>
  </w:style>
  <w:style w:type="paragraph" w:customStyle="1" w:styleId="F8CA8F9B687E4716AB9D412F67776FE4">
    <w:name w:val="F8CA8F9B687E4716AB9D412F67776FE4"/>
    <w:rsid w:val="00241256"/>
  </w:style>
  <w:style w:type="paragraph" w:customStyle="1" w:styleId="7B203465CA744C5A853D50E6B107EE5E">
    <w:name w:val="7B203465CA744C5A853D50E6B107EE5E"/>
    <w:rsid w:val="00241256"/>
  </w:style>
  <w:style w:type="paragraph" w:customStyle="1" w:styleId="4121559560F848C8864ED77A9E330C69">
    <w:name w:val="4121559560F848C8864ED77A9E330C69"/>
    <w:rsid w:val="00241256"/>
  </w:style>
  <w:style w:type="paragraph" w:customStyle="1" w:styleId="01BC464F0FFB4F72A07FB4628B4EDF27">
    <w:name w:val="01BC464F0FFB4F72A07FB4628B4EDF27"/>
    <w:rsid w:val="00241256"/>
  </w:style>
  <w:style w:type="paragraph" w:customStyle="1" w:styleId="3DB8E75B540844C98AE7CD68EA4AB344">
    <w:name w:val="3DB8E75B540844C98AE7CD68EA4AB344"/>
    <w:rsid w:val="00241256"/>
  </w:style>
  <w:style w:type="paragraph" w:customStyle="1" w:styleId="9B56F0092C7F4382B498925E6F18DAB0">
    <w:name w:val="9B56F0092C7F4382B498925E6F18DAB0"/>
    <w:rsid w:val="00241256"/>
  </w:style>
  <w:style w:type="paragraph" w:customStyle="1" w:styleId="C85F99BCBCE94A069DD7F6B45F22D807">
    <w:name w:val="C85F99BCBCE94A069DD7F6B45F22D807"/>
    <w:rsid w:val="00241256"/>
  </w:style>
  <w:style w:type="paragraph" w:customStyle="1" w:styleId="F3BC7364BACE4B26A3386EA00141A196">
    <w:name w:val="F3BC7364BACE4B26A3386EA00141A196"/>
    <w:rsid w:val="00241256"/>
  </w:style>
  <w:style w:type="paragraph" w:customStyle="1" w:styleId="AE99905C8BFF403AB3EB549A41165C6B">
    <w:name w:val="AE99905C8BFF403AB3EB549A41165C6B"/>
    <w:rsid w:val="00241256"/>
  </w:style>
  <w:style w:type="paragraph" w:customStyle="1" w:styleId="069EAB48EB4B41A9B0D8A8BAF8364D1D3">
    <w:name w:val="069EAB48EB4B41A9B0D8A8BAF8364D1D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3">
    <w:name w:val="F1CC2766DC424AA5BBB0C73F30681850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3">
    <w:name w:val="3B693D0C004B46CEA46D38DB80459F06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3">
    <w:name w:val="4004223377A54C54A2DDE214B845D14C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3">
    <w:name w:val="687C00909987458EAE75715E8FC949FA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3">
    <w:name w:val="7C027D888119451C8E0F23E0393156D1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3">
    <w:name w:val="BCD4CCA54522441E87DBEE15D7CC56D4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3">
    <w:name w:val="182153703A8D4DD3B8C14F4F8BE16E03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3">
    <w:name w:val="3EBB1CC77CB24A49BB7BB02B471ECF49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3">
    <w:name w:val="5E785591557C4365BE9E1EAE08C2ECA1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3">
    <w:name w:val="0677BFD99F7448CFAB75484A0B1431C0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3">
    <w:name w:val="899EAE421782402CB356AD8864C10A3C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3">
    <w:name w:val="098D67E1E1F747B68FF514FBF1DB3228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3">
    <w:name w:val="DBD726EA3C7A4FA997AF21BF3330EC24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3">
    <w:name w:val="746F52BEFE0F413390E9E257E671D3C8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3">
    <w:name w:val="EDA5A76D1B0747698124625D94F8201D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3">
    <w:name w:val="80F18DC71A714CD6A6CF469F5D50252A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3">
    <w:name w:val="D907B799FE344D05B88FD76559834B06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3">
    <w:name w:val="C7F2CEB2FA0945508A25B49AA9118958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3">
    <w:name w:val="7C645044F84A42059198D7957BE00C47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2">
    <w:name w:val="B50268F170AF4BB5A2918FC7303A2C28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2">
    <w:name w:val="A623A40D822145E3A7BA35BEB440971D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2">
    <w:name w:val="4B44305205CD4E649A80197A63DABD4C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2">
    <w:name w:val="F63B39AD56E44827B786779852E4D64D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2">
    <w:name w:val="F1473FA2235F42BB9333C04A074794C7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5">
    <w:name w:val="725264BF430E4C21AFD69A5D38752FD25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5">
    <w:name w:val="44A1DD69FFA1499FB91A277A759235EE5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8D616E92394335AE5322C5EDFBB1853">
    <w:name w:val="7E8D616E92394335AE5322C5EDFBB185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EB56AE501D4F22A8FD7181D7EEB3C83">
    <w:name w:val="93EB56AE501D4F22A8FD7181D7EEB3C8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EDE8E991794D769C6991CEC9D044913">
    <w:name w:val="2FEDE8E991794D769C6991CEC9D04491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7332D41D494BEB96499E62DF6AFD4C3">
    <w:name w:val="057332D41D494BEB96499E62DF6AFD4C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492A96572468996D8B22F7418095A3">
    <w:name w:val="B7A492A96572468996D8B22F7418095A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526E45CB7485186BC8EA803C220FA3">
    <w:name w:val="47E526E45CB7485186BC8EA803C220FA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11EE0F019947398B330E8E59C567E23">
    <w:name w:val="9B11EE0F019947398B330E8E59C567E2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475CDE0FF446CA4D3C5D5A0A5D1973">
    <w:name w:val="E84475CDE0FF446CA4D3C5D5A0A5D197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43FADCD04945D3B621C706075A46A22">
    <w:name w:val="ED43FADCD04945D3B621C706075A46A2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D8F3B8F29E4988B09F35E529A4EC972">
    <w:name w:val="F2D8F3B8F29E4988B09F35E529A4EC97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D94DF4C10C4614A73DDCEA3C8C298F2">
    <w:name w:val="1ED94DF4C10C4614A73DDCEA3C8C298F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B7801C8B7142269A6223DF76D2FB482">
    <w:name w:val="7EB7801C8B7142269A6223DF76D2FB48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978DCBA2E6407EAE18C86A7695AF2F2">
    <w:name w:val="C9978DCBA2E6407EAE18C86A7695AF2F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B4FFAE938475781FA99DAAC58B2DD2">
    <w:name w:val="3C8B4FFAE938475781FA99DAAC58B2DD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E1E951A7CB45ACBE3E186AD2EB3DFA2">
    <w:name w:val="1FE1E951A7CB45ACBE3E186AD2EB3DFA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AB2FBD546442C9869CF2993C8E3C8F2">
    <w:name w:val="16AB2FBD546442C9869CF2993C8E3C8F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C1E8E37D6244FDB372971E6DB448643">
    <w:name w:val="E7C1E8E37D6244FDB372971E6DB44864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01F16336DA4BCFB67B367FF8EB895B3">
    <w:name w:val="7F01F16336DA4BCFB67B367FF8EB895B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742A7DC2874A36ABBBD9DBA954C7E13">
    <w:name w:val="0C742A7DC2874A36ABBBD9DBA954C7E1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AACEBA1AEF4160B893E6A56457436B3">
    <w:name w:val="E1AACEBA1AEF4160B893E6A56457436B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3">
    <w:name w:val="A903CE14C0BB45D49A26FFBD7B4B6BCD43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3">
    <w:name w:val="27AF60619B874353A2C56017827609AA43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3">
    <w:name w:val="C1ABBDA68E9940028A27ECEB60B9EC0643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7D3091C87A5483ABB31DB76D999CD2E">
    <w:name w:val="B7D3091C87A5483ABB31DB76D999CD2E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2D411B066D440B59A7F8BEFCA6CF514">
    <w:name w:val="72D411B066D440B59A7F8BEFCA6CF514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183F0F2BE3C4ED49E8930BE6F2BE7E0">
    <w:name w:val="4183F0F2BE3C4ED49E8930BE6F2BE7E0"/>
    <w:rsid w:val="0046702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24F26355A8C4ECABBFEE4B54CBF2A19">
    <w:name w:val="924F26355A8C4ECABBFEE4B54CBF2A19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45B5B0BB74AA0BA51DAB8F3E0A352">
    <w:name w:val="75A45B5B0BB74AA0BA51DAB8F3E0A35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E7779CDE0A4DB4A155D3CFE2A81CFC">
    <w:name w:val="5FE7779CDE0A4DB4A155D3CFE2A81CFC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1C8FEF550F4437B4C19A89CD60E7B9">
    <w:name w:val="601C8FEF550F4437B4C19A89CD60E7B9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17C6AE4C934BC0AB98ED4B078A4AC0">
    <w:name w:val="1F17C6AE4C934BC0AB98ED4B078A4AC0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44656A12344AB4BFE3751E61D40E91">
    <w:name w:val="7A44656A12344AB4BFE3751E61D40E91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E3B61E00624B6C8EAD5FDBF8EEA280">
    <w:name w:val="58E3B61E00624B6C8EAD5FDBF8EEA280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D66E54009F44DC95F379D79392DB2F">
    <w:name w:val="35D66E54009F44DC95F379D79392DB2F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450F5F3AA34A898FFB06107EA8773F">
    <w:name w:val="6A450F5F3AA34A898FFB06107EA8773F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E4382553848A6A4F2C5558C510A79">
    <w:name w:val="99CE4382553848A6A4F2C5558C510A79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B15BD8C7EF4FC0916B4165C3610ED2">
    <w:name w:val="5FB15BD8C7EF4FC0916B4165C3610ED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1896207E1B490080B5847F7AB350C2">
    <w:name w:val="791896207E1B490080B5847F7AB350C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E7AF05D074128BC7D2E76F8EBBC00">
    <w:name w:val="1E5E7AF05D074128BC7D2E76F8EBBC00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4A8AC7A952447489BF9C693923F08C">
    <w:name w:val="904A8AC7A952447489BF9C693923F08C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7B90F608E9493681CBFEE4DE927658">
    <w:name w:val="1C7B90F608E9493681CBFEE4DE927658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5B078734E4235BF3C1D3688FBF631">
    <w:name w:val="83B5B078734E4235BF3C1D3688FBF631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A34096E21B41B8A19BB365E8F58472">
    <w:name w:val="79A34096E21B41B8A19BB365E8F58472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D7DB60FC45419D92AC72493D8908FA">
    <w:name w:val="41D7DB60FC45419D92AC72493D8908FA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692F122C644EB290A76505ABD7C4CA">
    <w:name w:val="2A692F122C644EB290A76505ABD7C4CA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F239941836413E89154CFE0BEC138B">
    <w:name w:val="98F239941836413E89154CFE0BEC138B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B3B280AAEC44B9A58211D0DC6D3BEA">
    <w:name w:val="55B3B280AAEC44B9A58211D0DC6D3BEA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F143823379400F985632B1D4DE1BDE">
    <w:name w:val="D6F143823379400F985632B1D4DE1BDE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395342E0FB4F56A540E465B47302FF">
    <w:name w:val="19395342E0FB4F56A540E465B47302FF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D185460C0640409873A306FB154CB3">
    <w:name w:val="78D185460C0640409873A306FB154CB3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4A0B76489A443A7BE8AD9D5B06A56BF">
    <w:name w:val="E4A0B76489A443A7BE8AD9D5B06A56BF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2AB7F8E76542AFBFFB35BA12A82991">
    <w:name w:val="D42AB7F8E76542AFBFFB35BA12A82991"/>
    <w:rsid w:val="0046702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">
    <w:name w:val="08C939DB06DD433689136E5F9E6DC649"/>
    <w:rsid w:val="00310755"/>
  </w:style>
  <w:style w:type="paragraph" w:customStyle="1" w:styleId="5F35287C5E614D9CAA1A52A32F74C40A">
    <w:name w:val="5F35287C5E614D9CAA1A52A32F74C40A"/>
    <w:rsid w:val="00310755"/>
  </w:style>
  <w:style w:type="paragraph" w:customStyle="1" w:styleId="436BF93B16CA4D86A24F0988BA9DED9B">
    <w:name w:val="436BF93B16CA4D86A24F0988BA9DED9B"/>
    <w:rsid w:val="00310755"/>
  </w:style>
  <w:style w:type="paragraph" w:customStyle="1" w:styleId="51ABCC7B516B4BE2A04C707AF6A35F5E">
    <w:name w:val="51ABCC7B516B4BE2A04C707AF6A35F5E"/>
    <w:rsid w:val="00310755"/>
  </w:style>
  <w:style w:type="paragraph" w:customStyle="1" w:styleId="A52F8E975D8D4322B42522F5DFA3395A">
    <w:name w:val="A52F8E975D8D4322B42522F5DFA3395A"/>
    <w:rsid w:val="00310755"/>
  </w:style>
  <w:style w:type="paragraph" w:customStyle="1" w:styleId="E74E5445B86F4BA6B862CAB215062AE6">
    <w:name w:val="E74E5445B86F4BA6B862CAB215062AE6"/>
    <w:rsid w:val="00310755"/>
  </w:style>
  <w:style w:type="paragraph" w:customStyle="1" w:styleId="F0EC8EF0BE9443C18F02CBE8F1615429">
    <w:name w:val="F0EC8EF0BE9443C18F02CBE8F1615429"/>
    <w:rsid w:val="00310755"/>
  </w:style>
  <w:style w:type="paragraph" w:customStyle="1" w:styleId="7B64B1B0CB734B9894C9426C55AF9441">
    <w:name w:val="7B64B1B0CB734B9894C9426C55AF9441"/>
    <w:rsid w:val="00310755"/>
  </w:style>
  <w:style w:type="paragraph" w:customStyle="1" w:styleId="4F2FCAEAD7EF4BDAAD40003A94E129C6">
    <w:name w:val="4F2FCAEAD7EF4BDAAD40003A94E129C6"/>
    <w:rsid w:val="00310755"/>
  </w:style>
  <w:style w:type="paragraph" w:customStyle="1" w:styleId="FFC46A38CCC648E7BB5D2D0CCC0E1527">
    <w:name w:val="FFC46A38CCC648E7BB5D2D0CCC0E1527"/>
    <w:rsid w:val="00310755"/>
  </w:style>
  <w:style w:type="paragraph" w:customStyle="1" w:styleId="52D321656DE34F838672406232839234">
    <w:name w:val="52D321656DE34F838672406232839234"/>
    <w:rsid w:val="00310755"/>
  </w:style>
  <w:style w:type="paragraph" w:customStyle="1" w:styleId="AF7F531AA6E04F4C9651F8E128F52ADB">
    <w:name w:val="AF7F531AA6E04F4C9651F8E128F52ADB"/>
    <w:rsid w:val="00310755"/>
  </w:style>
  <w:style w:type="paragraph" w:customStyle="1" w:styleId="AFC65BCA7D4D4288B4FF1F9307AFC476">
    <w:name w:val="AFC65BCA7D4D4288B4FF1F9307AFC476"/>
    <w:rsid w:val="00310755"/>
  </w:style>
  <w:style w:type="paragraph" w:customStyle="1" w:styleId="7F83C2EA9A484549954BD68AF517A020">
    <w:name w:val="7F83C2EA9A484549954BD68AF517A020"/>
    <w:rsid w:val="00310755"/>
  </w:style>
  <w:style w:type="paragraph" w:customStyle="1" w:styleId="E3B0033BDBA9423893FEF8AA3B303F29">
    <w:name w:val="E3B0033BDBA9423893FEF8AA3B303F29"/>
    <w:rsid w:val="00310755"/>
  </w:style>
  <w:style w:type="paragraph" w:customStyle="1" w:styleId="40887F6392EF4C3EABFF562EA6431262">
    <w:name w:val="40887F6392EF4C3EABFF562EA6431262"/>
    <w:rsid w:val="00310755"/>
  </w:style>
  <w:style w:type="paragraph" w:customStyle="1" w:styleId="F26B4FF188D147449CAA490BC5E473CA">
    <w:name w:val="F26B4FF188D147449CAA490BC5E473CA"/>
    <w:rsid w:val="00310755"/>
  </w:style>
  <w:style w:type="paragraph" w:customStyle="1" w:styleId="78223550ED454D71BF9C97FDB032DCDB">
    <w:name w:val="78223550ED454D71BF9C97FDB032DCDB"/>
    <w:rsid w:val="00310755"/>
  </w:style>
  <w:style w:type="paragraph" w:customStyle="1" w:styleId="46D53EC2E5A24EAEB1DAA6D31A146D47">
    <w:name w:val="46D53EC2E5A24EAEB1DAA6D31A146D47"/>
    <w:rsid w:val="00310755"/>
  </w:style>
  <w:style w:type="paragraph" w:customStyle="1" w:styleId="54C29E8792354BF6BE69395A4A3F3DB9">
    <w:name w:val="54C29E8792354BF6BE69395A4A3F3DB9"/>
    <w:rsid w:val="00310755"/>
  </w:style>
  <w:style w:type="paragraph" w:customStyle="1" w:styleId="AFB92B94557F4FD4B0534E76F54CD8EF">
    <w:name w:val="AFB92B94557F4FD4B0534E76F54CD8EF"/>
    <w:rsid w:val="00310755"/>
  </w:style>
  <w:style w:type="paragraph" w:customStyle="1" w:styleId="9F2F9A27860C4BF3B096FA4B6C534252">
    <w:name w:val="9F2F9A27860C4BF3B096FA4B6C534252"/>
    <w:rsid w:val="00310755"/>
  </w:style>
  <w:style w:type="paragraph" w:customStyle="1" w:styleId="BC4739DB79824A0F9E81BA50449D9F6B">
    <w:name w:val="BC4739DB79824A0F9E81BA50449D9F6B"/>
    <w:rsid w:val="00310755"/>
  </w:style>
  <w:style w:type="paragraph" w:customStyle="1" w:styleId="5FC76BECEC164209ACA162A4F1CCCE5A">
    <w:name w:val="5FC76BECEC164209ACA162A4F1CCCE5A"/>
    <w:rsid w:val="00310755"/>
  </w:style>
  <w:style w:type="paragraph" w:customStyle="1" w:styleId="D1973BC1D5DE48F393527D07E0408D28">
    <w:name w:val="D1973BC1D5DE48F393527D07E0408D28"/>
    <w:rsid w:val="00310755"/>
  </w:style>
  <w:style w:type="paragraph" w:customStyle="1" w:styleId="DCF1505D3DB644A58E38E269962FFEF9">
    <w:name w:val="DCF1505D3DB644A58E38E269962FFEF9"/>
    <w:rsid w:val="00310755"/>
  </w:style>
  <w:style w:type="paragraph" w:customStyle="1" w:styleId="73F51A770DEB4AD6914A549508AF63AC">
    <w:name w:val="73F51A770DEB4AD6914A549508AF63AC"/>
    <w:rsid w:val="00310755"/>
  </w:style>
  <w:style w:type="paragraph" w:customStyle="1" w:styleId="EFB7DBE90BF647D9B48541E769CC641C">
    <w:name w:val="EFB7DBE90BF647D9B48541E769CC641C"/>
    <w:rsid w:val="00310755"/>
  </w:style>
  <w:style w:type="paragraph" w:customStyle="1" w:styleId="9EF58E13DB604E2893F432A5AC22C3EF">
    <w:name w:val="9EF58E13DB604E2893F432A5AC22C3EF"/>
    <w:rsid w:val="00310755"/>
  </w:style>
  <w:style w:type="paragraph" w:customStyle="1" w:styleId="6EC6BB169A684E4494ABEB633DC90392">
    <w:name w:val="6EC6BB169A684E4494ABEB633DC90392"/>
    <w:rsid w:val="00310755"/>
  </w:style>
  <w:style w:type="paragraph" w:customStyle="1" w:styleId="CA284E4A068443E9A93147742E6DDE27">
    <w:name w:val="CA284E4A068443E9A93147742E6DDE27"/>
    <w:rsid w:val="00310755"/>
  </w:style>
  <w:style w:type="paragraph" w:customStyle="1" w:styleId="9472195F189A4003A8866218DDA992BD">
    <w:name w:val="9472195F189A4003A8866218DDA992BD"/>
    <w:rsid w:val="00310755"/>
  </w:style>
  <w:style w:type="paragraph" w:customStyle="1" w:styleId="54A5F3C868EF4F45B9D5C2B0C004F312">
    <w:name w:val="54A5F3C868EF4F45B9D5C2B0C004F312"/>
    <w:rsid w:val="00310755"/>
  </w:style>
  <w:style w:type="paragraph" w:customStyle="1" w:styleId="F2EA93F697D645818908778925A7C2C3">
    <w:name w:val="F2EA93F697D645818908778925A7C2C3"/>
    <w:rsid w:val="00310755"/>
  </w:style>
  <w:style w:type="paragraph" w:customStyle="1" w:styleId="7372DEE656A54FDCA7C80E3BEF12628B">
    <w:name w:val="7372DEE656A54FDCA7C80E3BEF12628B"/>
    <w:rsid w:val="00310755"/>
  </w:style>
  <w:style w:type="paragraph" w:customStyle="1" w:styleId="CA769078E24A43EDA52BF410FF456B84">
    <w:name w:val="CA769078E24A43EDA52BF410FF456B84"/>
    <w:rsid w:val="00310755"/>
  </w:style>
  <w:style w:type="paragraph" w:customStyle="1" w:styleId="2FB1D5FFCBD247B9AD182743C228A48D">
    <w:name w:val="2FB1D5FFCBD247B9AD182743C228A48D"/>
    <w:rsid w:val="00310755"/>
  </w:style>
  <w:style w:type="paragraph" w:customStyle="1" w:styleId="2F0DDCF11EB64E2EA14BC1FBDF315FA2">
    <w:name w:val="2F0DDCF11EB64E2EA14BC1FBDF315FA2"/>
    <w:rsid w:val="00310755"/>
  </w:style>
  <w:style w:type="paragraph" w:customStyle="1" w:styleId="182E9F0476DF463E9975089E3FB32687">
    <w:name w:val="182E9F0476DF463E9975089E3FB32687"/>
    <w:rsid w:val="00310755"/>
  </w:style>
  <w:style w:type="paragraph" w:customStyle="1" w:styleId="64485DE451E1448B803696E21C3C8073">
    <w:name w:val="64485DE451E1448B803696E21C3C8073"/>
    <w:rsid w:val="00310755"/>
  </w:style>
  <w:style w:type="paragraph" w:customStyle="1" w:styleId="A7A23F24E848439DAD4A4072E85047D4">
    <w:name w:val="A7A23F24E848439DAD4A4072E85047D4"/>
    <w:rsid w:val="00310755"/>
  </w:style>
  <w:style w:type="paragraph" w:customStyle="1" w:styleId="5A8B6C8D4C9141F89806E96D675A759A">
    <w:name w:val="5A8B6C8D4C9141F89806E96D675A759A"/>
    <w:rsid w:val="00310755"/>
  </w:style>
  <w:style w:type="paragraph" w:customStyle="1" w:styleId="CEEA692DF779431CA3E904AC13B64FB0">
    <w:name w:val="CEEA692DF779431CA3E904AC13B64FB0"/>
    <w:rsid w:val="00310755"/>
  </w:style>
  <w:style w:type="paragraph" w:customStyle="1" w:styleId="EE65EC048CE64F74BDDD7DD8509240D9">
    <w:name w:val="EE65EC048CE64F74BDDD7DD8509240D9"/>
    <w:rsid w:val="00310755"/>
  </w:style>
  <w:style w:type="paragraph" w:customStyle="1" w:styleId="CF17CD149A5F4465840589B1F6315F86">
    <w:name w:val="CF17CD149A5F4465840589B1F6315F86"/>
    <w:rsid w:val="00310755"/>
  </w:style>
  <w:style w:type="paragraph" w:customStyle="1" w:styleId="2C7C22B590454B1A967388F98B9777A8">
    <w:name w:val="2C7C22B590454B1A967388F98B9777A8"/>
    <w:rsid w:val="00310755"/>
  </w:style>
  <w:style w:type="paragraph" w:customStyle="1" w:styleId="2E48BC37B3B04BAA9C780F573DF45D27">
    <w:name w:val="2E48BC37B3B04BAA9C780F573DF45D27"/>
    <w:rsid w:val="00310755"/>
  </w:style>
  <w:style w:type="paragraph" w:customStyle="1" w:styleId="0B36F6148E6744BBA0AFFEF28CD2271A">
    <w:name w:val="0B36F6148E6744BBA0AFFEF28CD2271A"/>
    <w:rsid w:val="00310755"/>
  </w:style>
  <w:style w:type="paragraph" w:customStyle="1" w:styleId="C202372EAD884AE5BFEE55C8B47F7159">
    <w:name w:val="C202372EAD884AE5BFEE55C8B47F7159"/>
    <w:rsid w:val="00310755"/>
  </w:style>
  <w:style w:type="paragraph" w:customStyle="1" w:styleId="41028B04633D4A34912D2E6C77431034">
    <w:name w:val="41028B04633D4A34912D2E6C77431034"/>
    <w:rsid w:val="00310755"/>
  </w:style>
  <w:style w:type="paragraph" w:customStyle="1" w:styleId="062C54FB678046E5B9486E5B32B6F458">
    <w:name w:val="062C54FB678046E5B9486E5B32B6F458"/>
    <w:rsid w:val="00310755"/>
  </w:style>
  <w:style w:type="paragraph" w:customStyle="1" w:styleId="A072745A679A4C30BFF6E53BFCD2A3E3">
    <w:name w:val="A072745A679A4C30BFF6E53BFCD2A3E3"/>
    <w:rsid w:val="00310755"/>
  </w:style>
  <w:style w:type="paragraph" w:customStyle="1" w:styleId="151A35326C764DCCBF177303D43F57C0">
    <w:name w:val="151A35326C764DCCBF177303D43F57C0"/>
    <w:rsid w:val="00310755"/>
  </w:style>
  <w:style w:type="paragraph" w:customStyle="1" w:styleId="6F6A418F1CBE42AD920AB06CB78A8A83">
    <w:name w:val="6F6A418F1CBE42AD920AB06CB78A8A83"/>
    <w:rsid w:val="00310755"/>
  </w:style>
  <w:style w:type="paragraph" w:customStyle="1" w:styleId="ADA501C82DBF4AD9A653ED4D38A9A2A7">
    <w:name w:val="ADA501C82DBF4AD9A653ED4D38A9A2A7"/>
    <w:rsid w:val="00310755"/>
  </w:style>
  <w:style w:type="paragraph" w:customStyle="1" w:styleId="90ADD378C0F34B66818D7DDB40F673B7">
    <w:name w:val="90ADD378C0F34B66818D7DDB40F673B7"/>
    <w:rsid w:val="00310755"/>
  </w:style>
  <w:style w:type="paragraph" w:customStyle="1" w:styleId="26B518CAD4C842EB8F862B7ACCC5AE5F">
    <w:name w:val="26B518CAD4C842EB8F862B7ACCC5AE5F"/>
    <w:rsid w:val="00310755"/>
  </w:style>
  <w:style w:type="paragraph" w:customStyle="1" w:styleId="7C908962147D497DB10E1268EA6E346D">
    <w:name w:val="7C908962147D497DB10E1268EA6E346D"/>
    <w:rsid w:val="00310755"/>
  </w:style>
  <w:style w:type="paragraph" w:customStyle="1" w:styleId="A41B8495E50949CE9F9042D758E59654">
    <w:name w:val="A41B8495E50949CE9F9042D758E59654"/>
    <w:rsid w:val="00310755"/>
  </w:style>
  <w:style w:type="paragraph" w:customStyle="1" w:styleId="D761DADFE6AD4DD7A006EAA940DE9FFA">
    <w:name w:val="D761DADFE6AD4DD7A006EAA940DE9FFA"/>
    <w:rsid w:val="00310755"/>
  </w:style>
  <w:style w:type="paragraph" w:customStyle="1" w:styleId="F6D062C34AD640759254923A3F11FE8D">
    <w:name w:val="F6D062C34AD640759254923A3F11FE8D"/>
    <w:rsid w:val="00310755"/>
  </w:style>
  <w:style w:type="paragraph" w:customStyle="1" w:styleId="B2CAFF0CE0544F1DA079386ADEABBBF8">
    <w:name w:val="B2CAFF0CE0544F1DA079386ADEABBBF8"/>
    <w:rsid w:val="00310755"/>
  </w:style>
  <w:style w:type="paragraph" w:customStyle="1" w:styleId="CD67ECFAE3F04F378142EA7205AF69E9">
    <w:name w:val="CD67ECFAE3F04F378142EA7205AF69E9"/>
    <w:rsid w:val="00310755"/>
  </w:style>
  <w:style w:type="paragraph" w:customStyle="1" w:styleId="BBCFF9E546254B26B38EB9C8AAB3AC1A">
    <w:name w:val="BBCFF9E546254B26B38EB9C8AAB3AC1A"/>
    <w:rsid w:val="00310755"/>
  </w:style>
  <w:style w:type="paragraph" w:customStyle="1" w:styleId="0BB0F5A177E947E28040B689A95EBBC8">
    <w:name w:val="0BB0F5A177E947E28040B689A95EBBC8"/>
    <w:rsid w:val="00310755"/>
  </w:style>
  <w:style w:type="paragraph" w:customStyle="1" w:styleId="98A8B79994C9413E80209D660F3C8FA8">
    <w:name w:val="98A8B79994C9413E80209D660F3C8FA8"/>
    <w:rsid w:val="00310755"/>
  </w:style>
  <w:style w:type="paragraph" w:customStyle="1" w:styleId="39C395710CD54E9EA2AEE97EE242F03C">
    <w:name w:val="39C395710CD54E9EA2AEE97EE242F03C"/>
    <w:rsid w:val="00310755"/>
  </w:style>
  <w:style w:type="paragraph" w:customStyle="1" w:styleId="D6E4C81C5A46477AA15FF8B12B03BF5F">
    <w:name w:val="D6E4C81C5A46477AA15FF8B12B03BF5F"/>
    <w:rsid w:val="00310755"/>
  </w:style>
  <w:style w:type="paragraph" w:customStyle="1" w:styleId="33A5D1A7144E417E934743AF407D9A46">
    <w:name w:val="33A5D1A7144E417E934743AF407D9A46"/>
    <w:rsid w:val="00310755"/>
  </w:style>
  <w:style w:type="paragraph" w:customStyle="1" w:styleId="8E78591DD4414BC7BDBB8E5D4BFDCB0C">
    <w:name w:val="8E78591DD4414BC7BDBB8E5D4BFDCB0C"/>
    <w:rsid w:val="00310755"/>
  </w:style>
  <w:style w:type="paragraph" w:customStyle="1" w:styleId="74A18580D9C84ABAAB7BC56D626942F7">
    <w:name w:val="74A18580D9C84ABAAB7BC56D626942F7"/>
    <w:rsid w:val="00310755"/>
  </w:style>
  <w:style w:type="paragraph" w:customStyle="1" w:styleId="5039F12B0E2643C1AA58B48BBE69516C">
    <w:name w:val="5039F12B0E2643C1AA58B48BBE69516C"/>
    <w:rsid w:val="00310755"/>
  </w:style>
  <w:style w:type="paragraph" w:customStyle="1" w:styleId="FDCDA5341FA34ED290BC0C2E4A20D793">
    <w:name w:val="FDCDA5341FA34ED290BC0C2E4A20D793"/>
    <w:rsid w:val="00310755"/>
  </w:style>
  <w:style w:type="paragraph" w:customStyle="1" w:styleId="F1202C94D0DC46C68FB9354901D54D8B">
    <w:name w:val="F1202C94D0DC46C68FB9354901D54D8B"/>
    <w:rsid w:val="00310755"/>
  </w:style>
  <w:style w:type="paragraph" w:customStyle="1" w:styleId="72C49565AFF243CDAAD32E00BBA893C6">
    <w:name w:val="72C49565AFF243CDAAD32E00BBA893C6"/>
    <w:rsid w:val="00310755"/>
  </w:style>
  <w:style w:type="paragraph" w:customStyle="1" w:styleId="AC0D35B8059E458683444903E3994F9B">
    <w:name w:val="AC0D35B8059E458683444903E3994F9B"/>
    <w:rsid w:val="00310755"/>
  </w:style>
  <w:style w:type="paragraph" w:customStyle="1" w:styleId="747B677315AE4D21B66B1FB9DC885F41">
    <w:name w:val="747B677315AE4D21B66B1FB9DC885F41"/>
    <w:rsid w:val="00310755"/>
  </w:style>
  <w:style w:type="paragraph" w:customStyle="1" w:styleId="11FBF69E8228402C8C7A314500639F61">
    <w:name w:val="11FBF69E8228402C8C7A314500639F61"/>
    <w:rsid w:val="00310755"/>
  </w:style>
  <w:style w:type="paragraph" w:customStyle="1" w:styleId="D822F37107B74BC9AD2CAEB4E8F71166">
    <w:name w:val="D822F37107B74BC9AD2CAEB4E8F71166"/>
    <w:rsid w:val="00310755"/>
  </w:style>
  <w:style w:type="paragraph" w:customStyle="1" w:styleId="4E715B3F4AD44908BE47FA11542F6441">
    <w:name w:val="4E715B3F4AD44908BE47FA11542F6441"/>
    <w:rsid w:val="00310755"/>
  </w:style>
  <w:style w:type="paragraph" w:customStyle="1" w:styleId="6FC78776B426457AA0EA929CC4B6D311">
    <w:name w:val="6FC78776B426457AA0EA929CC4B6D311"/>
    <w:rsid w:val="00310755"/>
  </w:style>
  <w:style w:type="paragraph" w:customStyle="1" w:styleId="3E8D50E228CA49FBBA27E16374BF14E0">
    <w:name w:val="3E8D50E228CA49FBBA27E16374BF14E0"/>
    <w:rsid w:val="00310755"/>
  </w:style>
  <w:style w:type="paragraph" w:customStyle="1" w:styleId="50587C85DC03450BA905D266A584AB71">
    <w:name w:val="50587C85DC03450BA905D266A584AB71"/>
    <w:rsid w:val="00310755"/>
  </w:style>
  <w:style w:type="paragraph" w:customStyle="1" w:styleId="3A39ED33E90F4A0BAE96691BFC18C070">
    <w:name w:val="3A39ED33E90F4A0BAE96691BFC18C070"/>
    <w:rsid w:val="00310755"/>
  </w:style>
  <w:style w:type="paragraph" w:customStyle="1" w:styleId="698AF798772B4A03A447C59C970A0340">
    <w:name w:val="698AF798772B4A03A447C59C970A0340"/>
    <w:rsid w:val="00310755"/>
  </w:style>
  <w:style w:type="paragraph" w:customStyle="1" w:styleId="A842293D6A6A417BAF9E8CC2A2E35C99">
    <w:name w:val="A842293D6A6A417BAF9E8CC2A2E35C99"/>
    <w:rsid w:val="00310755"/>
  </w:style>
  <w:style w:type="paragraph" w:customStyle="1" w:styleId="9303E4BB610A44548E953551F04758B4">
    <w:name w:val="9303E4BB610A44548E953551F04758B4"/>
    <w:rsid w:val="00310755"/>
  </w:style>
  <w:style w:type="paragraph" w:customStyle="1" w:styleId="C918C5467184434DBA3BCE62DCD5A416">
    <w:name w:val="C918C5467184434DBA3BCE62DCD5A416"/>
    <w:rsid w:val="00310755"/>
  </w:style>
  <w:style w:type="paragraph" w:customStyle="1" w:styleId="E5CCF6E1D9F444C9B53C47AC4F9FF489">
    <w:name w:val="E5CCF6E1D9F444C9B53C47AC4F9FF489"/>
    <w:rsid w:val="00310755"/>
  </w:style>
  <w:style w:type="paragraph" w:customStyle="1" w:styleId="C4D8F2F5769744798C6999C44CA5814C">
    <w:name w:val="C4D8F2F5769744798C6999C44CA5814C"/>
    <w:rsid w:val="00310755"/>
  </w:style>
  <w:style w:type="paragraph" w:customStyle="1" w:styleId="6552E02FC62F4DD5B7E406477BA81BA4">
    <w:name w:val="6552E02FC62F4DD5B7E406477BA81BA4"/>
    <w:rsid w:val="00310755"/>
  </w:style>
  <w:style w:type="paragraph" w:customStyle="1" w:styleId="81B175FAE724451B8FE8AA8324D415A1">
    <w:name w:val="81B175FAE724451B8FE8AA8324D415A1"/>
    <w:rsid w:val="00310755"/>
  </w:style>
  <w:style w:type="paragraph" w:customStyle="1" w:styleId="3257AFBE8A71436C92E194FF54E62E70">
    <w:name w:val="3257AFBE8A71436C92E194FF54E62E70"/>
    <w:rsid w:val="00310755"/>
  </w:style>
  <w:style w:type="paragraph" w:customStyle="1" w:styleId="A597E707F4794221ADD68E45A5751AFA">
    <w:name w:val="A597E707F4794221ADD68E45A5751AFA"/>
    <w:rsid w:val="00310755"/>
  </w:style>
  <w:style w:type="paragraph" w:customStyle="1" w:styleId="25A76A26EE97424D8F2270DFD0004DB5">
    <w:name w:val="25A76A26EE97424D8F2270DFD0004DB5"/>
    <w:rsid w:val="00310755"/>
  </w:style>
  <w:style w:type="paragraph" w:customStyle="1" w:styleId="CACC1A78BC82406781896680BCBD79E1">
    <w:name w:val="CACC1A78BC82406781896680BCBD79E1"/>
    <w:rsid w:val="00310755"/>
  </w:style>
  <w:style w:type="paragraph" w:customStyle="1" w:styleId="069EAB48EB4B41A9B0D8A8BAF8364D1D4">
    <w:name w:val="069EAB48EB4B41A9B0D8A8BAF8364D1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4">
    <w:name w:val="F1CC2766DC424AA5BBB0C73F3068185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4">
    <w:name w:val="3B693D0C004B46CEA46D38DB80459F0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4">
    <w:name w:val="4004223377A54C54A2DDE214B845D14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4">
    <w:name w:val="687C00909987458EAE75715E8FC949F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4">
    <w:name w:val="7C027D888119451C8E0F23E0393156D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4">
    <w:name w:val="BCD4CCA54522441E87DBEE15D7CC56D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4">
    <w:name w:val="182153703A8D4DD3B8C14F4F8BE16E03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4">
    <w:name w:val="3EBB1CC77CB24A49BB7BB02B471ECF4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4">
    <w:name w:val="5E785591557C4365BE9E1EAE08C2ECA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4">
    <w:name w:val="0677BFD99F7448CFAB75484A0B1431C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4">
    <w:name w:val="899EAE421782402CB356AD8864C10A3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4">
    <w:name w:val="098D67E1E1F747B68FF514FBF1DB322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4">
    <w:name w:val="DBD726EA3C7A4FA997AF21BF3330EC2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4">
    <w:name w:val="746F52BEFE0F413390E9E257E671D3C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4">
    <w:name w:val="EDA5A76D1B0747698124625D94F8201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4">
    <w:name w:val="80F18DC71A714CD6A6CF469F5D50252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4">
    <w:name w:val="D907B799FE344D05B88FD76559834B0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4">
    <w:name w:val="C7F2CEB2FA0945508A25B49AA911895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4">
    <w:name w:val="7C645044F84A42059198D7957BE00C4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3">
    <w:name w:val="B50268F170AF4BB5A2918FC7303A2C2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3">
    <w:name w:val="A623A40D822145E3A7BA35BEB440971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3">
    <w:name w:val="4B44305205CD4E649A80197A63DABD4C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3">
    <w:name w:val="F63B39AD56E44827B786779852E4D64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3">
    <w:name w:val="F1473FA2235F42BB9333C04A074794C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1">
    <w:name w:val="747B677315AE4D21B66B1FB9DC885F4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1">
    <w:name w:val="11FBF69E8228402C8C7A314500639F6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1">
    <w:name w:val="D822F37107B74BC9AD2CAEB4E8F7116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1">
    <w:name w:val="4E715B3F4AD44908BE47FA11542F644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1">
    <w:name w:val="6FC78776B426457AA0EA929CC4B6D31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1">
    <w:name w:val="3E8D50E228CA49FBBA27E16374BF14E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1">
    <w:name w:val="50587C85DC03450BA905D266A584AB7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1">
    <w:name w:val="3A39ED33E90F4A0BAE96691BFC18C07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1">
    <w:name w:val="698AF798772B4A03A447C59C970A034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1">
    <w:name w:val="A842293D6A6A417BAF9E8CC2A2E35C9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1">
    <w:name w:val="9303E4BB610A44548E953551F04758B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1">
    <w:name w:val="C918C5467184434DBA3BCE62DCD5A41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1">
    <w:name w:val="E5CCF6E1D9F444C9B53C47AC4F9FF48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1">
    <w:name w:val="C4D8F2F5769744798C6999C44CA5814C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1">
    <w:name w:val="6552E02FC62F4DD5B7E406477BA81BA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1">
    <w:name w:val="81B175FAE724451B8FE8AA8324D415A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1">
    <w:name w:val="3257AFBE8A71436C92E194FF54E62E7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1">
    <w:name w:val="A597E707F4794221ADD68E45A5751AF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1">
    <w:name w:val="25A76A26EE97424D8F2270DFD0004DB5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1">
    <w:name w:val="CACC1A78BC82406781896680BCBD79E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1">
    <w:name w:val="ADA501C82DBF4AD9A653ED4D38A9A2A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1">
    <w:name w:val="90ADD378C0F34B66818D7DDB40F673B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1">
    <w:name w:val="08C939DB06DD433689136E5F9E6DC64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1">
    <w:name w:val="5F35287C5E614D9CAA1A52A32F74C40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1">
    <w:name w:val="436BF93B16CA4D86A24F0988BA9DED9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1">
    <w:name w:val="51ABCC7B516B4BE2A04C707AF6A35F5E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1">
    <w:name w:val="A52F8E975D8D4322B42522F5DFA3395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1">
    <w:name w:val="E74E5445B86F4BA6B862CAB215062AE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1">
    <w:name w:val="F0EC8EF0BE9443C18F02CBE8F161542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1">
    <w:name w:val="7B64B1B0CB734B9894C9426C55AF944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1">
    <w:name w:val="4F2FCAEAD7EF4BDAAD40003A94E129C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1">
    <w:name w:val="FFC46A38CCC648E7BB5D2D0CCC0E152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1">
    <w:name w:val="52D321656DE34F83867240623283923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1">
    <w:name w:val="AF7F531AA6E04F4C9651F8E128F52AD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1">
    <w:name w:val="AFC65BCA7D4D4288B4FF1F9307AFC47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1">
    <w:name w:val="7F83C2EA9A484549954BD68AF517A02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1">
    <w:name w:val="E3B0033BDBA9423893FEF8AA3B303F2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1">
    <w:name w:val="40887F6392EF4C3EABFF562EA643126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1">
    <w:name w:val="F26B4FF188D147449CAA490BC5E473C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1">
    <w:name w:val="78223550ED454D71BF9C97FDB032DCD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1">
    <w:name w:val="46D53EC2E5A24EAEB1DAA6D31A146D4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1">
    <w:name w:val="54C29E8792354BF6BE69395A4A3F3DB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1">
    <w:name w:val="AFB92B94557F4FD4B0534E76F54CD8EF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1">
    <w:name w:val="9F2F9A27860C4BF3B096FA4B6C53425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1">
    <w:name w:val="BC4739DB79824A0F9E81BA50449D9F6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1">
    <w:name w:val="5FC76BECEC164209ACA162A4F1CCCE5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1">
    <w:name w:val="D1973BC1D5DE48F393527D07E0408D2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1">
    <w:name w:val="DCF1505D3DB644A58E38E269962FFEF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1">
    <w:name w:val="73F51A770DEB4AD6914A549508AF63AC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1">
    <w:name w:val="EFB7DBE90BF647D9B48541E769CC641C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1">
    <w:name w:val="9EF58E13DB604E2893F432A5AC22C3EF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1">
    <w:name w:val="6EC6BB169A684E4494ABEB633DC9039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1">
    <w:name w:val="CA284E4A068443E9A93147742E6DDE2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1">
    <w:name w:val="9472195F189A4003A8866218DDA992BD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1">
    <w:name w:val="54A5F3C868EF4F45B9D5C2B0C004F31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1">
    <w:name w:val="F2EA93F697D645818908778925A7C2C3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1">
    <w:name w:val="7372DEE656A54FDCA7C80E3BEF12628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1">
    <w:name w:val="CA769078E24A43EDA52BF410FF456B8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1">
    <w:name w:val="2FB1D5FFCBD247B9AD182743C228A48D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1">
    <w:name w:val="2F0DDCF11EB64E2EA14BC1FBDF315FA2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1">
    <w:name w:val="182E9F0476DF463E9975089E3FB3268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1">
    <w:name w:val="64485DE451E1448B803696E21C3C8073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1">
    <w:name w:val="A7A23F24E848439DAD4A4072E85047D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1">
    <w:name w:val="5A8B6C8D4C9141F89806E96D675A759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1">
    <w:name w:val="CEEA692DF779431CA3E904AC13B64FB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1">
    <w:name w:val="EE65EC048CE64F74BDDD7DD8509240D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1">
    <w:name w:val="CF17CD149A5F4465840589B1F6315F8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1">
    <w:name w:val="2C7C22B590454B1A967388F98B9777A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1">
    <w:name w:val="2E48BC37B3B04BAA9C780F573DF45D2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1">
    <w:name w:val="0B36F6148E6744BBA0AFFEF28CD2271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1">
    <w:name w:val="C202372EAD884AE5BFEE55C8B47F715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1">
    <w:name w:val="41028B04633D4A34912D2E6C7743103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1">
    <w:name w:val="062C54FB678046E5B9486E5B32B6F45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1">
    <w:name w:val="A072745A679A4C30BFF6E53BFCD2A3E3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1">
    <w:name w:val="151A35326C764DCCBF177303D43F57C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4">
    <w:name w:val="A903CE14C0BB45D49A26FFBD7B4B6BCD4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4">
    <w:name w:val="27AF60619B874353A2C56017827609AA4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4">
    <w:name w:val="C1ABBDA68E9940028A27ECEB60B9EC064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">
    <w:name w:val="89DF29F8350E40A3958ED1A2A678647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">
    <w:name w:val="264F9ADF861844208D638B26FB938F8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">
    <w:name w:val="8B0A1C121EE44E61AF3EB141C15B8F07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">
    <w:name w:val="DE8A476AB0704F9B8ED744DCB57793AA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">
    <w:name w:val="11453B705E144D5AB4DC7A798173F77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">
    <w:name w:val="4A53ADB8A7DC4BCA9E6BA00DF2E66E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">
    <w:name w:val="B616BAC5783A4DD6A4916DD9C1016B8B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">
    <w:name w:val="DBA94738F8D5474B80F5AAC7FCCED7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">
    <w:name w:val="F282EF938D4B4A61A5FC0039B3EE42C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">
    <w:name w:val="4425A6CEAE814C3E8E41E34BA867621B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">
    <w:name w:val="AD9099B4A7774CAFB6D3DB992E6B2C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">
    <w:name w:val="6F86CA751C8A4D5B83C6CEF83E0C394D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">
    <w:name w:val="927758912F3B4DB2A0A27B32EE8A0DB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">
    <w:name w:val="8BE0D706C647448091F9329738E2494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">
    <w:name w:val="956BFC5241354885906434EFDBB835C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">
    <w:name w:val="4574ED7680814AD4BA607878511D5FA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">
    <w:name w:val="42204183643247AABBAA92138983D1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">
    <w:name w:val="5E5B1F64C1E8482B8FC5D672A272F5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">
    <w:name w:val="DC21F929621E4C92903E6B39A185DC3B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">
    <w:name w:val="1E29DB02EE874B64A40EA39DB65918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">
    <w:name w:val="DAF69F233EC8438DAB69A3508603575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">
    <w:name w:val="FAE99FB7C404473BB2FFFE96044062F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">
    <w:name w:val="1E55732ECB714653999B643879D68ABE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">
    <w:name w:val="6BFC48AE3BD24E5E8EB7DAEB104C4E5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">
    <w:name w:val="87FFD1573CB84ECDA3FFE2AB5C8EDB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">
    <w:name w:val="37E171DF96FF482389FD3D1A8430FFAD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">
    <w:name w:val="9F156E5A840946A88D844538CB3DBE8F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">
    <w:name w:val="32AD11E002AE4EC69BA7E9903A873E2A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">
    <w:name w:val="F9C397CE1BF14AB3965206D9A524AD5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5">
    <w:name w:val="069EAB48EB4B41A9B0D8A8BAF8364D1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5">
    <w:name w:val="F1CC2766DC424AA5BBB0C73F3068185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5">
    <w:name w:val="3B693D0C004B46CEA46D38DB80459F0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5">
    <w:name w:val="4004223377A54C54A2DDE214B845D14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5">
    <w:name w:val="687C00909987458EAE75715E8FC949F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5">
    <w:name w:val="7C027D888119451C8E0F23E0393156D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5">
    <w:name w:val="BCD4CCA54522441E87DBEE15D7CC56D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5">
    <w:name w:val="182153703A8D4DD3B8C14F4F8BE16E03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5">
    <w:name w:val="3EBB1CC77CB24A49BB7BB02B471ECF4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5">
    <w:name w:val="5E785591557C4365BE9E1EAE08C2ECA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5">
    <w:name w:val="0677BFD99F7448CFAB75484A0B1431C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5">
    <w:name w:val="899EAE421782402CB356AD8864C10A3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5">
    <w:name w:val="098D67E1E1F747B68FF514FBF1DB322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5">
    <w:name w:val="DBD726EA3C7A4FA997AF21BF3330EC2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5">
    <w:name w:val="746F52BEFE0F413390E9E257E671D3C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5">
    <w:name w:val="EDA5A76D1B0747698124625D94F8201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5">
    <w:name w:val="80F18DC71A714CD6A6CF469F5D50252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5">
    <w:name w:val="D907B799FE344D05B88FD76559834B0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5">
    <w:name w:val="C7F2CEB2FA0945508A25B49AA911895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5">
    <w:name w:val="7C645044F84A42059198D7957BE00C4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4">
    <w:name w:val="B50268F170AF4BB5A2918FC7303A2C2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4">
    <w:name w:val="A623A40D822145E3A7BA35BEB440971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4">
    <w:name w:val="4B44305205CD4E649A80197A63DABD4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4">
    <w:name w:val="F63B39AD56E44827B786779852E4D64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4">
    <w:name w:val="F1473FA2235F42BB9333C04A074794C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2">
    <w:name w:val="747B677315AE4D21B66B1FB9DC885F4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2">
    <w:name w:val="11FBF69E8228402C8C7A314500639F6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2">
    <w:name w:val="D822F37107B74BC9AD2CAEB4E8F7116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2">
    <w:name w:val="4E715B3F4AD44908BE47FA11542F644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2">
    <w:name w:val="6FC78776B426457AA0EA929CC4B6D31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2">
    <w:name w:val="3E8D50E228CA49FBBA27E16374BF14E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2">
    <w:name w:val="50587C85DC03450BA905D266A584AB7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2">
    <w:name w:val="3A39ED33E90F4A0BAE96691BFC18C07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2">
    <w:name w:val="698AF798772B4A03A447C59C970A034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2">
    <w:name w:val="A842293D6A6A417BAF9E8CC2A2E35C9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2">
    <w:name w:val="9303E4BB610A44548E953551F04758B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2">
    <w:name w:val="C918C5467184434DBA3BCE62DCD5A41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2">
    <w:name w:val="E5CCF6E1D9F444C9B53C47AC4F9FF48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2">
    <w:name w:val="C4D8F2F5769744798C6999C44CA5814C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2">
    <w:name w:val="6552E02FC62F4DD5B7E406477BA81BA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2">
    <w:name w:val="81B175FAE724451B8FE8AA8324D415A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2">
    <w:name w:val="3257AFBE8A71436C92E194FF54E62E7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2">
    <w:name w:val="A597E707F4794221ADD68E45A5751AF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2">
    <w:name w:val="25A76A26EE97424D8F2270DFD0004DB5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2">
    <w:name w:val="CACC1A78BC82406781896680BCBD79E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2">
    <w:name w:val="ADA501C82DBF4AD9A653ED4D38A9A2A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2">
    <w:name w:val="90ADD378C0F34B66818D7DDB40F673B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2">
    <w:name w:val="08C939DB06DD433689136E5F9E6DC64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2">
    <w:name w:val="5F35287C5E614D9CAA1A52A32F74C40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2">
    <w:name w:val="436BF93B16CA4D86A24F0988BA9DED9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2">
    <w:name w:val="51ABCC7B516B4BE2A04C707AF6A35F5E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2">
    <w:name w:val="A52F8E975D8D4322B42522F5DFA3395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2">
    <w:name w:val="E74E5445B86F4BA6B862CAB215062AE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2">
    <w:name w:val="F0EC8EF0BE9443C18F02CBE8F161542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2">
    <w:name w:val="7B64B1B0CB734B9894C9426C55AF944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2">
    <w:name w:val="4F2FCAEAD7EF4BDAAD40003A94E129C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2">
    <w:name w:val="FFC46A38CCC648E7BB5D2D0CCC0E152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2">
    <w:name w:val="52D321656DE34F83867240623283923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2">
    <w:name w:val="AF7F531AA6E04F4C9651F8E128F52AD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2">
    <w:name w:val="AFC65BCA7D4D4288B4FF1F9307AFC47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2">
    <w:name w:val="7F83C2EA9A484549954BD68AF517A02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2">
    <w:name w:val="E3B0033BDBA9423893FEF8AA3B303F2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2">
    <w:name w:val="40887F6392EF4C3EABFF562EA643126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2">
    <w:name w:val="F26B4FF188D147449CAA490BC5E473C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2">
    <w:name w:val="78223550ED454D71BF9C97FDB032DCD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2">
    <w:name w:val="46D53EC2E5A24EAEB1DAA6D31A146D4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2">
    <w:name w:val="54C29E8792354BF6BE69395A4A3F3DB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2">
    <w:name w:val="AFB92B94557F4FD4B0534E76F54CD8EF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2">
    <w:name w:val="9F2F9A27860C4BF3B096FA4B6C53425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2">
    <w:name w:val="BC4739DB79824A0F9E81BA50449D9F6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2">
    <w:name w:val="5FC76BECEC164209ACA162A4F1CCCE5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2">
    <w:name w:val="D1973BC1D5DE48F393527D07E0408D2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2">
    <w:name w:val="DCF1505D3DB644A58E38E269962FFEF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2">
    <w:name w:val="73F51A770DEB4AD6914A549508AF63AC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2">
    <w:name w:val="EFB7DBE90BF647D9B48541E769CC641C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2">
    <w:name w:val="9EF58E13DB604E2893F432A5AC22C3EF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2">
    <w:name w:val="6EC6BB169A684E4494ABEB633DC9039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2">
    <w:name w:val="CA284E4A068443E9A93147742E6DDE2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2">
    <w:name w:val="9472195F189A4003A8866218DDA992BD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2">
    <w:name w:val="54A5F3C868EF4F45B9D5C2B0C004F31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2">
    <w:name w:val="F2EA93F697D645818908778925A7C2C3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2">
    <w:name w:val="7372DEE656A54FDCA7C80E3BEF12628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2">
    <w:name w:val="CA769078E24A43EDA52BF410FF456B8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2">
    <w:name w:val="2FB1D5FFCBD247B9AD182743C228A48D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2">
    <w:name w:val="2F0DDCF11EB64E2EA14BC1FBDF315FA2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2">
    <w:name w:val="182E9F0476DF463E9975089E3FB3268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2">
    <w:name w:val="64485DE451E1448B803696E21C3C8073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2">
    <w:name w:val="A7A23F24E848439DAD4A4072E85047D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2">
    <w:name w:val="5A8B6C8D4C9141F89806E96D675A759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2">
    <w:name w:val="CEEA692DF779431CA3E904AC13B64FB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2">
    <w:name w:val="EE65EC048CE64F74BDDD7DD8509240D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2">
    <w:name w:val="CF17CD149A5F4465840589B1F6315F8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2">
    <w:name w:val="2C7C22B590454B1A967388F98B9777A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2">
    <w:name w:val="2E48BC37B3B04BAA9C780F573DF45D2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2">
    <w:name w:val="0B36F6148E6744BBA0AFFEF28CD2271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2">
    <w:name w:val="C202372EAD884AE5BFEE55C8B47F715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2">
    <w:name w:val="41028B04633D4A34912D2E6C7743103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2">
    <w:name w:val="062C54FB678046E5B9486E5B32B6F45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2">
    <w:name w:val="A072745A679A4C30BFF6E53BFCD2A3E3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2">
    <w:name w:val="151A35326C764DCCBF177303D43F57C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5">
    <w:name w:val="A903CE14C0BB45D49A26FFBD7B4B6BCD4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5">
    <w:name w:val="27AF60619B874353A2C56017827609AA4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5">
    <w:name w:val="C1ABBDA68E9940028A27ECEB60B9EC064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1">
    <w:name w:val="89DF29F8350E40A3958ED1A2A67864721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1">
    <w:name w:val="264F9ADF861844208D638B26FB938F821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1">
    <w:name w:val="8B0A1C121EE44E61AF3EB141C15B8F071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1">
    <w:name w:val="DE8A476AB0704F9B8ED744DCB57793A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1">
    <w:name w:val="11453B705E144D5AB4DC7A798173F77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1">
    <w:name w:val="4A53ADB8A7DC4BCA9E6BA00DF2E66E0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1">
    <w:name w:val="B616BAC5783A4DD6A4916DD9C1016B8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1">
    <w:name w:val="DBA94738F8D5474B80F5AAC7FCCED77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1">
    <w:name w:val="F282EF938D4B4A61A5FC0039B3EE42C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1">
    <w:name w:val="4425A6CEAE814C3E8E41E34BA867621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1">
    <w:name w:val="AD9099B4A7774CAFB6D3DB992E6B2CB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1">
    <w:name w:val="6F86CA751C8A4D5B83C6CEF83E0C394D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1">
    <w:name w:val="927758912F3B4DB2A0A27B32EE8A0DB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1">
    <w:name w:val="8BE0D706C647448091F9329738E2494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1">
    <w:name w:val="956BFC5241354885906434EFDBB835C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1">
    <w:name w:val="4574ED7680814AD4BA607878511D5FA8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1">
    <w:name w:val="42204183643247AABBAA92138983D12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1">
    <w:name w:val="5E5B1F64C1E8482B8FC5D672A272F5C6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1">
    <w:name w:val="DC21F929621E4C92903E6B39A185DC3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1">
    <w:name w:val="1E29DB02EE874B64A40EA39DB65918B5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1">
    <w:name w:val="DAF69F233EC8438DAB69A35086035754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1">
    <w:name w:val="FAE99FB7C404473BB2FFFE96044062F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1">
    <w:name w:val="1E55732ECB714653999B643879D68ABE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1">
    <w:name w:val="6BFC48AE3BD24E5E8EB7DAEB104C4E50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1">
    <w:name w:val="87FFD1573CB84ECDA3FFE2AB5C8EDBD7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1">
    <w:name w:val="37E171DF96FF482389FD3D1A8430FFAD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1">
    <w:name w:val="9F156E5A840946A88D844538CB3DBE8F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1">
    <w:name w:val="32AD11E002AE4EC69BA7E9903A873E2A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1">
    <w:name w:val="F9C397CE1BF14AB3965206D9A524AD51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">
    <w:name w:val="F3B3B741DC0A46A486F91186C194D789"/>
    <w:rsid w:val="00310755"/>
  </w:style>
  <w:style w:type="paragraph" w:customStyle="1" w:styleId="069EAB48EB4B41A9B0D8A8BAF8364D1D6">
    <w:name w:val="069EAB48EB4B41A9B0D8A8BAF8364D1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6">
    <w:name w:val="F1CC2766DC424AA5BBB0C73F3068185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6">
    <w:name w:val="3B693D0C004B46CEA46D38DB80459F0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6">
    <w:name w:val="4004223377A54C54A2DDE214B845D14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6">
    <w:name w:val="687C00909987458EAE75715E8FC949F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6">
    <w:name w:val="7C027D888119451C8E0F23E0393156D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6">
    <w:name w:val="BCD4CCA54522441E87DBEE15D7CC56D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6">
    <w:name w:val="182153703A8D4DD3B8C14F4F8BE16E03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6">
    <w:name w:val="3EBB1CC77CB24A49BB7BB02B471ECF4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6">
    <w:name w:val="5E785591557C4365BE9E1EAE08C2ECA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6">
    <w:name w:val="0677BFD99F7448CFAB75484A0B1431C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6">
    <w:name w:val="899EAE421782402CB356AD8864C10A3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6">
    <w:name w:val="098D67E1E1F747B68FF514FBF1DB322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6">
    <w:name w:val="DBD726EA3C7A4FA997AF21BF3330EC2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6">
    <w:name w:val="746F52BEFE0F413390E9E257E671D3C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6">
    <w:name w:val="EDA5A76D1B0747698124625D94F8201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6">
    <w:name w:val="80F18DC71A714CD6A6CF469F5D50252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6">
    <w:name w:val="D907B799FE344D05B88FD76559834B0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6">
    <w:name w:val="C7F2CEB2FA0945508A25B49AA911895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6">
    <w:name w:val="7C645044F84A42059198D7957BE00C4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5">
    <w:name w:val="B50268F170AF4BB5A2918FC7303A2C2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5">
    <w:name w:val="A623A40D822145E3A7BA35BEB440971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5">
    <w:name w:val="4B44305205CD4E649A80197A63DABD4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5">
    <w:name w:val="F63B39AD56E44827B786779852E4D64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5">
    <w:name w:val="F1473FA2235F42BB9333C04A074794C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3">
    <w:name w:val="747B677315AE4D21B66B1FB9DC885F4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3">
    <w:name w:val="11FBF69E8228402C8C7A314500639F6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3">
    <w:name w:val="D822F37107B74BC9AD2CAEB4E8F7116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3">
    <w:name w:val="4E715B3F4AD44908BE47FA11542F644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3">
    <w:name w:val="6FC78776B426457AA0EA929CC4B6D31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3">
    <w:name w:val="3E8D50E228CA49FBBA27E16374BF14E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3">
    <w:name w:val="50587C85DC03450BA905D266A584AB7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3">
    <w:name w:val="3A39ED33E90F4A0BAE96691BFC18C07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3">
    <w:name w:val="698AF798772B4A03A447C59C970A034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3">
    <w:name w:val="A842293D6A6A417BAF9E8CC2A2E35C9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3">
    <w:name w:val="9303E4BB610A44548E953551F04758B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3">
    <w:name w:val="C918C5467184434DBA3BCE62DCD5A41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3">
    <w:name w:val="E5CCF6E1D9F444C9B53C47AC4F9FF48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3">
    <w:name w:val="C4D8F2F5769744798C6999C44CA5814C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3">
    <w:name w:val="6552E02FC62F4DD5B7E406477BA81BA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3">
    <w:name w:val="81B175FAE724451B8FE8AA8324D415A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3">
    <w:name w:val="3257AFBE8A71436C92E194FF54E62E7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3">
    <w:name w:val="A597E707F4794221ADD68E45A5751AF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3">
    <w:name w:val="25A76A26EE97424D8F2270DFD0004DB5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3">
    <w:name w:val="CACC1A78BC82406781896680BCBD79E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3">
    <w:name w:val="ADA501C82DBF4AD9A653ED4D38A9A2A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3">
    <w:name w:val="90ADD378C0F34B66818D7DDB40F673B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3">
    <w:name w:val="08C939DB06DD433689136E5F9E6DC64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3">
    <w:name w:val="5F35287C5E614D9CAA1A52A32F74C40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3">
    <w:name w:val="436BF93B16CA4D86A24F0988BA9DED9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3">
    <w:name w:val="51ABCC7B516B4BE2A04C707AF6A35F5E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3">
    <w:name w:val="A52F8E975D8D4322B42522F5DFA3395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3">
    <w:name w:val="E74E5445B86F4BA6B862CAB215062AE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3">
    <w:name w:val="F0EC8EF0BE9443C18F02CBE8F161542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3">
    <w:name w:val="7B64B1B0CB734B9894C9426C55AF944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3">
    <w:name w:val="4F2FCAEAD7EF4BDAAD40003A94E129C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3">
    <w:name w:val="FFC46A38CCC648E7BB5D2D0CCC0E152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3">
    <w:name w:val="52D321656DE34F83867240623283923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3">
    <w:name w:val="AF7F531AA6E04F4C9651F8E128F52AD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3">
    <w:name w:val="AFC65BCA7D4D4288B4FF1F9307AFC47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3">
    <w:name w:val="7F83C2EA9A484549954BD68AF517A02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3">
    <w:name w:val="E3B0033BDBA9423893FEF8AA3B303F2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3">
    <w:name w:val="40887F6392EF4C3EABFF562EA643126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3">
    <w:name w:val="F26B4FF188D147449CAA490BC5E473C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3">
    <w:name w:val="78223550ED454D71BF9C97FDB032DCD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3">
    <w:name w:val="46D53EC2E5A24EAEB1DAA6D31A146D4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3">
    <w:name w:val="54C29E8792354BF6BE69395A4A3F3DB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3">
    <w:name w:val="AFB92B94557F4FD4B0534E76F54CD8EF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3">
    <w:name w:val="9F2F9A27860C4BF3B096FA4B6C53425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3">
    <w:name w:val="BC4739DB79824A0F9E81BA50449D9F6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3">
    <w:name w:val="5FC76BECEC164209ACA162A4F1CCCE5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3">
    <w:name w:val="D1973BC1D5DE48F393527D07E0408D2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3">
    <w:name w:val="DCF1505D3DB644A58E38E269962FFEF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3">
    <w:name w:val="73F51A770DEB4AD6914A549508AF63AC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3">
    <w:name w:val="EFB7DBE90BF647D9B48541E769CC641C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3">
    <w:name w:val="9EF58E13DB604E2893F432A5AC22C3EF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3">
    <w:name w:val="6EC6BB169A684E4494ABEB633DC9039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3">
    <w:name w:val="CA284E4A068443E9A93147742E6DDE2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3">
    <w:name w:val="9472195F189A4003A8866218DDA992B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3">
    <w:name w:val="54A5F3C868EF4F45B9D5C2B0C004F31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3">
    <w:name w:val="F2EA93F697D645818908778925A7C2C3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3">
    <w:name w:val="7372DEE656A54FDCA7C80E3BEF12628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3">
    <w:name w:val="CA769078E24A43EDA52BF410FF456B8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3">
    <w:name w:val="2FB1D5FFCBD247B9AD182743C228A48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3">
    <w:name w:val="2F0DDCF11EB64E2EA14BC1FBDF315FA2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3">
    <w:name w:val="182E9F0476DF463E9975089E3FB3268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3">
    <w:name w:val="64485DE451E1448B803696E21C3C8073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3">
    <w:name w:val="A7A23F24E848439DAD4A4072E85047D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3">
    <w:name w:val="5A8B6C8D4C9141F89806E96D675A759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3">
    <w:name w:val="CEEA692DF779431CA3E904AC13B64FB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3">
    <w:name w:val="EE65EC048CE64F74BDDD7DD8509240D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3">
    <w:name w:val="CF17CD149A5F4465840589B1F6315F8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3">
    <w:name w:val="2C7C22B590454B1A967388F98B9777A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3">
    <w:name w:val="2E48BC37B3B04BAA9C780F573DF45D2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3">
    <w:name w:val="0B36F6148E6744BBA0AFFEF28CD2271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3">
    <w:name w:val="C202372EAD884AE5BFEE55C8B47F715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3">
    <w:name w:val="41028B04633D4A34912D2E6C7743103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3">
    <w:name w:val="062C54FB678046E5B9486E5B32B6F45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3">
    <w:name w:val="A072745A679A4C30BFF6E53BFCD2A3E3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3">
    <w:name w:val="151A35326C764DCCBF177303D43F57C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6">
    <w:name w:val="A903CE14C0BB45D49A26FFBD7B4B6BCD4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6">
    <w:name w:val="27AF60619B874353A2C56017827609AA4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6">
    <w:name w:val="C1ABBDA68E9940028A27ECEB60B9EC064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2">
    <w:name w:val="89DF29F8350E40A3958ED1A2A6786472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2">
    <w:name w:val="264F9ADF861844208D638B26FB938F82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2">
    <w:name w:val="8B0A1C121EE44E61AF3EB141C15B8F072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2">
    <w:name w:val="DE8A476AB0704F9B8ED744DCB57793A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2">
    <w:name w:val="11453B705E144D5AB4DC7A798173F77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2">
    <w:name w:val="4A53ADB8A7DC4BCA9E6BA00DF2E66E0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2">
    <w:name w:val="B616BAC5783A4DD6A4916DD9C1016B8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2">
    <w:name w:val="DBA94738F8D5474B80F5AAC7FCCED77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2">
    <w:name w:val="F282EF938D4B4A61A5FC0039B3EE42C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2">
    <w:name w:val="4425A6CEAE814C3E8E41E34BA867621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2">
    <w:name w:val="AD9099B4A7774CAFB6D3DB992E6B2CB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2">
    <w:name w:val="6F86CA751C8A4D5B83C6CEF83E0C394D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2">
    <w:name w:val="927758912F3B4DB2A0A27B32EE8A0DB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2">
    <w:name w:val="8BE0D706C647448091F9329738E2494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2">
    <w:name w:val="956BFC5241354885906434EFDBB835C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2">
    <w:name w:val="4574ED7680814AD4BA607878511D5FA8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2">
    <w:name w:val="42204183643247AABBAA92138983D12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2">
    <w:name w:val="5E5B1F64C1E8482B8FC5D672A272F5C6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2">
    <w:name w:val="DC21F929621E4C92903E6B39A185DC3B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2">
    <w:name w:val="1E29DB02EE874B64A40EA39DB65918B5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2">
    <w:name w:val="DAF69F233EC8438DAB69A35086035754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2">
    <w:name w:val="FAE99FB7C404473BB2FFFE96044062F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2">
    <w:name w:val="1E55732ECB714653999B643879D68ABE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2">
    <w:name w:val="6BFC48AE3BD24E5E8EB7DAEB104C4E50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2">
    <w:name w:val="87FFD1573CB84ECDA3FFE2AB5C8EDBD7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2">
    <w:name w:val="37E171DF96FF482389FD3D1A8430FFAD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2">
    <w:name w:val="9F156E5A840946A88D844538CB3DBE8F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2">
    <w:name w:val="32AD11E002AE4EC69BA7E9903A873E2A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2">
    <w:name w:val="F9C397CE1BF14AB3965206D9A524AD51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1">
    <w:name w:val="F3B3B741DC0A46A486F91186C194D789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7">
    <w:name w:val="069EAB48EB4B41A9B0D8A8BAF8364D1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7">
    <w:name w:val="F1CC2766DC424AA5BBB0C73F3068185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7">
    <w:name w:val="3B693D0C004B46CEA46D38DB80459F0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7">
    <w:name w:val="4004223377A54C54A2DDE214B845D14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7">
    <w:name w:val="687C00909987458EAE75715E8FC949F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7">
    <w:name w:val="7C027D888119451C8E0F23E0393156D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7">
    <w:name w:val="BCD4CCA54522441E87DBEE15D7CC56D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7">
    <w:name w:val="182153703A8D4DD3B8C14F4F8BE16E03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7">
    <w:name w:val="3EBB1CC77CB24A49BB7BB02B471ECF4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7">
    <w:name w:val="5E785591557C4365BE9E1EAE08C2ECA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7">
    <w:name w:val="0677BFD99F7448CFAB75484A0B1431C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7">
    <w:name w:val="899EAE421782402CB356AD8864C10A3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7">
    <w:name w:val="098D67E1E1F747B68FF514FBF1DB322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7">
    <w:name w:val="DBD726EA3C7A4FA997AF21BF3330EC2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7">
    <w:name w:val="746F52BEFE0F413390E9E257E671D3C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7">
    <w:name w:val="EDA5A76D1B0747698124625D94F8201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7">
    <w:name w:val="80F18DC71A714CD6A6CF469F5D50252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7">
    <w:name w:val="D907B799FE344D05B88FD76559834B0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7">
    <w:name w:val="C7F2CEB2FA0945508A25B49AA911895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7">
    <w:name w:val="7C645044F84A42059198D7957BE00C4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6">
    <w:name w:val="B50268F170AF4BB5A2918FC7303A2C2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6">
    <w:name w:val="A623A40D822145E3A7BA35BEB440971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6">
    <w:name w:val="4B44305205CD4E649A80197A63DABD4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6">
    <w:name w:val="F63B39AD56E44827B786779852E4D64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6">
    <w:name w:val="F1473FA2235F42BB9333C04A074794C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4">
    <w:name w:val="747B677315AE4D21B66B1FB9DC885F4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4">
    <w:name w:val="11FBF69E8228402C8C7A314500639F6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4">
    <w:name w:val="D822F37107B74BC9AD2CAEB4E8F7116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4">
    <w:name w:val="4E715B3F4AD44908BE47FA11542F644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4">
    <w:name w:val="6FC78776B426457AA0EA929CC4B6D31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4">
    <w:name w:val="3E8D50E228CA49FBBA27E16374BF14E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4">
    <w:name w:val="50587C85DC03450BA905D266A584AB7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4">
    <w:name w:val="3A39ED33E90F4A0BAE96691BFC18C07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4">
    <w:name w:val="698AF798772B4A03A447C59C970A034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4">
    <w:name w:val="A842293D6A6A417BAF9E8CC2A2E35C9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4">
    <w:name w:val="9303E4BB610A44548E953551F04758B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4">
    <w:name w:val="C918C5467184434DBA3BCE62DCD5A41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4">
    <w:name w:val="E5CCF6E1D9F444C9B53C47AC4F9FF48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4">
    <w:name w:val="C4D8F2F5769744798C6999C44CA5814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4">
    <w:name w:val="6552E02FC62F4DD5B7E406477BA81BA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4">
    <w:name w:val="81B175FAE724451B8FE8AA8324D415A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4">
    <w:name w:val="3257AFBE8A71436C92E194FF54E62E7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4">
    <w:name w:val="A597E707F4794221ADD68E45A5751AF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4">
    <w:name w:val="25A76A26EE97424D8F2270DFD0004DB5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4">
    <w:name w:val="CACC1A78BC82406781896680BCBD79E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4">
    <w:name w:val="ADA501C82DBF4AD9A653ED4D38A9A2A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4">
    <w:name w:val="90ADD378C0F34B66818D7DDB40F673B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4">
    <w:name w:val="08C939DB06DD433689136E5F9E6DC64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4">
    <w:name w:val="5F35287C5E614D9CAA1A52A32F74C40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4">
    <w:name w:val="436BF93B16CA4D86A24F0988BA9DED9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4">
    <w:name w:val="51ABCC7B516B4BE2A04C707AF6A35F5E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4">
    <w:name w:val="A52F8E975D8D4322B42522F5DFA3395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4">
    <w:name w:val="E74E5445B86F4BA6B862CAB215062AE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4">
    <w:name w:val="F0EC8EF0BE9443C18F02CBE8F161542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4">
    <w:name w:val="7B64B1B0CB734B9894C9426C55AF944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4">
    <w:name w:val="4F2FCAEAD7EF4BDAAD40003A94E129C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4">
    <w:name w:val="FFC46A38CCC648E7BB5D2D0CCC0E152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4">
    <w:name w:val="52D321656DE34F83867240623283923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4">
    <w:name w:val="AF7F531AA6E04F4C9651F8E128F52AD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4">
    <w:name w:val="AFC65BCA7D4D4288B4FF1F9307AFC47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4">
    <w:name w:val="7F83C2EA9A484549954BD68AF517A02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4">
    <w:name w:val="E3B0033BDBA9423893FEF8AA3B303F2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4">
    <w:name w:val="40887F6392EF4C3EABFF562EA643126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4">
    <w:name w:val="F26B4FF188D147449CAA490BC5E473C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4">
    <w:name w:val="78223550ED454D71BF9C97FDB032DCD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4">
    <w:name w:val="46D53EC2E5A24EAEB1DAA6D31A146D4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4">
    <w:name w:val="54C29E8792354BF6BE69395A4A3F3DB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4">
    <w:name w:val="AFB92B94557F4FD4B0534E76F54CD8EF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4">
    <w:name w:val="9F2F9A27860C4BF3B096FA4B6C53425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4">
    <w:name w:val="BC4739DB79824A0F9E81BA50449D9F6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4">
    <w:name w:val="5FC76BECEC164209ACA162A4F1CCCE5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4">
    <w:name w:val="D1973BC1D5DE48F393527D07E0408D2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4">
    <w:name w:val="DCF1505D3DB644A58E38E269962FFEF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4">
    <w:name w:val="73F51A770DEB4AD6914A549508AF63A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4">
    <w:name w:val="EFB7DBE90BF647D9B48541E769CC641C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4">
    <w:name w:val="9EF58E13DB604E2893F432A5AC22C3EF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4">
    <w:name w:val="6EC6BB169A684E4494ABEB633DC9039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4">
    <w:name w:val="CA284E4A068443E9A93147742E6DDE2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4">
    <w:name w:val="9472195F189A4003A8866218DDA992B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4">
    <w:name w:val="54A5F3C868EF4F45B9D5C2B0C004F31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4">
    <w:name w:val="F2EA93F697D645818908778925A7C2C3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4">
    <w:name w:val="7372DEE656A54FDCA7C80E3BEF12628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4">
    <w:name w:val="CA769078E24A43EDA52BF410FF456B8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4">
    <w:name w:val="2FB1D5FFCBD247B9AD182743C228A48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4">
    <w:name w:val="2F0DDCF11EB64E2EA14BC1FBDF315FA2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4">
    <w:name w:val="182E9F0476DF463E9975089E3FB3268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4">
    <w:name w:val="64485DE451E1448B803696E21C3C8073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4">
    <w:name w:val="A7A23F24E848439DAD4A4072E85047D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4">
    <w:name w:val="5A8B6C8D4C9141F89806E96D675A759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4">
    <w:name w:val="CEEA692DF779431CA3E904AC13B64FB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4">
    <w:name w:val="EE65EC048CE64F74BDDD7DD8509240D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4">
    <w:name w:val="CF17CD149A5F4465840589B1F6315F8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4">
    <w:name w:val="2C7C22B590454B1A967388F98B9777A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4">
    <w:name w:val="2E48BC37B3B04BAA9C780F573DF45D2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4">
    <w:name w:val="0B36F6148E6744BBA0AFFEF28CD2271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4">
    <w:name w:val="C202372EAD884AE5BFEE55C8B47F715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4">
    <w:name w:val="41028B04633D4A34912D2E6C7743103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4">
    <w:name w:val="062C54FB678046E5B9486E5B32B6F45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4">
    <w:name w:val="A072745A679A4C30BFF6E53BFCD2A3E3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4">
    <w:name w:val="151A35326C764DCCBF177303D43F57C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7">
    <w:name w:val="A903CE14C0BB45D49A26FFBD7B4B6BCD47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7">
    <w:name w:val="27AF60619B874353A2C56017827609AA47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7">
    <w:name w:val="C1ABBDA68E9940028A27ECEB60B9EC0647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3">
    <w:name w:val="89DF29F8350E40A3958ED1A2A67864723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3">
    <w:name w:val="264F9ADF861844208D638B26FB938F823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3">
    <w:name w:val="8B0A1C121EE44E61AF3EB141C15B8F073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3">
    <w:name w:val="DE8A476AB0704F9B8ED744DCB57793A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3">
    <w:name w:val="11453B705E144D5AB4DC7A798173F77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3">
    <w:name w:val="4A53ADB8A7DC4BCA9E6BA00DF2E66E0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3">
    <w:name w:val="B616BAC5783A4DD6A4916DD9C1016B8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3">
    <w:name w:val="DBA94738F8D5474B80F5AAC7FCCED77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3">
    <w:name w:val="F282EF938D4B4A61A5FC0039B3EE42C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3">
    <w:name w:val="4425A6CEAE814C3E8E41E34BA867621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3">
    <w:name w:val="AD9099B4A7774CAFB6D3DB992E6B2CB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3">
    <w:name w:val="6F86CA751C8A4D5B83C6CEF83E0C394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3">
    <w:name w:val="927758912F3B4DB2A0A27B32EE8A0DB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3">
    <w:name w:val="8BE0D706C647448091F9329738E2494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3">
    <w:name w:val="956BFC5241354885906434EFDBB835C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3">
    <w:name w:val="4574ED7680814AD4BA607878511D5FA8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3">
    <w:name w:val="42204183643247AABBAA92138983D12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3">
    <w:name w:val="5E5B1F64C1E8482B8FC5D672A272F5C6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3">
    <w:name w:val="DC21F929621E4C92903E6B39A185DC3B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3">
    <w:name w:val="1E29DB02EE874B64A40EA39DB65918B5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3">
    <w:name w:val="DAF69F233EC8438DAB69A35086035754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3">
    <w:name w:val="FAE99FB7C404473BB2FFFE96044062F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3">
    <w:name w:val="1E55732ECB714653999B643879D68ABE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3">
    <w:name w:val="6BFC48AE3BD24E5E8EB7DAEB104C4E50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3">
    <w:name w:val="87FFD1573CB84ECDA3FFE2AB5C8EDBD7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3">
    <w:name w:val="37E171DF96FF482389FD3D1A8430FFAD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3">
    <w:name w:val="9F156E5A840946A88D844538CB3DBE8F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3">
    <w:name w:val="32AD11E002AE4EC69BA7E9903A873E2A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3">
    <w:name w:val="F9C397CE1BF14AB3965206D9A524AD51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2">
    <w:name w:val="F3B3B741DC0A46A486F91186C194D7892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8">
    <w:name w:val="069EAB48EB4B41A9B0D8A8BAF8364D1D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8">
    <w:name w:val="F1CC2766DC424AA5BBB0C73F30681850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8">
    <w:name w:val="3B693D0C004B46CEA46D38DB80459F06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8">
    <w:name w:val="4004223377A54C54A2DDE214B845D14C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8">
    <w:name w:val="687C00909987458EAE75715E8FC949FA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8">
    <w:name w:val="7C027D888119451C8E0F23E0393156D1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8">
    <w:name w:val="BCD4CCA54522441E87DBEE15D7CC56D4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8">
    <w:name w:val="182153703A8D4DD3B8C14F4F8BE16E03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8">
    <w:name w:val="3EBB1CC77CB24A49BB7BB02B471ECF49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8">
    <w:name w:val="5E785591557C4365BE9E1EAE08C2ECA1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8">
    <w:name w:val="0677BFD99F7448CFAB75484A0B1431C0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8">
    <w:name w:val="899EAE421782402CB356AD8864C10A3C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8">
    <w:name w:val="098D67E1E1F747B68FF514FBF1DB3228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8">
    <w:name w:val="DBD726EA3C7A4FA997AF21BF3330EC24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8">
    <w:name w:val="746F52BEFE0F413390E9E257E671D3C8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8">
    <w:name w:val="EDA5A76D1B0747698124625D94F8201D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8">
    <w:name w:val="80F18DC71A714CD6A6CF469F5D50252A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8">
    <w:name w:val="D907B799FE344D05B88FD76559834B06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8">
    <w:name w:val="C7F2CEB2FA0945508A25B49AA9118958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8">
    <w:name w:val="7C645044F84A42059198D7957BE00C47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7">
    <w:name w:val="B50268F170AF4BB5A2918FC7303A2C2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7">
    <w:name w:val="A623A40D822145E3A7BA35BEB440971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7">
    <w:name w:val="4B44305205CD4E649A80197A63DABD4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7">
    <w:name w:val="F63B39AD56E44827B786779852E4D64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7">
    <w:name w:val="F1473FA2235F42BB9333C04A074794C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5">
    <w:name w:val="747B677315AE4D21B66B1FB9DC885F4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5">
    <w:name w:val="11FBF69E8228402C8C7A314500639F6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5">
    <w:name w:val="D822F37107B74BC9AD2CAEB4E8F7116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5">
    <w:name w:val="4E715B3F4AD44908BE47FA11542F644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5">
    <w:name w:val="6FC78776B426457AA0EA929CC4B6D31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5">
    <w:name w:val="3E8D50E228CA49FBBA27E16374BF14E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5">
    <w:name w:val="50587C85DC03450BA905D266A584AB7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5">
    <w:name w:val="3A39ED33E90F4A0BAE96691BFC18C07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5">
    <w:name w:val="698AF798772B4A03A447C59C970A034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5">
    <w:name w:val="A842293D6A6A417BAF9E8CC2A2E35C9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5">
    <w:name w:val="9303E4BB610A44548E953551F04758B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5">
    <w:name w:val="C918C5467184434DBA3BCE62DCD5A41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5">
    <w:name w:val="E5CCF6E1D9F444C9B53C47AC4F9FF48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5">
    <w:name w:val="C4D8F2F5769744798C6999C44CA5814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5">
    <w:name w:val="6552E02FC62F4DD5B7E406477BA81BA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5">
    <w:name w:val="81B175FAE724451B8FE8AA8324D415A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5">
    <w:name w:val="3257AFBE8A71436C92E194FF54E62E7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5">
    <w:name w:val="A597E707F4794221ADD68E45A5751AF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5">
    <w:name w:val="25A76A26EE97424D8F2270DFD0004DB5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5">
    <w:name w:val="CACC1A78BC82406781896680BCBD79E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5">
    <w:name w:val="ADA501C82DBF4AD9A653ED4D38A9A2A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5">
    <w:name w:val="90ADD378C0F34B66818D7DDB40F673B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5">
    <w:name w:val="08C939DB06DD433689136E5F9E6DC64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5">
    <w:name w:val="5F35287C5E614D9CAA1A52A32F74C40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5">
    <w:name w:val="436BF93B16CA4D86A24F0988BA9DED9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5">
    <w:name w:val="51ABCC7B516B4BE2A04C707AF6A35F5E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5">
    <w:name w:val="A52F8E975D8D4322B42522F5DFA3395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5">
    <w:name w:val="E74E5445B86F4BA6B862CAB215062AE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5">
    <w:name w:val="F0EC8EF0BE9443C18F02CBE8F161542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5">
    <w:name w:val="7B64B1B0CB734B9894C9426C55AF944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5">
    <w:name w:val="4F2FCAEAD7EF4BDAAD40003A94E129C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5">
    <w:name w:val="FFC46A38CCC648E7BB5D2D0CCC0E152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5">
    <w:name w:val="52D321656DE34F83867240623283923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5">
    <w:name w:val="AF7F531AA6E04F4C9651F8E128F52AD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5">
    <w:name w:val="AFC65BCA7D4D4288B4FF1F9307AFC47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5">
    <w:name w:val="7F83C2EA9A484549954BD68AF517A02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5">
    <w:name w:val="E3B0033BDBA9423893FEF8AA3B303F2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5">
    <w:name w:val="40887F6392EF4C3EABFF562EA643126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5">
    <w:name w:val="F26B4FF188D147449CAA490BC5E473C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5">
    <w:name w:val="78223550ED454D71BF9C97FDB032DCD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5">
    <w:name w:val="46D53EC2E5A24EAEB1DAA6D31A146D4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5">
    <w:name w:val="54C29E8792354BF6BE69395A4A3F3DB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5">
    <w:name w:val="AFB92B94557F4FD4B0534E76F54CD8EF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5">
    <w:name w:val="9F2F9A27860C4BF3B096FA4B6C53425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5">
    <w:name w:val="BC4739DB79824A0F9E81BA50449D9F6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5">
    <w:name w:val="5FC76BECEC164209ACA162A4F1CCCE5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5">
    <w:name w:val="D1973BC1D5DE48F393527D07E0408D2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5">
    <w:name w:val="DCF1505D3DB644A58E38E269962FFEF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5">
    <w:name w:val="73F51A770DEB4AD6914A549508AF63A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5">
    <w:name w:val="EFB7DBE90BF647D9B48541E769CC641C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5">
    <w:name w:val="9EF58E13DB604E2893F432A5AC22C3EF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5">
    <w:name w:val="6EC6BB169A684E4494ABEB633DC9039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5">
    <w:name w:val="CA284E4A068443E9A93147742E6DDE2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5">
    <w:name w:val="9472195F189A4003A8866218DDA992B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5">
    <w:name w:val="54A5F3C868EF4F45B9D5C2B0C004F31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5">
    <w:name w:val="F2EA93F697D645818908778925A7C2C3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5">
    <w:name w:val="7372DEE656A54FDCA7C80E3BEF12628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5">
    <w:name w:val="CA769078E24A43EDA52BF410FF456B8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5">
    <w:name w:val="2FB1D5FFCBD247B9AD182743C228A48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5">
    <w:name w:val="2F0DDCF11EB64E2EA14BC1FBDF315FA2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5">
    <w:name w:val="182E9F0476DF463E9975089E3FB3268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5">
    <w:name w:val="64485DE451E1448B803696E21C3C8073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5">
    <w:name w:val="A7A23F24E848439DAD4A4072E85047D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5">
    <w:name w:val="5A8B6C8D4C9141F89806E96D675A759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5">
    <w:name w:val="CEEA692DF779431CA3E904AC13B64FB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5">
    <w:name w:val="EE65EC048CE64F74BDDD7DD8509240D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5">
    <w:name w:val="CF17CD149A5F4465840589B1F6315F8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5">
    <w:name w:val="2C7C22B590454B1A967388F98B9777A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5">
    <w:name w:val="2E48BC37B3B04BAA9C780F573DF45D2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5">
    <w:name w:val="0B36F6148E6744BBA0AFFEF28CD2271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5">
    <w:name w:val="C202372EAD884AE5BFEE55C8B47F715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5">
    <w:name w:val="41028B04633D4A34912D2E6C7743103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5">
    <w:name w:val="062C54FB678046E5B9486E5B32B6F45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5">
    <w:name w:val="A072745A679A4C30BFF6E53BFCD2A3E3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5">
    <w:name w:val="151A35326C764DCCBF177303D43F57C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8">
    <w:name w:val="A903CE14C0BB45D49A26FFBD7B4B6BCD48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8">
    <w:name w:val="27AF60619B874353A2C56017827609AA48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8">
    <w:name w:val="C1ABBDA68E9940028A27ECEB60B9EC0648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4">
    <w:name w:val="89DF29F8350E40A3958ED1A2A6786472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4">
    <w:name w:val="264F9ADF861844208D638B26FB938F82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4">
    <w:name w:val="8B0A1C121EE44E61AF3EB141C15B8F074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4">
    <w:name w:val="DE8A476AB0704F9B8ED744DCB57793A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4">
    <w:name w:val="11453B705E144D5AB4DC7A798173F77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4">
    <w:name w:val="4A53ADB8A7DC4BCA9E6BA00DF2E66E0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4">
    <w:name w:val="B616BAC5783A4DD6A4916DD9C1016B8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4">
    <w:name w:val="DBA94738F8D5474B80F5AAC7FCCED77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4">
    <w:name w:val="F282EF938D4B4A61A5FC0039B3EE42C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4">
    <w:name w:val="4425A6CEAE814C3E8E41E34BA867621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4">
    <w:name w:val="AD9099B4A7774CAFB6D3DB992E6B2CB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4">
    <w:name w:val="6F86CA751C8A4D5B83C6CEF83E0C394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4">
    <w:name w:val="927758912F3B4DB2A0A27B32EE8A0DB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4">
    <w:name w:val="8BE0D706C647448091F9329738E2494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4">
    <w:name w:val="956BFC5241354885906434EFDBB835C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4">
    <w:name w:val="4574ED7680814AD4BA607878511D5FA8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4">
    <w:name w:val="42204183643247AABBAA92138983D12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4">
    <w:name w:val="5E5B1F64C1E8482B8FC5D672A272F5C6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4">
    <w:name w:val="DC21F929621E4C92903E6B39A185DC3B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4">
    <w:name w:val="1E29DB02EE874B64A40EA39DB65918B5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4">
    <w:name w:val="DAF69F233EC8438DAB69A35086035754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4">
    <w:name w:val="FAE99FB7C404473BB2FFFE96044062F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4">
    <w:name w:val="1E55732ECB714653999B643879D68ABE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4">
    <w:name w:val="6BFC48AE3BD24E5E8EB7DAEB104C4E50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4">
    <w:name w:val="87FFD1573CB84ECDA3FFE2AB5C8EDBD7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4">
    <w:name w:val="37E171DF96FF482389FD3D1A8430FFAD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4">
    <w:name w:val="9F156E5A840946A88D844538CB3DBE8F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4">
    <w:name w:val="32AD11E002AE4EC69BA7E9903A873E2A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4">
    <w:name w:val="F9C397CE1BF14AB3965206D9A524AD51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3">
    <w:name w:val="F3B3B741DC0A46A486F91186C194D7893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9">
    <w:name w:val="069EAB48EB4B41A9B0D8A8BAF8364D1D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9">
    <w:name w:val="F1CC2766DC424AA5BBB0C73F30681850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9">
    <w:name w:val="3B693D0C004B46CEA46D38DB80459F06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9">
    <w:name w:val="4004223377A54C54A2DDE214B845D14C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9">
    <w:name w:val="687C00909987458EAE75715E8FC949FA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9">
    <w:name w:val="7C027D888119451C8E0F23E0393156D1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9">
    <w:name w:val="BCD4CCA54522441E87DBEE15D7CC56D4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9">
    <w:name w:val="182153703A8D4DD3B8C14F4F8BE16E03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9">
    <w:name w:val="3EBB1CC77CB24A49BB7BB02B471ECF49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9">
    <w:name w:val="5E785591557C4365BE9E1EAE08C2ECA1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9">
    <w:name w:val="0677BFD99F7448CFAB75484A0B1431C0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9">
    <w:name w:val="899EAE421782402CB356AD8864C10A3C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9">
    <w:name w:val="098D67E1E1F747B68FF514FBF1DB3228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9">
    <w:name w:val="DBD726EA3C7A4FA997AF21BF3330EC24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9">
    <w:name w:val="746F52BEFE0F413390E9E257E671D3C8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9">
    <w:name w:val="EDA5A76D1B0747698124625D94F8201D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9">
    <w:name w:val="80F18DC71A714CD6A6CF469F5D50252A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9">
    <w:name w:val="D907B799FE344D05B88FD76559834B06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9">
    <w:name w:val="C7F2CEB2FA0945508A25B49AA9118958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9">
    <w:name w:val="7C645044F84A42059198D7957BE00C47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8">
    <w:name w:val="B50268F170AF4BB5A2918FC7303A2C28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8">
    <w:name w:val="A623A40D822145E3A7BA35BEB440971D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8">
    <w:name w:val="4B44305205CD4E649A80197A63DABD4C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8">
    <w:name w:val="F63B39AD56E44827B786779852E4D64D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8">
    <w:name w:val="F1473FA2235F42BB9333C04A074794C78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6">
    <w:name w:val="747B677315AE4D21B66B1FB9DC885F4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6">
    <w:name w:val="11FBF69E8228402C8C7A314500639F6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6">
    <w:name w:val="D822F37107B74BC9AD2CAEB4E8F7116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6">
    <w:name w:val="4E715B3F4AD44908BE47FA11542F644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6">
    <w:name w:val="6FC78776B426457AA0EA929CC4B6D31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6">
    <w:name w:val="3E8D50E228CA49FBBA27E16374BF14E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6">
    <w:name w:val="50587C85DC03450BA905D266A584AB7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6">
    <w:name w:val="3A39ED33E90F4A0BAE96691BFC18C07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6">
    <w:name w:val="698AF798772B4A03A447C59C970A034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6">
    <w:name w:val="A842293D6A6A417BAF9E8CC2A2E35C9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6">
    <w:name w:val="9303E4BB610A44548E953551F04758B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6">
    <w:name w:val="C918C5467184434DBA3BCE62DCD5A41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6">
    <w:name w:val="E5CCF6E1D9F444C9B53C47AC4F9FF48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6">
    <w:name w:val="C4D8F2F5769744798C6999C44CA5814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6">
    <w:name w:val="6552E02FC62F4DD5B7E406477BA81BA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6">
    <w:name w:val="81B175FAE724451B8FE8AA8324D415A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6">
    <w:name w:val="3257AFBE8A71436C92E194FF54E62E7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6">
    <w:name w:val="A597E707F4794221ADD68E45A5751AF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6">
    <w:name w:val="25A76A26EE97424D8F2270DFD0004DB5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6">
    <w:name w:val="CACC1A78BC82406781896680BCBD79E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6">
    <w:name w:val="ADA501C82DBF4AD9A653ED4D38A9A2A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6">
    <w:name w:val="90ADD378C0F34B66818D7DDB40F673B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6">
    <w:name w:val="08C939DB06DD433689136E5F9E6DC64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6">
    <w:name w:val="5F35287C5E614D9CAA1A52A32F74C40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6">
    <w:name w:val="436BF93B16CA4D86A24F0988BA9DED9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6">
    <w:name w:val="51ABCC7B516B4BE2A04C707AF6A35F5E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6">
    <w:name w:val="A52F8E975D8D4322B42522F5DFA3395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6">
    <w:name w:val="E74E5445B86F4BA6B862CAB215062AE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6">
    <w:name w:val="F0EC8EF0BE9443C18F02CBE8F161542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6">
    <w:name w:val="7B64B1B0CB734B9894C9426C55AF944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6">
    <w:name w:val="4F2FCAEAD7EF4BDAAD40003A94E129C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6">
    <w:name w:val="FFC46A38CCC648E7BB5D2D0CCC0E152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6">
    <w:name w:val="52D321656DE34F83867240623283923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6">
    <w:name w:val="AF7F531AA6E04F4C9651F8E128F52AD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6">
    <w:name w:val="AFC65BCA7D4D4288B4FF1F9307AFC47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6">
    <w:name w:val="7F83C2EA9A484549954BD68AF517A02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6">
    <w:name w:val="E3B0033BDBA9423893FEF8AA3B303F2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6">
    <w:name w:val="40887F6392EF4C3EABFF562EA643126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6">
    <w:name w:val="F26B4FF188D147449CAA490BC5E473C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6">
    <w:name w:val="78223550ED454D71BF9C97FDB032DCD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6">
    <w:name w:val="46D53EC2E5A24EAEB1DAA6D31A146D4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6">
    <w:name w:val="54C29E8792354BF6BE69395A4A3F3DB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6">
    <w:name w:val="AFB92B94557F4FD4B0534E76F54CD8EF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6">
    <w:name w:val="9F2F9A27860C4BF3B096FA4B6C53425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6">
    <w:name w:val="BC4739DB79824A0F9E81BA50449D9F6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6">
    <w:name w:val="5FC76BECEC164209ACA162A4F1CCCE5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6">
    <w:name w:val="D1973BC1D5DE48F393527D07E0408D2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6">
    <w:name w:val="DCF1505D3DB644A58E38E269962FFEF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6">
    <w:name w:val="73F51A770DEB4AD6914A549508AF63A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6">
    <w:name w:val="EFB7DBE90BF647D9B48541E769CC641C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6">
    <w:name w:val="9EF58E13DB604E2893F432A5AC22C3EF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6">
    <w:name w:val="6EC6BB169A684E4494ABEB633DC9039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6">
    <w:name w:val="CA284E4A068443E9A93147742E6DDE2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6">
    <w:name w:val="9472195F189A4003A8866218DDA992B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6">
    <w:name w:val="54A5F3C868EF4F45B9D5C2B0C004F31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6">
    <w:name w:val="F2EA93F697D645818908778925A7C2C3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6">
    <w:name w:val="7372DEE656A54FDCA7C80E3BEF12628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6">
    <w:name w:val="CA769078E24A43EDA52BF410FF456B8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6">
    <w:name w:val="2FB1D5FFCBD247B9AD182743C228A48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6">
    <w:name w:val="2F0DDCF11EB64E2EA14BC1FBDF315FA2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6">
    <w:name w:val="182E9F0476DF463E9975089E3FB3268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6">
    <w:name w:val="64485DE451E1448B803696E21C3C8073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6">
    <w:name w:val="A7A23F24E848439DAD4A4072E85047D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6">
    <w:name w:val="5A8B6C8D4C9141F89806E96D675A759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6">
    <w:name w:val="CEEA692DF779431CA3E904AC13B64FB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6">
    <w:name w:val="EE65EC048CE64F74BDDD7DD8509240D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6">
    <w:name w:val="CF17CD149A5F4465840589B1F6315F8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6">
    <w:name w:val="2C7C22B590454B1A967388F98B9777A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6">
    <w:name w:val="2E48BC37B3B04BAA9C780F573DF45D2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6">
    <w:name w:val="0B36F6148E6744BBA0AFFEF28CD2271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6">
    <w:name w:val="C202372EAD884AE5BFEE55C8B47F715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6">
    <w:name w:val="41028B04633D4A34912D2E6C7743103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6">
    <w:name w:val="062C54FB678046E5B9486E5B32B6F45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6">
    <w:name w:val="A072745A679A4C30BFF6E53BFCD2A3E3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6">
    <w:name w:val="151A35326C764DCCBF177303D43F57C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9">
    <w:name w:val="A903CE14C0BB45D49A26FFBD7B4B6BCD49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9">
    <w:name w:val="27AF60619B874353A2C56017827609AA49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9">
    <w:name w:val="C1ABBDA68E9940028A27ECEB60B9EC0649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5">
    <w:name w:val="89DF29F8350E40A3958ED1A2A6786472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5">
    <w:name w:val="264F9ADF861844208D638B26FB938F82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5">
    <w:name w:val="8B0A1C121EE44E61AF3EB141C15B8F075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5">
    <w:name w:val="DE8A476AB0704F9B8ED744DCB57793A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5">
    <w:name w:val="11453B705E144D5AB4DC7A798173F77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5">
    <w:name w:val="4A53ADB8A7DC4BCA9E6BA00DF2E66E0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5">
    <w:name w:val="B616BAC5783A4DD6A4916DD9C1016B8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5">
    <w:name w:val="DBA94738F8D5474B80F5AAC7FCCED77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5">
    <w:name w:val="F282EF938D4B4A61A5FC0039B3EE42C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5">
    <w:name w:val="4425A6CEAE814C3E8E41E34BA867621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5">
    <w:name w:val="AD9099B4A7774CAFB6D3DB992E6B2CB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5">
    <w:name w:val="6F86CA751C8A4D5B83C6CEF83E0C394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5">
    <w:name w:val="927758912F3B4DB2A0A27B32EE8A0DB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5">
    <w:name w:val="8BE0D706C647448091F9329738E2494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5">
    <w:name w:val="956BFC5241354885906434EFDBB835C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5">
    <w:name w:val="4574ED7680814AD4BA607878511D5FA8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5">
    <w:name w:val="42204183643247AABBAA92138983D12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5">
    <w:name w:val="5E5B1F64C1E8482B8FC5D672A272F5C6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5">
    <w:name w:val="DC21F929621E4C92903E6B39A185DC3B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5">
    <w:name w:val="1E29DB02EE874B64A40EA39DB65918B5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5">
    <w:name w:val="DAF69F233EC8438DAB69A35086035754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5">
    <w:name w:val="FAE99FB7C404473BB2FFFE96044062F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5">
    <w:name w:val="1E55732ECB714653999B643879D68ABE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5">
    <w:name w:val="6BFC48AE3BD24E5E8EB7DAEB104C4E50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5">
    <w:name w:val="87FFD1573CB84ECDA3FFE2AB5C8EDBD7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5">
    <w:name w:val="37E171DF96FF482389FD3D1A8430FFAD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5">
    <w:name w:val="9F156E5A840946A88D844538CB3DBE8F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5">
    <w:name w:val="32AD11E002AE4EC69BA7E9903A873E2A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5">
    <w:name w:val="F9C397CE1BF14AB3965206D9A524AD51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4">
    <w:name w:val="F3B3B741DC0A46A486F91186C194D7894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DAAA1A8D9646EF812DF25D15B0DD4B">
    <w:name w:val="87DAAA1A8D9646EF812DF25D15B0DD4B"/>
    <w:rsid w:val="00310755"/>
  </w:style>
  <w:style w:type="paragraph" w:customStyle="1" w:styleId="069EAB48EB4B41A9B0D8A8BAF8364D1D10">
    <w:name w:val="069EAB48EB4B41A9B0D8A8BAF8364D1D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0">
    <w:name w:val="F1CC2766DC424AA5BBB0C73F30681850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0">
    <w:name w:val="3B693D0C004B46CEA46D38DB80459F06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0">
    <w:name w:val="4004223377A54C54A2DDE214B845D14C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0">
    <w:name w:val="687C00909987458EAE75715E8FC949FA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0">
    <w:name w:val="7C027D888119451C8E0F23E0393156D1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0">
    <w:name w:val="BCD4CCA54522441E87DBEE15D7CC56D4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0">
    <w:name w:val="182153703A8D4DD3B8C14F4F8BE16E03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0">
    <w:name w:val="3EBB1CC77CB24A49BB7BB02B471ECF49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0">
    <w:name w:val="5E785591557C4365BE9E1EAE08C2ECA1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0">
    <w:name w:val="0677BFD99F7448CFAB75484A0B1431C0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0">
    <w:name w:val="899EAE421782402CB356AD8864C10A3C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0">
    <w:name w:val="098D67E1E1F747B68FF514FBF1DB3228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0">
    <w:name w:val="DBD726EA3C7A4FA997AF21BF3330EC24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0">
    <w:name w:val="746F52BEFE0F413390E9E257E671D3C8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0">
    <w:name w:val="EDA5A76D1B0747698124625D94F8201D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0">
    <w:name w:val="80F18DC71A714CD6A6CF469F5D50252A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0">
    <w:name w:val="D907B799FE344D05B88FD76559834B06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0">
    <w:name w:val="C7F2CEB2FA0945508A25B49AA9118958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0">
    <w:name w:val="7C645044F84A42059198D7957BE00C4710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9">
    <w:name w:val="B50268F170AF4BB5A2918FC7303A2C28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9">
    <w:name w:val="A623A40D822145E3A7BA35BEB440971D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9">
    <w:name w:val="4B44305205CD4E649A80197A63DABD4C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9">
    <w:name w:val="F63B39AD56E44827B786779852E4D64D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9">
    <w:name w:val="F1473FA2235F42BB9333C04A074794C79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7">
    <w:name w:val="747B677315AE4D21B66B1FB9DC885F4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7">
    <w:name w:val="11FBF69E8228402C8C7A314500639F6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7">
    <w:name w:val="D822F37107B74BC9AD2CAEB4E8F7116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7">
    <w:name w:val="4E715B3F4AD44908BE47FA11542F644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7">
    <w:name w:val="6FC78776B426457AA0EA929CC4B6D31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7">
    <w:name w:val="3E8D50E228CA49FBBA27E16374BF14E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7">
    <w:name w:val="50587C85DC03450BA905D266A584AB7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7">
    <w:name w:val="3A39ED33E90F4A0BAE96691BFC18C07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7">
    <w:name w:val="698AF798772B4A03A447C59C970A034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7">
    <w:name w:val="A842293D6A6A417BAF9E8CC2A2E35C9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7">
    <w:name w:val="9303E4BB610A44548E953551F04758B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7">
    <w:name w:val="C918C5467184434DBA3BCE62DCD5A41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7">
    <w:name w:val="E5CCF6E1D9F444C9B53C47AC4F9FF48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7">
    <w:name w:val="C4D8F2F5769744798C6999C44CA5814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7">
    <w:name w:val="6552E02FC62F4DD5B7E406477BA81BA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7">
    <w:name w:val="81B175FAE724451B8FE8AA8324D415A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7">
    <w:name w:val="3257AFBE8A71436C92E194FF54E62E7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7">
    <w:name w:val="A597E707F4794221ADD68E45A5751AF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7">
    <w:name w:val="25A76A26EE97424D8F2270DFD0004DB5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7">
    <w:name w:val="CACC1A78BC82406781896680BCBD79E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7">
    <w:name w:val="ADA501C82DBF4AD9A653ED4D38A9A2A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7">
    <w:name w:val="90ADD378C0F34B66818D7DDB40F673B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7">
    <w:name w:val="08C939DB06DD433689136E5F9E6DC64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7">
    <w:name w:val="5F35287C5E614D9CAA1A52A32F74C40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7">
    <w:name w:val="436BF93B16CA4D86A24F0988BA9DED9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7">
    <w:name w:val="51ABCC7B516B4BE2A04C707AF6A35F5E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7">
    <w:name w:val="A52F8E975D8D4322B42522F5DFA3395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7">
    <w:name w:val="E74E5445B86F4BA6B862CAB215062AE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7">
    <w:name w:val="F0EC8EF0BE9443C18F02CBE8F161542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7">
    <w:name w:val="7B64B1B0CB734B9894C9426C55AF9441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7">
    <w:name w:val="4F2FCAEAD7EF4BDAAD40003A94E129C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7">
    <w:name w:val="FFC46A38CCC648E7BB5D2D0CCC0E152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7">
    <w:name w:val="52D321656DE34F83867240623283923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7">
    <w:name w:val="AF7F531AA6E04F4C9651F8E128F52AD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7">
    <w:name w:val="AFC65BCA7D4D4288B4FF1F9307AFC47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7">
    <w:name w:val="7F83C2EA9A484549954BD68AF517A02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7">
    <w:name w:val="E3B0033BDBA9423893FEF8AA3B303F2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7">
    <w:name w:val="40887F6392EF4C3EABFF562EA643126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7">
    <w:name w:val="F26B4FF188D147449CAA490BC5E473C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7">
    <w:name w:val="78223550ED454D71BF9C97FDB032DCD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7">
    <w:name w:val="46D53EC2E5A24EAEB1DAA6D31A146D4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7">
    <w:name w:val="54C29E8792354BF6BE69395A4A3F3DB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7">
    <w:name w:val="AFB92B94557F4FD4B0534E76F54CD8EF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7">
    <w:name w:val="9F2F9A27860C4BF3B096FA4B6C53425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7">
    <w:name w:val="BC4739DB79824A0F9E81BA50449D9F6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7">
    <w:name w:val="5FC76BECEC164209ACA162A4F1CCCE5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7">
    <w:name w:val="D1973BC1D5DE48F393527D07E0408D2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7">
    <w:name w:val="DCF1505D3DB644A58E38E269962FFEF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7">
    <w:name w:val="73F51A770DEB4AD6914A549508AF63A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7">
    <w:name w:val="EFB7DBE90BF647D9B48541E769CC641C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7">
    <w:name w:val="9EF58E13DB604E2893F432A5AC22C3EF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7">
    <w:name w:val="6EC6BB169A684E4494ABEB633DC9039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7">
    <w:name w:val="CA284E4A068443E9A93147742E6DDE2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7">
    <w:name w:val="9472195F189A4003A8866218DDA992B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7">
    <w:name w:val="54A5F3C868EF4F45B9D5C2B0C004F31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7">
    <w:name w:val="F2EA93F697D645818908778925A7C2C3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7">
    <w:name w:val="7372DEE656A54FDCA7C80E3BEF12628B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7">
    <w:name w:val="CA769078E24A43EDA52BF410FF456B8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7">
    <w:name w:val="2FB1D5FFCBD247B9AD182743C228A48D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7">
    <w:name w:val="2F0DDCF11EB64E2EA14BC1FBDF315FA2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7">
    <w:name w:val="182E9F0476DF463E9975089E3FB3268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7">
    <w:name w:val="64485DE451E1448B803696E21C3C8073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7">
    <w:name w:val="A7A23F24E848439DAD4A4072E85047D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7">
    <w:name w:val="5A8B6C8D4C9141F89806E96D675A759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7">
    <w:name w:val="CEEA692DF779431CA3E904AC13B64FB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7">
    <w:name w:val="EE65EC048CE64F74BDDD7DD8509240D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7">
    <w:name w:val="CF17CD149A5F4465840589B1F6315F86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7">
    <w:name w:val="2C7C22B590454B1A967388F98B9777A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7">
    <w:name w:val="2E48BC37B3B04BAA9C780F573DF45D27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7">
    <w:name w:val="0B36F6148E6744BBA0AFFEF28CD2271A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7">
    <w:name w:val="C202372EAD884AE5BFEE55C8B47F7159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7">
    <w:name w:val="41028B04633D4A34912D2E6C77431034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7">
    <w:name w:val="062C54FB678046E5B9486E5B32B6F458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7">
    <w:name w:val="A072745A679A4C30BFF6E53BFCD2A3E3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7">
    <w:name w:val="151A35326C764DCCBF177303D43F57C07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50">
    <w:name w:val="A903CE14C0BB45D49A26FFBD7B4B6BCD50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50">
    <w:name w:val="27AF60619B874353A2C56017827609AA50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50">
    <w:name w:val="C1ABBDA68E9940028A27ECEB60B9EC0650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9DF29F8350E40A3958ED1A2A67864726">
    <w:name w:val="89DF29F8350E40A3958ED1A2A6786472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64F9ADF861844208D638B26FB938F826">
    <w:name w:val="264F9ADF861844208D638B26FB938F82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B0A1C121EE44E61AF3EB141C15B8F076">
    <w:name w:val="8B0A1C121EE44E61AF3EB141C15B8F076"/>
    <w:rsid w:val="00310755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DE8A476AB0704F9B8ED744DCB57793AA6">
    <w:name w:val="DE8A476AB0704F9B8ED744DCB57793A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453B705E144D5AB4DC7A798173F7706">
    <w:name w:val="11453B705E144D5AB4DC7A798173F77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53ADB8A7DC4BCA9E6BA00DF2E66E046">
    <w:name w:val="4A53ADB8A7DC4BCA9E6BA00DF2E66E0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616BAC5783A4DD6A4916DD9C1016B8B6">
    <w:name w:val="B616BAC5783A4DD6A4916DD9C1016B8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A94738F8D5474B80F5AAC7FCCED7766">
    <w:name w:val="DBA94738F8D5474B80F5AAC7FCCED77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82EF938D4B4A61A5FC0039B3EE42C96">
    <w:name w:val="F282EF938D4B4A61A5FC0039B3EE42C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25A6CEAE814C3E8E41E34BA867621B6">
    <w:name w:val="4425A6CEAE814C3E8E41E34BA867621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9099B4A7774CAFB6D3DB992E6B2CB16">
    <w:name w:val="AD9099B4A7774CAFB6D3DB992E6B2CB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6CA751C8A4D5B83C6CEF83E0C394D6">
    <w:name w:val="6F86CA751C8A4D5B83C6CEF83E0C394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7758912F3B4DB2A0A27B32EE8A0DB86">
    <w:name w:val="927758912F3B4DB2A0A27B32EE8A0DB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E0D706C647448091F9329738E249406">
    <w:name w:val="8BE0D706C647448091F9329738E2494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6BFC5241354885906434EFDBB835C06">
    <w:name w:val="956BFC5241354885906434EFDBB835C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4ED7680814AD4BA607878511D5FA86">
    <w:name w:val="4574ED7680814AD4BA607878511D5FA8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04183643247AABBAA92138983D1276">
    <w:name w:val="42204183643247AABBAA92138983D12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5B1F64C1E8482B8FC5D672A272F5C66">
    <w:name w:val="5E5B1F64C1E8482B8FC5D672A272F5C6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21F929621E4C92903E6B39A185DC3B6">
    <w:name w:val="DC21F929621E4C92903E6B39A185DC3B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29DB02EE874B64A40EA39DB65918B56">
    <w:name w:val="1E29DB02EE874B64A40EA39DB65918B5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F69F233EC8438DAB69A350860357546">
    <w:name w:val="DAF69F233EC8438DAB69A35086035754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E99FB7C404473BB2FFFE96044062F96">
    <w:name w:val="FAE99FB7C404473BB2FFFE96044062F9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55732ECB714653999B643879D68ABE6">
    <w:name w:val="1E55732ECB714653999B643879D68ABE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FC48AE3BD24E5E8EB7DAEB104C4E506">
    <w:name w:val="6BFC48AE3BD24E5E8EB7DAEB104C4E50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FFD1573CB84ECDA3FFE2AB5C8EDBD76">
    <w:name w:val="87FFD1573CB84ECDA3FFE2AB5C8EDBD7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7E171DF96FF482389FD3D1A8430FFAD6">
    <w:name w:val="37E171DF96FF482389FD3D1A8430FFAD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156E5A840946A88D844538CB3DBE8F6">
    <w:name w:val="9F156E5A840946A88D844538CB3DBE8F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AD11E002AE4EC69BA7E9903A873E2A6">
    <w:name w:val="32AD11E002AE4EC69BA7E9903A873E2A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397CE1BF14AB3965206D9A524AD516">
    <w:name w:val="F9C397CE1BF14AB3965206D9A524AD516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DAAA1A8D9646EF812DF25D15B0DD4B1">
    <w:name w:val="87DAAA1A8D9646EF812DF25D15B0DD4B1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B3B741DC0A46A486F91186C194D7895">
    <w:name w:val="F3B3B741DC0A46A486F91186C194D7895"/>
    <w:rsid w:val="0031075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11">
    <w:name w:val="069EAB48EB4B41A9B0D8A8BAF8364D1D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1">
    <w:name w:val="F1CC2766DC424AA5BBB0C73F30681850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1">
    <w:name w:val="3B693D0C004B46CEA46D38DB80459F06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1">
    <w:name w:val="4004223377A54C54A2DDE214B845D14C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1">
    <w:name w:val="687C00909987458EAE75715E8FC949FA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1">
    <w:name w:val="7C027D888119451C8E0F23E0393156D1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1">
    <w:name w:val="BCD4CCA54522441E87DBEE15D7CC56D4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1">
    <w:name w:val="182153703A8D4DD3B8C14F4F8BE16E03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1">
    <w:name w:val="3EBB1CC77CB24A49BB7BB02B471ECF49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1">
    <w:name w:val="5E785591557C4365BE9E1EAE08C2ECA1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1">
    <w:name w:val="0677BFD99F7448CFAB75484A0B1431C0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1">
    <w:name w:val="899EAE421782402CB356AD8864C10A3C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1">
    <w:name w:val="098D67E1E1F747B68FF514FBF1DB3228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1">
    <w:name w:val="DBD726EA3C7A4FA997AF21BF3330EC24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1">
    <w:name w:val="746F52BEFE0F413390E9E257E671D3C8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1">
    <w:name w:val="EDA5A76D1B0747698124625D94F8201D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1">
    <w:name w:val="80F18DC71A714CD6A6CF469F5D50252A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1">
    <w:name w:val="D907B799FE344D05B88FD76559834B06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1">
    <w:name w:val="C7F2CEB2FA0945508A25B49AA9118958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1">
    <w:name w:val="7C645044F84A42059198D7957BE00C471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10">
    <w:name w:val="B50268F170AF4BB5A2918FC7303A2C28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10">
    <w:name w:val="A623A40D822145E3A7BA35BEB440971D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10">
    <w:name w:val="4B44305205CD4E649A80197A63DABD4C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10">
    <w:name w:val="F63B39AD56E44827B786779852E4D64D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10">
    <w:name w:val="F1473FA2235F42BB9333C04A074794C71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8">
    <w:name w:val="747B677315AE4D21B66B1FB9DC885F4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8">
    <w:name w:val="11FBF69E8228402C8C7A314500639F6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8">
    <w:name w:val="D822F37107B74BC9AD2CAEB4E8F7116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8">
    <w:name w:val="4E715B3F4AD44908BE47FA11542F644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8">
    <w:name w:val="6FC78776B426457AA0EA929CC4B6D31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8">
    <w:name w:val="3E8D50E228CA49FBBA27E16374BF14E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8">
    <w:name w:val="50587C85DC03450BA905D266A584AB7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8">
    <w:name w:val="3A39ED33E90F4A0BAE96691BFC18C07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8">
    <w:name w:val="698AF798772B4A03A447C59C970A034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8">
    <w:name w:val="A842293D6A6A417BAF9E8CC2A2E35C9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8">
    <w:name w:val="9303E4BB610A44548E953551F04758B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8">
    <w:name w:val="C918C5467184434DBA3BCE62DCD5A41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8">
    <w:name w:val="E5CCF6E1D9F444C9B53C47AC4F9FF48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8">
    <w:name w:val="C4D8F2F5769744798C6999C44CA5814C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8">
    <w:name w:val="6552E02FC62F4DD5B7E406477BA81BA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8">
    <w:name w:val="81B175FAE724451B8FE8AA8324D415A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8">
    <w:name w:val="3257AFBE8A71436C92E194FF54E62E7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8">
    <w:name w:val="A597E707F4794221ADD68E45A5751AF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8">
    <w:name w:val="25A76A26EE97424D8F2270DFD0004DB5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8">
    <w:name w:val="CACC1A78BC82406781896680BCBD79E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8">
    <w:name w:val="ADA501C82DBF4AD9A653ED4D38A9A2A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8">
    <w:name w:val="90ADD378C0F34B66818D7DDB40F673B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8">
    <w:name w:val="08C939DB06DD433689136E5F9E6DC64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8">
    <w:name w:val="5F35287C5E614D9CAA1A52A32F74C40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8">
    <w:name w:val="436BF93B16CA4D86A24F0988BA9DED9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8">
    <w:name w:val="51ABCC7B516B4BE2A04C707AF6A35F5E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8">
    <w:name w:val="A52F8E975D8D4322B42522F5DFA3395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8">
    <w:name w:val="E74E5445B86F4BA6B862CAB215062AE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8">
    <w:name w:val="F0EC8EF0BE9443C18F02CBE8F161542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8">
    <w:name w:val="7B64B1B0CB734B9894C9426C55AF9441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8">
    <w:name w:val="4F2FCAEAD7EF4BDAAD40003A94E129C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8">
    <w:name w:val="FFC46A38CCC648E7BB5D2D0CCC0E152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8">
    <w:name w:val="52D321656DE34F83867240623283923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8">
    <w:name w:val="AF7F531AA6E04F4C9651F8E128F52AD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8">
    <w:name w:val="AFC65BCA7D4D4288B4FF1F9307AFC47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8">
    <w:name w:val="7F83C2EA9A484549954BD68AF517A02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8">
    <w:name w:val="E3B0033BDBA9423893FEF8AA3B303F2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8">
    <w:name w:val="40887F6392EF4C3EABFF562EA643126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8">
    <w:name w:val="F26B4FF188D147449CAA490BC5E473C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8">
    <w:name w:val="78223550ED454D71BF9C97FDB032DCD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8">
    <w:name w:val="46D53EC2E5A24EAEB1DAA6D31A146D4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8">
    <w:name w:val="54C29E8792354BF6BE69395A4A3F3DB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8">
    <w:name w:val="AFB92B94557F4FD4B0534E76F54CD8EF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8">
    <w:name w:val="9F2F9A27860C4BF3B096FA4B6C53425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8">
    <w:name w:val="BC4739DB79824A0F9E81BA50449D9F6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8">
    <w:name w:val="5FC76BECEC164209ACA162A4F1CCCE5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8">
    <w:name w:val="D1973BC1D5DE48F393527D07E0408D28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8">
    <w:name w:val="DCF1505D3DB644A58E38E269962FFEF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8">
    <w:name w:val="73F51A770DEB4AD6914A549508AF63AC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8">
    <w:name w:val="EFB7DBE90BF647D9B48541E769CC641C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8">
    <w:name w:val="9EF58E13DB604E2893F432A5AC22C3EF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8">
    <w:name w:val="6EC6BB169A684E4494ABEB633DC9039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8">
    <w:name w:val="CA284E4A068443E9A93147742E6DDE2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8">
    <w:name w:val="9472195F189A4003A8866218DDA992BD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8">
    <w:name w:val="54A5F3C868EF4F45B9D5C2B0C004F31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8">
    <w:name w:val="F2EA93F697D645818908778925A7C2C3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8">
    <w:name w:val="7372DEE656A54FDCA7C80E3BEF12628B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8">
    <w:name w:val="CA769078E24A43EDA52BF410FF456B8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8">
    <w:name w:val="2FB1D5FFCBD247B9AD182743C228A48D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8">
    <w:name w:val="2F0DDCF11EB64E2EA14BC1FBDF315FA2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8">
    <w:name w:val="182E9F0476DF463E9975089E3FB3268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8">
    <w:name w:val="64485DE451E1448B803696E21C3C8073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8">
    <w:name w:val="A7A23F24E848439DAD4A4072E85047D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8">
    <w:name w:val="5A8B6C8D4C9141F89806E96D675A759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8">
    <w:name w:val="CEEA692DF779431CA3E904AC13B64FB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8">
    <w:name w:val="EE65EC048CE64F74BDDD7DD8509240D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8">
    <w:name w:val="CF17CD149A5F4465840589B1F6315F86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8">
    <w:name w:val="2C7C22B590454B1A967388F98B9777A8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8">
    <w:name w:val="2E48BC37B3B04BAA9C780F573DF45D27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8">
    <w:name w:val="0B36F6148E6744BBA0AFFEF28CD2271A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8">
    <w:name w:val="C202372EAD884AE5BFEE55C8B47F7159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8">
    <w:name w:val="41028B04633D4A34912D2E6C77431034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8">
    <w:name w:val="062C54FB678046E5B9486E5B32B6F458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8">
    <w:name w:val="A072745A679A4C30BFF6E53BFCD2A3E3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8">
    <w:name w:val="151A35326C764DCCBF177303D43F57C0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51">
    <w:name w:val="A903CE14C0BB45D49A26FFBD7B4B6BCD51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51">
    <w:name w:val="27AF60619B874353A2C56017827609AA51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51">
    <w:name w:val="C1ABBDA68E9940028A27ECEB60B9EC0651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C3E4CE0DFCE443AB8DB396768D12D10">
    <w:name w:val="7C3E4CE0DFCE443AB8DB396768D12D10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4ABF86F26CC4BABBF96B629CD6E0984">
    <w:name w:val="44ABF86F26CC4BABBF96B629CD6E0984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2E640413CD5447CBD00ACB079E26930">
    <w:name w:val="92E640413CD5447CBD00ACB079E26930"/>
    <w:rsid w:val="00A659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9CEB58B818640EA82CF7DEC90DB979C">
    <w:name w:val="49CEB58B818640EA82CF7DEC90DB979C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738A4FB90D45D3A7098B407B7061CF">
    <w:name w:val="83738A4FB90D45D3A7098B407B7061CF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64DDE039084436B35EF8019D70B4EA">
    <w:name w:val="9664DDE039084436B35EF8019D70B4EA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55D1B3B78840FCA4BCE0EB125EDD2D">
    <w:name w:val="7455D1B3B78840FCA4BCE0EB125EDD2D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C2C0284E8241EC84CD0FE860C5B1F7">
    <w:name w:val="D6C2C0284E8241EC84CD0FE860C5B1F7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4BBC5D9E534F6B95FA8715F211593E">
    <w:name w:val="814BBC5D9E534F6B95FA8715F211593E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F4B3A0DCDE4617B5909D7F04BAE5CB">
    <w:name w:val="6DF4B3A0DCDE4617B5909D7F04BAE5CB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1733B9ABEB4FEDB5754F3882877149">
    <w:name w:val="311733B9ABEB4FEDB5754F3882877149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B7ADC4FB1A4CB083F9AE407B7AD38E">
    <w:name w:val="BBB7ADC4FB1A4CB083F9AE407B7AD38E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125A6044134F268B6971C20A726E53">
    <w:name w:val="41125A6044134F268B6971C20A726E53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C648954F2F463ABE1A7394A9053E19">
    <w:name w:val="95C648954F2F463ABE1A7394A9053E19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6E9C740244B3682F59E17EC23DAA0">
    <w:name w:val="85D6E9C740244B3682F59E17EC23DAA0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DF56A339DD41FBB5A89BF847AA367A">
    <w:name w:val="B1DF56A339DD41FBB5A89BF847AA367A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FEE8863F644CD88C26E8E8F890C975">
    <w:name w:val="A6FEE8863F644CD88C26E8E8F890C975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E1CA6A8EAD47A2A3581B13A3C4EE14">
    <w:name w:val="EBE1CA6A8EAD47A2A3581B13A3C4EE14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E99FBFDF2F48708D036F58A1F6EE35">
    <w:name w:val="69E99FBFDF2F48708D036F58A1F6EE35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ACAC4DE104465DBD46CF3F67C9F1EF">
    <w:name w:val="EBACAC4DE104465DBD46CF3F67C9F1EF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0D2FFAC38D4F7BA9AF0C206A93D401">
    <w:name w:val="AB0D2FFAC38D4F7BA9AF0C206A93D401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50CB3A414E466C933B5A7BDF582155">
    <w:name w:val="C550CB3A414E466C933B5A7BDF582155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0BF0EF7F9A4D9BA80A1336F60137F8">
    <w:name w:val="320BF0EF7F9A4D9BA80A1336F60137F8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F6455D84CE4630B2206DAF37FD9943">
    <w:name w:val="BCF6455D84CE4630B2206DAF37FD9943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AFC26951423DA8869DB6ABAE903A">
    <w:name w:val="53F7AFC26951423DA8869DB6ABAE903A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14DBF32DB4C44AE4A3B09E60A396E">
    <w:name w:val="72514DBF32DB4C44AE4A3B09E60A396E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737988DA95416D8ABC90BAB3975E1C">
    <w:name w:val="CF737988DA95416D8ABC90BAB3975E1C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F0DF3923294A3E90902B736066B8FF">
    <w:name w:val="5EF0DF3923294A3E90902B736066B8FF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D7BDC621554041A08C9F5F5EE02802">
    <w:name w:val="74D7BDC621554041A08C9F5F5EE02802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A4CFD564944B45886F1C51A7DB2802">
    <w:name w:val="68A4CFD564944B45886F1C51A7DB2802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5D7E0F0D7A4112A83B957F1960A40E">
    <w:name w:val="235D7E0F0D7A4112A83B957F1960A40E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BB17113774F45BF84A9A2B5ECE494">
    <w:name w:val="A7ABB17113774F45BF84A9A2B5ECE494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2BA0F4E5314BE6A18F139D81B4B2CD">
    <w:name w:val="222BA0F4E5314BE6A18F139D81B4B2CD"/>
    <w:rsid w:val="00A659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12">
    <w:name w:val="069EAB48EB4B41A9B0D8A8BAF8364D1D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2">
    <w:name w:val="F1CC2766DC424AA5BBB0C73F30681850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2">
    <w:name w:val="3B693D0C004B46CEA46D38DB80459F06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2">
    <w:name w:val="4004223377A54C54A2DDE214B845D14C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2">
    <w:name w:val="687C00909987458EAE75715E8FC949FA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2">
    <w:name w:val="7C027D888119451C8E0F23E0393156D1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2">
    <w:name w:val="BCD4CCA54522441E87DBEE15D7CC56D4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2">
    <w:name w:val="182153703A8D4DD3B8C14F4F8BE16E03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2">
    <w:name w:val="3EBB1CC77CB24A49BB7BB02B471ECF49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2">
    <w:name w:val="5E785591557C4365BE9E1EAE08C2ECA1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2">
    <w:name w:val="0677BFD99F7448CFAB75484A0B1431C0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2">
    <w:name w:val="899EAE421782402CB356AD8864C10A3C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2">
    <w:name w:val="098D67E1E1F747B68FF514FBF1DB3228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2">
    <w:name w:val="DBD726EA3C7A4FA997AF21BF3330EC24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2">
    <w:name w:val="746F52BEFE0F413390E9E257E671D3C8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2">
    <w:name w:val="EDA5A76D1B0747698124625D94F8201D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2">
    <w:name w:val="80F18DC71A714CD6A6CF469F5D50252A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2">
    <w:name w:val="D907B799FE344D05B88FD76559834B06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2">
    <w:name w:val="C7F2CEB2FA0945508A25B49AA9118958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2">
    <w:name w:val="7C645044F84A42059198D7957BE00C47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11">
    <w:name w:val="B50268F170AF4BB5A2918FC7303A2C28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11">
    <w:name w:val="A623A40D822145E3A7BA35BEB440971D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11">
    <w:name w:val="4B44305205CD4E649A80197A63DABD4C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11">
    <w:name w:val="F63B39AD56E44827B786779852E4D64D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11">
    <w:name w:val="F1473FA2235F42BB9333C04A074794C71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9">
    <w:name w:val="747B677315AE4D21B66B1FB9DC885F4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9">
    <w:name w:val="11FBF69E8228402C8C7A314500639F6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9">
    <w:name w:val="D822F37107B74BC9AD2CAEB4E8F7116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9">
    <w:name w:val="4E715B3F4AD44908BE47FA11542F644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9">
    <w:name w:val="6FC78776B426457AA0EA929CC4B6D31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9">
    <w:name w:val="3E8D50E228CA49FBBA27E16374BF14E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9">
    <w:name w:val="50587C85DC03450BA905D266A584AB7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9">
    <w:name w:val="3A39ED33E90F4A0BAE96691BFC18C07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9">
    <w:name w:val="698AF798772B4A03A447C59C970A034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9">
    <w:name w:val="A842293D6A6A417BAF9E8CC2A2E35C9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9">
    <w:name w:val="9303E4BB610A44548E953551F04758B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9">
    <w:name w:val="C918C5467184434DBA3BCE62DCD5A41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9">
    <w:name w:val="E5CCF6E1D9F444C9B53C47AC4F9FF48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9">
    <w:name w:val="C4D8F2F5769744798C6999C44CA5814C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2E02FC62F4DD5B7E406477BA81BA49">
    <w:name w:val="6552E02FC62F4DD5B7E406477BA81BA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B175FAE724451B8FE8AA8324D415A19">
    <w:name w:val="81B175FAE724451B8FE8AA8324D415A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57AFBE8A71436C92E194FF54E62E709">
    <w:name w:val="3257AFBE8A71436C92E194FF54E62E7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97E707F4794221ADD68E45A5751AFA9">
    <w:name w:val="A597E707F4794221ADD68E45A5751AF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A76A26EE97424D8F2270DFD0004DB59">
    <w:name w:val="25A76A26EE97424D8F2270DFD0004DB5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CC1A78BC82406781896680BCBD79E19">
    <w:name w:val="CACC1A78BC82406781896680BCBD79E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A501C82DBF4AD9A653ED4D38A9A2A79">
    <w:name w:val="ADA501C82DBF4AD9A653ED4D38A9A2A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ADD378C0F34B66818D7DDB40F673B79">
    <w:name w:val="90ADD378C0F34B66818D7DDB40F673B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C939DB06DD433689136E5F9E6DC6499">
    <w:name w:val="08C939DB06DD433689136E5F9E6DC64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35287C5E614D9CAA1A52A32F74C40A9">
    <w:name w:val="5F35287C5E614D9CAA1A52A32F74C40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BF93B16CA4D86A24F0988BA9DED9B9">
    <w:name w:val="436BF93B16CA4D86A24F0988BA9DED9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ABCC7B516B4BE2A04C707AF6A35F5E9">
    <w:name w:val="51ABCC7B516B4BE2A04C707AF6A35F5E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2F8E975D8D4322B42522F5DFA3395A9">
    <w:name w:val="A52F8E975D8D4322B42522F5DFA3395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4E5445B86F4BA6B862CAB215062AE69">
    <w:name w:val="E74E5445B86F4BA6B862CAB215062AE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EC8EF0BE9443C18F02CBE8F16154299">
    <w:name w:val="F0EC8EF0BE9443C18F02CBE8F161542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4B1B0CB734B9894C9426C55AF94419">
    <w:name w:val="7B64B1B0CB734B9894C9426C55AF9441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2FCAEAD7EF4BDAAD40003A94E129C69">
    <w:name w:val="4F2FCAEAD7EF4BDAAD40003A94E129C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C46A38CCC648E7BB5D2D0CCC0E15279">
    <w:name w:val="FFC46A38CCC648E7BB5D2D0CCC0E152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D321656DE34F8386724062328392349">
    <w:name w:val="52D321656DE34F83867240623283923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7F531AA6E04F4C9651F8E128F52ADB9">
    <w:name w:val="AF7F531AA6E04F4C9651F8E128F52AD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C65BCA7D4D4288B4FF1F9307AFC4769">
    <w:name w:val="AFC65BCA7D4D4288B4FF1F9307AFC47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83C2EA9A484549954BD68AF517A0209">
    <w:name w:val="7F83C2EA9A484549954BD68AF517A02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B0033BDBA9423893FEF8AA3B303F299">
    <w:name w:val="E3B0033BDBA9423893FEF8AA3B303F2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887F6392EF4C3EABFF562EA64312629">
    <w:name w:val="40887F6392EF4C3EABFF562EA643126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6B4FF188D147449CAA490BC5E473CA9">
    <w:name w:val="F26B4FF188D147449CAA490BC5E473C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223550ED454D71BF9C97FDB032DCDB9">
    <w:name w:val="78223550ED454D71BF9C97FDB032DCD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6D53EC2E5A24EAEB1DAA6D31A146D479">
    <w:name w:val="46D53EC2E5A24EAEB1DAA6D31A146D4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C29E8792354BF6BE69395A4A3F3DB99">
    <w:name w:val="54C29E8792354BF6BE69395A4A3F3DB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FB92B94557F4FD4B0534E76F54CD8EF9">
    <w:name w:val="AFB92B94557F4FD4B0534E76F54CD8EF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F9A27860C4BF3B096FA4B6C5342529">
    <w:name w:val="9F2F9A27860C4BF3B096FA4B6C53425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4739DB79824A0F9E81BA50449D9F6B9">
    <w:name w:val="BC4739DB79824A0F9E81BA50449D9F6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C76BECEC164209ACA162A4F1CCCE5A9">
    <w:name w:val="5FC76BECEC164209ACA162A4F1CCCE5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973BC1D5DE48F393527D07E0408D289">
    <w:name w:val="D1973BC1D5DE48F393527D07E0408D28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F1505D3DB644A58E38E269962FFEF99">
    <w:name w:val="DCF1505D3DB644A58E38E269962FFEF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F51A770DEB4AD6914A549508AF63AC9">
    <w:name w:val="73F51A770DEB4AD6914A549508AF63AC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B7DBE90BF647D9B48541E769CC641C9">
    <w:name w:val="EFB7DBE90BF647D9B48541E769CC641C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F58E13DB604E2893F432A5AC22C3EF9">
    <w:name w:val="9EF58E13DB604E2893F432A5AC22C3EF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6BB169A684E4494ABEB633DC903929">
    <w:name w:val="6EC6BB169A684E4494ABEB633DC9039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84E4A068443E9A93147742E6DDE279">
    <w:name w:val="CA284E4A068443E9A93147742E6DDE2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472195F189A4003A8866218DDA992BD9">
    <w:name w:val="9472195F189A4003A8866218DDA992BD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A5F3C868EF4F45B9D5C2B0C004F3129">
    <w:name w:val="54A5F3C868EF4F45B9D5C2B0C004F31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EA93F697D645818908778925A7C2C39">
    <w:name w:val="F2EA93F697D645818908778925A7C2C3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72DEE656A54FDCA7C80E3BEF12628B9">
    <w:name w:val="7372DEE656A54FDCA7C80E3BEF12628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769078E24A43EDA52BF410FF456B849">
    <w:name w:val="CA769078E24A43EDA52BF410FF456B8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B1D5FFCBD247B9AD182743C228A48D9">
    <w:name w:val="2FB1D5FFCBD247B9AD182743C228A48D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0DDCF11EB64E2EA14BC1FBDF315FA29">
    <w:name w:val="2F0DDCF11EB64E2EA14BC1FBDF315FA2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E9F0476DF463E9975089E3FB326879">
    <w:name w:val="182E9F0476DF463E9975089E3FB3268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4485DE451E1448B803696E21C3C80739">
    <w:name w:val="64485DE451E1448B803696E21C3C8073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7A23F24E848439DAD4A4072E85047D49">
    <w:name w:val="A7A23F24E848439DAD4A4072E85047D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8B6C8D4C9141F89806E96D675A759A9">
    <w:name w:val="5A8B6C8D4C9141F89806E96D675A759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EEA692DF779431CA3E904AC13B64FB09">
    <w:name w:val="CEEA692DF779431CA3E904AC13B64FB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65EC048CE64F74BDDD7DD8509240D99">
    <w:name w:val="EE65EC048CE64F74BDDD7DD8509240D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17CD149A5F4465840589B1F6315F869">
    <w:name w:val="CF17CD149A5F4465840589B1F6315F86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7C22B590454B1A967388F98B9777A89">
    <w:name w:val="2C7C22B590454B1A967388F98B9777A8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E48BC37B3B04BAA9C780F573DF45D279">
    <w:name w:val="2E48BC37B3B04BAA9C780F573DF45D27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36F6148E6744BBA0AFFEF28CD2271A9">
    <w:name w:val="0B36F6148E6744BBA0AFFEF28CD2271A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02372EAD884AE5BFEE55C8B47F71599">
    <w:name w:val="C202372EAD884AE5BFEE55C8B47F7159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028B04633D4A34912D2E6C774310349">
    <w:name w:val="41028B04633D4A34912D2E6C77431034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C54FB678046E5B9486E5B32B6F4589">
    <w:name w:val="062C54FB678046E5B9486E5B32B6F458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072745A679A4C30BFF6E53BFCD2A3E39">
    <w:name w:val="A072745A679A4C30BFF6E53BFCD2A3E3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1A35326C764DCCBF177303D43F57C09">
    <w:name w:val="151A35326C764DCCBF177303D43F57C0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52">
    <w:name w:val="A903CE14C0BB45D49A26FFBD7B4B6BCD52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52">
    <w:name w:val="27AF60619B874353A2C56017827609AA52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52">
    <w:name w:val="C1ABBDA68E9940028A27ECEB60B9EC0652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6D76F10344124182B04801D568B1DD74">
    <w:name w:val="6D76F10344124182B04801D568B1DD74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3C400A7AAD44536BEEDBFFB845D67DA">
    <w:name w:val="53C400A7AAD44536BEEDBFFB845D67DA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0C591A4BD4AB4497A4E19BB291F0122E">
    <w:name w:val="0C591A4BD4AB4497A4E19BB291F0122E"/>
    <w:rsid w:val="00562E06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82EEED16FAC477FA5F66D5CA417286D">
    <w:name w:val="282EEED16FAC477FA5F66D5CA417286D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56AA5D8340C4250A5F69B3F219BD21B">
    <w:name w:val="556AA5D8340C4250A5F69B3F219BD21B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87328C1CAA4B299274872EF2354162">
    <w:name w:val="7887328C1CAA4B299274872EF235416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14C8E80FE44FB2AF7BC164583A31F3">
    <w:name w:val="3B14C8E80FE44FB2AF7BC164583A31F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5C50F37CD14EC89C07AF3AC62B484F">
    <w:name w:val="955C50F37CD14EC89C07AF3AC62B484F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4090E3DBD40C398C755DEB0DDAC2E">
    <w:name w:val="8214090E3DBD40C398C755DEB0DDAC2E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9E6F73C6C640DA90BEF418F1DBADB9">
    <w:name w:val="599E6F73C6C640DA90BEF418F1DBADB9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510DFEA76428FB9E4F9214FE61588">
    <w:name w:val="900510DFEA76428FB9E4F9214FE61588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D1E57767954D3AB1A3BBB237CB67F7">
    <w:name w:val="5DD1E57767954D3AB1A3BBB237CB67F7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98439250C54C508EE571CA94D97E78">
    <w:name w:val="B398439250C54C508EE571CA94D97E78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9103015354D6D81453835B1ECCA4B">
    <w:name w:val="8CA9103015354D6D81453835B1ECCA4B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8C1AC36BF428BA7F56EC64AE2B307">
    <w:name w:val="B888C1AC36BF428BA7F56EC64AE2B307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98B6561E36E492A97E17608ABA77AC7">
    <w:name w:val="198B6561E36E492A97E17608ABA77AC7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6A6BA84D4548299E180105187C7C37">
    <w:name w:val="D06A6BA84D4548299E180105187C7C37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D92E38A3EA452EA5FF9F5BFB41E4EB">
    <w:name w:val="82D92E38A3EA452EA5FF9F5BFB41E4EB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C854F2CF1348B7AB6AD39A244C7330">
    <w:name w:val="F8C854F2CF1348B7AB6AD39A244C733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3B249DC1DB4CDB923CCEC1FC610201">
    <w:name w:val="CA3B249DC1DB4CDB923CCEC1FC610201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2DD189952E4470AD9417DD0A0B2A5B">
    <w:name w:val="272DD189952E4470AD9417DD0A0B2A5B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ECEAB2E3CB341C7962E8111B19534F8">
    <w:name w:val="BECEAB2E3CB341C7962E8111B19534F8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709C475D9E458781F2E786B6DCE642">
    <w:name w:val="17709C475D9E458781F2E786B6DCE64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3CFBCE76C349ADAD1D16540A7347CD">
    <w:name w:val="303CFBCE76C349ADAD1D16540A7347CD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221DF7419541BBA0CAFE9B72C134B5">
    <w:name w:val="F2221DF7419541BBA0CAFE9B72C134B5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1A947C86A45B4AB887D244E35565A">
    <w:name w:val="D6B1A947C86A45B4AB887D244E35565A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CDBB2FC80D462CA9724B549B20F0E4">
    <w:name w:val="18CDBB2FC80D462CA9724B549B20F0E4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0886EAD9214366A73D7C7549DD9078">
    <w:name w:val="D50886EAD9214366A73D7C7549DD9078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8CB4DB162D6404392A537EE848123F6">
    <w:name w:val="F8CB4DB162D6404392A537EE848123F6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0059CDB09BC4791B6BB2547296DC70D">
    <w:name w:val="90059CDB09BC4791B6BB2547296DC70D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34ACE646E84FFD9DD071DDFFD487C0">
    <w:name w:val="1634ACE646E84FFD9DD071DDFFD487C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9EAB48EB4B41A9B0D8A8BAF8364D1D13">
    <w:name w:val="069EAB48EB4B41A9B0D8A8BAF8364D1D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3">
    <w:name w:val="F1CC2766DC424AA5BBB0C73F30681850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3">
    <w:name w:val="3B693D0C004B46CEA46D38DB80459F06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3">
    <w:name w:val="4004223377A54C54A2DDE214B845D14C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3">
    <w:name w:val="687C00909987458EAE75715E8FC949FA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3">
    <w:name w:val="7C027D888119451C8E0F23E0393156D1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3">
    <w:name w:val="BCD4CCA54522441E87DBEE15D7CC56D4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3">
    <w:name w:val="182153703A8D4DD3B8C14F4F8BE16E03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3">
    <w:name w:val="3EBB1CC77CB24A49BB7BB02B471ECF49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3">
    <w:name w:val="5E785591557C4365BE9E1EAE08C2ECA1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3">
    <w:name w:val="0677BFD99F7448CFAB75484A0B1431C0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3">
    <w:name w:val="899EAE421782402CB356AD8864C10A3C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3">
    <w:name w:val="098D67E1E1F747B68FF514FBF1DB3228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3">
    <w:name w:val="DBD726EA3C7A4FA997AF21BF3330EC24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3">
    <w:name w:val="746F52BEFE0F413390E9E257E671D3C8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3">
    <w:name w:val="EDA5A76D1B0747698124625D94F8201D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3">
    <w:name w:val="80F18DC71A714CD6A6CF469F5D50252A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3">
    <w:name w:val="D907B799FE344D05B88FD76559834B06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3">
    <w:name w:val="C7F2CEB2FA0945508A25B49AA9118958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3">
    <w:name w:val="7C645044F84A42059198D7957BE00C4713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12">
    <w:name w:val="B50268F170AF4BB5A2918FC7303A2C28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12">
    <w:name w:val="A623A40D822145E3A7BA35BEB440971D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12">
    <w:name w:val="4B44305205CD4E649A80197A63DABD4C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12">
    <w:name w:val="F63B39AD56E44827B786779852E4D64D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12">
    <w:name w:val="F1473FA2235F42BB9333C04A074794C712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7B677315AE4D21B66B1FB9DC885F4110">
    <w:name w:val="747B677315AE4D21B66B1FB9DC885F4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1FBF69E8228402C8C7A314500639F6110">
    <w:name w:val="11FBF69E8228402C8C7A314500639F6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22F37107B74BC9AD2CAEB4E8F7116610">
    <w:name w:val="D822F37107B74BC9AD2CAEB4E8F71166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715B3F4AD44908BE47FA11542F644110">
    <w:name w:val="4E715B3F4AD44908BE47FA11542F644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C78776B426457AA0EA929CC4B6D31110">
    <w:name w:val="6FC78776B426457AA0EA929CC4B6D31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8D50E228CA49FBBA27E16374BF14E010">
    <w:name w:val="3E8D50E228CA49FBBA27E16374BF14E0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587C85DC03450BA905D266A584AB7110">
    <w:name w:val="50587C85DC03450BA905D266A584AB71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39ED33E90F4A0BAE96691BFC18C07010">
    <w:name w:val="3A39ED33E90F4A0BAE96691BFC18C070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98AF798772B4A03A447C59C970A034010">
    <w:name w:val="698AF798772B4A03A447C59C970A0340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42293D6A6A417BAF9E8CC2A2E35C9910">
    <w:name w:val="A842293D6A6A417BAF9E8CC2A2E35C99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3E4BB610A44548E953551F04758B410">
    <w:name w:val="9303E4BB610A44548E953551F04758B4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18C5467184434DBA3BCE62DCD5A41610">
    <w:name w:val="C918C5467184434DBA3BCE62DCD5A416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CCF6E1D9F444C9B53C47AC4F9FF48910">
    <w:name w:val="E5CCF6E1D9F444C9B53C47AC4F9FF48910"/>
    <w:rsid w:val="00562E0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4D8F2F5769744798C6999C44CA5814C10">
    <w:name w:val="C4D8F2F5769744798C6999C44CA5814C10"/>
    <w:rsid w:val="00562E06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PH</Organisation_x0020__x002f__x0020_Hochschule>
    <Vorlage xmlns="69e60002-4b69-4aad-9e3a-e3a9db2b0f4f">Aktennotiz</Vorl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D5033E-1C78-4B14-A327-9402D0F38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904EBE-DA97-4D0C-BDEE-C57326815B9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9e60002-4b69-4aad-9e3a-e3a9db2b0f4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4B2ECB-263D-4817-85F9-FA647B7F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DBDF92E-3646-4E8B-911B-D9F4F757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PH-Aktennotiz_Konzept_2016.dotx</Template>
  <TotalTime>0</TotalTime>
  <Pages>3</Pages>
  <Words>95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Schönenberger Stefan</dc:creator>
  <cp:lastModifiedBy>Stefan Schönenberger</cp:lastModifiedBy>
  <cp:revision>2</cp:revision>
  <cp:lastPrinted>2020-10-29T15:34:00Z</cp:lastPrinted>
  <dcterms:created xsi:type="dcterms:W3CDTF">2020-12-05T09:41:00Z</dcterms:created>
  <dcterms:modified xsi:type="dcterms:W3CDTF">2020-12-05T09:41:00Z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