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0E25" w14:textId="77777777" w:rsidR="00041FA4" w:rsidRDefault="00041FA4" w:rsidP="0097009B">
      <w:pPr>
        <w:rPr>
          <w:b/>
          <w:bCs/>
          <w:sz w:val="18"/>
          <w:szCs w:val="18"/>
          <w:u w:val="single"/>
        </w:rPr>
      </w:pPr>
      <w:bookmarkStart w:id="0" w:name="_Hlk121817997"/>
    </w:p>
    <w:p w14:paraId="38702E8D" w14:textId="23050CC1" w:rsidR="00041FA4" w:rsidRPr="002107BA" w:rsidRDefault="0097009B" w:rsidP="00A22C67">
      <w:pPr>
        <w:ind w:left="-1134" w:firstLine="1134"/>
        <w:rPr>
          <w:rFonts w:ascii="Segoe UI Light" w:hAnsi="Segoe UI Light" w:cs="Segoe UI Light"/>
          <w:b/>
          <w:bCs/>
          <w:sz w:val="36"/>
          <w:szCs w:val="36"/>
        </w:rPr>
      </w:pPr>
      <w:r w:rsidRPr="002107BA">
        <w:rPr>
          <w:rFonts w:ascii="Segoe UI Light" w:hAnsi="Segoe UI Light" w:cs="Segoe UI Light"/>
          <w:b/>
          <w:bCs/>
          <w:sz w:val="36"/>
          <w:szCs w:val="36"/>
        </w:rPr>
        <w:t>Jahresplanung</w:t>
      </w:r>
      <w:r w:rsidR="001B172B" w:rsidRPr="002107BA">
        <w:rPr>
          <w:rFonts w:ascii="Segoe UI Light" w:hAnsi="Segoe UI Light" w:cs="Segoe UI Light"/>
          <w:b/>
          <w:bCs/>
          <w:sz w:val="36"/>
          <w:szCs w:val="36"/>
        </w:rPr>
        <w:t xml:space="preserve"> / Grobplanung</w:t>
      </w:r>
      <w:r w:rsidRPr="002107BA">
        <w:rPr>
          <w:rFonts w:ascii="Segoe UI Light" w:hAnsi="Segoe UI Light" w:cs="Segoe UI Light"/>
          <w:b/>
          <w:bCs/>
          <w:sz w:val="36"/>
          <w:szCs w:val="36"/>
        </w:rPr>
        <w:t xml:space="preserve"> nach EULE® </w:t>
      </w:r>
    </w:p>
    <w:p w14:paraId="5114AEE3" w14:textId="77777777" w:rsidR="002107BA" w:rsidRPr="0097009B" w:rsidRDefault="002107BA" w:rsidP="0097009B">
      <w:pPr>
        <w:ind w:left="-1134"/>
        <w:rPr>
          <w:rFonts w:ascii="Segoe UI Light" w:hAnsi="Segoe UI Light" w:cs="Segoe UI Light"/>
          <w:b/>
          <w:bCs/>
          <w:sz w:val="28"/>
          <w:szCs w:val="28"/>
        </w:rPr>
      </w:pPr>
    </w:p>
    <w:p w14:paraId="20CCA264" w14:textId="64B58507" w:rsidR="00041FA4" w:rsidRPr="00A22C67" w:rsidRDefault="0097009B" w:rsidP="00A22C67">
      <w:pPr>
        <w:ind w:left="-142" w:firstLine="142"/>
        <w:rPr>
          <w:rFonts w:ascii="Segoe UI Light" w:hAnsi="Segoe UI Light" w:cs="Segoe UI Light"/>
          <w:b/>
          <w:bCs/>
          <w:sz w:val="24"/>
          <w:szCs w:val="24"/>
        </w:rPr>
      </w:pPr>
      <w:r w:rsidRPr="00A22C67">
        <w:rPr>
          <w:rFonts w:ascii="Segoe UI Light" w:hAnsi="Segoe UI Light" w:cs="Segoe UI Light"/>
          <w:b/>
          <w:bCs/>
          <w:sz w:val="24"/>
          <w:szCs w:val="24"/>
        </w:rPr>
        <w:t>Schuljahr:                           Klasse:</w:t>
      </w:r>
      <w:r w:rsidR="002107BA" w:rsidRPr="00A22C67">
        <w:rPr>
          <w:rFonts w:ascii="Segoe UI Light" w:hAnsi="Segoe UI Light" w:cs="Segoe UI Light"/>
          <w:b/>
          <w:bCs/>
          <w:sz w:val="24"/>
          <w:szCs w:val="24"/>
        </w:rPr>
        <w:t xml:space="preserve">                                     Ort:                                      Name der Klassenlehrperson:</w:t>
      </w:r>
    </w:p>
    <w:p w14:paraId="5964408F" w14:textId="77777777" w:rsidR="002107BA" w:rsidRPr="002107BA" w:rsidRDefault="002107BA" w:rsidP="0097009B">
      <w:pPr>
        <w:ind w:left="-1134"/>
        <w:rPr>
          <w:rFonts w:ascii="Segoe UI Light" w:hAnsi="Segoe UI Light" w:cs="Segoe UI Light"/>
          <w:sz w:val="24"/>
          <w:szCs w:val="24"/>
        </w:rPr>
      </w:pPr>
    </w:p>
    <w:tbl>
      <w:tblPr>
        <w:tblStyle w:val="Tabellenraster"/>
        <w:tblW w:w="14317" w:type="dxa"/>
        <w:tblInd w:w="-5" w:type="dxa"/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9"/>
        <w:gridCol w:w="2349"/>
        <w:gridCol w:w="2575"/>
      </w:tblGrid>
      <w:tr w:rsidR="002107BA" w14:paraId="2045792C" w14:textId="77777777" w:rsidTr="006E76A3">
        <w:trPr>
          <w:trHeight w:val="380"/>
        </w:trPr>
        <w:tc>
          <w:tcPr>
            <w:tcW w:w="14317" w:type="dxa"/>
            <w:gridSpan w:val="6"/>
            <w:shd w:val="clear" w:color="auto" w:fill="9BBB59" w:themeFill="accent3"/>
          </w:tcPr>
          <w:p w14:paraId="6505EC64" w14:textId="77777777" w:rsid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</w:rPr>
            </w:pPr>
            <w:r w:rsidRPr="002107BA">
              <w:rPr>
                <w:rFonts w:ascii="Segoe UI Light" w:hAnsi="Segoe UI Light" w:cs="Segoe UI Light"/>
                <w:sz w:val="36"/>
                <w:szCs w:val="32"/>
              </w:rPr>
              <w:t>Stundenplan</w:t>
            </w:r>
          </w:p>
        </w:tc>
      </w:tr>
      <w:tr w:rsidR="002107BA" w14:paraId="255BE4D4" w14:textId="77777777" w:rsidTr="006E76A3">
        <w:trPr>
          <w:trHeight w:val="333"/>
        </w:trPr>
        <w:tc>
          <w:tcPr>
            <w:tcW w:w="2348" w:type="dxa"/>
            <w:shd w:val="clear" w:color="auto" w:fill="C2D69B" w:themeFill="accent3" w:themeFillTint="99"/>
          </w:tcPr>
          <w:p w14:paraId="24464868" w14:textId="77777777" w:rsid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348" w:type="dxa"/>
            <w:shd w:val="clear" w:color="auto" w:fill="C2D69B" w:themeFill="accent3" w:themeFillTint="99"/>
          </w:tcPr>
          <w:p w14:paraId="375472D5" w14:textId="503D65B4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Montag</w:t>
            </w:r>
          </w:p>
        </w:tc>
        <w:tc>
          <w:tcPr>
            <w:tcW w:w="2348" w:type="dxa"/>
            <w:shd w:val="clear" w:color="auto" w:fill="C2D69B" w:themeFill="accent3" w:themeFillTint="99"/>
          </w:tcPr>
          <w:p w14:paraId="3DC61FEF" w14:textId="6669E203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Dienstag</w:t>
            </w:r>
          </w:p>
        </w:tc>
        <w:tc>
          <w:tcPr>
            <w:tcW w:w="2349" w:type="dxa"/>
            <w:shd w:val="clear" w:color="auto" w:fill="C2D69B" w:themeFill="accent3" w:themeFillTint="99"/>
          </w:tcPr>
          <w:p w14:paraId="74C3E365" w14:textId="3E629D92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Mittwoch</w:t>
            </w:r>
          </w:p>
        </w:tc>
        <w:tc>
          <w:tcPr>
            <w:tcW w:w="2349" w:type="dxa"/>
            <w:shd w:val="clear" w:color="auto" w:fill="C2D69B" w:themeFill="accent3" w:themeFillTint="99"/>
          </w:tcPr>
          <w:p w14:paraId="19F79626" w14:textId="03645DE1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Donnerstag</w:t>
            </w:r>
          </w:p>
        </w:tc>
        <w:tc>
          <w:tcPr>
            <w:tcW w:w="2575" w:type="dxa"/>
            <w:shd w:val="clear" w:color="auto" w:fill="C2D69B" w:themeFill="accent3" w:themeFillTint="99"/>
          </w:tcPr>
          <w:p w14:paraId="4A47FE67" w14:textId="317E7BF9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Freitag</w:t>
            </w:r>
          </w:p>
        </w:tc>
      </w:tr>
      <w:tr w:rsidR="00A22C67" w:rsidRPr="002107BA" w14:paraId="6A3B9789" w14:textId="77777777" w:rsidTr="006E76A3">
        <w:trPr>
          <w:trHeight w:val="505"/>
        </w:trPr>
        <w:tc>
          <w:tcPr>
            <w:tcW w:w="2348" w:type="dxa"/>
            <w:shd w:val="clear" w:color="auto" w:fill="D6E3BC" w:themeFill="accent3" w:themeFillTint="66"/>
          </w:tcPr>
          <w:p w14:paraId="619820C3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068F64FA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5223483A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09D31BE0" w14:textId="3FD4C841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Vormittag</w:t>
            </w:r>
          </w:p>
          <w:p w14:paraId="10E5B6CF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659F8EB8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51665568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EAF1DD" w:themeFill="accent3" w:themeFillTint="33"/>
          </w:tcPr>
          <w:p w14:paraId="5DE7600E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EAF1DD" w:themeFill="accent3" w:themeFillTint="33"/>
          </w:tcPr>
          <w:p w14:paraId="105CDACC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EAF1DD" w:themeFill="accent3" w:themeFillTint="33"/>
          </w:tcPr>
          <w:p w14:paraId="55427230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EAF1DD" w:themeFill="accent3" w:themeFillTint="33"/>
          </w:tcPr>
          <w:p w14:paraId="71239079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575" w:type="dxa"/>
            <w:shd w:val="clear" w:color="auto" w:fill="EAF1DD" w:themeFill="accent3" w:themeFillTint="33"/>
          </w:tcPr>
          <w:p w14:paraId="7C6A6784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</w:tr>
      <w:tr w:rsidR="002107BA" w:rsidRPr="002107BA" w14:paraId="11000ACC" w14:textId="77777777" w:rsidTr="006E76A3">
        <w:trPr>
          <w:trHeight w:val="526"/>
        </w:trPr>
        <w:tc>
          <w:tcPr>
            <w:tcW w:w="2348" w:type="dxa"/>
            <w:shd w:val="clear" w:color="auto" w:fill="D6E3BC" w:themeFill="accent3" w:themeFillTint="66"/>
          </w:tcPr>
          <w:p w14:paraId="271B8468" w14:textId="77777777" w:rsidR="002107BA" w:rsidRPr="002107BA" w:rsidRDefault="002107BA" w:rsidP="002107BA">
            <w:pPr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2AB76254" w14:textId="77777777" w:rsidR="002107BA" w:rsidRPr="002107BA" w:rsidRDefault="002107BA" w:rsidP="002107BA">
            <w:pPr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Mittagspause</w:t>
            </w:r>
          </w:p>
          <w:p w14:paraId="0B314B5F" w14:textId="59943E01" w:rsidR="002107BA" w:rsidRPr="002107BA" w:rsidRDefault="002107BA" w:rsidP="002107BA">
            <w:pPr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D6E3BC" w:themeFill="accent3" w:themeFillTint="66"/>
          </w:tcPr>
          <w:p w14:paraId="7D2544DD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D6E3BC" w:themeFill="accent3" w:themeFillTint="66"/>
          </w:tcPr>
          <w:p w14:paraId="19CFCBD2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D6E3BC" w:themeFill="accent3" w:themeFillTint="66"/>
          </w:tcPr>
          <w:p w14:paraId="53CB02BE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D6E3BC" w:themeFill="accent3" w:themeFillTint="66"/>
          </w:tcPr>
          <w:p w14:paraId="2E35097E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575" w:type="dxa"/>
            <w:shd w:val="clear" w:color="auto" w:fill="D6E3BC" w:themeFill="accent3" w:themeFillTint="66"/>
          </w:tcPr>
          <w:p w14:paraId="43B9F1C7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</w:tr>
      <w:tr w:rsidR="00A22C67" w:rsidRPr="002107BA" w14:paraId="7C500B37" w14:textId="77777777" w:rsidTr="006E76A3">
        <w:trPr>
          <w:trHeight w:val="505"/>
        </w:trPr>
        <w:tc>
          <w:tcPr>
            <w:tcW w:w="2348" w:type="dxa"/>
            <w:shd w:val="clear" w:color="auto" w:fill="D6E3BC" w:themeFill="accent3" w:themeFillTint="66"/>
          </w:tcPr>
          <w:p w14:paraId="1738DF0E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799F5F9D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6AF47FFA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42379A4C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  <w:r w:rsidRPr="002107BA">
              <w:rPr>
                <w:rFonts w:ascii="Segoe UI Light" w:hAnsi="Segoe UI Light" w:cs="Segoe UI Light"/>
                <w:sz w:val="24"/>
                <w:szCs w:val="22"/>
              </w:rPr>
              <w:t>Nachmittag</w:t>
            </w:r>
          </w:p>
          <w:p w14:paraId="356339F7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131C7E78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  <w:p w14:paraId="49AADE85" w14:textId="6611411B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EAF1DD" w:themeFill="accent3" w:themeFillTint="33"/>
          </w:tcPr>
          <w:p w14:paraId="3B2766D0" w14:textId="60638722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8" w:type="dxa"/>
            <w:shd w:val="clear" w:color="auto" w:fill="EAF1DD" w:themeFill="accent3" w:themeFillTint="33"/>
          </w:tcPr>
          <w:p w14:paraId="71A012E0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EAF1DD" w:themeFill="accent3" w:themeFillTint="33"/>
          </w:tcPr>
          <w:p w14:paraId="250108FF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349" w:type="dxa"/>
            <w:shd w:val="clear" w:color="auto" w:fill="EAF1DD" w:themeFill="accent3" w:themeFillTint="33"/>
          </w:tcPr>
          <w:p w14:paraId="33C2EE96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  <w:tc>
          <w:tcPr>
            <w:tcW w:w="2575" w:type="dxa"/>
            <w:shd w:val="clear" w:color="auto" w:fill="EAF1DD" w:themeFill="accent3" w:themeFillTint="33"/>
          </w:tcPr>
          <w:p w14:paraId="5847C310" w14:textId="77777777" w:rsidR="002107BA" w:rsidRPr="002107BA" w:rsidRDefault="002107BA" w:rsidP="002107BA">
            <w:pPr>
              <w:ind w:left="-343"/>
              <w:jc w:val="center"/>
              <w:rPr>
                <w:rFonts w:ascii="Segoe UI Light" w:hAnsi="Segoe UI Light" w:cs="Segoe UI Light"/>
                <w:sz w:val="24"/>
                <w:szCs w:val="22"/>
              </w:rPr>
            </w:pPr>
          </w:p>
        </w:tc>
      </w:tr>
    </w:tbl>
    <w:p w14:paraId="03273F24" w14:textId="13DF5BB9" w:rsidR="002107BA" w:rsidRDefault="00A2473C" w:rsidP="00A2473C">
      <w:pPr>
        <w:ind w:left="-1134" w:firstLine="1134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Wann findet die Eigenzeit statt? Gibt es bestimmte Zeitfenster für individuelle Vorhaben? Wo können Lektionen aufgelöst werden? </w:t>
      </w:r>
    </w:p>
    <w:p w14:paraId="0546C16D" w14:textId="77777777" w:rsidR="006417CD" w:rsidRPr="002107BA" w:rsidRDefault="006417CD" w:rsidP="00A2473C">
      <w:pPr>
        <w:ind w:left="-1134" w:firstLine="1134"/>
        <w:rPr>
          <w:rFonts w:ascii="Segoe UI Light" w:hAnsi="Segoe UI Light" w:cs="Segoe UI Light"/>
          <w:sz w:val="24"/>
          <w:szCs w:val="24"/>
        </w:rPr>
      </w:pPr>
    </w:p>
    <w:p w14:paraId="3F31F586" w14:textId="77777777" w:rsidR="00051D4A" w:rsidRDefault="00051D4A" w:rsidP="00051D4A"/>
    <w:tbl>
      <w:tblPr>
        <w:tblStyle w:val="Tabellenraster"/>
        <w:tblW w:w="14317" w:type="dxa"/>
        <w:tblInd w:w="-5" w:type="dxa"/>
        <w:tblLook w:val="04A0" w:firstRow="1" w:lastRow="0" w:firstColumn="1" w:lastColumn="0" w:noHBand="0" w:noVBand="1"/>
      </w:tblPr>
      <w:tblGrid>
        <w:gridCol w:w="2358"/>
        <w:gridCol w:w="11959"/>
      </w:tblGrid>
      <w:tr w:rsidR="00051D4A" w14:paraId="21919501" w14:textId="77777777" w:rsidTr="006E76A3">
        <w:trPr>
          <w:trHeight w:val="392"/>
        </w:trPr>
        <w:tc>
          <w:tcPr>
            <w:tcW w:w="14317" w:type="dxa"/>
            <w:gridSpan w:val="2"/>
            <w:shd w:val="clear" w:color="auto" w:fill="B8CCE4" w:themeFill="accent1" w:themeFillTint="66"/>
          </w:tcPr>
          <w:p w14:paraId="7AA4DBCF" w14:textId="43EA39CA" w:rsidR="00051D4A" w:rsidRPr="008B21C9" w:rsidRDefault="00051D4A" w:rsidP="00A84912">
            <w:pPr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lastRenderedPageBreak/>
              <w:t>Strukturen</w:t>
            </w:r>
            <w:r w:rsidR="00C41186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 </w:t>
            </w:r>
            <w:r w:rsidR="006B2E0B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(Organisations- und Bildungslogik)</w:t>
            </w:r>
          </w:p>
        </w:tc>
      </w:tr>
      <w:tr w:rsidR="00051D4A" w14:paraId="7E95DC81" w14:textId="77777777" w:rsidTr="006E76A3">
        <w:trPr>
          <w:trHeight w:val="773"/>
        </w:trPr>
        <w:tc>
          <w:tcPr>
            <w:tcW w:w="2358" w:type="dxa"/>
            <w:shd w:val="clear" w:color="auto" w:fill="B8CCE4" w:themeFill="accent1" w:themeFillTint="66"/>
          </w:tcPr>
          <w:p w14:paraId="3664F6C1" w14:textId="77777777" w:rsidR="006417CD" w:rsidRPr="00C41186" w:rsidRDefault="006417CD" w:rsidP="006417CD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Raumstrukturen</w:t>
            </w:r>
          </w:p>
          <w:p w14:paraId="159CECF3" w14:textId="20DF347B" w:rsidR="00C41186" w:rsidRPr="00C41186" w:rsidRDefault="00C41186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sz w:val="28"/>
                <w:szCs w:val="28"/>
                <w:lang w:val="de-DE"/>
              </w:rPr>
              <w:t>Möblierung</w:t>
            </w:r>
          </w:p>
          <w:p w14:paraId="1AC3DD56" w14:textId="50E1AC7B" w:rsidR="00C41186" w:rsidRPr="00A82EE6" w:rsidRDefault="00C41186" w:rsidP="00A82EE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sz w:val="28"/>
                <w:szCs w:val="28"/>
                <w:lang w:val="de-DE"/>
              </w:rPr>
              <w:t>Zonen</w:t>
            </w:r>
          </w:p>
          <w:p w14:paraId="6BAD2A83" w14:textId="6D91F8BE" w:rsidR="003B6A3D" w:rsidRPr="00E07458" w:rsidRDefault="00327B8D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Meine Orte</w:t>
            </w:r>
          </w:p>
          <w:p w14:paraId="3AA020B5" w14:textId="4196BA7F" w:rsidR="00E07458" w:rsidRDefault="0008708B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Kennzeichnungen</w:t>
            </w:r>
          </w:p>
          <w:p w14:paraId="4FD6CF64" w14:textId="33EEE521" w:rsidR="00BD1D01" w:rsidRDefault="00BD1D01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Ästhetik</w:t>
            </w:r>
          </w:p>
          <w:p w14:paraId="3AAC73F6" w14:textId="3B56ED87" w:rsidR="0008708B" w:rsidRPr="00C41186" w:rsidRDefault="006B2E0B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Bildungslogik</w:t>
            </w:r>
          </w:p>
          <w:p w14:paraId="59C14BBD" w14:textId="69501CD0" w:rsidR="00051D4A" w:rsidRPr="00C41186" w:rsidRDefault="00C41186" w:rsidP="00C41186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sz w:val="28"/>
                <w:szCs w:val="28"/>
                <w:lang w:val="de-DE"/>
              </w:rPr>
              <w:t>…</w:t>
            </w:r>
          </w:p>
        </w:tc>
        <w:tc>
          <w:tcPr>
            <w:tcW w:w="11959" w:type="dxa"/>
            <w:shd w:val="clear" w:color="auto" w:fill="DBE5F1" w:themeFill="accent1" w:themeFillTint="33"/>
          </w:tcPr>
          <w:p w14:paraId="6783851F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B96F2F1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8F2EAFB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0A2D7A73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0DBF4A66" w14:textId="77777777" w:rsidR="00051D4A" w:rsidRPr="00E07458" w:rsidRDefault="00051D4A" w:rsidP="00E07458">
            <w:pPr>
              <w:ind w:left="567" w:hanging="567"/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051D4A" w14:paraId="49E0AA4E" w14:textId="77777777" w:rsidTr="006E76A3">
        <w:trPr>
          <w:trHeight w:val="773"/>
        </w:trPr>
        <w:tc>
          <w:tcPr>
            <w:tcW w:w="2358" w:type="dxa"/>
            <w:shd w:val="clear" w:color="auto" w:fill="B8CCE4" w:themeFill="accent1" w:themeFillTint="66"/>
          </w:tcPr>
          <w:p w14:paraId="73CC9729" w14:textId="77777777" w:rsidR="00051D4A" w:rsidRDefault="006417CD" w:rsidP="006417CD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C41186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Materialstrukturen</w:t>
            </w:r>
          </w:p>
          <w:p w14:paraId="0BF17725" w14:textId="553F6471" w:rsidR="00A53AA6" w:rsidRDefault="00A53AA6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A</w:t>
            </w:r>
            <w:r w:rsidR="00C41186" w:rsidRPr="00A53AA6">
              <w:rPr>
                <w:rFonts w:ascii="Segoe UI Light" w:hAnsi="Segoe UI Light" w:cs="Segoe UI Light"/>
                <w:sz w:val="28"/>
                <w:szCs w:val="28"/>
              </w:rPr>
              <w:t>uswahl</w:t>
            </w:r>
          </w:p>
          <w:p w14:paraId="4EB25486" w14:textId="17696365" w:rsidR="00A53AA6" w:rsidRDefault="00A53AA6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Z</w:t>
            </w:r>
            <w:r w:rsidR="00C41186" w:rsidRPr="00A53AA6">
              <w:rPr>
                <w:rFonts w:ascii="Segoe UI Light" w:hAnsi="Segoe UI Light" w:cs="Segoe UI Light"/>
                <w:sz w:val="28"/>
                <w:szCs w:val="28"/>
              </w:rPr>
              <w:t>ugang</w:t>
            </w:r>
          </w:p>
          <w:p w14:paraId="5A42C7CA" w14:textId="60405F1A" w:rsidR="006B2E0B" w:rsidRDefault="006B2E0B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Mein Material</w:t>
            </w:r>
          </w:p>
          <w:p w14:paraId="00765A5A" w14:textId="77777777" w:rsidR="00A53AA6" w:rsidRDefault="00A53AA6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O</w:t>
            </w:r>
            <w:r w:rsidR="00C41186" w:rsidRPr="00A53AA6">
              <w:rPr>
                <w:rFonts w:ascii="Segoe UI Light" w:hAnsi="Segoe UI Light" w:cs="Segoe UI Light"/>
                <w:sz w:val="28"/>
                <w:szCs w:val="28"/>
              </w:rPr>
              <w:t>rdnung</w:t>
            </w:r>
            <w:r>
              <w:rPr>
                <w:rFonts w:ascii="Segoe UI Light" w:hAnsi="Segoe UI Light" w:cs="Segoe UI Light"/>
                <w:sz w:val="28"/>
                <w:szCs w:val="28"/>
              </w:rPr>
              <w:t>/</w:t>
            </w:r>
          </w:p>
          <w:p w14:paraId="09B8CF76" w14:textId="573AFFFE" w:rsidR="006B2E0B" w:rsidRPr="006B2E0B" w:rsidRDefault="00A53AA6" w:rsidP="006B2E0B">
            <w:pPr>
              <w:pStyle w:val="Listenabsatz"/>
              <w:numPr>
                <w:ilvl w:val="0"/>
                <w:numId w:val="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S</w:t>
            </w:r>
            <w:r w:rsidR="00C41186" w:rsidRPr="00A53AA6">
              <w:rPr>
                <w:rFonts w:ascii="Segoe UI Light" w:hAnsi="Segoe UI Light" w:cs="Segoe UI Light"/>
                <w:sz w:val="28"/>
                <w:szCs w:val="28"/>
              </w:rPr>
              <w:t>ysteme</w:t>
            </w:r>
          </w:p>
          <w:p w14:paraId="24203E42" w14:textId="77777777" w:rsidR="00E07458" w:rsidRDefault="00E07458" w:rsidP="00E07458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Kennzeichnungen</w:t>
            </w:r>
          </w:p>
          <w:p w14:paraId="76DCC165" w14:textId="0C4AD51E" w:rsidR="00BD1D01" w:rsidRDefault="00BD1D01" w:rsidP="00E07458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Ästhetik</w:t>
            </w:r>
          </w:p>
          <w:p w14:paraId="5ED81EBE" w14:textId="14DA0346" w:rsidR="00E07458" w:rsidRPr="00BD1D01" w:rsidRDefault="006B2E0B" w:rsidP="00BD1D01">
            <w:pPr>
              <w:pStyle w:val="Listenabsatz"/>
              <w:numPr>
                <w:ilvl w:val="0"/>
                <w:numId w:val="3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Bildungslogik</w:t>
            </w:r>
          </w:p>
          <w:p w14:paraId="6CD582AE" w14:textId="5A9C1FDF" w:rsidR="00C41186" w:rsidRPr="00A53AA6" w:rsidRDefault="00C41186" w:rsidP="00A53AA6">
            <w:pPr>
              <w:pStyle w:val="Listenabsatz"/>
              <w:numPr>
                <w:ilvl w:val="0"/>
                <w:numId w:val="31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…</w:t>
            </w:r>
          </w:p>
        </w:tc>
        <w:tc>
          <w:tcPr>
            <w:tcW w:w="11959" w:type="dxa"/>
            <w:shd w:val="clear" w:color="auto" w:fill="DBE5F1" w:themeFill="accent1" w:themeFillTint="33"/>
          </w:tcPr>
          <w:p w14:paraId="56033EA7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558766CE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467FDA62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1E9AA82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6C3F0CF3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051D4A" w14:paraId="732F2F8F" w14:textId="77777777" w:rsidTr="006E76A3">
        <w:trPr>
          <w:trHeight w:val="773"/>
        </w:trPr>
        <w:tc>
          <w:tcPr>
            <w:tcW w:w="2358" w:type="dxa"/>
            <w:shd w:val="clear" w:color="auto" w:fill="B8CCE4" w:themeFill="accent1" w:themeFillTint="66"/>
          </w:tcPr>
          <w:p w14:paraId="388F100E" w14:textId="77777777" w:rsidR="006417CD" w:rsidRDefault="006417CD" w:rsidP="006417CD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lastRenderedPageBreak/>
              <w:t>Zeitstrukturen</w:t>
            </w:r>
          </w:p>
          <w:p w14:paraId="2DE678B4" w14:textId="4287D226" w:rsidR="00A53AA6" w:rsidRPr="00A53AA6" w:rsidRDefault="00A53AA6" w:rsidP="006345AC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bookmarkStart w:id="1" w:name="_Hlk138169789"/>
            <w:r w:rsidRPr="00A53AA6">
              <w:rPr>
                <w:rFonts w:ascii="Segoe UI Light" w:hAnsi="Segoe UI Light" w:cs="Segoe UI Light"/>
                <w:sz w:val="28"/>
                <w:szCs w:val="28"/>
              </w:rPr>
              <w:t>Zeitliche Visualisierung</w:t>
            </w:r>
          </w:p>
          <w:p w14:paraId="19CCF8B8" w14:textId="10C5AA7C" w:rsidR="00A53AA6" w:rsidRDefault="00A53AA6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Zeit</w:t>
            </w:r>
            <w:r w:rsidR="00376BBA">
              <w:rPr>
                <w:rFonts w:ascii="Segoe UI Light" w:hAnsi="Segoe UI Light" w:cs="Segoe UI Light"/>
                <w:sz w:val="28"/>
                <w:szCs w:val="28"/>
              </w:rPr>
              <w:t>fenster</w:t>
            </w:r>
          </w:p>
          <w:p w14:paraId="4AE228B7" w14:textId="77777777" w:rsidR="00A53AA6" w:rsidRDefault="00A53AA6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Zeitliche Regler</w:t>
            </w:r>
          </w:p>
          <w:p w14:paraId="4AF25F0E" w14:textId="11A39044" w:rsidR="00051D4A" w:rsidRPr="00A53AA6" w:rsidRDefault="00A53AA6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…</w:t>
            </w:r>
            <w:bookmarkEnd w:id="1"/>
          </w:p>
        </w:tc>
        <w:tc>
          <w:tcPr>
            <w:tcW w:w="11959" w:type="dxa"/>
            <w:shd w:val="clear" w:color="auto" w:fill="DBE5F1" w:themeFill="accent1" w:themeFillTint="33"/>
          </w:tcPr>
          <w:p w14:paraId="4F358B6E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5432D1A7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CA1D394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73E9B6D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27DD6317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051D4A" w14:paraId="09CC221E" w14:textId="77777777" w:rsidTr="006E76A3">
        <w:trPr>
          <w:trHeight w:val="773"/>
        </w:trPr>
        <w:tc>
          <w:tcPr>
            <w:tcW w:w="2358" w:type="dxa"/>
            <w:shd w:val="clear" w:color="auto" w:fill="B8CCE4" w:themeFill="accent1" w:themeFillTint="66"/>
          </w:tcPr>
          <w:p w14:paraId="075667CD" w14:textId="77777777" w:rsidR="006417CD" w:rsidRDefault="006417CD" w:rsidP="006417CD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Sozialstrukturen</w:t>
            </w:r>
          </w:p>
          <w:p w14:paraId="74BCE5C3" w14:textId="7A3D8D3C" w:rsidR="00A53AA6" w:rsidRPr="00E07458" w:rsidRDefault="00A53AA6" w:rsidP="00E07458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bookmarkStart w:id="2" w:name="_Hlk138169763"/>
            <w:r w:rsidRPr="00A53AA6">
              <w:rPr>
                <w:rFonts w:ascii="Segoe UI Light" w:hAnsi="Segoe UI Light" w:cs="Segoe UI Light"/>
                <w:sz w:val="28"/>
                <w:szCs w:val="28"/>
              </w:rPr>
              <w:t>Verteilung</w:t>
            </w:r>
            <w:r w:rsidR="00E07458">
              <w:rPr>
                <w:rFonts w:ascii="Segoe UI Light" w:hAnsi="Segoe UI Light" w:cs="Segoe UI Light"/>
                <w:sz w:val="28"/>
                <w:szCs w:val="28"/>
              </w:rPr>
              <w:t>en</w:t>
            </w:r>
          </w:p>
          <w:p w14:paraId="6CADA924" w14:textId="77777777" w:rsidR="00E07458" w:rsidRDefault="00E07458" w:rsidP="00E07458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 xml:space="preserve">Soziale </w:t>
            </w:r>
            <w:r w:rsidR="00A53AA6" w:rsidRPr="00A53AA6">
              <w:rPr>
                <w:rFonts w:ascii="Segoe UI Light" w:hAnsi="Segoe UI Light" w:cs="Segoe UI Light"/>
                <w:sz w:val="28"/>
                <w:szCs w:val="28"/>
              </w:rPr>
              <w:t>Regler</w:t>
            </w:r>
          </w:p>
          <w:p w14:paraId="49E0A090" w14:textId="7FCB7E19" w:rsidR="00E07458" w:rsidRPr="00D43EF3" w:rsidRDefault="00A53AA6" w:rsidP="00D43EF3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E07458">
              <w:rPr>
                <w:rFonts w:ascii="Segoe UI Light" w:hAnsi="Segoe UI Light" w:cs="Segoe UI Light"/>
                <w:sz w:val="28"/>
                <w:szCs w:val="28"/>
              </w:rPr>
              <w:t>Interakti</w:t>
            </w:r>
            <w:r w:rsidR="00AD38A8">
              <w:rPr>
                <w:rFonts w:ascii="Segoe UI Light" w:hAnsi="Segoe UI Light" w:cs="Segoe UI Light"/>
                <w:sz w:val="28"/>
                <w:szCs w:val="28"/>
              </w:rPr>
              <w:t>on</w:t>
            </w:r>
          </w:p>
          <w:p w14:paraId="7D6D9838" w14:textId="77777777" w:rsidR="00A53AA6" w:rsidRDefault="00A53AA6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Regeln</w:t>
            </w:r>
          </w:p>
          <w:p w14:paraId="65602EB3" w14:textId="1A0F4075" w:rsidR="00D43EF3" w:rsidRDefault="00D43EF3" w:rsidP="00A53AA6">
            <w:pPr>
              <w:pStyle w:val="Listenabsatz"/>
              <w:numPr>
                <w:ilvl w:val="0"/>
                <w:numId w:val="32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Rollen</w:t>
            </w:r>
          </w:p>
          <w:p w14:paraId="6AC9D9C7" w14:textId="7075A6E2" w:rsidR="00051D4A" w:rsidRDefault="00A53AA6" w:rsidP="00A53AA6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A53AA6">
              <w:rPr>
                <w:rFonts w:ascii="Segoe UI Light" w:hAnsi="Segoe UI Light" w:cs="Segoe UI Light"/>
                <w:sz w:val="28"/>
                <w:szCs w:val="28"/>
              </w:rPr>
              <w:t>….</w:t>
            </w:r>
            <w:bookmarkEnd w:id="2"/>
          </w:p>
        </w:tc>
        <w:tc>
          <w:tcPr>
            <w:tcW w:w="11959" w:type="dxa"/>
            <w:shd w:val="clear" w:color="auto" w:fill="DBE5F1" w:themeFill="accent1" w:themeFillTint="33"/>
          </w:tcPr>
          <w:p w14:paraId="5CB48687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1499BDCA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6912B291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0D5949C2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  <w:p w14:paraId="356F4C3A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color w:val="00B0F0"/>
                <w:sz w:val="28"/>
                <w:szCs w:val="28"/>
              </w:rPr>
            </w:pPr>
          </w:p>
        </w:tc>
      </w:tr>
    </w:tbl>
    <w:p w14:paraId="77459297" w14:textId="77777777" w:rsidR="00051D4A" w:rsidRPr="0097009B" w:rsidRDefault="00051D4A" w:rsidP="00051D4A">
      <w:pPr>
        <w:ind w:left="-709"/>
        <w:rPr>
          <w:rFonts w:ascii="Segoe UI Light" w:hAnsi="Segoe UI Light" w:cs="Segoe UI Light"/>
          <w:b/>
          <w:bCs/>
          <w:color w:val="00B0F0"/>
          <w:sz w:val="28"/>
          <w:szCs w:val="28"/>
        </w:rPr>
      </w:pPr>
    </w:p>
    <w:p w14:paraId="6D392AD3" w14:textId="16689A2E" w:rsidR="00E07458" w:rsidRPr="00E07458" w:rsidRDefault="00E07458" w:rsidP="00E07458">
      <w:pPr>
        <w:rPr>
          <w:rFonts w:ascii="Segoe UI Light" w:hAnsi="Segoe UI Light" w:cs="Segoe UI Light"/>
        </w:rPr>
      </w:pPr>
      <w:bookmarkStart w:id="3" w:name="_Hlk138167013"/>
      <w:r>
        <w:rPr>
          <w:rFonts w:ascii="Segoe UI Light" w:hAnsi="Segoe UI Light" w:cs="Segoe UI Light"/>
        </w:rPr>
        <w:t>Ermöglichen (oder verhindern) die Strukturen Bildungsgelegenheiten? Wecken die Strukturen die Neugierde der Kinder, so dass sie angeregt werden Fragen zu stellen?</w:t>
      </w:r>
    </w:p>
    <w:bookmarkEnd w:id="3"/>
    <w:p w14:paraId="1516EE80" w14:textId="23A9DCF5" w:rsidR="00E07458" w:rsidRPr="00E07458" w:rsidRDefault="00E07458" w:rsidP="00E07458">
      <w:pPr>
        <w:ind w:left="567" w:hanging="567"/>
        <w:rPr>
          <w:rFonts w:ascii="Segoe UI Light" w:hAnsi="Segoe UI Light" w:cs="Segoe UI Light"/>
          <w:sz w:val="28"/>
          <w:szCs w:val="28"/>
        </w:rPr>
      </w:pPr>
    </w:p>
    <w:p w14:paraId="0AFDA1B9" w14:textId="77777777" w:rsidR="00051D4A" w:rsidRPr="00E07458" w:rsidRDefault="00051D4A" w:rsidP="00051D4A">
      <w:pPr>
        <w:rPr>
          <w:rFonts w:ascii="Segoe UI Light" w:hAnsi="Segoe UI Light" w:cs="Segoe UI Light"/>
        </w:rPr>
      </w:pPr>
    </w:p>
    <w:p w14:paraId="11F8EFDD" w14:textId="77777777" w:rsidR="00175ED4" w:rsidRPr="0097009B" w:rsidRDefault="00175ED4" w:rsidP="00051D4A">
      <w:pPr>
        <w:rPr>
          <w:rFonts w:ascii="Segoe UI Light" w:hAnsi="Segoe UI Light" w:cs="Segoe UI Light"/>
          <w:sz w:val="32"/>
          <w:szCs w:val="32"/>
        </w:rPr>
      </w:pPr>
    </w:p>
    <w:tbl>
      <w:tblPr>
        <w:tblStyle w:val="Tabellenraster"/>
        <w:tblW w:w="14406" w:type="dxa"/>
        <w:tblInd w:w="-5" w:type="dxa"/>
        <w:tblLook w:val="04A0" w:firstRow="1" w:lastRow="0" w:firstColumn="1" w:lastColumn="0" w:noHBand="0" w:noVBand="1"/>
      </w:tblPr>
      <w:tblGrid>
        <w:gridCol w:w="2330"/>
        <w:gridCol w:w="12076"/>
      </w:tblGrid>
      <w:tr w:rsidR="00051D4A" w14:paraId="18B1C494" w14:textId="77777777" w:rsidTr="00A84912">
        <w:trPr>
          <w:trHeight w:val="373"/>
        </w:trPr>
        <w:tc>
          <w:tcPr>
            <w:tcW w:w="14406" w:type="dxa"/>
            <w:gridSpan w:val="2"/>
            <w:shd w:val="clear" w:color="auto" w:fill="95B3D7" w:themeFill="accent1" w:themeFillTint="99"/>
          </w:tcPr>
          <w:p w14:paraId="691D00BA" w14:textId="77777777" w:rsidR="00051D4A" w:rsidRPr="004C4A57" w:rsidRDefault="00051D4A" w:rsidP="00A84912">
            <w:pPr>
              <w:ind w:left="-709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bookmarkStart w:id="4" w:name="_Hlk121821986"/>
            <w:bookmarkStart w:id="5" w:name="_Hlk121818542"/>
            <w:bookmarkStart w:id="6" w:name="_Hlk121820686"/>
            <w:bookmarkStart w:id="7" w:name="_Toc127007348"/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lastRenderedPageBreak/>
              <w:t>Lebens- und Erfahrungsraum</w:t>
            </w:r>
          </w:p>
        </w:tc>
      </w:tr>
      <w:tr w:rsidR="00051D4A" w14:paraId="00944707" w14:textId="77777777" w:rsidTr="00A84912">
        <w:trPr>
          <w:trHeight w:val="577"/>
        </w:trPr>
        <w:tc>
          <w:tcPr>
            <w:tcW w:w="14406" w:type="dxa"/>
            <w:gridSpan w:val="2"/>
            <w:shd w:val="clear" w:color="auto" w:fill="B8CCE4" w:themeFill="accent1" w:themeFillTint="66"/>
          </w:tcPr>
          <w:p w14:paraId="76CF0F8B" w14:textId="77777777" w:rsidR="00051D4A" w:rsidRPr="004C4A57" w:rsidRDefault="00051D4A" w:rsidP="00A84912">
            <w:pPr>
              <w:ind w:left="-709"/>
              <w:jc w:val="center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Verbindende Elemente</w:t>
            </w:r>
          </w:p>
        </w:tc>
      </w:tr>
      <w:tr w:rsidR="00051D4A" w14:paraId="054B768E" w14:textId="77777777" w:rsidTr="00A84912">
        <w:trPr>
          <w:trHeight w:val="2454"/>
        </w:trPr>
        <w:tc>
          <w:tcPr>
            <w:tcW w:w="2330" w:type="dxa"/>
            <w:shd w:val="clear" w:color="auto" w:fill="B8CCE4" w:themeFill="accent1" w:themeFillTint="66"/>
          </w:tcPr>
          <w:p w14:paraId="4786C035" w14:textId="77777777" w:rsidR="00C76646" w:rsidRDefault="00051D4A" w:rsidP="00C76646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Routinen</w:t>
            </w:r>
            <w:r w:rsidR="00C76646"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 </w:t>
            </w:r>
          </w:p>
          <w:p w14:paraId="2B92C648" w14:textId="77777777" w:rsidR="00953F70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Begegnungen</w:t>
            </w:r>
          </w:p>
          <w:p w14:paraId="2AD62FCB" w14:textId="77777777" w:rsidR="00953F70" w:rsidRDefault="00953F70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Sammlungen</w:t>
            </w:r>
          </w:p>
          <w:p w14:paraId="48FEDCA2" w14:textId="670AF7ED" w:rsidR="00C76646" w:rsidRPr="00C76646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Verteilungen</w:t>
            </w:r>
          </w:p>
          <w:p w14:paraId="185203CF" w14:textId="23A704C3" w:rsidR="00C76646" w:rsidRPr="00C76646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Bewegung</w:t>
            </w:r>
            <w:r w:rsidR="00953F70">
              <w:rPr>
                <w:rFonts w:ascii="Segoe UI Light" w:hAnsi="Segoe UI Light" w:cs="Segoe UI Light"/>
                <w:sz w:val="28"/>
                <w:szCs w:val="28"/>
              </w:rPr>
              <w:t>-/Ruhepausen</w:t>
            </w:r>
            <w:r w:rsidRPr="00C76646">
              <w:rPr>
                <w:rFonts w:ascii="Segoe UI Light" w:hAnsi="Segoe UI Light" w:cs="Segoe UI Light"/>
                <w:sz w:val="28"/>
                <w:szCs w:val="28"/>
              </w:rPr>
              <w:tab/>
            </w:r>
          </w:p>
          <w:p w14:paraId="1D68E542" w14:textId="77777777" w:rsidR="00C76646" w:rsidRPr="00C76646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C76646">
              <w:rPr>
                <w:rFonts w:ascii="Segoe UI Light" w:hAnsi="Segoe UI Light" w:cs="Segoe UI Light"/>
                <w:sz w:val="28"/>
                <w:szCs w:val="28"/>
              </w:rPr>
              <w:t>Präsentationen</w:t>
            </w:r>
            <w:r w:rsidRPr="00C76646">
              <w:rPr>
                <w:rFonts w:ascii="Segoe UI Light" w:hAnsi="Segoe UI Light" w:cs="Segoe UI Light"/>
                <w:sz w:val="28"/>
                <w:szCs w:val="28"/>
              </w:rPr>
              <w:tab/>
            </w:r>
          </w:p>
          <w:p w14:paraId="2E000733" w14:textId="77777777" w:rsidR="00051D4A" w:rsidRPr="00953F70" w:rsidRDefault="00C76646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953F70">
              <w:rPr>
                <w:rFonts w:ascii="Segoe UI Light" w:hAnsi="Segoe UI Light" w:cs="Segoe UI Light"/>
                <w:sz w:val="28"/>
                <w:szCs w:val="28"/>
              </w:rPr>
              <w:t>Austausch</w:t>
            </w:r>
          </w:p>
          <w:p w14:paraId="53759103" w14:textId="1C2D3565" w:rsidR="00953F70" w:rsidRPr="00C76646" w:rsidRDefault="00953F70" w:rsidP="00C76646">
            <w:pPr>
              <w:pStyle w:val="Listenabsatz"/>
              <w:numPr>
                <w:ilvl w:val="0"/>
                <w:numId w:val="27"/>
              </w:numPr>
              <w:ind w:left="368"/>
              <w:rPr>
                <w:rFonts w:ascii="Segoe UI Light" w:hAnsi="Segoe UI Light" w:cs="Segoe UI Light"/>
                <w:b/>
                <w:bCs/>
                <w:sz w:val="28"/>
                <w:szCs w:val="28"/>
                <w:u w:val="single"/>
              </w:rPr>
            </w:pPr>
            <w:r w:rsidRPr="00953F70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2075" w:type="dxa"/>
            <w:shd w:val="clear" w:color="auto" w:fill="DBE5F1" w:themeFill="accent1" w:themeFillTint="33"/>
          </w:tcPr>
          <w:p w14:paraId="63BDD970" w14:textId="051D4405" w:rsidR="00051D4A" w:rsidRPr="008B21C9" w:rsidRDefault="00051D4A" w:rsidP="00A84912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</w:p>
        </w:tc>
      </w:tr>
      <w:tr w:rsidR="00051D4A" w14:paraId="07943B13" w14:textId="77777777" w:rsidTr="00A84912">
        <w:trPr>
          <w:trHeight w:val="1014"/>
        </w:trPr>
        <w:tc>
          <w:tcPr>
            <w:tcW w:w="2330" w:type="dxa"/>
            <w:shd w:val="clear" w:color="auto" w:fill="B8CCE4" w:themeFill="accent1" w:themeFillTint="66"/>
          </w:tcPr>
          <w:p w14:paraId="3B0FE966" w14:textId="77777777" w:rsidR="00051D4A" w:rsidRDefault="00051D4A" w:rsidP="00A84912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  <w:r w:rsidRPr="004C4A57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>Rituale</w:t>
            </w:r>
          </w:p>
          <w:p w14:paraId="55FC50F0" w14:textId="77777777" w:rsidR="009D20C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 w:rsidRPr="00175ED4">
              <w:rPr>
                <w:rFonts w:ascii="Segoe UI Light" w:hAnsi="Segoe UI Light" w:cs="Segoe UI Light"/>
                <w:sz w:val="28"/>
                <w:szCs w:val="28"/>
              </w:rPr>
              <w:t>Alltag</w:t>
            </w:r>
            <w:r w:rsidR="009D20C4">
              <w:rPr>
                <w:rFonts w:ascii="Segoe UI Light" w:hAnsi="Segoe UI Light" w:cs="Segoe UI Light"/>
                <w:sz w:val="28"/>
                <w:szCs w:val="28"/>
              </w:rPr>
              <w:t>/</w:t>
            </w:r>
          </w:p>
          <w:p w14:paraId="6C79B04A" w14:textId="6B953417" w:rsidR="00051D4A" w:rsidRPr="00175ED4" w:rsidRDefault="009D20C4" w:rsidP="009D20C4">
            <w:pPr>
              <w:pStyle w:val="Listenabsatz"/>
              <w:numPr>
                <w:ilvl w:val="0"/>
                <w:numId w:val="0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Interaktion</w:t>
            </w:r>
          </w:p>
          <w:p w14:paraId="361AF458" w14:textId="1E143AEB" w:rsidR="00175ED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Jahreszeiten</w:t>
            </w:r>
          </w:p>
          <w:p w14:paraId="135D5422" w14:textId="27ACCB76" w:rsidR="00175ED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Feste</w:t>
            </w:r>
          </w:p>
          <w:p w14:paraId="6D2CC9AC" w14:textId="2A3B68F2" w:rsidR="00175ED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Übergänge</w:t>
            </w:r>
          </w:p>
          <w:p w14:paraId="5EF05A7F" w14:textId="4310453B" w:rsidR="00175ED4" w:rsidRDefault="00175ED4" w:rsidP="00175ED4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Themen</w:t>
            </w:r>
          </w:p>
          <w:p w14:paraId="136CF69B" w14:textId="1897DD6C" w:rsidR="00051D4A" w:rsidRPr="00175ED4" w:rsidRDefault="00175ED4" w:rsidP="00A84912">
            <w:pPr>
              <w:pStyle w:val="Listenabsatz"/>
              <w:numPr>
                <w:ilvl w:val="0"/>
                <w:numId w:val="29"/>
              </w:numPr>
              <w:ind w:left="368"/>
              <w:rPr>
                <w:rFonts w:ascii="Segoe UI Light" w:hAnsi="Segoe UI Light" w:cs="Segoe UI Light"/>
                <w:sz w:val="28"/>
                <w:szCs w:val="28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…</w:t>
            </w:r>
          </w:p>
        </w:tc>
        <w:tc>
          <w:tcPr>
            <w:tcW w:w="12075" w:type="dxa"/>
            <w:shd w:val="clear" w:color="auto" w:fill="DBE5F1" w:themeFill="accent1" w:themeFillTint="33"/>
          </w:tcPr>
          <w:p w14:paraId="563D4531" w14:textId="77777777" w:rsidR="00051D4A" w:rsidRPr="00A2473C" w:rsidRDefault="00051D4A" w:rsidP="00A84912">
            <w:pP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</w:pPr>
          </w:p>
        </w:tc>
      </w:tr>
    </w:tbl>
    <w:p w14:paraId="5CAB0C4F" w14:textId="77777777" w:rsidR="00051D4A" w:rsidRDefault="00051D4A" w:rsidP="00051D4A">
      <w:pPr>
        <w:rPr>
          <w:rFonts w:ascii="Segoe UI Light" w:hAnsi="Segoe UI Light" w:cs="Segoe UI Light"/>
          <w:sz w:val="28"/>
          <w:szCs w:val="28"/>
        </w:rPr>
      </w:pPr>
    </w:p>
    <w:p w14:paraId="12B85283" w14:textId="77777777" w:rsidR="00175ED4" w:rsidRDefault="00175ED4" w:rsidP="00051D4A">
      <w:pPr>
        <w:rPr>
          <w:rFonts w:ascii="Segoe UI Light" w:hAnsi="Segoe UI Light" w:cs="Segoe UI Light"/>
          <w:sz w:val="28"/>
          <w:szCs w:val="28"/>
        </w:rPr>
      </w:pPr>
    </w:p>
    <w:p w14:paraId="6A1DD8EC" w14:textId="77777777" w:rsidR="00194E80" w:rsidRDefault="00194E80" w:rsidP="00051D4A">
      <w:pPr>
        <w:rPr>
          <w:rFonts w:ascii="Segoe UI Light" w:hAnsi="Segoe UI Light" w:cs="Segoe UI Light"/>
          <w:sz w:val="28"/>
          <w:szCs w:val="28"/>
        </w:rPr>
      </w:pPr>
    </w:p>
    <w:p w14:paraId="262A66E7" w14:textId="77777777" w:rsidR="00194E80" w:rsidRDefault="00194E80" w:rsidP="00051D4A">
      <w:pPr>
        <w:rPr>
          <w:rFonts w:ascii="Segoe UI Light" w:hAnsi="Segoe UI Light" w:cs="Segoe UI Light"/>
          <w:sz w:val="28"/>
          <w:szCs w:val="28"/>
        </w:rPr>
      </w:pPr>
    </w:p>
    <w:tbl>
      <w:tblPr>
        <w:tblStyle w:val="Tabellenraster"/>
        <w:tblW w:w="14389" w:type="dxa"/>
        <w:tblLook w:val="04A0" w:firstRow="1" w:lastRow="0" w:firstColumn="1" w:lastColumn="0" w:noHBand="0" w:noVBand="1"/>
      </w:tblPr>
      <w:tblGrid>
        <w:gridCol w:w="2875"/>
        <w:gridCol w:w="2875"/>
        <w:gridCol w:w="2877"/>
        <w:gridCol w:w="2877"/>
        <w:gridCol w:w="2885"/>
      </w:tblGrid>
      <w:tr w:rsidR="00194E80" w:rsidRPr="00A2473C" w14:paraId="4F8A777A" w14:textId="77777777" w:rsidTr="003153D3">
        <w:trPr>
          <w:trHeight w:val="368"/>
        </w:trPr>
        <w:tc>
          <w:tcPr>
            <w:tcW w:w="14389" w:type="dxa"/>
            <w:gridSpan w:val="5"/>
            <w:shd w:val="clear" w:color="auto" w:fill="B6DDE8" w:themeFill="accent5" w:themeFillTint="66"/>
          </w:tcPr>
          <w:p w14:paraId="5CDE19A3" w14:textId="77777777" w:rsidR="00194E80" w:rsidRPr="00A2473C" w:rsidRDefault="00194E80" w:rsidP="003153D3">
            <w:pPr>
              <w:keepNext w:val="0"/>
              <w:jc w:val="center"/>
              <w:rPr>
                <w:rFonts w:ascii="Segoe UI Light" w:eastAsiaTheme="minorHAnsi" w:hAnsi="Segoe UI Light" w:cs="Segoe UI Light"/>
                <w:b/>
                <w:bCs/>
                <w:sz w:val="28"/>
                <w:szCs w:val="28"/>
                <w:lang w:eastAsia="en-US"/>
              </w:rPr>
            </w:pPr>
            <w:r w:rsidRPr="00A2473C"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lastRenderedPageBreak/>
              <w:t>Repertoire</w:t>
            </w:r>
            <w:r>
              <w:rPr>
                <w:rFonts w:ascii="Segoe UI Light" w:hAnsi="Segoe UI Light" w:cs="Segoe UI Light"/>
                <w:b/>
                <w:bCs/>
                <w:sz w:val="28"/>
                <w:szCs w:val="28"/>
              </w:rPr>
              <w:t xml:space="preserve"> für Routinen</w:t>
            </w:r>
          </w:p>
        </w:tc>
      </w:tr>
      <w:tr w:rsidR="00194E80" w14:paraId="4E121E25" w14:textId="77777777" w:rsidTr="00194E80">
        <w:trPr>
          <w:trHeight w:val="420"/>
        </w:trPr>
        <w:tc>
          <w:tcPr>
            <w:tcW w:w="2875" w:type="dxa"/>
            <w:shd w:val="clear" w:color="auto" w:fill="DAEEF3" w:themeFill="accent5" w:themeFillTint="33"/>
          </w:tcPr>
          <w:p w14:paraId="0E16676E" w14:textId="41FFCAFD" w:rsidR="00194E80" w:rsidRPr="00194E80" w:rsidRDefault="00194E80" w:rsidP="00194E80">
            <w:pPr>
              <w:keepNext w:val="0"/>
              <w:jc w:val="center"/>
              <w:rPr>
                <w:rFonts w:ascii="Segoe UI Light" w:eastAsiaTheme="minorHAnsi" w:hAnsi="Segoe UI Light" w:cs="Segoe UI Light"/>
                <w:sz w:val="24"/>
                <w:szCs w:val="24"/>
                <w:lang w:eastAsia="en-US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>Lieder und Verse</w:t>
            </w:r>
          </w:p>
        </w:tc>
        <w:tc>
          <w:tcPr>
            <w:tcW w:w="2875" w:type="dxa"/>
            <w:shd w:val="clear" w:color="auto" w:fill="DAEEF3" w:themeFill="accent5" w:themeFillTint="33"/>
          </w:tcPr>
          <w:p w14:paraId="0C8A8DDA" w14:textId="3CB34EFD" w:rsidR="00194E80" w:rsidRPr="00194E80" w:rsidRDefault="00194E80" w:rsidP="00194E80">
            <w:pPr>
              <w:keepNext w:val="0"/>
              <w:jc w:val="center"/>
              <w:rPr>
                <w:rFonts w:ascii="Segoe UI Light" w:eastAsiaTheme="minorHAnsi" w:hAnsi="Segoe UI Light" w:cs="Segoe UI Light"/>
                <w:sz w:val="24"/>
                <w:szCs w:val="24"/>
                <w:lang w:eastAsia="en-US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>Spiele</w:t>
            </w:r>
          </w:p>
        </w:tc>
        <w:tc>
          <w:tcPr>
            <w:tcW w:w="2877" w:type="dxa"/>
            <w:shd w:val="clear" w:color="auto" w:fill="DAEEF3" w:themeFill="accent5" w:themeFillTint="33"/>
          </w:tcPr>
          <w:p w14:paraId="3A70A216" w14:textId="625C31E1" w:rsidR="00194E80" w:rsidRPr="00194E80" w:rsidRDefault="00194E80" w:rsidP="00194E80">
            <w:pPr>
              <w:keepNext w:val="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>Sammlungen</w:t>
            </w:r>
          </w:p>
        </w:tc>
        <w:tc>
          <w:tcPr>
            <w:tcW w:w="2877" w:type="dxa"/>
            <w:shd w:val="clear" w:color="auto" w:fill="DAEEF3" w:themeFill="accent5" w:themeFillTint="33"/>
          </w:tcPr>
          <w:p w14:paraId="0E07012F" w14:textId="52F3AA09" w:rsidR="00194E80" w:rsidRPr="00194E80" w:rsidRDefault="00194E80" w:rsidP="00194E80">
            <w:pPr>
              <w:keepNext w:val="0"/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>Verteilungen</w:t>
            </w:r>
          </w:p>
        </w:tc>
        <w:tc>
          <w:tcPr>
            <w:tcW w:w="2885" w:type="dxa"/>
            <w:shd w:val="clear" w:color="auto" w:fill="DAEEF3" w:themeFill="accent5" w:themeFillTint="33"/>
          </w:tcPr>
          <w:p w14:paraId="3DC51DB9" w14:textId="1A4224F1" w:rsidR="00194E80" w:rsidRPr="00194E80" w:rsidRDefault="00194E80" w:rsidP="00194E8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 w:rsidRPr="00194E80">
              <w:rPr>
                <w:rFonts w:ascii="Segoe UI Light" w:hAnsi="Segoe UI Light" w:cs="Segoe UI Light"/>
                <w:sz w:val="24"/>
                <w:szCs w:val="24"/>
              </w:rPr>
              <w:t xml:space="preserve">Bewegung-/Ruhepausen </w:t>
            </w:r>
          </w:p>
        </w:tc>
      </w:tr>
      <w:tr w:rsidR="00194E80" w14:paraId="75A1C156" w14:textId="77777777" w:rsidTr="00194E80">
        <w:trPr>
          <w:trHeight w:val="2215"/>
        </w:trPr>
        <w:tc>
          <w:tcPr>
            <w:tcW w:w="2875" w:type="dxa"/>
            <w:shd w:val="clear" w:color="auto" w:fill="DAEEF3" w:themeFill="accent5" w:themeFillTint="33"/>
          </w:tcPr>
          <w:p w14:paraId="281B4669" w14:textId="77777777" w:rsidR="00194E80" w:rsidRDefault="00194E80" w:rsidP="00194E80"/>
        </w:tc>
        <w:tc>
          <w:tcPr>
            <w:tcW w:w="2875" w:type="dxa"/>
            <w:shd w:val="clear" w:color="auto" w:fill="DAEEF3" w:themeFill="accent5" w:themeFillTint="33"/>
          </w:tcPr>
          <w:p w14:paraId="3969033C" w14:textId="77777777" w:rsidR="00194E80" w:rsidRPr="00194E80" w:rsidRDefault="00194E80" w:rsidP="00194E80"/>
        </w:tc>
        <w:tc>
          <w:tcPr>
            <w:tcW w:w="2877" w:type="dxa"/>
            <w:shd w:val="clear" w:color="auto" w:fill="DAEEF3" w:themeFill="accent5" w:themeFillTint="33"/>
          </w:tcPr>
          <w:p w14:paraId="2A45F7FE" w14:textId="4C50CD32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 w:rsidRPr="00194E80">
              <w:rPr>
                <w:rFonts w:ascii="Segoe UI Light" w:hAnsi="Segoe UI Light" w:cs="Segoe UI Light"/>
                <w:szCs w:val="22"/>
              </w:rPr>
              <w:t>Bücherkorb</w:t>
            </w:r>
          </w:p>
          <w:p w14:paraId="21C3473B" w14:textId="3902354B" w:rsid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>
              <w:rPr>
                <w:rFonts w:ascii="Segoe UI Light" w:hAnsi="Segoe UI Light" w:cs="Segoe UI Light"/>
                <w:szCs w:val="22"/>
              </w:rPr>
              <w:t>Knobelspiele</w:t>
            </w:r>
          </w:p>
          <w:p w14:paraId="4359714F" w14:textId="61CCF2D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>
              <w:rPr>
                <w:rFonts w:ascii="Segoe UI Light" w:hAnsi="Segoe UI Light" w:cs="Segoe UI Light"/>
                <w:szCs w:val="22"/>
              </w:rPr>
              <w:t>…</w:t>
            </w:r>
          </w:p>
          <w:p w14:paraId="077D96D5" w14:textId="77777777" w:rsidR="00194E80" w:rsidRDefault="00194E80" w:rsidP="00194E80"/>
          <w:p w14:paraId="78100D7E" w14:textId="77777777" w:rsidR="00194E80" w:rsidRDefault="00194E80" w:rsidP="00194E80"/>
          <w:p w14:paraId="1AE289BF" w14:textId="77777777" w:rsidR="00194E80" w:rsidRDefault="00194E80" w:rsidP="00194E80"/>
          <w:p w14:paraId="7FCB184F" w14:textId="77777777" w:rsidR="00194E80" w:rsidRDefault="00194E80" w:rsidP="00194E80"/>
          <w:p w14:paraId="2D708A2F" w14:textId="77777777" w:rsidR="00194E80" w:rsidRDefault="00194E80" w:rsidP="00194E80"/>
        </w:tc>
        <w:tc>
          <w:tcPr>
            <w:tcW w:w="2877" w:type="dxa"/>
            <w:shd w:val="clear" w:color="auto" w:fill="DAEEF3" w:themeFill="accent5" w:themeFillTint="33"/>
          </w:tcPr>
          <w:p w14:paraId="20614C2C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 w:rsidRPr="00194E80">
              <w:rPr>
                <w:rFonts w:ascii="Segoe UI Light" w:hAnsi="Segoe UI Light" w:cs="Segoe UI Light"/>
                <w:szCs w:val="22"/>
              </w:rPr>
              <w:t>Magnetsysteme</w:t>
            </w:r>
          </w:p>
          <w:p w14:paraId="67AD3C40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proofErr w:type="spellStart"/>
            <w:r w:rsidRPr="00194E80">
              <w:rPr>
                <w:rFonts w:ascii="Segoe UI Light" w:hAnsi="Segoe UI Light" w:cs="Segoe UI Light"/>
                <w:szCs w:val="22"/>
              </w:rPr>
              <w:t>Klämmerli</w:t>
            </w:r>
            <w:proofErr w:type="spellEnd"/>
          </w:p>
          <w:p w14:paraId="5171EDBD" w14:textId="70B69D7B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</w:pPr>
            <w:r w:rsidRPr="00194E80">
              <w:rPr>
                <w:rFonts w:ascii="Segoe UI Light" w:hAnsi="Segoe UI Light" w:cs="Segoe UI Light"/>
                <w:szCs w:val="22"/>
              </w:rPr>
              <w:t>…</w:t>
            </w:r>
          </w:p>
        </w:tc>
        <w:tc>
          <w:tcPr>
            <w:tcW w:w="2885" w:type="dxa"/>
            <w:shd w:val="clear" w:color="auto" w:fill="DAEEF3" w:themeFill="accent5" w:themeFillTint="33"/>
          </w:tcPr>
          <w:p w14:paraId="49CAA237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 w:rsidRPr="00194E80">
              <w:rPr>
                <w:rFonts w:ascii="Segoe UI Light" w:hAnsi="Segoe UI Light" w:cs="Segoe UI Light"/>
                <w:szCs w:val="22"/>
              </w:rPr>
              <w:t>Parcours durch den Raum</w:t>
            </w:r>
          </w:p>
          <w:p w14:paraId="1FC7C17E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  <w:rPr>
                <w:rFonts w:ascii="Segoe UI Light" w:hAnsi="Segoe UI Light" w:cs="Segoe UI Light"/>
                <w:szCs w:val="22"/>
              </w:rPr>
            </w:pPr>
            <w:r w:rsidRPr="00194E80">
              <w:rPr>
                <w:rFonts w:ascii="Segoe UI Light" w:hAnsi="Segoe UI Light" w:cs="Segoe UI Light"/>
                <w:szCs w:val="22"/>
              </w:rPr>
              <w:t>Meditation</w:t>
            </w:r>
          </w:p>
          <w:p w14:paraId="0F770CFD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</w:pPr>
            <w:r w:rsidRPr="00194E80">
              <w:rPr>
                <w:rFonts w:ascii="Segoe UI Light" w:hAnsi="Segoe UI Light" w:cs="Segoe UI Light"/>
                <w:szCs w:val="22"/>
              </w:rPr>
              <w:t>Massage</w:t>
            </w:r>
          </w:p>
          <w:p w14:paraId="609D80F9" w14:textId="77777777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</w:pPr>
            <w:r>
              <w:rPr>
                <w:rFonts w:ascii="Segoe UI Light" w:hAnsi="Segoe UI Light" w:cs="Segoe UI Light"/>
              </w:rPr>
              <w:t>Bewegungslieder- oder -spiele (siehe Spalte 1 und 2)</w:t>
            </w:r>
          </w:p>
          <w:p w14:paraId="1ABA3C23" w14:textId="3D30FBB0" w:rsidR="00194E80" w:rsidRPr="00194E80" w:rsidRDefault="00194E80" w:rsidP="00194E80">
            <w:pPr>
              <w:pStyle w:val="Listenabsatz"/>
              <w:numPr>
                <w:ilvl w:val="0"/>
                <w:numId w:val="34"/>
              </w:numPr>
            </w:pPr>
            <w:r>
              <w:rPr>
                <w:rFonts w:ascii="Segoe UI Light" w:hAnsi="Segoe UI Light" w:cs="Segoe UI Light"/>
              </w:rPr>
              <w:t>…</w:t>
            </w:r>
          </w:p>
        </w:tc>
      </w:tr>
    </w:tbl>
    <w:p w14:paraId="3AF03B58" w14:textId="77777777" w:rsidR="00175ED4" w:rsidRDefault="00175ED4" w:rsidP="00051D4A">
      <w:pPr>
        <w:rPr>
          <w:rFonts w:ascii="Segoe UI Light" w:hAnsi="Segoe UI Light" w:cs="Segoe UI Light"/>
          <w:sz w:val="28"/>
          <w:szCs w:val="28"/>
        </w:rPr>
      </w:pPr>
    </w:p>
    <w:bookmarkEnd w:id="4"/>
    <w:bookmarkEnd w:id="5"/>
    <w:bookmarkEnd w:id="6"/>
    <w:bookmarkEnd w:id="7"/>
    <w:p w14:paraId="58F987CC" w14:textId="033B8C52" w:rsidR="00D53CDB" w:rsidRDefault="00D53CDB" w:rsidP="00D53CDB">
      <w:pPr>
        <w:rPr>
          <w:rFonts w:ascii="Segoe UI Light" w:hAnsi="Segoe UI Light" w:cs="Segoe UI Light"/>
        </w:rPr>
      </w:pPr>
      <w:r w:rsidRPr="00D53CDB">
        <w:rPr>
          <w:rFonts w:ascii="Segoe UI Light" w:hAnsi="Segoe UI Light" w:cs="Segoe UI Light"/>
        </w:rPr>
        <w:t xml:space="preserve">Verändern </w:t>
      </w:r>
      <w:r w:rsidRPr="00A045C9">
        <w:rPr>
          <w:rFonts w:ascii="Segoe UI Light" w:hAnsi="Segoe UI Light" w:cs="Segoe UI Light"/>
        </w:rPr>
        <w:t>sich im Verlauf des Zyklus 1 die Routinen? Wenn ja, wie?</w:t>
      </w:r>
    </w:p>
    <w:p w14:paraId="2CF69256" w14:textId="77777777" w:rsidR="001167E8" w:rsidRPr="00F418A3" w:rsidRDefault="001167E8" w:rsidP="001167E8">
      <w:pPr>
        <w:rPr>
          <w:rFonts w:ascii="Segoe UI Light" w:hAnsi="Segoe UI Light" w:cs="Segoe UI Light"/>
        </w:rPr>
      </w:pPr>
      <w:r w:rsidRPr="00F418A3">
        <w:rPr>
          <w:rFonts w:ascii="Segoe UI Light" w:hAnsi="Segoe UI Light" w:cs="Segoe UI Light"/>
        </w:rPr>
        <w:t xml:space="preserve">Werden </w:t>
      </w:r>
      <w:r w:rsidRPr="001167E8">
        <w:rPr>
          <w:rFonts w:ascii="Segoe UI Light" w:hAnsi="Segoe UI Light" w:cs="Segoe UI Light"/>
        </w:rPr>
        <w:t>Plattformen</w:t>
      </w:r>
      <w:r w:rsidRPr="00F418A3">
        <w:rPr>
          <w:rFonts w:ascii="Segoe UI Light" w:hAnsi="Segoe UI Light" w:cs="Segoe UI Light"/>
        </w:rPr>
        <w:t xml:space="preserve"> für kleine Präsentationen, Austausch und Fragen aus der Eigenzeit in Form einer Routine eingeplant?</w:t>
      </w:r>
    </w:p>
    <w:p w14:paraId="7E4B61DF" w14:textId="77777777" w:rsidR="001167E8" w:rsidRDefault="001167E8" w:rsidP="00D53CDB">
      <w:pPr>
        <w:rPr>
          <w:rFonts w:ascii="Segoe UI Light" w:hAnsi="Segoe UI Light" w:cs="Segoe UI Light"/>
        </w:rPr>
      </w:pPr>
    </w:p>
    <w:p w14:paraId="7C2276F3" w14:textId="77777777" w:rsidR="00051D4A" w:rsidRDefault="00051D4A" w:rsidP="00A22C67">
      <w:pPr>
        <w:rPr>
          <w:rFonts w:ascii="Segoe UI Light" w:hAnsi="Segoe UI Light" w:cs="Segoe U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3"/>
        <w:gridCol w:w="7796"/>
        <w:gridCol w:w="4557"/>
      </w:tblGrid>
      <w:tr w:rsidR="00A22C67" w14:paraId="71ACBEFB" w14:textId="77777777" w:rsidTr="009D20C4">
        <w:trPr>
          <w:trHeight w:val="1338"/>
        </w:trPr>
        <w:tc>
          <w:tcPr>
            <w:tcW w:w="9719" w:type="dxa"/>
            <w:gridSpan w:val="2"/>
            <w:shd w:val="clear" w:color="auto" w:fill="FFC000"/>
          </w:tcPr>
          <w:p w14:paraId="263A2914" w14:textId="77777777" w:rsidR="00912A16" w:rsidRDefault="00912A16" w:rsidP="00A22C67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</w:p>
          <w:p w14:paraId="43FE095B" w14:textId="530FA7F8" w:rsidR="00A22C67" w:rsidRDefault="00A22C67" w:rsidP="00A22C67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  <w:r w:rsidRPr="00A22C67">
              <w:rPr>
                <w:rFonts w:ascii="Segoe UI Light" w:hAnsi="Segoe UI Light" w:cs="Segoe UI Light"/>
                <w:sz w:val="36"/>
                <w:szCs w:val="32"/>
              </w:rPr>
              <w:t>Schwerpunkte Unterrichtsumgebungen</w:t>
            </w:r>
            <w:r w:rsidR="009D20C4">
              <w:rPr>
                <w:rFonts w:ascii="Segoe UI Light" w:hAnsi="Segoe UI Light" w:cs="Segoe UI Light"/>
                <w:sz w:val="36"/>
                <w:szCs w:val="32"/>
              </w:rPr>
              <w:t xml:space="preserve"> durchs Jahr</w:t>
            </w:r>
          </w:p>
        </w:tc>
        <w:tc>
          <w:tcPr>
            <w:tcW w:w="4557" w:type="dxa"/>
            <w:shd w:val="clear" w:color="auto" w:fill="F79646" w:themeFill="accent6"/>
          </w:tcPr>
          <w:p w14:paraId="2A9C7EF7" w14:textId="77777777" w:rsidR="00912A16" w:rsidRDefault="00912A16" w:rsidP="00A22C67">
            <w:pPr>
              <w:jc w:val="center"/>
              <w:rPr>
                <w:rFonts w:ascii="Segoe UI Light" w:hAnsi="Segoe UI Light" w:cs="Segoe UI Light"/>
                <w:sz w:val="36"/>
                <w:szCs w:val="36"/>
              </w:rPr>
            </w:pPr>
            <w:r>
              <w:rPr>
                <w:rFonts w:ascii="Segoe UI Light" w:hAnsi="Segoe UI Light" w:cs="Segoe UI Light"/>
                <w:sz w:val="36"/>
                <w:szCs w:val="36"/>
              </w:rPr>
              <w:t xml:space="preserve">Bezug </w:t>
            </w:r>
            <w:r w:rsidRPr="00A22C67">
              <w:rPr>
                <w:rFonts w:ascii="Segoe UI Light" w:hAnsi="Segoe UI Light" w:cs="Segoe UI Light"/>
                <w:sz w:val="36"/>
                <w:szCs w:val="36"/>
              </w:rPr>
              <w:t>Eigenzeit</w:t>
            </w:r>
            <w:r>
              <w:rPr>
                <w:rFonts w:ascii="Segoe UI Light" w:hAnsi="Segoe UI Light" w:cs="Segoe UI Light"/>
                <w:sz w:val="36"/>
                <w:szCs w:val="36"/>
              </w:rPr>
              <w:t>:</w:t>
            </w:r>
            <w:r w:rsidRPr="00A22C67">
              <w:rPr>
                <w:rFonts w:ascii="Segoe UI Light" w:hAnsi="Segoe UI Light" w:cs="Segoe UI Light"/>
                <w:sz w:val="36"/>
                <w:szCs w:val="36"/>
              </w:rPr>
              <w:t xml:space="preserve"> </w:t>
            </w:r>
          </w:p>
          <w:p w14:paraId="2C4517BF" w14:textId="3EA9F110" w:rsidR="00A22C67" w:rsidRDefault="009D20C4" w:rsidP="009D20C4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  <w:r w:rsidRPr="009D20C4">
              <w:rPr>
                <w:rFonts w:ascii="Segoe UI Light" w:hAnsi="Segoe UI Light" w:cs="Segoe UI Light"/>
                <w:sz w:val="28"/>
                <w:szCs w:val="28"/>
              </w:rPr>
              <w:t xml:space="preserve">Vorüberlegungen zu möglichen </w:t>
            </w:r>
            <w:r w:rsidR="00912A16" w:rsidRPr="009D20C4">
              <w:rPr>
                <w:rFonts w:ascii="Segoe UI Light" w:hAnsi="Segoe UI Light" w:cs="Segoe UI Light"/>
                <w:sz w:val="28"/>
                <w:szCs w:val="28"/>
              </w:rPr>
              <w:t>Vertiefungsangebote</w:t>
            </w:r>
            <w:r w:rsidRPr="009D20C4">
              <w:rPr>
                <w:rFonts w:ascii="Segoe UI Light" w:hAnsi="Segoe UI Light" w:cs="Segoe UI Light"/>
                <w:sz w:val="28"/>
                <w:szCs w:val="28"/>
              </w:rPr>
              <w:t>n</w:t>
            </w:r>
          </w:p>
        </w:tc>
      </w:tr>
      <w:tr w:rsidR="00A22C67" w14:paraId="68BB592C" w14:textId="77777777" w:rsidTr="00912A16">
        <w:tc>
          <w:tcPr>
            <w:tcW w:w="1923" w:type="dxa"/>
            <w:shd w:val="clear" w:color="auto" w:fill="FFDD71"/>
          </w:tcPr>
          <w:p w14:paraId="747CCAD6" w14:textId="77777777" w:rsidR="00A22C67" w:rsidRPr="0097009B" w:rsidRDefault="00A22C67" w:rsidP="00A22C67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1.Quartal</w:t>
            </w:r>
          </w:p>
          <w:p w14:paraId="0B279B69" w14:textId="727E5B3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Sommer / Herbst</w:t>
            </w:r>
          </w:p>
        </w:tc>
        <w:tc>
          <w:tcPr>
            <w:tcW w:w="7796" w:type="dxa"/>
            <w:shd w:val="clear" w:color="auto" w:fill="FFDD71"/>
          </w:tcPr>
          <w:p w14:paraId="403ED84E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26A053C4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1AE97188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5A5C05C6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FABF8F" w:themeFill="accent6" w:themeFillTint="99"/>
          </w:tcPr>
          <w:p w14:paraId="17566708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22C67" w14:paraId="7BE1FB14" w14:textId="77777777" w:rsidTr="00912A16">
        <w:tc>
          <w:tcPr>
            <w:tcW w:w="1923" w:type="dxa"/>
            <w:shd w:val="clear" w:color="auto" w:fill="FFDD71"/>
          </w:tcPr>
          <w:p w14:paraId="318E4D4D" w14:textId="77777777" w:rsidR="00A22C67" w:rsidRPr="0097009B" w:rsidRDefault="00A22C67" w:rsidP="00A22C67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2.Quartal</w:t>
            </w:r>
          </w:p>
          <w:p w14:paraId="7658E0D2" w14:textId="3B385D43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Herbst / Winter</w:t>
            </w:r>
          </w:p>
        </w:tc>
        <w:tc>
          <w:tcPr>
            <w:tcW w:w="7796" w:type="dxa"/>
            <w:shd w:val="clear" w:color="auto" w:fill="FFDD71"/>
          </w:tcPr>
          <w:p w14:paraId="601660AC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4B0D996B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5CDCF266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3D9A8BF4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FABF8F" w:themeFill="accent6" w:themeFillTint="99"/>
          </w:tcPr>
          <w:p w14:paraId="6CF7DCE4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22C67" w14:paraId="10F72B99" w14:textId="77777777" w:rsidTr="00912A16">
        <w:tc>
          <w:tcPr>
            <w:tcW w:w="1923" w:type="dxa"/>
            <w:shd w:val="clear" w:color="auto" w:fill="FFDD71"/>
          </w:tcPr>
          <w:p w14:paraId="62D9441D" w14:textId="77777777" w:rsidR="00A22C67" w:rsidRPr="0097009B" w:rsidRDefault="00A22C67" w:rsidP="00A22C67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3.Quartal</w:t>
            </w:r>
          </w:p>
          <w:p w14:paraId="276A2FF8" w14:textId="4416F5F6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Winter / Frühling</w:t>
            </w:r>
          </w:p>
        </w:tc>
        <w:tc>
          <w:tcPr>
            <w:tcW w:w="7796" w:type="dxa"/>
            <w:shd w:val="clear" w:color="auto" w:fill="FFDD71"/>
          </w:tcPr>
          <w:p w14:paraId="3B6BB2C4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65FED081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32223938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2CB291E4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FABF8F" w:themeFill="accent6" w:themeFillTint="99"/>
          </w:tcPr>
          <w:p w14:paraId="5993AA3F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22C67" w14:paraId="7B9DF652" w14:textId="77777777" w:rsidTr="00912A16">
        <w:tc>
          <w:tcPr>
            <w:tcW w:w="1923" w:type="dxa"/>
            <w:shd w:val="clear" w:color="auto" w:fill="FFDD71"/>
          </w:tcPr>
          <w:p w14:paraId="45B96DD2" w14:textId="77777777" w:rsidR="00A22C67" w:rsidRPr="0097009B" w:rsidRDefault="00A22C67" w:rsidP="00A22C67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4.Quartal</w:t>
            </w:r>
          </w:p>
          <w:p w14:paraId="755057F5" w14:textId="75B6DA44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Frühling /Sommer</w:t>
            </w:r>
          </w:p>
        </w:tc>
        <w:tc>
          <w:tcPr>
            <w:tcW w:w="7796" w:type="dxa"/>
            <w:shd w:val="clear" w:color="auto" w:fill="FFDD71"/>
          </w:tcPr>
          <w:p w14:paraId="3D19301B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52893DF8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15A259A8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6F420472" w14:textId="77777777" w:rsidR="00912A16" w:rsidRDefault="00912A16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FABF8F" w:themeFill="accent6" w:themeFillTint="99"/>
          </w:tcPr>
          <w:p w14:paraId="52B16C8B" w14:textId="77777777" w:rsidR="00A22C67" w:rsidRDefault="00A22C67" w:rsidP="00A22C67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</w:tbl>
    <w:p w14:paraId="397AFA0F" w14:textId="478630CE" w:rsidR="0097009B" w:rsidRPr="00A2473C" w:rsidRDefault="0097009B" w:rsidP="00A2473C">
      <w:pPr>
        <w:rPr>
          <w:rFonts w:ascii="Segoe UI Light" w:hAnsi="Segoe UI Light" w:cs="Segoe UI Light"/>
          <w:sz w:val="24"/>
          <w:szCs w:val="24"/>
        </w:rPr>
      </w:pPr>
    </w:p>
    <w:p w14:paraId="30107D9A" w14:textId="0E964F90" w:rsidR="00274B15" w:rsidRPr="009D20C4" w:rsidRDefault="009D20C4" w:rsidP="005A43E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Sind alle </w:t>
      </w:r>
      <w:r w:rsidR="00ED0585">
        <w:rPr>
          <w:rFonts w:ascii="Segoe UI Light" w:hAnsi="Segoe UI Light" w:cs="Segoe UI Light"/>
        </w:rPr>
        <w:t>Kompetenzbereiche (LP21)</w:t>
      </w:r>
      <w:r w:rsidR="00F90815">
        <w:rPr>
          <w:rFonts w:ascii="Segoe UI Light" w:hAnsi="Segoe UI Light" w:cs="Segoe UI Light"/>
        </w:rPr>
        <w:t xml:space="preserve"> </w:t>
      </w:r>
      <w:r w:rsidR="00ED0585">
        <w:rPr>
          <w:rFonts w:ascii="Segoe UI Light" w:hAnsi="Segoe UI Light" w:cs="Segoe UI Light"/>
        </w:rPr>
        <w:t xml:space="preserve">über das Jahr verteilt </w:t>
      </w:r>
      <w:r>
        <w:rPr>
          <w:rFonts w:ascii="Segoe UI Light" w:hAnsi="Segoe UI Light" w:cs="Segoe UI Light"/>
        </w:rPr>
        <w:t xml:space="preserve">berücksichtigt? </w:t>
      </w:r>
      <w:r w:rsidR="00F90815">
        <w:rPr>
          <w:rFonts w:ascii="Segoe UI Light" w:hAnsi="Segoe UI Light" w:cs="Segoe UI Light"/>
        </w:rPr>
        <w:t>Knüpfen die Themen an die Interessen, Bedürfnisse und Lebenswelt der Kinder an?</w:t>
      </w:r>
    </w:p>
    <w:tbl>
      <w:tblPr>
        <w:tblStyle w:val="Tabellenraster"/>
        <w:tblW w:w="14255" w:type="dxa"/>
        <w:tblLook w:val="04A0" w:firstRow="1" w:lastRow="0" w:firstColumn="1" w:lastColumn="0" w:noHBand="0" w:noVBand="1"/>
      </w:tblPr>
      <w:tblGrid>
        <w:gridCol w:w="2317"/>
        <w:gridCol w:w="6665"/>
        <w:gridCol w:w="5273"/>
      </w:tblGrid>
      <w:tr w:rsidR="00912A16" w14:paraId="0F11C38E" w14:textId="6975CBB6" w:rsidTr="006E76A3">
        <w:trPr>
          <w:trHeight w:val="1012"/>
        </w:trPr>
        <w:tc>
          <w:tcPr>
            <w:tcW w:w="8982" w:type="dxa"/>
            <w:gridSpan w:val="2"/>
            <w:shd w:val="clear" w:color="auto" w:fill="F79646" w:themeFill="accent6"/>
          </w:tcPr>
          <w:p w14:paraId="423CBB5D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</w:p>
          <w:p w14:paraId="77765FB3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  <w:r>
              <w:rPr>
                <w:rFonts w:ascii="Segoe UI Light" w:hAnsi="Segoe UI Light" w:cs="Segoe UI Light"/>
                <w:sz w:val="36"/>
                <w:szCs w:val="32"/>
              </w:rPr>
              <w:t>Eigenzeit Grundangebote</w:t>
            </w:r>
          </w:p>
          <w:p w14:paraId="2EECC883" w14:textId="207247A6" w:rsidR="00912A16" w:rsidRDefault="00912A16" w:rsidP="007114CF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79646" w:themeFill="accent6"/>
          </w:tcPr>
          <w:p w14:paraId="16CB9F78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</w:p>
          <w:p w14:paraId="19272D8D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  <w:r>
              <w:rPr>
                <w:rFonts w:ascii="Segoe UI Light" w:hAnsi="Segoe UI Light" w:cs="Segoe UI Light"/>
                <w:sz w:val="36"/>
                <w:szCs w:val="32"/>
              </w:rPr>
              <w:t xml:space="preserve">Überlegungen zu </w:t>
            </w:r>
          </w:p>
          <w:p w14:paraId="3CBC687E" w14:textId="77777777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  <w:r>
              <w:rPr>
                <w:rFonts w:ascii="Segoe UI Light" w:hAnsi="Segoe UI Light" w:cs="Segoe UI Light"/>
                <w:sz w:val="36"/>
                <w:szCs w:val="32"/>
              </w:rPr>
              <w:t>individuellen Vorhaben</w:t>
            </w:r>
          </w:p>
          <w:p w14:paraId="6714E2A0" w14:textId="2A444C13" w:rsidR="00912A16" w:rsidRDefault="00912A16" w:rsidP="007114CF">
            <w:pPr>
              <w:jc w:val="center"/>
              <w:rPr>
                <w:rFonts w:ascii="Segoe UI Light" w:hAnsi="Segoe UI Light" w:cs="Segoe UI Light"/>
                <w:sz w:val="36"/>
                <w:szCs w:val="32"/>
              </w:rPr>
            </w:pPr>
          </w:p>
        </w:tc>
      </w:tr>
      <w:tr w:rsidR="00912A16" w14:paraId="48CE5A24" w14:textId="6B17C0E1" w:rsidTr="006E76A3">
        <w:trPr>
          <w:trHeight w:val="1164"/>
        </w:trPr>
        <w:tc>
          <w:tcPr>
            <w:tcW w:w="2317" w:type="dxa"/>
            <w:shd w:val="clear" w:color="auto" w:fill="FABF8F" w:themeFill="accent6" w:themeFillTint="99"/>
          </w:tcPr>
          <w:p w14:paraId="3787C94C" w14:textId="77777777" w:rsidR="00912A16" w:rsidRPr="0097009B" w:rsidRDefault="00912A16" w:rsidP="007114CF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1.Quartal</w:t>
            </w:r>
          </w:p>
          <w:p w14:paraId="6F42309D" w14:textId="777DDE39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Sommer / Herbs</w:t>
            </w:r>
            <w:r w:rsidR="00EB4347">
              <w:rPr>
                <w:rFonts w:ascii="Segoe UI Light" w:hAnsi="Segoe UI Light" w:cs="Segoe UI Light"/>
                <w:szCs w:val="22"/>
              </w:rPr>
              <w:t>t</w:t>
            </w:r>
          </w:p>
        </w:tc>
        <w:tc>
          <w:tcPr>
            <w:tcW w:w="6665" w:type="dxa"/>
            <w:shd w:val="clear" w:color="auto" w:fill="FABF8F" w:themeFill="accent6" w:themeFillTint="99"/>
          </w:tcPr>
          <w:p w14:paraId="1497B9BD" w14:textId="77777777" w:rsidR="00EB4347" w:rsidRDefault="00EB4347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ABF8F" w:themeFill="accent6" w:themeFillTint="99"/>
          </w:tcPr>
          <w:p w14:paraId="094F5853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912A16" w14:paraId="17EEE6F7" w14:textId="3A85F81C" w:rsidTr="006E76A3">
        <w:trPr>
          <w:trHeight w:val="1139"/>
        </w:trPr>
        <w:tc>
          <w:tcPr>
            <w:tcW w:w="2317" w:type="dxa"/>
            <w:shd w:val="clear" w:color="auto" w:fill="FABF8F" w:themeFill="accent6" w:themeFillTint="99"/>
          </w:tcPr>
          <w:p w14:paraId="2F64F2DE" w14:textId="77777777" w:rsidR="00912A16" w:rsidRPr="0097009B" w:rsidRDefault="00912A16" w:rsidP="007114CF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2.Quartal</w:t>
            </w:r>
          </w:p>
          <w:p w14:paraId="4EC5F5AE" w14:textId="0885595B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Herbst / Winte</w:t>
            </w:r>
            <w:r>
              <w:rPr>
                <w:rFonts w:ascii="Segoe UI Light" w:hAnsi="Segoe UI Light" w:cs="Segoe UI Light"/>
                <w:szCs w:val="22"/>
              </w:rPr>
              <w:t>r</w:t>
            </w:r>
          </w:p>
        </w:tc>
        <w:tc>
          <w:tcPr>
            <w:tcW w:w="6665" w:type="dxa"/>
            <w:shd w:val="clear" w:color="auto" w:fill="FABF8F" w:themeFill="accent6" w:themeFillTint="99"/>
          </w:tcPr>
          <w:p w14:paraId="3EA00336" w14:textId="77777777" w:rsidR="00EB4347" w:rsidRDefault="00EB4347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ABF8F" w:themeFill="accent6" w:themeFillTint="99"/>
          </w:tcPr>
          <w:p w14:paraId="408C0FA1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912A16" w14:paraId="32A1F499" w14:textId="3CDF87F8" w:rsidTr="006E76A3">
        <w:trPr>
          <w:trHeight w:val="894"/>
        </w:trPr>
        <w:tc>
          <w:tcPr>
            <w:tcW w:w="2317" w:type="dxa"/>
            <w:shd w:val="clear" w:color="auto" w:fill="FABF8F" w:themeFill="accent6" w:themeFillTint="99"/>
          </w:tcPr>
          <w:p w14:paraId="431F43C8" w14:textId="77777777" w:rsidR="00912A16" w:rsidRPr="0097009B" w:rsidRDefault="00912A16" w:rsidP="007114CF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3.Quartal</w:t>
            </w:r>
          </w:p>
          <w:p w14:paraId="21783663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Winter / Frühling</w:t>
            </w:r>
          </w:p>
        </w:tc>
        <w:tc>
          <w:tcPr>
            <w:tcW w:w="6665" w:type="dxa"/>
            <w:shd w:val="clear" w:color="auto" w:fill="FABF8F" w:themeFill="accent6" w:themeFillTint="99"/>
          </w:tcPr>
          <w:p w14:paraId="73B0FB5A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4E94112E" w14:textId="77777777" w:rsidR="00EB4347" w:rsidRDefault="00EB4347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301A977D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ABF8F" w:themeFill="accent6" w:themeFillTint="99"/>
          </w:tcPr>
          <w:p w14:paraId="66701081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912A16" w14:paraId="51F3ADC5" w14:textId="59EE693B" w:rsidTr="006E76A3">
        <w:trPr>
          <w:trHeight w:val="1025"/>
        </w:trPr>
        <w:tc>
          <w:tcPr>
            <w:tcW w:w="2317" w:type="dxa"/>
            <w:shd w:val="clear" w:color="auto" w:fill="FABF8F" w:themeFill="accent6" w:themeFillTint="99"/>
          </w:tcPr>
          <w:p w14:paraId="0A316A87" w14:textId="77777777" w:rsidR="00912A16" w:rsidRPr="0097009B" w:rsidRDefault="00912A16" w:rsidP="007114CF">
            <w:pPr>
              <w:rPr>
                <w:rFonts w:ascii="Segoe UI Light" w:hAnsi="Segoe UI Light" w:cs="Segoe UI Light"/>
                <w:szCs w:val="22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4.Quartal</w:t>
            </w:r>
          </w:p>
          <w:p w14:paraId="24D06176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  <w:r w:rsidRPr="0097009B">
              <w:rPr>
                <w:rFonts w:ascii="Segoe UI Light" w:hAnsi="Segoe UI Light" w:cs="Segoe UI Light"/>
                <w:szCs w:val="22"/>
              </w:rPr>
              <w:t>Frühling /Sommer</w:t>
            </w:r>
          </w:p>
        </w:tc>
        <w:tc>
          <w:tcPr>
            <w:tcW w:w="6665" w:type="dxa"/>
            <w:shd w:val="clear" w:color="auto" w:fill="FABF8F" w:themeFill="accent6" w:themeFillTint="99"/>
          </w:tcPr>
          <w:p w14:paraId="6775170B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6C1143F0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FABF8F" w:themeFill="accent6" w:themeFillTint="99"/>
          </w:tcPr>
          <w:p w14:paraId="2A47D2AD" w14:textId="77777777" w:rsidR="00912A16" w:rsidRDefault="00912A16" w:rsidP="007114CF">
            <w:pPr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</w:tbl>
    <w:p w14:paraId="73DB85A7" w14:textId="77777777" w:rsidR="00274B15" w:rsidRPr="0097009B" w:rsidRDefault="00274B15" w:rsidP="005A43E6">
      <w:pPr>
        <w:rPr>
          <w:rFonts w:ascii="Segoe UI Light" w:hAnsi="Segoe UI Light" w:cs="Segoe UI Light"/>
          <w:b/>
          <w:bCs/>
          <w:u w:val="single"/>
        </w:rPr>
      </w:pPr>
    </w:p>
    <w:p w14:paraId="1EFA4F04" w14:textId="5ACFE802" w:rsidR="00ED0585" w:rsidRPr="009D20C4" w:rsidRDefault="00E7429F" w:rsidP="00ED0585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Decken die zur Verfügung gestellten Angebote über das Jahr verteilt alle Entwicklungs- und Fachbereiche ab? </w:t>
      </w:r>
      <w:r w:rsidR="00F90815">
        <w:rPr>
          <w:rFonts w:ascii="Segoe UI Light" w:hAnsi="Segoe UI Light" w:cs="Segoe UI Light"/>
        </w:rPr>
        <w:t>Sind genügend Angebote für die freie Wahl vorhanden?</w:t>
      </w:r>
      <w:r>
        <w:rPr>
          <w:rFonts w:ascii="Segoe UI Light" w:hAnsi="Segoe UI Light" w:cs="Segoe UI Light"/>
        </w:rPr>
        <w:t xml:space="preserve"> </w:t>
      </w:r>
      <w:r w:rsidR="00ED0585">
        <w:rPr>
          <w:rFonts w:ascii="Segoe UI Light" w:hAnsi="Segoe UI Light" w:cs="Segoe UI Light"/>
        </w:rPr>
        <w:t>Knüpfen die Angebote an die Interessen, Bedürfnisse und Lebenswelt der Kinder an?</w:t>
      </w:r>
    </w:p>
    <w:p w14:paraId="7A7136BA" w14:textId="03B60314" w:rsidR="00C53185" w:rsidRPr="00F90815" w:rsidRDefault="00C53185" w:rsidP="005A43E6">
      <w:pPr>
        <w:rPr>
          <w:rFonts w:ascii="Segoe UI Light" w:hAnsi="Segoe UI Light" w:cs="Segoe UI Light"/>
        </w:rPr>
      </w:pPr>
    </w:p>
    <w:p w14:paraId="139503EC" w14:textId="3CAA3C24" w:rsidR="00497606" w:rsidRPr="00E7429F" w:rsidRDefault="00ED0585" w:rsidP="005A43E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Welche Überlegungen zu den Strukturen des Lebens- und Erfahrungsraums (siehe oben, z.B. Aufräumsignal, Verteilung etc.) werden in der Eigenzeit relevant?</w:t>
      </w:r>
    </w:p>
    <w:p w14:paraId="42148954" w14:textId="77777777" w:rsidR="00172582" w:rsidRDefault="00172582" w:rsidP="005A43E6">
      <w:pPr>
        <w:rPr>
          <w:rFonts w:ascii="Segoe UI Light" w:hAnsi="Segoe UI Light" w:cs="Segoe UI Light"/>
          <w:sz w:val="32"/>
          <w:szCs w:val="32"/>
        </w:rPr>
      </w:pPr>
    </w:p>
    <w:bookmarkEnd w:id="0"/>
    <w:sectPr w:rsidR="00172582" w:rsidSect="00A22C67">
      <w:headerReference w:type="default" r:id="rId12"/>
      <w:footerReference w:type="default" r:id="rId13"/>
      <w:headerReference w:type="first" r:id="rId14"/>
      <w:pgSz w:w="16838" w:h="11906" w:orient="landscape" w:code="9"/>
      <w:pgMar w:top="1247" w:right="1134" w:bottom="1191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DF5E" w14:textId="77777777" w:rsidR="008A4AAD" w:rsidRDefault="008A4AAD" w:rsidP="00A76598">
      <w:r>
        <w:separator/>
      </w:r>
    </w:p>
  </w:endnote>
  <w:endnote w:type="continuationSeparator" w:id="0">
    <w:p w14:paraId="00BD7D20" w14:textId="77777777" w:rsidR="008A4AAD" w:rsidRDefault="008A4AAD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841556"/>
      <w:docPartObj>
        <w:docPartGallery w:val="Page Numbers (Bottom of Page)"/>
        <w:docPartUnique/>
      </w:docPartObj>
    </w:sdtPr>
    <w:sdtEndPr/>
    <w:sdtContent>
      <w:p w14:paraId="1A0EABC7" w14:textId="648796B0" w:rsidR="00D4628B" w:rsidRDefault="00D462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FEEC50B" w14:textId="77777777" w:rsidR="00D4628B" w:rsidRDefault="00D4628B" w:rsidP="00D4628B">
    <w:pPr>
      <w:pStyle w:val="Fuzeile"/>
    </w:pPr>
    <w:r>
      <w:t>Stand Juni 23</w:t>
    </w:r>
  </w:p>
  <w:p w14:paraId="1B500D17" w14:textId="77777777" w:rsidR="00D4628B" w:rsidRDefault="00D462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50B6" w14:textId="77777777" w:rsidR="008A4AAD" w:rsidRPr="00ED0D02" w:rsidRDefault="008A4AAD" w:rsidP="00ED0D02">
      <w:pPr>
        <w:pStyle w:val="Fuzeile"/>
      </w:pPr>
    </w:p>
  </w:footnote>
  <w:footnote w:type="continuationSeparator" w:id="0">
    <w:p w14:paraId="157C3A16" w14:textId="77777777" w:rsidR="008A4AAD" w:rsidRDefault="008A4AAD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4DC9" w14:textId="0901602C" w:rsidR="00310FEC" w:rsidRDefault="006E76A3" w:rsidP="006E76A3">
    <w:pPr>
      <w:pStyle w:val="Kopfzeile"/>
      <w:tabs>
        <w:tab w:val="clear" w:pos="4536"/>
        <w:tab w:val="clear" w:pos="9072"/>
        <w:tab w:val="left" w:pos="1928"/>
      </w:tabs>
    </w:pPr>
    <w:r w:rsidRPr="001F13C6">
      <w:rPr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0" layoutInCell="1" allowOverlap="1" wp14:anchorId="7F07254E" wp14:editId="79C380EF">
          <wp:simplePos x="0" y="0"/>
          <wp:positionH relativeFrom="margin">
            <wp:posOffset>50192</wp:posOffset>
          </wp:positionH>
          <wp:positionV relativeFrom="paragraph">
            <wp:posOffset>-399747</wp:posOffset>
          </wp:positionV>
          <wp:extent cx="1219200" cy="428625"/>
          <wp:effectExtent l="0" t="0" r="0" b="9525"/>
          <wp:wrapTight wrapText="bothSides">
            <wp:wrapPolygon edited="0">
              <wp:start x="12150" y="0"/>
              <wp:lineTo x="0" y="960"/>
              <wp:lineTo x="0" y="21120"/>
              <wp:lineTo x="2025" y="21120"/>
              <wp:lineTo x="19575" y="17280"/>
              <wp:lineTo x="19238" y="15360"/>
              <wp:lineTo x="21263" y="8640"/>
              <wp:lineTo x="21263" y="4800"/>
              <wp:lineTo x="18563" y="0"/>
              <wp:lineTo x="12150" y="0"/>
            </wp:wrapPolygon>
          </wp:wrapTight>
          <wp:docPr id="14" name="Grafik 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59264" behindDoc="1" locked="0" layoutInCell="1" allowOverlap="1" wp14:anchorId="4DE9053C" wp14:editId="308AA6C9">
          <wp:simplePos x="0" y="0"/>
          <wp:positionH relativeFrom="page">
            <wp:posOffset>487451</wp:posOffset>
          </wp:positionH>
          <wp:positionV relativeFrom="page">
            <wp:posOffset>388730</wp:posOffset>
          </wp:positionV>
          <wp:extent cx="2325600" cy="36000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1570854609" name="Grafik 1570854609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539FFD" wp14:editId="7C690535">
              <wp:simplePos x="0" y="0"/>
              <wp:positionH relativeFrom="margin">
                <wp:posOffset>7890980</wp:posOffset>
              </wp:positionH>
              <wp:positionV relativeFrom="paragraph">
                <wp:posOffset>-10850</wp:posOffset>
              </wp:positionV>
              <wp:extent cx="1311910" cy="1404620"/>
              <wp:effectExtent l="0" t="0" r="0" b="12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10969" w14:textId="77777777" w:rsidR="006E76A3" w:rsidRDefault="006E76A3" w:rsidP="006E76A3">
                          <w:r w:rsidRPr="001F13C6">
                            <w:rPr>
                              <w:sz w:val="20"/>
                              <w:szCs w:val="20"/>
                            </w:rPr>
                            <w:t>www.eulemodell.ch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539F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1.35pt;margin-top:-.85pt;width:10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6n+Q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" filled="f" stroked="f">
              <v:textbox style="mso-fit-shape-to-text:t">
                <w:txbxContent>
                  <w:p w14:paraId="42410969" w14:textId="77777777" w:rsidR="006E76A3" w:rsidRDefault="006E76A3" w:rsidP="006E76A3">
                    <w:r w:rsidRPr="001F13C6">
                      <w:rPr>
                        <w:sz w:val="20"/>
                        <w:szCs w:val="20"/>
                      </w:rPr>
                      <w:t>www.eulemodell.ch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C216DA" wp14:editId="4DF0BE6B">
          <wp:simplePos x="0" y="0"/>
          <wp:positionH relativeFrom="margin">
            <wp:align>right</wp:align>
          </wp:positionH>
          <wp:positionV relativeFrom="paragraph">
            <wp:posOffset>-331774</wp:posOffset>
          </wp:positionV>
          <wp:extent cx="1038225" cy="371475"/>
          <wp:effectExtent l="0" t="0" r="9525" b="9525"/>
          <wp:wrapThrough wrapText="bothSides">
            <wp:wrapPolygon edited="0">
              <wp:start x="7134" y="0"/>
              <wp:lineTo x="0" y="6646"/>
              <wp:lineTo x="0" y="18831"/>
              <wp:lineTo x="396" y="21046"/>
              <wp:lineTo x="20609" y="21046"/>
              <wp:lineTo x="21402" y="18831"/>
              <wp:lineTo x="21402" y="5538"/>
              <wp:lineTo x="15457" y="0"/>
              <wp:lineTo x="7134" y="0"/>
            </wp:wrapPolygon>
          </wp:wrapThrough>
          <wp:docPr id="556413462" name="Grafik 556413462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3" descr="Ein Bild, das Schrift, Grafiken, Symbol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B10B" w14:textId="77777777" w:rsidR="00C536C2" w:rsidRDefault="00C536C2" w:rsidP="00437505">
    <w:pPr>
      <w:pStyle w:val="Kopfzeile"/>
      <w:rPr>
        <w:sz w:val="20"/>
        <w:szCs w:val="20"/>
      </w:rPr>
    </w:pPr>
  </w:p>
  <w:p w14:paraId="2EB8A533" w14:textId="77777777" w:rsidR="00C536C2" w:rsidRDefault="00C536C2" w:rsidP="00437505">
    <w:pPr>
      <w:pStyle w:val="Kopfzeile"/>
      <w:rPr>
        <w:sz w:val="20"/>
        <w:szCs w:val="20"/>
      </w:rPr>
    </w:pPr>
  </w:p>
  <w:p w14:paraId="7CA663D3" w14:textId="77777777" w:rsidR="00C536C2" w:rsidRDefault="00C536C2" w:rsidP="00437505">
    <w:pPr>
      <w:pStyle w:val="Kopfzeile"/>
      <w:rPr>
        <w:sz w:val="20"/>
        <w:szCs w:val="20"/>
      </w:rPr>
    </w:pPr>
  </w:p>
  <w:p w14:paraId="16508EBD" w14:textId="77777777" w:rsidR="00C536C2" w:rsidRDefault="00C536C2" w:rsidP="00437505">
    <w:pPr>
      <w:pStyle w:val="Kopfzeile"/>
      <w:rPr>
        <w:sz w:val="20"/>
        <w:szCs w:val="20"/>
      </w:rPr>
    </w:pPr>
  </w:p>
  <w:p w14:paraId="2B80B085" w14:textId="77777777" w:rsidR="00C536C2" w:rsidRDefault="00C536C2" w:rsidP="00437505">
    <w:pPr>
      <w:pStyle w:val="Kopfzeile"/>
      <w:rPr>
        <w:sz w:val="20"/>
        <w:szCs w:val="20"/>
      </w:rPr>
    </w:pPr>
  </w:p>
  <w:p w14:paraId="03009937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1A84"/>
    <w:multiLevelType w:val="hybridMultilevel"/>
    <w:tmpl w:val="C6564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0113"/>
    <w:multiLevelType w:val="hybridMultilevel"/>
    <w:tmpl w:val="E362C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F570A"/>
    <w:multiLevelType w:val="hybridMultilevel"/>
    <w:tmpl w:val="BCA83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20F13"/>
    <w:multiLevelType w:val="hybridMultilevel"/>
    <w:tmpl w:val="1D080E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05450"/>
    <w:multiLevelType w:val="hybridMultilevel"/>
    <w:tmpl w:val="81CCE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D3DBC"/>
    <w:multiLevelType w:val="hybridMultilevel"/>
    <w:tmpl w:val="41C44D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7701"/>
    <w:multiLevelType w:val="hybridMultilevel"/>
    <w:tmpl w:val="7610BA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9" w15:restartNumberingAfterBreak="0">
    <w:nsid w:val="49B01A9B"/>
    <w:multiLevelType w:val="hybridMultilevel"/>
    <w:tmpl w:val="E3B424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A7245"/>
    <w:multiLevelType w:val="hybridMultilevel"/>
    <w:tmpl w:val="FB1C0308"/>
    <w:lvl w:ilvl="0" w:tplc="92D46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2B66BD"/>
    <w:multiLevelType w:val="hybridMultilevel"/>
    <w:tmpl w:val="41304E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E6BA8"/>
    <w:multiLevelType w:val="hybridMultilevel"/>
    <w:tmpl w:val="90F0C89E"/>
    <w:lvl w:ilvl="0" w:tplc="034A9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7" w15:restartNumberingAfterBreak="0">
    <w:nsid w:val="5D066DCA"/>
    <w:multiLevelType w:val="hybridMultilevel"/>
    <w:tmpl w:val="76565A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662D4"/>
    <w:multiLevelType w:val="multilevel"/>
    <w:tmpl w:val="75384DEA"/>
    <w:numStyleLink w:val="FHNWAufzhlung"/>
  </w:abstractNum>
  <w:abstractNum w:abstractNumId="2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D4B92"/>
    <w:multiLevelType w:val="multilevel"/>
    <w:tmpl w:val="75384DEA"/>
    <w:numStyleLink w:val="FHNWAufzhlung"/>
  </w:abstractNum>
  <w:num w:numId="1" w16cid:durableId="1254971130">
    <w:abstractNumId w:val="4"/>
  </w:num>
  <w:num w:numId="2" w16cid:durableId="910116522">
    <w:abstractNumId w:val="24"/>
  </w:num>
  <w:num w:numId="3" w16cid:durableId="856234149">
    <w:abstractNumId w:val="29"/>
  </w:num>
  <w:num w:numId="4" w16cid:durableId="277492849">
    <w:abstractNumId w:val="3"/>
  </w:num>
  <w:num w:numId="5" w16cid:durableId="972252615">
    <w:abstractNumId w:val="32"/>
  </w:num>
  <w:num w:numId="6" w16cid:durableId="945698112">
    <w:abstractNumId w:val="5"/>
  </w:num>
  <w:num w:numId="7" w16cid:durableId="1967002027">
    <w:abstractNumId w:val="24"/>
  </w:num>
  <w:num w:numId="8" w16cid:durableId="599144465">
    <w:abstractNumId w:val="1"/>
  </w:num>
  <w:num w:numId="9" w16cid:durableId="608590158">
    <w:abstractNumId w:val="2"/>
  </w:num>
  <w:num w:numId="10" w16cid:durableId="1333407477">
    <w:abstractNumId w:val="22"/>
  </w:num>
  <w:num w:numId="11" w16cid:durableId="2007049758">
    <w:abstractNumId w:val="9"/>
  </w:num>
  <w:num w:numId="12" w16cid:durableId="737561133">
    <w:abstractNumId w:val="10"/>
  </w:num>
  <w:num w:numId="13" w16cid:durableId="1026760887">
    <w:abstractNumId w:val="6"/>
  </w:num>
  <w:num w:numId="14" w16cid:durableId="888807181">
    <w:abstractNumId w:val="21"/>
  </w:num>
  <w:num w:numId="15" w16cid:durableId="132211124">
    <w:abstractNumId w:val="26"/>
  </w:num>
  <w:num w:numId="16" w16cid:durableId="301623651">
    <w:abstractNumId w:val="0"/>
  </w:num>
  <w:num w:numId="17" w16cid:durableId="803931860">
    <w:abstractNumId w:val="30"/>
  </w:num>
  <w:num w:numId="18" w16cid:durableId="2131051868">
    <w:abstractNumId w:val="30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90769172">
    <w:abstractNumId w:val="7"/>
  </w:num>
  <w:num w:numId="20" w16cid:durableId="510535991">
    <w:abstractNumId w:val="18"/>
  </w:num>
  <w:num w:numId="21" w16cid:durableId="257715911">
    <w:abstractNumId w:val="31"/>
  </w:num>
  <w:num w:numId="22" w16cid:durableId="10486038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771255">
    <w:abstractNumId w:val="28"/>
  </w:num>
  <w:num w:numId="24" w16cid:durableId="1893298651">
    <w:abstractNumId w:val="33"/>
  </w:num>
  <w:num w:numId="25" w16cid:durableId="1367176062">
    <w:abstractNumId w:val="8"/>
  </w:num>
  <w:num w:numId="26" w16cid:durableId="416290986">
    <w:abstractNumId w:val="25"/>
  </w:num>
  <w:num w:numId="27" w16cid:durableId="2132506503">
    <w:abstractNumId w:val="17"/>
  </w:num>
  <w:num w:numId="28" w16cid:durableId="923681278">
    <w:abstractNumId w:val="27"/>
  </w:num>
  <w:num w:numId="29" w16cid:durableId="12659262">
    <w:abstractNumId w:val="23"/>
  </w:num>
  <w:num w:numId="30" w16cid:durableId="155194680">
    <w:abstractNumId w:val="12"/>
  </w:num>
  <w:num w:numId="31" w16cid:durableId="2119521951">
    <w:abstractNumId w:val="19"/>
  </w:num>
  <w:num w:numId="32" w16cid:durableId="1903904810">
    <w:abstractNumId w:val="13"/>
  </w:num>
  <w:num w:numId="33" w16cid:durableId="1614289059">
    <w:abstractNumId w:val="20"/>
  </w:num>
  <w:num w:numId="34" w16cid:durableId="1565795051">
    <w:abstractNumId w:val="11"/>
  </w:num>
  <w:num w:numId="35" w16cid:durableId="1894077270">
    <w:abstractNumId w:val="15"/>
  </w:num>
  <w:num w:numId="36" w16cid:durableId="162286848">
    <w:abstractNumId w:val="16"/>
  </w:num>
  <w:num w:numId="37" w16cid:durableId="288246200">
    <w:abstractNumId w:val="24"/>
  </w:num>
  <w:num w:numId="38" w16cid:durableId="279773880">
    <w:abstractNumId w:val="24"/>
  </w:num>
  <w:num w:numId="39" w16cid:durableId="10880384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C7"/>
    <w:rsid w:val="000210DE"/>
    <w:rsid w:val="00021115"/>
    <w:rsid w:val="00030168"/>
    <w:rsid w:val="00034CD2"/>
    <w:rsid w:val="00041FA4"/>
    <w:rsid w:val="000437CC"/>
    <w:rsid w:val="00051D4A"/>
    <w:rsid w:val="00053AD1"/>
    <w:rsid w:val="00054385"/>
    <w:rsid w:val="0005534A"/>
    <w:rsid w:val="00060CA1"/>
    <w:rsid w:val="00071507"/>
    <w:rsid w:val="0008708B"/>
    <w:rsid w:val="000976AF"/>
    <w:rsid w:val="000A7407"/>
    <w:rsid w:val="000B2301"/>
    <w:rsid w:val="000B7775"/>
    <w:rsid w:val="000C746B"/>
    <w:rsid w:val="000D6651"/>
    <w:rsid w:val="000E491E"/>
    <w:rsid w:val="000E5CC1"/>
    <w:rsid w:val="000E5F65"/>
    <w:rsid w:val="000E68BC"/>
    <w:rsid w:val="000F78EA"/>
    <w:rsid w:val="000F7F62"/>
    <w:rsid w:val="00106EAE"/>
    <w:rsid w:val="00110A85"/>
    <w:rsid w:val="001149D2"/>
    <w:rsid w:val="001167E8"/>
    <w:rsid w:val="00116E36"/>
    <w:rsid w:val="00124252"/>
    <w:rsid w:val="00156BA9"/>
    <w:rsid w:val="0016280D"/>
    <w:rsid w:val="00166BBF"/>
    <w:rsid w:val="00172582"/>
    <w:rsid w:val="00175ED4"/>
    <w:rsid w:val="00180D32"/>
    <w:rsid w:val="0019358D"/>
    <w:rsid w:val="00194E80"/>
    <w:rsid w:val="00197C53"/>
    <w:rsid w:val="001A01E7"/>
    <w:rsid w:val="001A52C6"/>
    <w:rsid w:val="001B172B"/>
    <w:rsid w:val="001D0B8C"/>
    <w:rsid w:val="001D1088"/>
    <w:rsid w:val="001D4FE4"/>
    <w:rsid w:val="001D641B"/>
    <w:rsid w:val="001E1EE2"/>
    <w:rsid w:val="001E544A"/>
    <w:rsid w:val="001F3888"/>
    <w:rsid w:val="00202599"/>
    <w:rsid w:val="00203DDE"/>
    <w:rsid w:val="002107BA"/>
    <w:rsid w:val="00213675"/>
    <w:rsid w:val="002259EE"/>
    <w:rsid w:val="00230F3C"/>
    <w:rsid w:val="00242713"/>
    <w:rsid w:val="00254B06"/>
    <w:rsid w:val="002626E2"/>
    <w:rsid w:val="00274B15"/>
    <w:rsid w:val="00285AFA"/>
    <w:rsid w:val="00286586"/>
    <w:rsid w:val="00287478"/>
    <w:rsid w:val="0029605A"/>
    <w:rsid w:val="002A27DF"/>
    <w:rsid w:val="002A792D"/>
    <w:rsid w:val="002B0A86"/>
    <w:rsid w:val="002B467D"/>
    <w:rsid w:val="002B6496"/>
    <w:rsid w:val="002D0CF5"/>
    <w:rsid w:val="002D34D1"/>
    <w:rsid w:val="002D5BB7"/>
    <w:rsid w:val="002E115D"/>
    <w:rsid w:val="002E5FEB"/>
    <w:rsid w:val="002E7766"/>
    <w:rsid w:val="002E7E4B"/>
    <w:rsid w:val="002F5019"/>
    <w:rsid w:val="002F7C2D"/>
    <w:rsid w:val="00304329"/>
    <w:rsid w:val="00310FEC"/>
    <w:rsid w:val="00314DEA"/>
    <w:rsid w:val="00325D0F"/>
    <w:rsid w:val="00327B8D"/>
    <w:rsid w:val="003339AE"/>
    <w:rsid w:val="0033512D"/>
    <w:rsid w:val="003452E0"/>
    <w:rsid w:val="003471E5"/>
    <w:rsid w:val="00351B21"/>
    <w:rsid w:val="00351ED3"/>
    <w:rsid w:val="00370C6E"/>
    <w:rsid w:val="00375A78"/>
    <w:rsid w:val="00376BBA"/>
    <w:rsid w:val="00377142"/>
    <w:rsid w:val="0038685D"/>
    <w:rsid w:val="0038771B"/>
    <w:rsid w:val="00397676"/>
    <w:rsid w:val="003B688E"/>
    <w:rsid w:val="003B6A3D"/>
    <w:rsid w:val="003D4343"/>
    <w:rsid w:val="003D4F97"/>
    <w:rsid w:val="003E6F5A"/>
    <w:rsid w:val="00400861"/>
    <w:rsid w:val="004045BE"/>
    <w:rsid w:val="00405B61"/>
    <w:rsid w:val="0040684A"/>
    <w:rsid w:val="00413E76"/>
    <w:rsid w:val="00420F57"/>
    <w:rsid w:val="00425687"/>
    <w:rsid w:val="00434439"/>
    <w:rsid w:val="00434BE5"/>
    <w:rsid w:val="00437505"/>
    <w:rsid w:val="004454FE"/>
    <w:rsid w:val="004563CA"/>
    <w:rsid w:val="00460C63"/>
    <w:rsid w:val="004631F5"/>
    <w:rsid w:val="0047055E"/>
    <w:rsid w:val="00471DF4"/>
    <w:rsid w:val="00473483"/>
    <w:rsid w:val="00485316"/>
    <w:rsid w:val="0049059B"/>
    <w:rsid w:val="00491931"/>
    <w:rsid w:val="00492696"/>
    <w:rsid w:val="00497606"/>
    <w:rsid w:val="004A638B"/>
    <w:rsid w:val="004B558A"/>
    <w:rsid w:val="004C301A"/>
    <w:rsid w:val="004C4A57"/>
    <w:rsid w:val="004C5569"/>
    <w:rsid w:val="004C6864"/>
    <w:rsid w:val="004D6871"/>
    <w:rsid w:val="004E618C"/>
    <w:rsid w:val="004E74B4"/>
    <w:rsid w:val="004E7F16"/>
    <w:rsid w:val="004F505A"/>
    <w:rsid w:val="00510C95"/>
    <w:rsid w:val="00516E5B"/>
    <w:rsid w:val="005218E8"/>
    <w:rsid w:val="005225E5"/>
    <w:rsid w:val="005263C5"/>
    <w:rsid w:val="00541BD2"/>
    <w:rsid w:val="0057212E"/>
    <w:rsid w:val="00572350"/>
    <w:rsid w:val="0057705E"/>
    <w:rsid w:val="00580DF9"/>
    <w:rsid w:val="00593DAD"/>
    <w:rsid w:val="005945C1"/>
    <w:rsid w:val="00595194"/>
    <w:rsid w:val="00597332"/>
    <w:rsid w:val="005A43E6"/>
    <w:rsid w:val="005A5E71"/>
    <w:rsid w:val="005B042D"/>
    <w:rsid w:val="005C3D5A"/>
    <w:rsid w:val="005D06CF"/>
    <w:rsid w:val="005D3F13"/>
    <w:rsid w:val="005D6F8A"/>
    <w:rsid w:val="005D788F"/>
    <w:rsid w:val="005E2EF6"/>
    <w:rsid w:val="005F478F"/>
    <w:rsid w:val="00601B4A"/>
    <w:rsid w:val="0060203D"/>
    <w:rsid w:val="00602DB2"/>
    <w:rsid w:val="00607F7C"/>
    <w:rsid w:val="006168B1"/>
    <w:rsid w:val="00626BDF"/>
    <w:rsid w:val="00631301"/>
    <w:rsid w:val="00633A4F"/>
    <w:rsid w:val="006417CD"/>
    <w:rsid w:val="006703AF"/>
    <w:rsid w:val="00672C6E"/>
    <w:rsid w:val="006848D7"/>
    <w:rsid w:val="00684E93"/>
    <w:rsid w:val="00685FB2"/>
    <w:rsid w:val="00687A4C"/>
    <w:rsid w:val="00692719"/>
    <w:rsid w:val="00693EF5"/>
    <w:rsid w:val="006A4240"/>
    <w:rsid w:val="006A612F"/>
    <w:rsid w:val="006B2E0B"/>
    <w:rsid w:val="006C5A95"/>
    <w:rsid w:val="006D02C9"/>
    <w:rsid w:val="006D1010"/>
    <w:rsid w:val="006E76A3"/>
    <w:rsid w:val="006F3868"/>
    <w:rsid w:val="006F4057"/>
    <w:rsid w:val="006F4D85"/>
    <w:rsid w:val="00701CDA"/>
    <w:rsid w:val="007057FA"/>
    <w:rsid w:val="00710CED"/>
    <w:rsid w:val="00711304"/>
    <w:rsid w:val="00715153"/>
    <w:rsid w:val="00717230"/>
    <w:rsid w:val="007231AF"/>
    <w:rsid w:val="00730FF8"/>
    <w:rsid w:val="007328B5"/>
    <w:rsid w:val="00736060"/>
    <w:rsid w:val="0073767C"/>
    <w:rsid w:val="007457D1"/>
    <w:rsid w:val="00752563"/>
    <w:rsid w:val="007531B9"/>
    <w:rsid w:val="00757602"/>
    <w:rsid w:val="007661CB"/>
    <w:rsid w:val="00787B51"/>
    <w:rsid w:val="00796720"/>
    <w:rsid w:val="007B17F3"/>
    <w:rsid w:val="007C0D6B"/>
    <w:rsid w:val="007C1DBB"/>
    <w:rsid w:val="007C2CBA"/>
    <w:rsid w:val="007C3036"/>
    <w:rsid w:val="007D27D0"/>
    <w:rsid w:val="007D3D38"/>
    <w:rsid w:val="007E3C24"/>
    <w:rsid w:val="007F05CD"/>
    <w:rsid w:val="0080150E"/>
    <w:rsid w:val="008026CE"/>
    <w:rsid w:val="008053CA"/>
    <w:rsid w:val="008142A1"/>
    <w:rsid w:val="00825398"/>
    <w:rsid w:val="0082771F"/>
    <w:rsid w:val="00831178"/>
    <w:rsid w:val="008424D6"/>
    <w:rsid w:val="00844779"/>
    <w:rsid w:val="00846B2E"/>
    <w:rsid w:val="00856097"/>
    <w:rsid w:val="00856F2B"/>
    <w:rsid w:val="00872A31"/>
    <w:rsid w:val="00873077"/>
    <w:rsid w:val="0087602F"/>
    <w:rsid w:val="008848C7"/>
    <w:rsid w:val="00884CF6"/>
    <w:rsid w:val="00887EEF"/>
    <w:rsid w:val="00890576"/>
    <w:rsid w:val="00890A63"/>
    <w:rsid w:val="00892083"/>
    <w:rsid w:val="008A4AAD"/>
    <w:rsid w:val="008B08C4"/>
    <w:rsid w:val="008B21C9"/>
    <w:rsid w:val="008C0102"/>
    <w:rsid w:val="008C043B"/>
    <w:rsid w:val="008E73D6"/>
    <w:rsid w:val="00900095"/>
    <w:rsid w:val="00907162"/>
    <w:rsid w:val="00912A16"/>
    <w:rsid w:val="00912CFF"/>
    <w:rsid w:val="00915BB7"/>
    <w:rsid w:val="009174DB"/>
    <w:rsid w:val="00923475"/>
    <w:rsid w:val="0093668C"/>
    <w:rsid w:val="00941B9E"/>
    <w:rsid w:val="00942B7D"/>
    <w:rsid w:val="00952F27"/>
    <w:rsid w:val="00953F70"/>
    <w:rsid w:val="0097009B"/>
    <w:rsid w:val="00976795"/>
    <w:rsid w:val="00986379"/>
    <w:rsid w:val="009B31FD"/>
    <w:rsid w:val="009D20C4"/>
    <w:rsid w:val="009D5227"/>
    <w:rsid w:val="009D65FB"/>
    <w:rsid w:val="009E55BD"/>
    <w:rsid w:val="009E67A7"/>
    <w:rsid w:val="00A05211"/>
    <w:rsid w:val="00A05A42"/>
    <w:rsid w:val="00A1176E"/>
    <w:rsid w:val="00A22C67"/>
    <w:rsid w:val="00A2473C"/>
    <w:rsid w:val="00A3203D"/>
    <w:rsid w:val="00A32A90"/>
    <w:rsid w:val="00A53AA6"/>
    <w:rsid w:val="00A5737E"/>
    <w:rsid w:val="00A6372E"/>
    <w:rsid w:val="00A723BF"/>
    <w:rsid w:val="00A76598"/>
    <w:rsid w:val="00A8150C"/>
    <w:rsid w:val="00A82EE6"/>
    <w:rsid w:val="00A83D21"/>
    <w:rsid w:val="00AA0020"/>
    <w:rsid w:val="00AC0F7D"/>
    <w:rsid w:val="00AC1D9F"/>
    <w:rsid w:val="00AC5B16"/>
    <w:rsid w:val="00AD0C43"/>
    <w:rsid w:val="00AD38A8"/>
    <w:rsid w:val="00AF4D54"/>
    <w:rsid w:val="00B22B80"/>
    <w:rsid w:val="00B253C0"/>
    <w:rsid w:val="00B33577"/>
    <w:rsid w:val="00B42BC4"/>
    <w:rsid w:val="00B46A40"/>
    <w:rsid w:val="00B46BAA"/>
    <w:rsid w:val="00B534BF"/>
    <w:rsid w:val="00B5390D"/>
    <w:rsid w:val="00B71B00"/>
    <w:rsid w:val="00B73FA7"/>
    <w:rsid w:val="00B95287"/>
    <w:rsid w:val="00B96CA9"/>
    <w:rsid w:val="00BA06BA"/>
    <w:rsid w:val="00BB2D29"/>
    <w:rsid w:val="00BD1124"/>
    <w:rsid w:val="00BD1D01"/>
    <w:rsid w:val="00BE050E"/>
    <w:rsid w:val="00BE2EDC"/>
    <w:rsid w:val="00BF091D"/>
    <w:rsid w:val="00C00E02"/>
    <w:rsid w:val="00C046A7"/>
    <w:rsid w:val="00C13FFE"/>
    <w:rsid w:val="00C26422"/>
    <w:rsid w:val="00C26EF5"/>
    <w:rsid w:val="00C27728"/>
    <w:rsid w:val="00C41186"/>
    <w:rsid w:val="00C45062"/>
    <w:rsid w:val="00C45F86"/>
    <w:rsid w:val="00C46B98"/>
    <w:rsid w:val="00C473C7"/>
    <w:rsid w:val="00C50216"/>
    <w:rsid w:val="00C53185"/>
    <w:rsid w:val="00C536C2"/>
    <w:rsid w:val="00C55850"/>
    <w:rsid w:val="00C61966"/>
    <w:rsid w:val="00C67896"/>
    <w:rsid w:val="00C76646"/>
    <w:rsid w:val="00C86E2E"/>
    <w:rsid w:val="00C977AB"/>
    <w:rsid w:val="00CA50DE"/>
    <w:rsid w:val="00CB31B7"/>
    <w:rsid w:val="00CC3E02"/>
    <w:rsid w:val="00CC74F7"/>
    <w:rsid w:val="00CC7BF8"/>
    <w:rsid w:val="00CE2B5E"/>
    <w:rsid w:val="00D04658"/>
    <w:rsid w:val="00D05528"/>
    <w:rsid w:val="00D12713"/>
    <w:rsid w:val="00D301D8"/>
    <w:rsid w:val="00D3108D"/>
    <w:rsid w:val="00D3178A"/>
    <w:rsid w:val="00D33074"/>
    <w:rsid w:val="00D36B2A"/>
    <w:rsid w:val="00D407A4"/>
    <w:rsid w:val="00D40A08"/>
    <w:rsid w:val="00D43EF3"/>
    <w:rsid w:val="00D449E7"/>
    <w:rsid w:val="00D456E5"/>
    <w:rsid w:val="00D4628B"/>
    <w:rsid w:val="00D53CDB"/>
    <w:rsid w:val="00D574F4"/>
    <w:rsid w:val="00D6646B"/>
    <w:rsid w:val="00D708EC"/>
    <w:rsid w:val="00D778D9"/>
    <w:rsid w:val="00D81D98"/>
    <w:rsid w:val="00D843A1"/>
    <w:rsid w:val="00DD0651"/>
    <w:rsid w:val="00DD0ACF"/>
    <w:rsid w:val="00DD5AB6"/>
    <w:rsid w:val="00DE119D"/>
    <w:rsid w:val="00DE243D"/>
    <w:rsid w:val="00DE3EF1"/>
    <w:rsid w:val="00DF685D"/>
    <w:rsid w:val="00DF7D0C"/>
    <w:rsid w:val="00E07458"/>
    <w:rsid w:val="00E24705"/>
    <w:rsid w:val="00E278E7"/>
    <w:rsid w:val="00E32DED"/>
    <w:rsid w:val="00E35907"/>
    <w:rsid w:val="00E41F2C"/>
    <w:rsid w:val="00E51B57"/>
    <w:rsid w:val="00E64A70"/>
    <w:rsid w:val="00E700F3"/>
    <w:rsid w:val="00E7429F"/>
    <w:rsid w:val="00E93446"/>
    <w:rsid w:val="00E95385"/>
    <w:rsid w:val="00EA00D8"/>
    <w:rsid w:val="00EA31E1"/>
    <w:rsid w:val="00EB4347"/>
    <w:rsid w:val="00EC489F"/>
    <w:rsid w:val="00EC7105"/>
    <w:rsid w:val="00ED0585"/>
    <w:rsid w:val="00ED076C"/>
    <w:rsid w:val="00ED0D02"/>
    <w:rsid w:val="00EE0B92"/>
    <w:rsid w:val="00EF37AE"/>
    <w:rsid w:val="00F06EB4"/>
    <w:rsid w:val="00F140C5"/>
    <w:rsid w:val="00F15F08"/>
    <w:rsid w:val="00F2238D"/>
    <w:rsid w:val="00F26989"/>
    <w:rsid w:val="00F279E4"/>
    <w:rsid w:val="00F3415C"/>
    <w:rsid w:val="00F369AA"/>
    <w:rsid w:val="00F5662D"/>
    <w:rsid w:val="00F56BE1"/>
    <w:rsid w:val="00F73D6D"/>
    <w:rsid w:val="00F77BD5"/>
    <w:rsid w:val="00F81F03"/>
    <w:rsid w:val="00F820F9"/>
    <w:rsid w:val="00F829B7"/>
    <w:rsid w:val="00F85F59"/>
    <w:rsid w:val="00F90815"/>
    <w:rsid w:val="00F9088D"/>
    <w:rsid w:val="00F94542"/>
    <w:rsid w:val="00FA54FE"/>
    <w:rsid w:val="00FC54DB"/>
    <w:rsid w:val="00FD1AB7"/>
    <w:rsid w:val="00FD3647"/>
    <w:rsid w:val="00FF229B"/>
    <w:rsid w:val="00FF513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F9C469"/>
  <w15:chartTrackingRefBased/>
  <w15:docId w15:val="{65CDED89-697A-48BA-BCBA-8B9BB6A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5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515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153"/>
    <w:rPr>
      <w:rFonts w:ascii="Arial" w:hAnsi="Arial"/>
      <w:b/>
      <w:bCs/>
      <w:sz w:val="20"/>
      <w:szCs w:val="20"/>
    </w:rPr>
  </w:style>
  <w:style w:type="character" w:customStyle="1" w:styleId="cf41">
    <w:name w:val="cf41"/>
    <w:basedOn w:val="Absatz-Standardschriftart"/>
    <w:rsid w:val="00E700F3"/>
    <w:rPr>
      <w:rFonts w:ascii="Segoe UI" w:hAnsi="Segoe UI" w:cs="Segoe UI" w:hint="default"/>
      <w:color w:val="0070C0"/>
      <w:sz w:val="18"/>
      <w:szCs w:val="18"/>
    </w:rPr>
  </w:style>
  <w:style w:type="paragraph" w:styleId="berarbeitung">
    <w:name w:val="Revision"/>
    <w:hidden/>
    <w:uiPriority w:val="99"/>
    <w:semiHidden/>
    <w:rsid w:val="00325D0F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Standard"/>
    <w:rsid w:val="007B1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f21">
    <w:name w:val="cf21"/>
    <w:basedOn w:val="Absatz-Standardschriftart"/>
    <w:rsid w:val="007B17F3"/>
    <w:rPr>
      <w:rFonts w:ascii="Segoe UI" w:hAnsi="Segoe UI" w:cs="Segoe UI" w:hint="default"/>
      <w:color w:val="00B050"/>
      <w:sz w:val="18"/>
      <w:szCs w:val="18"/>
    </w:rPr>
  </w:style>
  <w:style w:type="character" w:customStyle="1" w:styleId="cf31">
    <w:name w:val="cf31"/>
    <w:basedOn w:val="Absatz-Standardschriftart"/>
    <w:rsid w:val="007B17F3"/>
    <w:rPr>
      <w:rFonts w:ascii="Segoe UI" w:hAnsi="Segoe UI" w:cs="Segoe UI" w:hint="default"/>
      <w:color w:val="FF0000"/>
      <w:sz w:val="18"/>
      <w:szCs w:val="18"/>
    </w:rPr>
  </w:style>
  <w:style w:type="character" w:customStyle="1" w:styleId="cf51">
    <w:name w:val="cf51"/>
    <w:basedOn w:val="Absatz-Standardschriftart"/>
    <w:rsid w:val="007B17F3"/>
    <w:rPr>
      <w:rFonts w:ascii="Segoe UI" w:hAnsi="Segoe UI" w:cs="Segoe UI" w:hint="default"/>
      <w:color w:val="7030A0"/>
      <w:sz w:val="18"/>
      <w:szCs w:val="18"/>
    </w:rPr>
  </w:style>
  <w:style w:type="character" w:customStyle="1" w:styleId="cf61">
    <w:name w:val="cf61"/>
    <w:basedOn w:val="Absatz-Standardschriftart"/>
    <w:rsid w:val="007B17F3"/>
    <w:rPr>
      <w:rFonts w:ascii="Segoe UI" w:hAnsi="Segoe UI" w:cs="Segoe UI" w:hint="default"/>
      <w:color w:val="EA16B2"/>
      <w:sz w:val="18"/>
      <w:szCs w:val="18"/>
    </w:rPr>
  </w:style>
  <w:style w:type="character" w:customStyle="1" w:styleId="cf71">
    <w:name w:val="cf71"/>
    <w:basedOn w:val="Absatz-Standardschriftart"/>
    <w:rsid w:val="007B17F3"/>
    <w:rPr>
      <w:rFonts w:ascii="Segoe UI" w:hAnsi="Segoe UI" w:cs="Segoe UI" w:hint="default"/>
      <w:color w:val="92D050"/>
      <w:sz w:val="18"/>
      <w:szCs w:val="18"/>
    </w:rPr>
  </w:style>
  <w:style w:type="character" w:customStyle="1" w:styleId="cf81">
    <w:name w:val="cf81"/>
    <w:basedOn w:val="Absatz-Standardschriftart"/>
    <w:rsid w:val="007B17F3"/>
    <w:rPr>
      <w:rFonts w:ascii="Segoe UI" w:hAnsi="Segoe UI" w:cs="Segoe UI" w:hint="default"/>
      <w:color w:val="A6A6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C63BA7-CB4E-40D4-A22C-EB1E0C8C4735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E6EB9CF02E4A9D445768F33CE8A0" ma:contentTypeVersion="10" ma:contentTypeDescription="Ein neues Dokument erstellen." ma:contentTypeScope="" ma:versionID="6ae922be011154ab15be9f8e392bd017">
  <xsd:schema xmlns:xsd="http://www.w3.org/2001/XMLSchema" xmlns:xs="http://www.w3.org/2001/XMLSchema" xmlns:p="http://schemas.microsoft.com/office/2006/metadata/properties" xmlns:ns2="9c9658b7-70b6-4a85-98d8-6fbbaa45c305" xmlns:ns3="469fef08-e3b5-4743-af2d-0bc6e31c71c1" targetNamespace="http://schemas.microsoft.com/office/2006/metadata/properties" ma:root="true" ma:fieldsID="d06d8b5c4036d08665a49476e2e0a1f7" ns2:_="" ns3:_="">
    <xsd:import namespace="9c9658b7-70b6-4a85-98d8-6fbbaa45c305"/>
    <xsd:import namespace="469fef08-e3b5-4743-af2d-0bc6e31c7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658b7-70b6-4a85-98d8-6fbbaa45c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ef08-e3b5-4743-af2d-0bc6e31c7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CF7831-0288-43C5-9AFD-4D67A1E58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8654D-D35F-45A1-916C-E770D4094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CD317E-5156-4C3B-90E9-8DED7CA2EC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A82E95-11C5-463A-AADD-8A833425D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658b7-70b6-4a85-98d8-6fbbaa45c305"/>
    <ds:schemaRef ds:uri="469fef08-e3b5-4743-af2d-0bc6e31c7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Andreotti</dc:creator>
  <cp:keywords/>
  <dc:description/>
  <cp:lastModifiedBy>Manuela Schuler 1</cp:lastModifiedBy>
  <cp:revision>4</cp:revision>
  <cp:lastPrinted>2022-08-25T14:39:00Z</cp:lastPrinted>
  <dcterms:created xsi:type="dcterms:W3CDTF">2023-06-22T13:07:00Z</dcterms:created>
  <dcterms:modified xsi:type="dcterms:W3CDTF">2023-07-07T10:23:00Z</dcterms:modified>
</cp:coreProperties>
</file>