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3B1AE" w14:textId="77777777" w:rsidR="001B6073" w:rsidRDefault="001B6073" w:rsidP="00B33A3D">
      <w:pPr>
        <w:rPr>
          <w:b/>
          <w:bCs/>
          <w:sz w:val="32"/>
          <w:szCs w:val="32"/>
        </w:rPr>
      </w:pPr>
    </w:p>
    <w:p w14:paraId="7B08F8E8" w14:textId="37C68624" w:rsidR="00B33A3D" w:rsidRDefault="008D4BF7" w:rsidP="00B33A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Abbruch Praktikum</w:t>
      </w:r>
      <w:r w:rsidR="003B2DD2">
        <w:rPr>
          <w:b/>
          <w:bCs/>
          <w:sz w:val="32"/>
          <w:szCs w:val="32"/>
        </w:rPr>
        <w:t>/Praxismodul</w:t>
      </w:r>
    </w:p>
    <w:p w14:paraId="4664A234" w14:textId="7EB2DE36" w:rsidR="00212465" w:rsidRDefault="00212465" w:rsidP="00B33A3D"/>
    <w:p w14:paraId="2F03AB3D" w14:textId="4E91EEBD" w:rsidR="005D2D49" w:rsidRDefault="005D2D49" w:rsidP="00B33A3D">
      <w:r w:rsidRPr="00F57AA6">
        <w:t>Wird das Praktikum</w:t>
      </w:r>
      <w:r w:rsidR="002A6907">
        <w:t>/Praxismodul</w:t>
      </w:r>
      <w:r w:rsidRPr="00F57AA6">
        <w:t xml:space="preserve"> vorzeitig ohne wichtige Gründe durch die Studentin, durch den Studenten abgebrochen, erfolgt keine Bewertung entlang der fünf Bewertungskategorien, es ist </w:t>
      </w:r>
      <w:r>
        <w:t>in diesem Fall das Formular «Abbruch Praktikum</w:t>
      </w:r>
      <w:r w:rsidR="002A6907">
        <w:t>/Praxismodul</w:t>
      </w:r>
      <w:r>
        <w:t xml:space="preserve">» auszufüllen und einzureichen. </w:t>
      </w:r>
      <w:r w:rsidRPr="00F57AA6">
        <w:t>Ein solcher Praktikumsabbruch</w:t>
      </w:r>
      <w:r w:rsidR="002A6907">
        <w:t>/Praxismodu</w:t>
      </w:r>
      <w:r w:rsidR="00A36C9D">
        <w:t>l</w:t>
      </w:r>
      <w:r w:rsidR="002A6907">
        <w:t>abbruch</w:t>
      </w:r>
      <w:r w:rsidRPr="00F57AA6">
        <w:t xml:space="preserve"> führt automatisch zur Bewertung «nicht erfüllt»</w:t>
      </w:r>
      <w:r>
        <w:t>.</w:t>
      </w:r>
    </w:p>
    <w:p w14:paraId="2E2A5457" w14:textId="28F249C6" w:rsidR="001B6073" w:rsidRDefault="001B6073" w:rsidP="00B33A3D"/>
    <w:p w14:paraId="04A4409C" w14:textId="5D13E845" w:rsidR="001B6073" w:rsidRPr="001B6073" w:rsidRDefault="002A6907" w:rsidP="001B6073">
      <w:pPr>
        <w:spacing w:after="120"/>
        <w:rPr>
          <w:u w:val="single"/>
        </w:rPr>
      </w:pPr>
      <w:r>
        <w:rPr>
          <w:u w:val="single"/>
        </w:rPr>
        <w:t>P</w:t>
      </w:r>
      <w:r w:rsidR="001B6073" w:rsidRPr="001B6073">
        <w:rPr>
          <w:u w:val="single"/>
        </w:rPr>
        <w:t>hase:</w:t>
      </w:r>
      <w:r w:rsidR="00EC2DA1">
        <w:rPr>
          <w:u w:val="single"/>
        </w:rPr>
        <w:t xml:space="preserve"> (bitte ankreuzen)</w:t>
      </w:r>
    </w:p>
    <w:p w14:paraId="2A82F443" w14:textId="54ADC472" w:rsidR="001B6073" w:rsidRPr="001B6073" w:rsidRDefault="001B6073" w:rsidP="00B33A3D">
      <w:pPr>
        <w:rPr>
          <w:rFonts w:hAnsiTheme="minorHAnsi"/>
          <w:spacing w:val="-1"/>
        </w:rPr>
        <w:sectPr w:rsidR="001B6073" w:rsidRPr="001B6073" w:rsidSect="00B5174B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851" w:left="1418" w:header="426" w:footer="454" w:gutter="0"/>
          <w:cols w:space="708"/>
          <w:docGrid w:linePitch="360"/>
        </w:sectPr>
      </w:pPr>
    </w:p>
    <w:p w14:paraId="4DD969C7" w14:textId="28F5561B" w:rsidR="001B6073" w:rsidRPr="001B6073" w:rsidRDefault="0038523A" w:rsidP="00B33A3D">
      <w:pPr>
        <w:rPr>
          <w:spacing w:val="-1"/>
        </w:rPr>
      </w:pPr>
      <w:sdt>
        <w:sdtPr>
          <w:rPr>
            <w:rFonts w:hAnsiTheme="minorHAnsi"/>
            <w:spacing w:val="-1"/>
          </w:rPr>
          <w:id w:val="-169290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6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1B6073" w:rsidRPr="001B6073">
        <w:rPr>
          <w:spacing w:val="-1"/>
        </w:rPr>
        <w:t>Basispraktikum</w:t>
      </w:r>
    </w:p>
    <w:p w14:paraId="1A65C626" w14:textId="508E137C" w:rsidR="001B6073" w:rsidRPr="001B6073" w:rsidRDefault="0038523A" w:rsidP="00B33A3D">
      <w:pPr>
        <w:rPr>
          <w:spacing w:val="-1"/>
        </w:rPr>
      </w:pPr>
      <w:sdt>
        <w:sdtPr>
          <w:rPr>
            <w:rFonts w:hAnsiTheme="minorHAnsi"/>
            <w:spacing w:val="-1"/>
          </w:rPr>
          <w:id w:val="-169669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73" w:rsidRPr="001B60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1B6073" w:rsidRPr="001B6073">
        <w:rPr>
          <w:spacing w:val="-1"/>
        </w:rPr>
        <w:t>Vertiefungspraktikum Teil 1</w:t>
      </w:r>
    </w:p>
    <w:p w14:paraId="3B4749F4" w14:textId="457F429C" w:rsidR="001B6073" w:rsidRPr="001B6073" w:rsidRDefault="0038523A" w:rsidP="00B33A3D">
      <w:pPr>
        <w:rPr>
          <w:spacing w:val="-1"/>
        </w:rPr>
      </w:pPr>
      <w:sdt>
        <w:sdtPr>
          <w:rPr>
            <w:rFonts w:hAnsiTheme="minorHAnsi"/>
            <w:spacing w:val="-1"/>
          </w:rPr>
          <w:id w:val="19101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73" w:rsidRPr="001B60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1B6073" w:rsidRPr="001B6073">
        <w:rPr>
          <w:spacing w:val="-1"/>
        </w:rPr>
        <w:t>Vertiefungspraktikum Teil 2</w:t>
      </w:r>
    </w:p>
    <w:p w14:paraId="6BC67B06" w14:textId="6D910B5D" w:rsidR="001B6073" w:rsidRPr="001B6073" w:rsidRDefault="0038523A" w:rsidP="00B33A3D">
      <w:sdt>
        <w:sdtPr>
          <w:rPr>
            <w:rFonts w:hAnsiTheme="minorHAnsi"/>
            <w:spacing w:val="-1"/>
          </w:rPr>
          <w:id w:val="189299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C9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1B6073" w:rsidRPr="001B6073">
        <w:rPr>
          <w:spacing w:val="-1"/>
        </w:rPr>
        <w:t>Fokuspraktikum</w:t>
      </w:r>
    </w:p>
    <w:p w14:paraId="328A3BE4" w14:textId="3442D1E2" w:rsidR="00A36C9D" w:rsidRPr="00A36C9D" w:rsidRDefault="0038523A" w:rsidP="00A36C9D">
      <w:sdt>
        <w:sdtPr>
          <w:rPr>
            <w:rFonts w:hAnsiTheme="minorHAnsi"/>
            <w:spacing w:val="-1"/>
          </w:rPr>
          <w:id w:val="-104907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C9D" w:rsidRPr="00A36C9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A36C9D" w:rsidRPr="00A36C9D">
        <w:rPr>
          <w:spacing w:val="-1"/>
        </w:rPr>
        <w:t xml:space="preserve"> Praxismodul Fokus</w:t>
      </w:r>
    </w:p>
    <w:p w14:paraId="3EFD65E4" w14:textId="3E3176C8" w:rsidR="00B5540D" w:rsidRDefault="00B5540D" w:rsidP="00B33A3D"/>
    <w:p w14:paraId="0AA6A94E" w14:textId="77777777" w:rsidR="00B5540D" w:rsidRPr="001B6073" w:rsidRDefault="00B5540D" w:rsidP="00B33A3D"/>
    <w:p w14:paraId="48AA78DE" w14:textId="6D748A0C" w:rsidR="001B6073" w:rsidRPr="001B6073" w:rsidRDefault="0038523A" w:rsidP="001B6073">
      <w:pPr>
        <w:rPr>
          <w:spacing w:val="-1"/>
        </w:rPr>
      </w:pPr>
      <w:sdt>
        <w:sdtPr>
          <w:rPr>
            <w:rFonts w:hAnsiTheme="minorHAnsi"/>
            <w:spacing w:val="-1"/>
          </w:rPr>
          <w:id w:val="-164766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73" w:rsidRPr="001B60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1B6073" w:rsidRPr="001B6073">
        <w:rPr>
          <w:spacing w:val="-1"/>
        </w:rPr>
        <w:t>Praktikum Grundlegung</w:t>
      </w:r>
    </w:p>
    <w:p w14:paraId="4EEBAFE5" w14:textId="51CF7E81" w:rsidR="001B6073" w:rsidRPr="001B6073" w:rsidRDefault="0038523A" w:rsidP="001B6073">
      <w:pPr>
        <w:rPr>
          <w:spacing w:val="-1"/>
        </w:rPr>
      </w:pPr>
      <w:sdt>
        <w:sdtPr>
          <w:rPr>
            <w:rFonts w:hAnsiTheme="minorHAnsi"/>
            <w:spacing w:val="-1"/>
          </w:rPr>
          <w:id w:val="107971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73" w:rsidRPr="001B60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B5540D">
        <w:rPr>
          <w:spacing w:val="-1"/>
        </w:rPr>
        <w:t>Praxismodul</w:t>
      </w:r>
      <w:r w:rsidR="00B5540D" w:rsidRPr="001B6073">
        <w:rPr>
          <w:spacing w:val="-1"/>
        </w:rPr>
        <w:t xml:space="preserve"> </w:t>
      </w:r>
      <w:r w:rsidR="001B6073" w:rsidRPr="001B6073">
        <w:rPr>
          <w:spacing w:val="-1"/>
        </w:rPr>
        <w:t>Orientierung 1</w:t>
      </w:r>
    </w:p>
    <w:p w14:paraId="4C0F4CB5" w14:textId="7D82838D" w:rsidR="001B6073" w:rsidRPr="001B6073" w:rsidRDefault="0038523A" w:rsidP="001B6073">
      <w:pPr>
        <w:rPr>
          <w:spacing w:val="-1"/>
        </w:rPr>
      </w:pPr>
      <w:sdt>
        <w:sdtPr>
          <w:rPr>
            <w:rFonts w:hAnsiTheme="minorHAnsi"/>
            <w:spacing w:val="-1"/>
          </w:rPr>
          <w:id w:val="8874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73" w:rsidRPr="001B60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B5540D">
        <w:rPr>
          <w:spacing w:val="-1"/>
        </w:rPr>
        <w:t>Praxismodul</w:t>
      </w:r>
      <w:r w:rsidR="00B5540D" w:rsidRPr="001B6073">
        <w:rPr>
          <w:spacing w:val="-1"/>
        </w:rPr>
        <w:t xml:space="preserve"> </w:t>
      </w:r>
      <w:r w:rsidR="001B6073" w:rsidRPr="001B6073">
        <w:rPr>
          <w:spacing w:val="-1"/>
        </w:rPr>
        <w:t>Orientierung 2</w:t>
      </w:r>
    </w:p>
    <w:p w14:paraId="02AFB7A5" w14:textId="0DE7A4A4" w:rsidR="001B6073" w:rsidRDefault="0038523A" w:rsidP="001B6073">
      <w:pPr>
        <w:rPr>
          <w:spacing w:val="-1"/>
        </w:rPr>
      </w:pPr>
      <w:sdt>
        <w:sdtPr>
          <w:rPr>
            <w:rFonts w:hAnsiTheme="minorHAnsi"/>
            <w:spacing w:val="-1"/>
          </w:rPr>
          <w:id w:val="-18617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0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B5540D">
        <w:rPr>
          <w:spacing w:val="-1"/>
        </w:rPr>
        <w:t>Praxismodul</w:t>
      </w:r>
      <w:r w:rsidR="00B5540D" w:rsidRPr="001B6073">
        <w:rPr>
          <w:spacing w:val="-1"/>
        </w:rPr>
        <w:t xml:space="preserve"> </w:t>
      </w:r>
      <w:r w:rsidR="001B6073" w:rsidRPr="001B6073">
        <w:rPr>
          <w:spacing w:val="-1"/>
        </w:rPr>
        <w:t>Vertiefung</w:t>
      </w:r>
      <w:r w:rsidR="00B5540D">
        <w:rPr>
          <w:spacing w:val="-1"/>
        </w:rPr>
        <w:t xml:space="preserve"> 1</w:t>
      </w:r>
    </w:p>
    <w:p w14:paraId="50798407" w14:textId="052FE91E" w:rsidR="00B5540D" w:rsidRDefault="0038523A" w:rsidP="00B5540D">
      <w:pPr>
        <w:rPr>
          <w:spacing w:val="-1"/>
        </w:rPr>
      </w:pPr>
      <w:sdt>
        <w:sdtPr>
          <w:rPr>
            <w:rFonts w:hAnsiTheme="minorHAnsi"/>
            <w:spacing w:val="-1"/>
          </w:rPr>
          <w:id w:val="5702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0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5540D" w:rsidRPr="001B6073">
        <w:rPr>
          <w:b/>
          <w:spacing w:val="-1"/>
        </w:rPr>
        <w:t xml:space="preserve"> </w:t>
      </w:r>
      <w:r w:rsidR="00B5540D">
        <w:rPr>
          <w:spacing w:val="-1"/>
        </w:rPr>
        <w:t>Praxismodul</w:t>
      </w:r>
      <w:r w:rsidR="00B5540D" w:rsidRPr="001B6073">
        <w:rPr>
          <w:spacing w:val="-1"/>
        </w:rPr>
        <w:t xml:space="preserve"> Vertiefung</w:t>
      </w:r>
      <w:r w:rsidR="00B5540D">
        <w:rPr>
          <w:spacing w:val="-1"/>
        </w:rPr>
        <w:t xml:space="preserve"> 2</w:t>
      </w:r>
    </w:p>
    <w:p w14:paraId="6B25B987" w14:textId="77777777" w:rsidR="00B5540D" w:rsidRPr="001B6073" w:rsidRDefault="00B5540D" w:rsidP="001B6073"/>
    <w:p w14:paraId="7CE16808" w14:textId="651165F1" w:rsidR="001B6073" w:rsidRDefault="001B6073" w:rsidP="00B33A3D">
      <w:pPr>
        <w:sectPr w:rsidR="001B6073" w:rsidSect="001B6073">
          <w:type w:val="continuous"/>
          <w:pgSz w:w="11906" w:h="16838" w:code="9"/>
          <w:pgMar w:top="1134" w:right="1134" w:bottom="851" w:left="1418" w:header="426" w:footer="454" w:gutter="0"/>
          <w:cols w:num="2" w:space="708"/>
          <w:docGrid w:linePitch="360"/>
        </w:sect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41"/>
        <w:gridCol w:w="2266"/>
        <w:gridCol w:w="543"/>
        <w:gridCol w:w="1013"/>
        <w:gridCol w:w="1166"/>
        <w:gridCol w:w="1081"/>
        <w:gridCol w:w="1344"/>
      </w:tblGrid>
      <w:tr w:rsidR="00212465" w14:paraId="3E3869D6" w14:textId="77777777" w:rsidTr="009A1317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B62313F" w14:textId="77777777" w:rsidR="00212465" w:rsidRPr="00AA42A1" w:rsidRDefault="00212465" w:rsidP="009A1317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A42A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5129" w:type="dxa"/>
            <w:gridSpan w:val="5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082F42" w14:textId="77777777" w:rsidR="00212465" w:rsidRPr="00AA42A1" w:rsidRDefault="0038523A" w:rsidP="009A1317">
            <w:pPr>
              <w:ind w:left="142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37628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6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212465" w:rsidRPr="00AA42A1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212465" w:rsidRPr="00AA42A1">
              <w:rPr>
                <w:spacing w:val="-1"/>
                <w:sz w:val="16"/>
                <w:lang w:val="de-CH"/>
              </w:rPr>
              <w:t>Brugg-Windisch</w:t>
            </w:r>
            <w:r w:rsidR="00212465" w:rsidRPr="00AA42A1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176796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65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212465">
              <w:rPr>
                <w:spacing w:val="-1"/>
                <w:sz w:val="16"/>
                <w:lang w:val="de-CH"/>
              </w:rPr>
              <w:t xml:space="preserve"> Muttenz</w:t>
            </w:r>
            <w:r w:rsidR="00212465" w:rsidRPr="00AA42A1">
              <w:rPr>
                <w:sz w:val="16"/>
                <w:lang w:val="de-CH"/>
              </w:rPr>
              <w:t xml:space="preserve">    </w:t>
            </w:r>
            <w:r w:rsidR="00212465" w:rsidRPr="00AA42A1">
              <w:rPr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14911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65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212465" w:rsidRPr="00AA42A1">
              <w:rPr>
                <w:spacing w:val="-1"/>
                <w:sz w:val="16"/>
                <w:lang w:val="de-CH"/>
              </w:rPr>
              <w:t xml:space="preserve"> Solothurn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3209BAA3" w14:textId="77777777" w:rsidR="00212465" w:rsidRPr="00AA42A1" w:rsidRDefault="00212465" w:rsidP="009A1317">
            <w:pPr>
              <w:ind w:left="183"/>
              <w:rPr>
                <w:lang w:val="de-CH"/>
              </w:rPr>
            </w:pPr>
          </w:p>
        </w:tc>
        <w:tc>
          <w:tcPr>
            <w:tcW w:w="1344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A49D9E1" w14:textId="77777777" w:rsidR="00212465" w:rsidRDefault="00212465" w:rsidP="009A1317">
            <w:pPr>
              <w:ind w:left="283"/>
            </w:pPr>
          </w:p>
        </w:tc>
      </w:tr>
      <w:tr w:rsidR="00212465" w14:paraId="003625E1" w14:textId="77777777" w:rsidTr="00582A1A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54117DA" w14:textId="77777777" w:rsidR="00212465" w:rsidRPr="006B621C" w:rsidRDefault="00212465" w:rsidP="009A1317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555873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55873">
              <w:rPr>
                <w:rFonts w:ascii="Arial"/>
                <w:sz w:val="18"/>
              </w:rPr>
              <w:t>/r</w:t>
            </w:r>
            <w:r w:rsidRPr="00555873">
              <w:rPr>
                <w:rFonts w:ascii="Arial"/>
                <w:spacing w:val="23"/>
                <w:sz w:val="18"/>
              </w:rP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3CC941" w14:textId="77777777" w:rsidR="00212465" w:rsidRPr="00C569E9" w:rsidRDefault="00212465" w:rsidP="009A1317">
            <w:pPr>
              <w:rPr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id w:val="-1492627534"/>
                <w:placeholder>
                  <w:docPart w:val="1A39ED524EFE4CC1AC201A55EA387A79"/>
                </w:placeholder>
                <w:showingPlcHdr/>
                <w:text/>
              </w:sdtPr>
              <w:sdtEndPr/>
              <w:sdtContent>
                <w:r w:rsidRPr="00C569E9">
                  <w:rPr>
                    <w:rStyle w:val="Platzhaltertext"/>
                    <w:sz w:val="18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01B242" w14:textId="77777777" w:rsidR="00212465" w:rsidRPr="001F5348" w:rsidRDefault="00212465" w:rsidP="009A1317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</w:rPr>
            </w:pPr>
            <w:r w:rsidRPr="00555873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C205A53" w14:textId="77777777" w:rsidR="00212465" w:rsidRPr="00C569E9" w:rsidRDefault="00212465" w:rsidP="009A1317">
            <w:pPr>
              <w:rPr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id w:val="-1497111707"/>
                <w:placeholder>
                  <w:docPart w:val="1A39ED524EFE4CC1AC201A55EA387A79"/>
                </w:placeholder>
                <w:showingPlcHdr/>
                <w:text/>
              </w:sdtPr>
              <w:sdtEndPr/>
              <w:sdtContent>
                <w:r w:rsidRPr="00C569E9">
                  <w:rPr>
                    <w:rStyle w:val="Platzhaltertext"/>
                    <w:sz w:val="18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212465" w14:paraId="5265F999" w14:textId="77777777" w:rsidTr="00582A1A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857E8CE" w14:textId="77777777" w:rsidR="00212465" w:rsidRDefault="00212465" w:rsidP="009A1317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</w:rPr>
            </w:pPr>
            <w:r w:rsidRPr="00555873">
              <w:rPr>
                <w:rFonts w:ascii="Arial"/>
                <w:spacing w:val="-1"/>
                <w:sz w:val="18"/>
              </w:rPr>
              <w:t>KG/</w:t>
            </w:r>
            <w:r w:rsidRPr="00555873">
              <w:rPr>
                <w:rFonts w:ascii="Arial"/>
                <w:spacing w:val="-1"/>
                <w:sz w:val="18"/>
                <w:lang w:val="de-CH"/>
              </w:rPr>
              <w:t>Schule</w:t>
            </w:r>
            <w:r w:rsidRPr="00555873">
              <w:rPr>
                <w:rFonts w:ascii="Arial"/>
                <w:spacing w:val="-1"/>
                <w:sz w:val="18"/>
              </w:rPr>
              <w:t>,</w:t>
            </w:r>
            <w:r w:rsidRPr="00555873">
              <w:rPr>
                <w:rFonts w:ascii="Arial"/>
                <w:spacing w:val="24"/>
                <w:sz w:val="18"/>
              </w:rPr>
              <w:t xml:space="preserve"> </w:t>
            </w:r>
            <w:r w:rsidRPr="008357BF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AE5EE" w14:textId="77777777" w:rsidR="00212465" w:rsidRPr="00C569E9" w:rsidRDefault="00212465" w:rsidP="009A1317">
            <w:pPr>
              <w:rPr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id w:val="278844553"/>
                <w:placeholder>
                  <w:docPart w:val="1A39ED524EFE4CC1AC201A55EA387A79"/>
                </w:placeholder>
                <w:showingPlcHdr/>
                <w:text/>
              </w:sdtPr>
              <w:sdtEndPr/>
              <w:sdtContent>
                <w:r w:rsidRPr="00C569E9">
                  <w:rPr>
                    <w:rStyle w:val="Platzhaltertext"/>
                    <w:sz w:val="18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39B14" w14:textId="77777777" w:rsidR="00212465" w:rsidRPr="00C569E9" w:rsidRDefault="00212465" w:rsidP="009A1317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55873">
              <w:rPr>
                <w:rFonts w:ascii="Arial"/>
                <w:spacing w:val="-1"/>
                <w:sz w:val="18"/>
                <w:lang w:val="de-CH"/>
              </w:rPr>
              <w:t>Stufe</w:t>
            </w:r>
            <w:r>
              <w:rPr>
                <w:rFonts w:ascii="Arial"/>
                <w:spacing w:val="-1"/>
                <w:sz w:val="18"/>
                <w:lang w:val="de-CH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558109E8" w14:textId="77777777" w:rsidR="00212465" w:rsidRDefault="0038523A" w:rsidP="009A1317">
            <w:pPr>
              <w:ind w:left="177"/>
            </w:pPr>
            <w:sdt>
              <w:sdtPr>
                <w:rPr>
                  <w:spacing w:val="-1"/>
                  <w:sz w:val="20"/>
                </w:rPr>
                <w:id w:val="-1751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65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212465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212465" w:rsidRPr="00DB72D4">
              <w:rPr>
                <w:spacing w:val="-1"/>
                <w:sz w:val="14"/>
                <w:lang w:val="de-CH"/>
              </w:rPr>
              <w:t xml:space="preserve">Kindergarten </w:t>
            </w:r>
            <w:sdt>
              <w:sdtPr>
                <w:rPr>
                  <w:spacing w:val="-1"/>
                  <w:sz w:val="20"/>
                </w:rPr>
                <w:id w:val="9031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65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212465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212465" w:rsidRPr="00DB72D4">
              <w:rPr>
                <w:spacing w:val="-1"/>
                <w:sz w:val="14"/>
                <w:lang w:val="de-CH"/>
              </w:rPr>
              <w:t>Primarstufe</w:t>
            </w:r>
            <w:r w:rsidR="00212465">
              <w:tab/>
            </w:r>
          </w:p>
        </w:tc>
      </w:tr>
      <w:tr w:rsidR="00212465" w14:paraId="03C096B6" w14:textId="77777777" w:rsidTr="00582A1A">
        <w:trPr>
          <w:trHeight w:hRule="exact" w:val="298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vAlign w:val="center"/>
          </w:tcPr>
          <w:p w14:paraId="2D254723" w14:textId="71B6B8DB" w:rsidR="00212465" w:rsidRDefault="00212465" w:rsidP="009A1317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0A26DA6B" w14:textId="19A5C0DD" w:rsidR="00212465" w:rsidRPr="0006716B" w:rsidRDefault="00212465" w:rsidP="009A1317">
            <w:pPr>
              <w:rPr>
                <w:lang w:val="de-CH"/>
              </w:rPr>
            </w:pPr>
          </w:p>
        </w:tc>
        <w:tc>
          <w:tcPr>
            <w:tcW w:w="4604" w:type="dxa"/>
            <w:gridSpan w:val="4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0F95E00A" w14:textId="4E9987B8" w:rsidR="00212465" w:rsidRPr="00D40075" w:rsidRDefault="00212465" w:rsidP="009A1317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6"/>
                <w:szCs w:val="16"/>
                <w:highlight w:val="yellow"/>
                <w:lang w:val="de-CH"/>
              </w:rPr>
            </w:pPr>
          </w:p>
        </w:tc>
      </w:tr>
      <w:tr w:rsidR="00B33A3D" w:rsidRPr="00734E79" w14:paraId="10DC4C11" w14:textId="77777777" w:rsidTr="00582A1A">
        <w:trPr>
          <w:trHeight w:val="594"/>
        </w:trPr>
        <w:tc>
          <w:tcPr>
            <w:tcW w:w="4793" w:type="dxa"/>
            <w:gridSpan w:val="4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5058D963" w14:textId="48A485F4" w:rsidR="00B33A3D" w:rsidRPr="00734E79" w:rsidRDefault="00B33A3D" w:rsidP="00F30BC3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</w:p>
        </w:tc>
        <w:tc>
          <w:tcPr>
            <w:tcW w:w="4604" w:type="dxa"/>
            <w:gridSpan w:val="4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</w:tcPr>
          <w:p w14:paraId="7B9888EC" w14:textId="6AB3B0B0" w:rsidR="00B33A3D" w:rsidRDefault="005D2D49" w:rsidP="00F30BC3">
            <w:pPr>
              <w:pStyle w:val="TableParagraph"/>
              <w:ind w:left="186"/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</w:pPr>
            <w:r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  <w:t>Datum</w:t>
            </w:r>
            <w:r w:rsidRPr="004159CF"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D4BF7"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  <w:t>Abbruch Praktikum</w:t>
            </w:r>
            <w:r w:rsidR="00B33A3D" w:rsidRPr="004159CF"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  <w:t>:</w:t>
            </w:r>
          </w:p>
          <w:p w14:paraId="624BAB0F" w14:textId="77777777" w:rsidR="00EC2DA1" w:rsidRDefault="00EC2DA1" w:rsidP="00F30BC3">
            <w:pPr>
              <w:pStyle w:val="TableParagraph"/>
              <w:ind w:left="186"/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</w:pPr>
          </w:p>
          <w:sdt>
            <w:sdtPr>
              <w:rPr>
                <w:sz w:val="20"/>
              </w:rPr>
              <w:id w:val="777454422"/>
              <w:placeholder>
                <w:docPart w:val="455F66C266B13743B52E431FEEB1AC4F"/>
              </w:placeholder>
              <w:showingPlcHdr/>
            </w:sdtPr>
            <w:sdtEndPr/>
            <w:sdtContent>
              <w:p w14:paraId="25C9BD66" w14:textId="77777777" w:rsidR="00B33A3D" w:rsidRPr="00F57AA6" w:rsidRDefault="00B33A3D" w:rsidP="00F30BC3">
                <w:pPr>
                  <w:ind w:left="227"/>
                  <w:rPr>
                    <w:sz w:val="20"/>
                    <w:lang w:val="de-CH"/>
                  </w:rPr>
                </w:pPr>
                <w:r w:rsidRPr="001134F3">
                  <w:rPr>
                    <w:rStyle w:val="Platzhaltertext"/>
                    <w:sz w:val="20"/>
                    <w:lang w:val="de-CH"/>
                  </w:rPr>
                  <w:t>Klicken oder tippen Sie hier, um Text einzugeben.</w:t>
                </w:r>
              </w:p>
            </w:sdtContent>
          </w:sdt>
          <w:p w14:paraId="4773A8AD" w14:textId="77777777" w:rsidR="00B33A3D" w:rsidRPr="004159CF" w:rsidRDefault="00B33A3D" w:rsidP="00F30BC3">
            <w:pPr>
              <w:pStyle w:val="TableParagraph"/>
              <w:ind w:left="186"/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</w:pPr>
          </w:p>
          <w:p w14:paraId="56C91ACA" w14:textId="77777777" w:rsidR="00B33A3D" w:rsidRDefault="00B33A3D" w:rsidP="00F30BC3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</w:p>
          <w:p w14:paraId="3B1ADEA6" w14:textId="3D89492D" w:rsidR="00EC2DA1" w:rsidRPr="004159CF" w:rsidRDefault="00EC2DA1" w:rsidP="00F30BC3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</w:p>
        </w:tc>
      </w:tr>
      <w:tr w:rsidR="00B33A3D" w:rsidRPr="00763853" w14:paraId="315A8239" w14:textId="77777777" w:rsidTr="00F30BC3">
        <w:trPr>
          <w:trHeight w:val="1701"/>
        </w:trPr>
        <w:tc>
          <w:tcPr>
            <w:tcW w:w="9397" w:type="dxa"/>
            <w:gridSpan w:val="8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6E5EDFC5" w14:textId="77777777" w:rsidR="00B33A3D" w:rsidRDefault="00B33A3D" w:rsidP="00F30BC3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754865076"/>
              <w:placeholder>
                <w:docPart w:val="C931ECE4D710554497BC56F7911D7849"/>
              </w:placeholder>
              <w:showingPlcHdr/>
            </w:sdtPr>
            <w:sdtEndPr/>
            <w:sdtContent>
              <w:p w14:paraId="48BB803A" w14:textId="77777777" w:rsidR="00B33A3D" w:rsidRPr="001134F3" w:rsidRDefault="00B33A3D" w:rsidP="00F30BC3">
                <w:pPr>
                  <w:ind w:left="227"/>
                  <w:rPr>
                    <w:sz w:val="20"/>
                    <w:lang w:val="de-CH"/>
                  </w:rPr>
                </w:pPr>
                <w:r w:rsidRPr="001134F3">
                  <w:rPr>
                    <w:rStyle w:val="Platzhaltertext"/>
                    <w:sz w:val="20"/>
                    <w:lang w:val="de-CH"/>
                  </w:rPr>
                  <w:t>Klicken oder tippen Sie hier, um Text einzugeben.</w:t>
                </w:r>
              </w:p>
            </w:sdtContent>
          </w:sdt>
          <w:p w14:paraId="5C330E0E" w14:textId="77777777" w:rsidR="00B33A3D" w:rsidRPr="001134F3" w:rsidRDefault="00B33A3D" w:rsidP="00F30BC3">
            <w:pPr>
              <w:rPr>
                <w:sz w:val="20"/>
                <w:lang w:val="de-CH"/>
              </w:rPr>
            </w:pPr>
          </w:p>
          <w:p w14:paraId="2DAF18E3" w14:textId="77777777" w:rsidR="00B33A3D" w:rsidRPr="00C61DA8" w:rsidRDefault="00B33A3D" w:rsidP="00F30BC3">
            <w:pPr>
              <w:rPr>
                <w:lang w:val="de-CH"/>
              </w:rPr>
            </w:pPr>
          </w:p>
        </w:tc>
      </w:tr>
      <w:tr w:rsidR="00B33A3D" w:rsidRPr="006B621C" w14:paraId="2ED6C22E" w14:textId="77777777" w:rsidTr="00F30BC3">
        <w:trPr>
          <w:trHeight w:hRule="exact" w:val="236"/>
        </w:trPr>
        <w:tc>
          <w:tcPr>
            <w:tcW w:w="1984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14:paraId="7842A2AA" w14:textId="77777777" w:rsidR="00B33A3D" w:rsidRPr="006B621C" w:rsidRDefault="00B33A3D" w:rsidP="00F30BC3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74B6B" w14:textId="77777777" w:rsidR="00B33A3D" w:rsidRPr="006B621C" w:rsidRDefault="00B33A3D" w:rsidP="00F30BC3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524DC" w14:textId="77777777" w:rsidR="00B33A3D" w:rsidRPr="006B621C" w:rsidRDefault="00B33A3D" w:rsidP="00F30BC3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2E23CF5C" w14:textId="77777777" w:rsidR="00B33A3D" w:rsidRPr="006B621C" w:rsidRDefault="00B33A3D" w:rsidP="00F30BC3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Unterschrift:</w:t>
            </w:r>
          </w:p>
        </w:tc>
      </w:tr>
      <w:tr w:rsidR="00B33A3D" w:rsidRPr="00FB14EA" w14:paraId="475EC3DE" w14:textId="77777777" w:rsidTr="00F30BC3">
        <w:trPr>
          <w:trHeight w:hRule="exact" w:val="848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7FE43CAB" w14:textId="77777777" w:rsidR="00B33A3D" w:rsidRPr="00FB14EA" w:rsidRDefault="00B33A3D" w:rsidP="00F30BC3">
            <w:pPr>
              <w:pStyle w:val="TableParagraph"/>
              <w:spacing w:before="24"/>
              <w:ind w:left="140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 w:rsidRPr="00FB14EA">
              <w:rPr>
                <w:rFonts w:ascii="Arial"/>
                <w:spacing w:val="-1"/>
                <w:sz w:val="20"/>
                <w:szCs w:val="20"/>
                <w:lang w:val="de-CH"/>
              </w:rPr>
              <w:t>Praxislehrperson</w:t>
            </w:r>
          </w:p>
        </w:tc>
        <w:sdt>
          <w:sdtPr>
            <w:rPr>
              <w:rFonts w:hAnsiTheme="minorHAnsi"/>
              <w:sz w:val="20"/>
              <w:szCs w:val="20"/>
            </w:rPr>
            <w:id w:val="1697503054"/>
            <w:placeholder>
              <w:docPart w:val="CBBEF6CEFCFCCF45959BFC181EB40B0C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single" w:sz="3" w:space="0" w:color="000000"/>
                  <w:left w:val="single" w:sz="3" w:space="0" w:color="000000"/>
                  <w:bottom w:val="single" w:sz="18" w:space="0" w:color="000000"/>
                  <w:right w:val="single" w:sz="3" w:space="0" w:color="000000"/>
                </w:tcBorders>
              </w:tcPr>
              <w:p w14:paraId="71F863C7" w14:textId="77777777" w:rsidR="00B33A3D" w:rsidRPr="00FB14EA" w:rsidRDefault="00B33A3D" w:rsidP="00F30BC3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CA15CC">
                  <w:rPr>
                    <w:rStyle w:val="Platzhaltertext"/>
                    <w:sz w:val="20"/>
                    <w:lang w:val="de-CH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7709713"/>
            <w:placeholder>
              <w:docPart w:val="DB21D1E493C1AC4FB1088D7040A6C28C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8" w:space="0" w:color="000000"/>
                  <w:right w:val="single" w:sz="3" w:space="0" w:color="000000"/>
                </w:tcBorders>
              </w:tcPr>
              <w:p w14:paraId="6118CCA4" w14:textId="77777777" w:rsidR="00B33A3D" w:rsidRPr="00FB14EA" w:rsidRDefault="00B33A3D" w:rsidP="00F30BC3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CA15CC">
                  <w:rPr>
                    <w:rStyle w:val="Platzhaltertext"/>
                    <w:sz w:val="20"/>
                    <w:szCs w:val="20"/>
                    <w:lang w:val="de-CH"/>
                  </w:rPr>
                  <w:t>Klicken oder tippen Sie hier, um Text einzugeben.</w:t>
                </w:r>
              </w:p>
            </w:tc>
          </w:sdtContent>
        </w:sdt>
        <w:tc>
          <w:tcPr>
            <w:tcW w:w="3591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</w:tcPr>
          <w:p w14:paraId="0F6F9975" w14:textId="77777777" w:rsidR="00B33A3D" w:rsidRPr="00FB14EA" w:rsidRDefault="00B33A3D" w:rsidP="00F30BC3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198CF57D" w14:textId="77777777" w:rsidR="00B33A3D" w:rsidRDefault="00B33A3D" w:rsidP="00B33A3D">
      <w:pPr>
        <w:spacing w:before="4" w:line="190" w:lineRule="exact"/>
        <w:rPr>
          <w:sz w:val="19"/>
          <w:szCs w:val="19"/>
        </w:rPr>
      </w:pPr>
    </w:p>
    <w:p w14:paraId="4FB28E15" w14:textId="77777777" w:rsidR="00B33A3D" w:rsidRDefault="00B33A3D" w:rsidP="00B33A3D">
      <w:pPr>
        <w:spacing w:before="4" w:line="190" w:lineRule="exact"/>
        <w:rPr>
          <w:sz w:val="19"/>
          <w:szCs w:val="19"/>
        </w:rPr>
      </w:pPr>
    </w:p>
    <w:p w14:paraId="21D3B5BF" w14:textId="5D0C87C8" w:rsidR="00212465" w:rsidRPr="00734E79" w:rsidRDefault="008D4BF7" w:rsidP="00212465">
      <w:pPr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Dieses</w:t>
      </w:r>
      <w:r w:rsidRPr="001B6073">
        <w:rPr>
          <w:rFonts w:cs="Arial"/>
          <w:sz w:val="16"/>
          <w:szCs w:val="16"/>
          <w:lang w:val="de-DE"/>
        </w:rPr>
        <w:t xml:space="preserve"> </w:t>
      </w:r>
      <w:r w:rsidR="00212465" w:rsidRPr="001B6073">
        <w:rPr>
          <w:rFonts w:cs="Arial"/>
          <w:sz w:val="16"/>
          <w:szCs w:val="16"/>
          <w:lang w:val="de-DE"/>
        </w:rPr>
        <w:t xml:space="preserve">Formular wird </w:t>
      </w:r>
      <w:r w:rsidR="00CE69D0" w:rsidRPr="001B6073">
        <w:rPr>
          <w:rFonts w:cs="Arial"/>
          <w:sz w:val="16"/>
          <w:szCs w:val="16"/>
          <w:lang w:val="de-DE"/>
        </w:rPr>
        <w:t xml:space="preserve">umgehend </w:t>
      </w:r>
      <w:r w:rsidR="00212465" w:rsidRPr="001B6073">
        <w:rPr>
          <w:rFonts w:cs="Arial"/>
          <w:sz w:val="16"/>
          <w:szCs w:val="16"/>
          <w:lang w:val="de-DE"/>
        </w:rPr>
        <w:t>per Mail von der Praxislehrperson an die Administration BpSt des jeweiligen Standortes gesendet, dabei werden Studentin/Student sowie die Reflexionsseminarleitung ins CC genommen.</w:t>
      </w:r>
    </w:p>
    <w:p w14:paraId="51F0174F" w14:textId="77777777" w:rsidR="00212465" w:rsidRPr="00854763" w:rsidRDefault="00212465" w:rsidP="00212465">
      <w:pPr>
        <w:rPr>
          <w:rFonts w:cs="Arial"/>
          <w:sz w:val="16"/>
          <w:szCs w:val="16"/>
          <w:lang w:val="de-DE"/>
        </w:rPr>
      </w:pPr>
    </w:p>
    <w:p w14:paraId="02BB1103" w14:textId="77777777" w:rsidR="00212465" w:rsidRPr="00734E79" w:rsidRDefault="00212465" w:rsidP="00212465">
      <w:pPr>
        <w:rPr>
          <w:rFonts w:cs="Arial"/>
          <w:sz w:val="16"/>
          <w:szCs w:val="16"/>
          <w:lang w:val="de-DE"/>
        </w:rPr>
      </w:pPr>
      <w:r w:rsidRPr="00734E79">
        <w:rPr>
          <w:rFonts w:cs="Arial"/>
          <w:b/>
          <w:sz w:val="16"/>
          <w:szCs w:val="16"/>
        </w:rPr>
        <w:t xml:space="preserve">Für Solothurn und Brugg-Windisch: </w:t>
      </w:r>
      <w:r w:rsidRPr="00734E79">
        <w:rPr>
          <w:rFonts w:cs="Arial"/>
          <w:sz w:val="16"/>
          <w:szCs w:val="16"/>
          <w:lang w:val="de-DE"/>
        </w:rPr>
        <w:t xml:space="preserve">Karin Lerch, </w:t>
      </w:r>
      <w:r w:rsidRPr="00734E79">
        <w:rPr>
          <w:sz w:val="16"/>
          <w:szCs w:val="16"/>
        </w:rPr>
        <w:t xml:space="preserve">Mail: </w:t>
      </w:r>
      <w:hyperlink r:id="rId12" w:history="1">
        <w:r w:rsidRPr="00734E79">
          <w:rPr>
            <w:rStyle w:val="Hyperlink"/>
            <w:sz w:val="16"/>
            <w:szCs w:val="16"/>
            <w:lang w:val="de-DE"/>
          </w:rPr>
          <w:t>karin.lerch@fhnw.ch</w:t>
        </w:r>
      </w:hyperlink>
      <w:r w:rsidRPr="00734E79">
        <w:rPr>
          <w:rStyle w:val="Hyperlink"/>
          <w:sz w:val="16"/>
          <w:szCs w:val="16"/>
          <w:lang w:val="de-DE"/>
        </w:rPr>
        <w:t xml:space="preserve">, </w:t>
      </w:r>
      <w:r w:rsidRPr="00734E79">
        <w:rPr>
          <w:sz w:val="16"/>
          <w:szCs w:val="16"/>
        </w:rPr>
        <w:t>Tel: 032 628 67 61</w:t>
      </w:r>
    </w:p>
    <w:p w14:paraId="5D88555D" w14:textId="77777777" w:rsidR="00212465" w:rsidRPr="00734E79" w:rsidRDefault="00212465" w:rsidP="00212465">
      <w:pPr>
        <w:rPr>
          <w:sz w:val="16"/>
          <w:szCs w:val="16"/>
        </w:rPr>
      </w:pPr>
      <w:r w:rsidRPr="00734E79">
        <w:rPr>
          <w:rFonts w:cs="Arial"/>
          <w:sz w:val="16"/>
          <w:szCs w:val="16"/>
          <w:lang w:val="de-DE"/>
        </w:rPr>
        <w:t xml:space="preserve">FHNW Pädagogische Hochschule, Obere Sternengasse 7, 4502 Solothurn. </w:t>
      </w:r>
    </w:p>
    <w:p w14:paraId="523FB03F" w14:textId="77777777" w:rsidR="00212465" w:rsidRPr="00734E79" w:rsidRDefault="00212465" w:rsidP="00212465">
      <w:pPr>
        <w:rPr>
          <w:sz w:val="16"/>
          <w:szCs w:val="16"/>
        </w:rPr>
      </w:pPr>
    </w:p>
    <w:p w14:paraId="70593B19" w14:textId="77777777" w:rsidR="00212465" w:rsidRPr="00734E79" w:rsidRDefault="00212465" w:rsidP="00212465">
      <w:pPr>
        <w:rPr>
          <w:sz w:val="16"/>
          <w:szCs w:val="16"/>
        </w:rPr>
      </w:pPr>
      <w:r w:rsidRPr="00734E79">
        <w:rPr>
          <w:rFonts w:cs="Arial"/>
          <w:b/>
          <w:sz w:val="16"/>
          <w:szCs w:val="16"/>
          <w:lang w:val="de-DE"/>
        </w:rPr>
        <w:t xml:space="preserve">Für Muttenz: </w:t>
      </w:r>
      <w:r w:rsidRPr="00734E79">
        <w:rPr>
          <w:rFonts w:cs="Arial"/>
          <w:sz w:val="16"/>
          <w:szCs w:val="16"/>
          <w:lang w:val="de-DE"/>
        </w:rPr>
        <w:t xml:space="preserve">Monika Augstburger, </w:t>
      </w:r>
      <w:r w:rsidRPr="00734E79">
        <w:rPr>
          <w:sz w:val="16"/>
          <w:szCs w:val="16"/>
        </w:rPr>
        <w:t xml:space="preserve">Mail: </w:t>
      </w:r>
      <w:hyperlink r:id="rId13" w:history="1">
        <w:r w:rsidRPr="00734E79">
          <w:rPr>
            <w:rStyle w:val="Hyperlink"/>
            <w:sz w:val="16"/>
            <w:szCs w:val="16"/>
            <w:lang w:val="de-DE"/>
          </w:rPr>
          <w:t>monika.augstburger@fhnw.ch</w:t>
        </w:r>
      </w:hyperlink>
      <w:r w:rsidRPr="00734E79">
        <w:rPr>
          <w:rStyle w:val="Hyperlink"/>
          <w:sz w:val="16"/>
          <w:szCs w:val="16"/>
          <w:lang w:val="de-DE"/>
        </w:rPr>
        <w:t xml:space="preserve">, </w:t>
      </w:r>
      <w:r w:rsidRPr="00734E79">
        <w:rPr>
          <w:sz w:val="16"/>
          <w:szCs w:val="16"/>
        </w:rPr>
        <w:t>Tel: 061 228 50 14</w:t>
      </w:r>
    </w:p>
    <w:p w14:paraId="2A3D2299" w14:textId="77777777" w:rsidR="00212465" w:rsidRPr="00734E79" w:rsidRDefault="00212465" w:rsidP="00212465">
      <w:pPr>
        <w:rPr>
          <w:rFonts w:cs="Arial"/>
          <w:sz w:val="16"/>
          <w:szCs w:val="16"/>
          <w:lang w:val="de-DE"/>
        </w:rPr>
      </w:pPr>
      <w:r w:rsidRPr="00734E79">
        <w:rPr>
          <w:rFonts w:cs="Arial"/>
          <w:sz w:val="16"/>
          <w:szCs w:val="16"/>
          <w:lang w:val="de-DE"/>
        </w:rPr>
        <w:t xml:space="preserve">FHNW Pädagogische Hochschule, </w:t>
      </w:r>
      <w:proofErr w:type="spellStart"/>
      <w:r w:rsidRPr="00734E79">
        <w:rPr>
          <w:rFonts w:cs="Arial"/>
          <w:sz w:val="16"/>
          <w:szCs w:val="16"/>
          <w:lang w:val="de-DE"/>
        </w:rPr>
        <w:t>IKU</w:t>
      </w:r>
      <w:proofErr w:type="spellEnd"/>
      <w:r w:rsidRPr="00734E79">
        <w:rPr>
          <w:rFonts w:cs="Arial"/>
          <w:sz w:val="16"/>
          <w:szCs w:val="16"/>
          <w:lang w:val="de-DE"/>
        </w:rPr>
        <w:t xml:space="preserve">, Raum </w:t>
      </w:r>
      <w:proofErr w:type="spellStart"/>
      <w:r w:rsidRPr="00734E79">
        <w:rPr>
          <w:rFonts w:cs="Arial"/>
          <w:sz w:val="16"/>
          <w:szCs w:val="16"/>
          <w:lang w:val="de-DE"/>
        </w:rPr>
        <w:t>10.W.05</w:t>
      </w:r>
      <w:proofErr w:type="spellEnd"/>
      <w:r w:rsidRPr="00734E79">
        <w:rPr>
          <w:rFonts w:cs="Arial"/>
          <w:sz w:val="16"/>
          <w:szCs w:val="16"/>
          <w:lang w:val="de-DE"/>
        </w:rPr>
        <w:t xml:space="preserve">, </w:t>
      </w:r>
      <w:proofErr w:type="spellStart"/>
      <w:r w:rsidRPr="00734E79">
        <w:rPr>
          <w:rFonts w:cs="Arial"/>
          <w:sz w:val="16"/>
          <w:szCs w:val="16"/>
          <w:lang w:val="de-DE"/>
        </w:rPr>
        <w:t>Hofackerstrasse</w:t>
      </w:r>
      <w:proofErr w:type="spellEnd"/>
      <w:r w:rsidRPr="00734E79">
        <w:rPr>
          <w:rFonts w:cs="Arial"/>
          <w:sz w:val="16"/>
          <w:szCs w:val="16"/>
          <w:lang w:val="de-DE"/>
        </w:rPr>
        <w:t xml:space="preserve"> 30, 4132 Muttenz.</w:t>
      </w:r>
    </w:p>
    <w:p w14:paraId="1CA76DA3" w14:textId="77777777" w:rsidR="00212465" w:rsidRDefault="00212465" w:rsidP="007113CB">
      <w:pPr>
        <w:spacing w:before="4" w:line="190" w:lineRule="exact"/>
        <w:rPr>
          <w:sz w:val="19"/>
          <w:szCs w:val="19"/>
          <w:highlight w:val="yellow"/>
          <w:lang w:val="de-DE"/>
        </w:rPr>
      </w:pPr>
    </w:p>
    <w:p w14:paraId="68A2F213" w14:textId="4E2DBCCF" w:rsidR="00B33A3D" w:rsidRDefault="00B33A3D" w:rsidP="007113CB">
      <w:pPr>
        <w:spacing w:before="4" w:line="190" w:lineRule="exact"/>
        <w:rPr>
          <w:sz w:val="19"/>
          <w:szCs w:val="19"/>
        </w:rPr>
      </w:pPr>
    </w:p>
    <w:p w14:paraId="5B90AF66" w14:textId="41593946" w:rsidR="00475121" w:rsidRPr="00734E79" w:rsidRDefault="00475121" w:rsidP="00DD7763">
      <w:pPr>
        <w:rPr>
          <w:rFonts w:cs="Arial"/>
          <w:sz w:val="16"/>
          <w:szCs w:val="16"/>
          <w:lang w:val="de-DE"/>
        </w:rPr>
      </w:pPr>
    </w:p>
    <w:sectPr w:rsidR="00475121" w:rsidRPr="00734E79" w:rsidSect="001B6073">
      <w:type w:val="continuous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890F3" w14:textId="77777777" w:rsidR="00F4342A" w:rsidRDefault="00F4342A" w:rsidP="00A76598">
      <w:r>
        <w:separator/>
      </w:r>
    </w:p>
  </w:endnote>
  <w:endnote w:type="continuationSeparator" w:id="0">
    <w:p w14:paraId="26902D67" w14:textId="77777777" w:rsidR="00F4342A" w:rsidRDefault="00F4342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9C119C" w:rsidRPr="002C0DB1" w14:paraId="3EAC828D" w14:textId="77777777" w:rsidTr="00303505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413FB5" w14:textId="77777777" w:rsidR="009C119C" w:rsidRPr="002C0DB1" w:rsidRDefault="009C119C" w:rsidP="009C119C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335F731" w14:textId="77777777" w:rsidR="009C119C" w:rsidRPr="002C0DB1" w:rsidRDefault="009C119C" w:rsidP="009C119C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0858F6FC" w14:textId="77777777" w:rsidR="009C119C" w:rsidRPr="002C0DB1" w:rsidRDefault="009C119C" w:rsidP="009C119C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5807CF67" w14:textId="77777777" w:rsidR="009C119C" w:rsidRPr="002C0DB1" w:rsidRDefault="009C119C" w:rsidP="009C119C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1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Pr="009C119C" w:rsidRDefault="009F5F20" w:rsidP="009C11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2D720" w14:textId="77777777" w:rsidR="00F4342A" w:rsidRPr="00ED0D02" w:rsidRDefault="00F4342A" w:rsidP="00ED0D02">
      <w:pPr>
        <w:pStyle w:val="Fuzeile"/>
      </w:pPr>
    </w:p>
  </w:footnote>
  <w:footnote w:type="continuationSeparator" w:id="0">
    <w:p w14:paraId="3FBAE3F8" w14:textId="77777777" w:rsidR="00F4342A" w:rsidRDefault="00F4342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7427974A" w:rsidR="00DD7763" w:rsidRPr="00856097" w:rsidRDefault="00C31C95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 w:rsidRPr="00415AB0">
      <w:rPr>
        <w:rStyle w:val="Fett"/>
        <w:b w:val="0"/>
        <w:bCs w:val="0"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F48A4" wp14:editId="14480287">
              <wp:simplePos x="0" y="0"/>
              <wp:positionH relativeFrom="column">
                <wp:posOffset>3538708</wp:posOffset>
              </wp:positionH>
              <wp:positionV relativeFrom="paragraph">
                <wp:posOffset>-4787</wp:posOffset>
              </wp:positionV>
              <wp:extent cx="2444067" cy="395214"/>
              <wp:effectExtent l="0" t="0" r="0" b="0"/>
              <wp:wrapNone/>
              <wp:docPr id="3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067" cy="395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FE888" w14:textId="543B764D" w:rsidR="00C31C95" w:rsidRPr="006E26E2" w:rsidRDefault="008D4BF7" w:rsidP="00C31C9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Abbruch </w:t>
                          </w:r>
                          <w:r w:rsidR="00EC2DA1">
                            <w:rPr>
                              <w:b/>
                            </w:rPr>
                            <w:t>Praktikum</w:t>
                          </w:r>
                          <w:r w:rsidR="003B2DD2">
                            <w:rPr>
                              <w:b/>
                            </w:rPr>
                            <w:t>/Praxismodul</w:t>
                          </w:r>
                        </w:p>
                        <w:p w14:paraId="48E87349" w14:textId="29868523" w:rsidR="00C31C95" w:rsidRPr="0049597C" w:rsidRDefault="00631F41" w:rsidP="00C31C95">
                          <w:pPr>
                            <w:jc w:val="right"/>
                            <w:rPr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bCs/>
                              <w:sz w:val="15"/>
                              <w:szCs w:val="15"/>
                            </w:rPr>
                            <w:t>Verskion</w:t>
                          </w:r>
                          <w:proofErr w:type="spellEnd"/>
                          <w:r w:rsidRPr="0049597C">
                            <w:rPr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t>1</w:t>
                          </w:r>
                          <w:r w:rsidR="00C31C95" w:rsidRPr="0049597C">
                            <w:rPr>
                              <w:bCs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 w:rsidR="0038523A">
                            <w:rPr>
                              <w:bCs/>
                              <w:sz w:val="15"/>
                              <w:szCs w:val="15"/>
                            </w:rPr>
                            <w:t>, 04.04.2024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F48A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8.65pt;margin-top:-.4pt;width:192.4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ryDQIAAPY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" stroked="f">
              <v:textbox>
                <w:txbxContent>
                  <w:p w14:paraId="20DFE888" w14:textId="543B764D" w:rsidR="00C31C95" w:rsidRPr="006E26E2" w:rsidRDefault="008D4BF7" w:rsidP="00C31C95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Abbruch </w:t>
                    </w:r>
                    <w:r w:rsidR="00EC2DA1">
                      <w:rPr>
                        <w:b/>
                      </w:rPr>
                      <w:t>Praktikum</w:t>
                    </w:r>
                    <w:r w:rsidR="003B2DD2">
                      <w:rPr>
                        <w:b/>
                      </w:rPr>
                      <w:t>/Praxismodul</w:t>
                    </w:r>
                  </w:p>
                  <w:p w14:paraId="48E87349" w14:textId="29868523" w:rsidR="00C31C95" w:rsidRPr="0049597C" w:rsidRDefault="00631F41" w:rsidP="00C31C95">
                    <w:pPr>
                      <w:jc w:val="right"/>
                      <w:rPr>
                        <w:bCs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bCs/>
                        <w:sz w:val="15"/>
                        <w:szCs w:val="15"/>
                      </w:rPr>
                      <w:t>Verskion</w:t>
                    </w:r>
                    <w:proofErr w:type="spellEnd"/>
                    <w:r w:rsidRPr="0049597C">
                      <w:rPr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bCs/>
                        <w:sz w:val="15"/>
                        <w:szCs w:val="15"/>
                      </w:rPr>
                      <w:t>1</w:t>
                    </w:r>
                    <w:r w:rsidR="00C31C95" w:rsidRPr="0049597C">
                      <w:rPr>
                        <w:bCs/>
                        <w:sz w:val="15"/>
                        <w:szCs w:val="15"/>
                      </w:rPr>
                      <w:t>.</w:t>
                    </w:r>
                    <w:r>
                      <w:rPr>
                        <w:bCs/>
                        <w:sz w:val="15"/>
                        <w:szCs w:val="15"/>
                      </w:rPr>
                      <w:t>0</w:t>
                    </w:r>
                    <w:r w:rsidR="0038523A">
                      <w:rPr>
                        <w:bCs/>
                        <w:sz w:val="15"/>
                        <w:szCs w:val="15"/>
                      </w:rPr>
                      <w:t>, 04.04.2024</w:t>
                    </w:r>
                  </w:p>
                </w:txbxContent>
              </v:textbox>
            </v:shape>
          </w:pict>
        </mc:Fallback>
      </mc:AlternateContent>
    </w:r>
    <w:r w:rsidR="00DD7763"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134681FE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30755851">
    <w:abstractNumId w:val="4"/>
  </w:num>
  <w:num w:numId="2" w16cid:durableId="1017924450">
    <w:abstractNumId w:val="15"/>
  </w:num>
  <w:num w:numId="3" w16cid:durableId="104086260">
    <w:abstractNumId w:val="18"/>
  </w:num>
  <w:num w:numId="4" w16cid:durableId="2043284175">
    <w:abstractNumId w:val="3"/>
  </w:num>
  <w:num w:numId="5" w16cid:durableId="780876593">
    <w:abstractNumId w:val="21"/>
  </w:num>
  <w:num w:numId="6" w16cid:durableId="403720667">
    <w:abstractNumId w:val="5"/>
  </w:num>
  <w:num w:numId="7" w16cid:durableId="669141278">
    <w:abstractNumId w:val="15"/>
  </w:num>
  <w:num w:numId="8" w16cid:durableId="607734792">
    <w:abstractNumId w:val="1"/>
  </w:num>
  <w:num w:numId="9" w16cid:durableId="2093508038">
    <w:abstractNumId w:val="2"/>
  </w:num>
  <w:num w:numId="10" w16cid:durableId="1620601237">
    <w:abstractNumId w:val="14"/>
  </w:num>
  <w:num w:numId="11" w16cid:durableId="1380739042">
    <w:abstractNumId w:val="10"/>
  </w:num>
  <w:num w:numId="12" w16cid:durableId="1438210054">
    <w:abstractNumId w:val="11"/>
  </w:num>
  <w:num w:numId="13" w16cid:durableId="1744720908">
    <w:abstractNumId w:val="6"/>
  </w:num>
  <w:num w:numId="14" w16cid:durableId="1485583956">
    <w:abstractNumId w:val="13"/>
  </w:num>
  <w:num w:numId="15" w16cid:durableId="1005472759">
    <w:abstractNumId w:val="16"/>
  </w:num>
  <w:num w:numId="16" w16cid:durableId="409473913">
    <w:abstractNumId w:val="0"/>
  </w:num>
  <w:num w:numId="17" w16cid:durableId="856310774">
    <w:abstractNumId w:val="19"/>
  </w:num>
  <w:num w:numId="18" w16cid:durableId="51134179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436217280">
    <w:abstractNumId w:val="8"/>
  </w:num>
  <w:num w:numId="20" w16cid:durableId="1972665793">
    <w:abstractNumId w:val="12"/>
  </w:num>
  <w:num w:numId="21" w16cid:durableId="1202135494">
    <w:abstractNumId w:val="20"/>
  </w:num>
  <w:num w:numId="22" w16cid:durableId="1743139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81776">
    <w:abstractNumId w:val="17"/>
  </w:num>
  <w:num w:numId="24" w16cid:durableId="345206915">
    <w:abstractNumId w:val="22"/>
  </w:num>
  <w:num w:numId="25" w16cid:durableId="596015618">
    <w:abstractNumId w:val="9"/>
  </w:num>
  <w:num w:numId="26" w16cid:durableId="691340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5534A"/>
    <w:rsid w:val="00071507"/>
    <w:rsid w:val="00081B0B"/>
    <w:rsid w:val="00090B07"/>
    <w:rsid w:val="000976AF"/>
    <w:rsid w:val="000C080A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56BA9"/>
    <w:rsid w:val="0015709B"/>
    <w:rsid w:val="001651BE"/>
    <w:rsid w:val="00180466"/>
    <w:rsid w:val="00180D32"/>
    <w:rsid w:val="001B6073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70646"/>
    <w:rsid w:val="00287478"/>
    <w:rsid w:val="0029605A"/>
    <w:rsid w:val="002A27DF"/>
    <w:rsid w:val="002A6907"/>
    <w:rsid w:val="002B467D"/>
    <w:rsid w:val="002E136F"/>
    <w:rsid w:val="002E6C42"/>
    <w:rsid w:val="002E7766"/>
    <w:rsid w:val="00302582"/>
    <w:rsid w:val="00331995"/>
    <w:rsid w:val="00331A81"/>
    <w:rsid w:val="00342F6E"/>
    <w:rsid w:val="00346278"/>
    <w:rsid w:val="00351B21"/>
    <w:rsid w:val="00361BD0"/>
    <w:rsid w:val="00372E82"/>
    <w:rsid w:val="00375A78"/>
    <w:rsid w:val="00377142"/>
    <w:rsid w:val="003803C2"/>
    <w:rsid w:val="00382BA5"/>
    <w:rsid w:val="0038523A"/>
    <w:rsid w:val="00391B5A"/>
    <w:rsid w:val="003B2DD2"/>
    <w:rsid w:val="003C478E"/>
    <w:rsid w:val="003D4F97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5566A"/>
    <w:rsid w:val="00460C63"/>
    <w:rsid w:val="00473483"/>
    <w:rsid w:val="00475121"/>
    <w:rsid w:val="004B558A"/>
    <w:rsid w:val="004B586B"/>
    <w:rsid w:val="004C5569"/>
    <w:rsid w:val="004C6864"/>
    <w:rsid w:val="004E74B4"/>
    <w:rsid w:val="004F505A"/>
    <w:rsid w:val="00555873"/>
    <w:rsid w:val="00556730"/>
    <w:rsid w:val="00572350"/>
    <w:rsid w:val="0057705E"/>
    <w:rsid w:val="00582A1A"/>
    <w:rsid w:val="00595194"/>
    <w:rsid w:val="005A4AE4"/>
    <w:rsid w:val="005A4AFC"/>
    <w:rsid w:val="005A5E71"/>
    <w:rsid w:val="005B0399"/>
    <w:rsid w:val="005C73CC"/>
    <w:rsid w:val="005D06CF"/>
    <w:rsid w:val="005D2D49"/>
    <w:rsid w:val="005D6C5D"/>
    <w:rsid w:val="005E2EF6"/>
    <w:rsid w:val="0060457B"/>
    <w:rsid w:val="00607F7C"/>
    <w:rsid w:val="00631F41"/>
    <w:rsid w:val="00633A4F"/>
    <w:rsid w:val="00641B28"/>
    <w:rsid w:val="00671AD9"/>
    <w:rsid w:val="00672C6E"/>
    <w:rsid w:val="00686EFB"/>
    <w:rsid w:val="00687A4C"/>
    <w:rsid w:val="006D02C9"/>
    <w:rsid w:val="006D1010"/>
    <w:rsid w:val="006F4D85"/>
    <w:rsid w:val="00710CED"/>
    <w:rsid w:val="007113CB"/>
    <w:rsid w:val="00730FF8"/>
    <w:rsid w:val="00732ED7"/>
    <w:rsid w:val="00734E79"/>
    <w:rsid w:val="00736060"/>
    <w:rsid w:val="0073767C"/>
    <w:rsid w:val="00743442"/>
    <w:rsid w:val="0075056E"/>
    <w:rsid w:val="007531B9"/>
    <w:rsid w:val="00755C97"/>
    <w:rsid w:val="00757602"/>
    <w:rsid w:val="00761E51"/>
    <w:rsid w:val="00776F71"/>
    <w:rsid w:val="0078159C"/>
    <w:rsid w:val="0078343C"/>
    <w:rsid w:val="00785A8F"/>
    <w:rsid w:val="00787B51"/>
    <w:rsid w:val="00796720"/>
    <w:rsid w:val="007B1194"/>
    <w:rsid w:val="007C2CBA"/>
    <w:rsid w:val="007D27D0"/>
    <w:rsid w:val="007D3D38"/>
    <w:rsid w:val="007E3C24"/>
    <w:rsid w:val="007F05CD"/>
    <w:rsid w:val="007F7DC4"/>
    <w:rsid w:val="00820F41"/>
    <w:rsid w:val="00832CCF"/>
    <w:rsid w:val="008357BF"/>
    <w:rsid w:val="00846B2E"/>
    <w:rsid w:val="00854763"/>
    <w:rsid w:val="00856097"/>
    <w:rsid w:val="008650A2"/>
    <w:rsid w:val="00872A31"/>
    <w:rsid w:val="00884CF6"/>
    <w:rsid w:val="008853C3"/>
    <w:rsid w:val="0088591D"/>
    <w:rsid w:val="00890A63"/>
    <w:rsid w:val="008C043B"/>
    <w:rsid w:val="008D4BF7"/>
    <w:rsid w:val="008E73D6"/>
    <w:rsid w:val="00916519"/>
    <w:rsid w:val="00923475"/>
    <w:rsid w:val="00924CDF"/>
    <w:rsid w:val="0093668C"/>
    <w:rsid w:val="00952F27"/>
    <w:rsid w:val="00966C70"/>
    <w:rsid w:val="009714FB"/>
    <w:rsid w:val="00976795"/>
    <w:rsid w:val="00986379"/>
    <w:rsid w:val="009C119C"/>
    <w:rsid w:val="009C4C25"/>
    <w:rsid w:val="009D65FB"/>
    <w:rsid w:val="009E55BD"/>
    <w:rsid w:val="009E67A7"/>
    <w:rsid w:val="009F5F20"/>
    <w:rsid w:val="00A10EFA"/>
    <w:rsid w:val="00A35D4D"/>
    <w:rsid w:val="00A36C9D"/>
    <w:rsid w:val="00A5737E"/>
    <w:rsid w:val="00A6206F"/>
    <w:rsid w:val="00A673BD"/>
    <w:rsid w:val="00A723BF"/>
    <w:rsid w:val="00A76598"/>
    <w:rsid w:val="00A84E76"/>
    <w:rsid w:val="00A92914"/>
    <w:rsid w:val="00AA0020"/>
    <w:rsid w:val="00AA42A1"/>
    <w:rsid w:val="00AB4A1D"/>
    <w:rsid w:val="00AB5EC1"/>
    <w:rsid w:val="00AB6233"/>
    <w:rsid w:val="00AC0F7D"/>
    <w:rsid w:val="00AC1D9F"/>
    <w:rsid w:val="00AC5B16"/>
    <w:rsid w:val="00AC61D8"/>
    <w:rsid w:val="00AC6909"/>
    <w:rsid w:val="00AD0C43"/>
    <w:rsid w:val="00AE08BF"/>
    <w:rsid w:val="00AF42BF"/>
    <w:rsid w:val="00B22270"/>
    <w:rsid w:val="00B22B80"/>
    <w:rsid w:val="00B253C0"/>
    <w:rsid w:val="00B33577"/>
    <w:rsid w:val="00B33A3D"/>
    <w:rsid w:val="00B5174B"/>
    <w:rsid w:val="00B534BF"/>
    <w:rsid w:val="00B553EB"/>
    <w:rsid w:val="00B5540D"/>
    <w:rsid w:val="00B84CD8"/>
    <w:rsid w:val="00BA783C"/>
    <w:rsid w:val="00BB2D29"/>
    <w:rsid w:val="00BC46C9"/>
    <w:rsid w:val="00BE2EDC"/>
    <w:rsid w:val="00BF091D"/>
    <w:rsid w:val="00C00E02"/>
    <w:rsid w:val="00C067AF"/>
    <w:rsid w:val="00C176FF"/>
    <w:rsid w:val="00C26422"/>
    <w:rsid w:val="00C31C95"/>
    <w:rsid w:val="00C352AD"/>
    <w:rsid w:val="00C46B98"/>
    <w:rsid w:val="00C50216"/>
    <w:rsid w:val="00C536C2"/>
    <w:rsid w:val="00C53854"/>
    <w:rsid w:val="00C55850"/>
    <w:rsid w:val="00C569E9"/>
    <w:rsid w:val="00C814B8"/>
    <w:rsid w:val="00C8619C"/>
    <w:rsid w:val="00C86E2E"/>
    <w:rsid w:val="00CA15CC"/>
    <w:rsid w:val="00CA50DE"/>
    <w:rsid w:val="00CC0B8F"/>
    <w:rsid w:val="00CC7BF8"/>
    <w:rsid w:val="00CE2B5E"/>
    <w:rsid w:val="00CE69D0"/>
    <w:rsid w:val="00CE76CC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821DB"/>
    <w:rsid w:val="00DA2E31"/>
    <w:rsid w:val="00DA34B4"/>
    <w:rsid w:val="00DA4B13"/>
    <w:rsid w:val="00DB72D4"/>
    <w:rsid w:val="00DC5A67"/>
    <w:rsid w:val="00DD0651"/>
    <w:rsid w:val="00DD7763"/>
    <w:rsid w:val="00DE0333"/>
    <w:rsid w:val="00DE109B"/>
    <w:rsid w:val="00DE1EEE"/>
    <w:rsid w:val="00DE336E"/>
    <w:rsid w:val="00DE6CBC"/>
    <w:rsid w:val="00DF02CC"/>
    <w:rsid w:val="00DF7D0C"/>
    <w:rsid w:val="00E00662"/>
    <w:rsid w:val="00E022B6"/>
    <w:rsid w:val="00E1063F"/>
    <w:rsid w:val="00E24705"/>
    <w:rsid w:val="00E37442"/>
    <w:rsid w:val="00E41F2C"/>
    <w:rsid w:val="00E64A70"/>
    <w:rsid w:val="00E93446"/>
    <w:rsid w:val="00EA20E0"/>
    <w:rsid w:val="00EC2DA1"/>
    <w:rsid w:val="00EC489F"/>
    <w:rsid w:val="00EC7105"/>
    <w:rsid w:val="00EC782E"/>
    <w:rsid w:val="00ED076C"/>
    <w:rsid w:val="00ED0D02"/>
    <w:rsid w:val="00EF37AE"/>
    <w:rsid w:val="00F140C5"/>
    <w:rsid w:val="00F14233"/>
    <w:rsid w:val="00F2238D"/>
    <w:rsid w:val="00F369AA"/>
    <w:rsid w:val="00F42BF4"/>
    <w:rsid w:val="00F4342A"/>
    <w:rsid w:val="00F56BE1"/>
    <w:rsid w:val="00F61D0B"/>
    <w:rsid w:val="00F73D6D"/>
    <w:rsid w:val="00F86007"/>
    <w:rsid w:val="00F929D8"/>
    <w:rsid w:val="00FB14EA"/>
    <w:rsid w:val="00FC37C9"/>
    <w:rsid w:val="00FC6039"/>
    <w:rsid w:val="00FD1AB7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augstburger@fhnw.ch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arin.lerch@fhnw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55F66C266B13743B52E431FEEB1A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82723-0E87-D841-AD17-D9636EA5294F}"/>
      </w:docPartPr>
      <w:docPartBody>
        <w:p w:rsidR="00A44B0A" w:rsidRDefault="00E37C10" w:rsidP="00E37C10">
          <w:pPr>
            <w:pStyle w:val="455F66C266B13743B52E431FEEB1AC4F"/>
          </w:pPr>
          <w:r w:rsidRPr="007B20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31ECE4D710554497BC56F7911D7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13DFF-335D-CB48-A5E9-BC75AF77A921}"/>
      </w:docPartPr>
      <w:docPartBody>
        <w:p w:rsidR="00A44B0A" w:rsidRDefault="00E37C10" w:rsidP="00E37C10">
          <w:pPr>
            <w:pStyle w:val="C931ECE4D710554497BC56F7911D7849"/>
          </w:pPr>
          <w:r w:rsidRPr="007B20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BEF6CEFCFCCF45959BFC181EB4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55960-218B-9A48-99D2-9D141ED657A2}"/>
      </w:docPartPr>
      <w:docPartBody>
        <w:p w:rsidR="00A44B0A" w:rsidRDefault="00E37C10" w:rsidP="00E37C10">
          <w:pPr>
            <w:pStyle w:val="CBBEF6CEFCFCCF45959BFC181EB40B0C"/>
          </w:pPr>
          <w:r w:rsidRPr="007B20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1D1E493C1AC4FB1088D7040A6C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17B5F-5227-0D43-A2F4-58237FC3BE60}"/>
      </w:docPartPr>
      <w:docPartBody>
        <w:p w:rsidR="00A44B0A" w:rsidRDefault="00E37C10" w:rsidP="00E37C10">
          <w:pPr>
            <w:pStyle w:val="DB21D1E493C1AC4FB1088D7040A6C28C"/>
          </w:pPr>
          <w:r w:rsidRPr="007B20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39ED524EFE4CC1AC201A55EA387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46840-0B2B-41B6-BF9C-58B827011A1F}"/>
      </w:docPartPr>
      <w:docPartBody>
        <w:p w:rsidR="008D7ECB" w:rsidRDefault="0047060D" w:rsidP="0047060D">
          <w:pPr>
            <w:pStyle w:val="1A39ED524EFE4CC1AC201A55EA387A79"/>
          </w:pPr>
          <w:r w:rsidRPr="007B20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9171E"/>
    <w:rsid w:val="000C0EF4"/>
    <w:rsid w:val="0012027D"/>
    <w:rsid w:val="001E3970"/>
    <w:rsid w:val="00245E1B"/>
    <w:rsid w:val="003063FF"/>
    <w:rsid w:val="00461BD5"/>
    <w:rsid w:val="0047060D"/>
    <w:rsid w:val="00477E9E"/>
    <w:rsid w:val="00631FE6"/>
    <w:rsid w:val="006523E0"/>
    <w:rsid w:val="00696FBF"/>
    <w:rsid w:val="006B12F0"/>
    <w:rsid w:val="00893CFF"/>
    <w:rsid w:val="008C6A19"/>
    <w:rsid w:val="008D7ECB"/>
    <w:rsid w:val="00914C3E"/>
    <w:rsid w:val="00983E3F"/>
    <w:rsid w:val="009B565F"/>
    <w:rsid w:val="009C2930"/>
    <w:rsid w:val="00A44B0A"/>
    <w:rsid w:val="00A61555"/>
    <w:rsid w:val="00AA1E88"/>
    <w:rsid w:val="00AE007E"/>
    <w:rsid w:val="00B436AC"/>
    <w:rsid w:val="00B7714A"/>
    <w:rsid w:val="00BC7D07"/>
    <w:rsid w:val="00C00879"/>
    <w:rsid w:val="00C35D0E"/>
    <w:rsid w:val="00D049A0"/>
    <w:rsid w:val="00D04DAD"/>
    <w:rsid w:val="00D62FB1"/>
    <w:rsid w:val="00E37C10"/>
    <w:rsid w:val="00E43543"/>
    <w:rsid w:val="00E5635B"/>
    <w:rsid w:val="00E70139"/>
    <w:rsid w:val="00F471A3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60D"/>
    <w:rPr>
      <w:color w:val="808080"/>
    </w:rPr>
  </w:style>
  <w:style w:type="paragraph" w:customStyle="1" w:styleId="455F66C266B13743B52E431FEEB1AC4F">
    <w:name w:val="455F66C266B13743B52E431FEEB1AC4F"/>
    <w:rsid w:val="00E37C10"/>
    <w:pPr>
      <w:spacing w:after="0" w:line="240" w:lineRule="auto"/>
    </w:pPr>
    <w:rPr>
      <w:sz w:val="24"/>
      <w:szCs w:val="24"/>
      <w:lang w:eastAsia="de-DE"/>
    </w:rPr>
  </w:style>
  <w:style w:type="paragraph" w:customStyle="1" w:styleId="C931ECE4D710554497BC56F7911D7849">
    <w:name w:val="C931ECE4D710554497BC56F7911D7849"/>
    <w:rsid w:val="00E37C10"/>
    <w:pPr>
      <w:spacing w:after="0" w:line="240" w:lineRule="auto"/>
    </w:pPr>
    <w:rPr>
      <w:sz w:val="24"/>
      <w:szCs w:val="24"/>
      <w:lang w:eastAsia="de-DE"/>
    </w:rPr>
  </w:style>
  <w:style w:type="paragraph" w:customStyle="1" w:styleId="CBBEF6CEFCFCCF45959BFC181EB40B0C">
    <w:name w:val="CBBEF6CEFCFCCF45959BFC181EB40B0C"/>
    <w:rsid w:val="00E37C10"/>
    <w:pPr>
      <w:spacing w:after="0" w:line="240" w:lineRule="auto"/>
    </w:pPr>
    <w:rPr>
      <w:sz w:val="24"/>
      <w:szCs w:val="24"/>
      <w:lang w:eastAsia="de-DE"/>
    </w:rPr>
  </w:style>
  <w:style w:type="paragraph" w:customStyle="1" w:styleId="DB21D1E493C1AC4FB1088D7040A6C28C">
    <w:name w:val="DB21D1E493C1AC4FB1088D7040A6C28C"/>
    <w:rsid w:val="00E37C10"/>
    <w:pPr>
      <w:spacing w:after="0" w:line="240" w:lineRule="auto"/>
    </w:pPr>
    <w:rPr>
      <w:sz w:val="24"/>
      <w:szCs w:val="24"/>
      <w:lang w:eastAsia="de-DE"/>
    </w:rPr>
  </w:style>
  <w:style w:type="paragraph" w:customStyle="1" w:styleId="1A39ED524EFE4CC1AC201A55EA387A79">
    <w:name w:val="1A39ED524EFE4CC1AC201A55EA387A79"/>
    <w:rsid w:val="00470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Abbruch-Praktikum-Praxismodul_23_24_20230508</vt:lpstr>
    </vt:vector>
  </TitlesOfParts>
  <Manager/>
  <Company>Fachhochschule Nordwestschweiz</Company>
  <LinksUpToDate>false</LinksUpToDate>
  <CharactersWithSpaces>1980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Abbruch-Praktikum-Praxismodul_23_24_20230508</dc:title>
  <dc:subject/>
  <dc:creator>Thomas Bühler</dc:creator>
  <cp:keywords/>
  <dc:description/>
  <cp:lastModifiedBy>Monika Augstburger</cp:lastModifiedBy>
  <cp:revision>5</cp:revision>
  <cp:lastPrinted>2017-07-31T09:32:00Z</cp:lastPrinted>
  <dcterms:created xsi:type="dcterms:W3CDTF">2024-02-05T12:54:00Z</dcterms:created>
  <dcterms:modified xsi:type="dcterms:W3CDTF">2024-04-02T11:59:00Z</dcterms:modified>
  <cp:category/>
</cp:coreProperties>
</file>