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DB32" w14:textId="62CF76C3" w:rsidR="00AD211D" w:rsidRPr="00950E21" w:rsidRDefault="000E70D5" w:rsidP="00950E21">
      <w:pPr>
        <w:pStyle w:val="Listenabsatz"/>
        <w:numPr>
          <w:ilvl w:val="0"/>
          <w:numId w:val="0"/>
        </w:numPr>
        <w:pBdr>
          <w:bottom w:val="single" w:sz="4" w:space="1" w:color="808080" w:themeColor="background1" w:themeShade="80"/>
        </w:pBdr>
        <w:jc w:val="both"/>
        <w:rPr>
          <w:b/>
          <w:sz w:val="28"/>
          <w:szCs w:val="28"/>
        </w:rPr>
      </w:pPr>
      <w:r w:rsidRPr="00950E21">
        <w:rPr>
          <w:b/>
          <w:sz w:val="28"/>
          <w:szCs w:val="28"/>
        </w:rPr>
        <w:t>Antrag</w:t>
      </w:r>
      <w:r w:rsidR="00AD211D" w:rsidRPr="00950E21">
        <w:rPr>
          <w:b/>
          <w:sz w:val="28"/>
          <w:szCs w:val="28"/>
        </w:rPr>
        <w:t xml:space="preserve"> </w:t>
      </w:r>
      <w:r w:rsidR="00950E21">
        <w:rPr>
          <w:b/>
          <w:sz w:val="28"/>
          <w:szCs w:val="28"/>
        </w:rPr>
        <w:t>«</w:t>
      </w:r>
      <w:r w:rsidR="00AD211D" w:rsidRPr="00950E21">
        <w:rPr>
          <w:b/>
          <w:sz w:val="28"/>
          <w:szCs w:val="28"/>
        </w:rPr>
        <w:t>Praktikum in eigener Anstellung</w:t>
      </w:r>
      <w:r w:rsidR="00950E21">
        <w:rPr>
          <w:b/>
          <w:sz w:val="28"/>
          <w:szCs w:val="28"/>
        </w:rPr>
        <w:t>»</w:t>
      </w:r>
      <w:r w:rsidRPr="00950E21">
        <w:rPr>
          <w:b/>
          <w:sz w:val="28"/>
          <w:szCs w:val="28"/>
        </w:rPr>
        <w:t xml:space="preserve"> – Fokuspraktikum </w:t>
      </w:r>
      <w:proofErr w:type="spellStart"/>
      <w:r w:rsidRPr="00950E21">
        <w:rPr>
          <w:b/>
          <w:sz w:val="28"/>
          <w:szCs w:val="28"/>
        </w:rPr>
        <w:t>BpSt</w:t>
      </w:r>
      <w:proofErr w:type="spellEnd"/>
      <w:r w:rsidRPr="00950E21">
        <w:rPr>
          <w:b/>
          <w:sz w:val="28"/>
          <w:szCs w:val="28"/>
        </w:rPr>
        <w:t xml:space="preserve"> </w:t>
      </w:r>
      <w:proofErr w:type="spellStart"/>
      <w:r w:rsidR="00F42855">
        <w:rPr>
          <w:b/>
          <w:sz w:val="28"/>
          <w:szCs w:val="28"/>
        </w:rPr>
        <w:t>I</w:t>
      </w:r>
      <w:r w:rsidRPr="00950E21">
        <w:rPr>
          <w:b/>
          <w:sz w:val="28"/>
          <w:szCs w:val="28"/>
        </w:rPr>
        <w:t>KU</w:t>
      </w:r>
      <w:proofErr w:type="spellEnd"/>
    </w:p>
    <w:p w14:paraId="271DF06D" w14:textId="43D2201E" w:rsidR="007205A8" w:rsidRDefault="00AD211D" w:rsidP="00950E21">
      <w:pPr>
        <w:pStyle w:val="Listenabsatz"/>
        <w:numPr>
          <w:ilvl w:val="0"/>
          <w:numId w:val="0"/>
        </w:numPr>
        <w:spacing w:after="0" w:line="240" w:lineRule="auto"/>
        <w:jc w:val="both"/>
        <w:rPr>
          <w:sz w:val="21"/>
          <w:szCs w:val="21"/>
        </w:rPr>
      </w:pPr>
      <w:r w:rsidRPr="00BE4B89">
        <w:t>Studienstandort:</w:t>
      </w:r>
      <w:r w:rsidRPr="00BE4B89">
        <w:rPr>
          <w:rFonts w:ascii="Wingdings" w:hAnsi="Wingdings"/>
        </w:rPr>
        <w:t></w:t>
      </w:r>
      <w:r w:rsidRPr="00950E21">
        <w:rPr>
          <w:rFonts w:ascii="Wingdings" w:hAnsi="Wingdings"/>
          <w:sz w:val="21"/>
          <w:szCs w:val="21"/>
        </w:rPr>
        <w:tab/>
      </w:r>
      <w:r w:rsidR="00582416">
        <w:rPr>
          <w:rFonts w:ascii="Wingdings" w:hAnsi="Wingdings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582416">
        <w:rPr>
          <w:rFonts w:ascii="Wingdings" w:hAnsi="Wingdings"/>
          <w:sz w:val="21"/>
          <w:szCs w:val="21"/>
        </w:rPr>
        <w:instrText xml:space="preserve"> FORMCHECKBOX </w:instrText>
      </w:r>
      <w:r w:rsidR="0036100B">
        <w:rPr>
          <w:rFonts w:ascii="Wingdings" w:hAnsi="Wingdings"/>
          <w:sz w:val="21"/>
          <w:szCs w:val="21"/>
        </w:rPr>
      </w:r>
      <w:r w:rsidR="0036100B">
        <w:rPr>
          <w:rFonts w:ascii="Wingdings" w:hAnsi="Wingdings"/>
          <w:sz w:val="21"/>
          <w:szCs w:val="21"/>
        </w:rPr>
        <w:fldChar w:fldCharType="separate"/>
      </w:r>
      <w:r w:rsidR="00582416">
        <w:rPr>
          <w:rFonts w:ascii="Wingdings" w:hAnsi="Wingdings"/>
          <w:sz w:val="21"/>
          <w:szCs w:val="21"/>
        </w:rPr>
        <w:fldChar w:fldCharType="end"/>
      </w:r>
      <w:bookmarkEnd w:id="0"/>
      <w:r w:rsidR="00582416">
        <w:rPr>
          <w:rFonts w:ascii="Wingdings" w:hAnsi="Wingdings"/>
          <w:sz w:val="21"/>
          <w:szCs w:val="21"/>
        </w:rPr>
        <w:t xml:space="preserve"> </w:t>
      </w:r>
      <w:r w:rsidR="006640E7" w:rsidRPr="00950E21">
        <w:rPr>
          <w:sz w:val="21"/>
          <w:szCs w:val="21"/>
        </w:rPr>
        <w:t>Muttenz</w:t>
      </w:r>
      <w:r w:rsidR="009A45EC" w:rsidRPr="00950E21">
        <w:rPr>
          <w:sz w:val="21"/>
          <w:szCs w:val="21"/>
        </w:rPr>
        <w:tab/>
      </w:r>
      <w:r w:rsidRPr="00950E21">
        <w:rPr>
          <w:sz w:val="21"/>
          <w:szCs w:val="21"/>
        </w:rPr>
        <w:tab/>
      </w:r>
      <w:r w:rsidR="00582416"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582416">
        <w:rPr>
          <w:sz w:val="21"/>
          <w:szCs w:val="21"/>
        </w:rPr>
        <w:instrText xml:space="preserve"> FORMCHECKBOX </w:instrText>
      </w:r>
      <w:r w:rsidR="0036100B">
        <w:rPr>
          <w:sz w:val="21"/>
          <w:szCs w:val="21"/>
        </w:rPr>
      </w:r>
      <w:r w:rsidR="0036100B">
        <w:rPr>
          <w:sz w:val="21"/>
          <w:szCs w:val="21"/>
        </w:rPr>
        <w:fldChar w:fldCharType="separate"/>
      </w:r>
      <w:r w:rsidR="00582416">
        <w:rPr>
          <w:sz w:val="21"/>
          <w:szCs w:val="21"/>
        </w:rPr>
        <w:fldChar w:fldCharType="end"/>
      </w:r>
      <w:bookmarkEnd w:id="1"/>
      <w:r w:rsidR="00582416">
        <w:rPr>
          <w:sz w:val="21"/>
          <w:szCs w:val="21"/>
        </w:rPr>
        <w:t xml:space="preserve"> </w:t>
      </w:r>
      <w:r w:rsidRPr="00950E21">
        <w:rPr>
          <w:sz w:val="21"/>
          <w:szCs w:val="21"/>
        </w:rPr>
        <w:t>Brugg-Windisch</w:t>
      </w:r>
      <w:r w:rsidRPr="00950E21">
        <w:rPr>
          <w:sz w:val="21"/>
          <w:szCs w:val="21"/>
        </w:rPr>
        <w:tab/>
      </w:r>
      <w:r w:rsidRPr="00950E21">
        <w:rPr>
          <w:sz w:val="21"/>
          <w:szCs w:val="21"/>
        </w:rPr>
        <w:tab/>
      </w:r>
      <w:r w:rsidR="00006B7B" w:rsidRPr="00950E21">
        <w:rPr>
          <w:sz w:val="21"/>
          <w:szCs w:val="21"/>
        </w:rPr>
        <w:t xml:space="preserve"> </w:t>
      </w:r>
      <w:r w:rsidR="00582416">
        <w:rPr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582416">
        <w:rPr>
          <w:sz w:val="21"/>
          <w:szCs w:val="21"/>
        </w:rPr>
        <w:instrText xml:space="preserve"> FORMCHECKBOX </w:instrText>
      </w:r>
      <w:r w:rsidR="0036100B">
        <w:rPr>
          <w:sz w:val="21"/>
          <w:szCs w:val="21"/>
        </w:rPr>
      </w:r>
      <w:r w:rsidR="0036100B">
        <w:rPr>
          <w:sz w:val="21"/>
          <w:szCs w:val="21"/>
        </w:rPr>
        <w:fldChar w:fldCharType="separate"/>
      </w:r>
      <w:r w:rsidR="00582416">
        <w:rPr>
          <w:sz w:val="21"/>
          <w:szCs w:val="21"/>
        </w:rPr>
        <w:fldChar w:fldCharType="end"/>
      </w:r>
      <w:bookmarkEnd w:id="2"/>
      <w:r w:rsidR="00006B7B" w:rsidRPr="00950E21">
        <w:rPr>
          <w:rFonts w:ascii="Wingdings" w:hAnsi="Wingdings" w:cs="Times New Roman"/>
          <w:sz w:val="21"/>
          <w:szCs w:val="21"/>
        </w:rPr>
        <w:t></w:t>
      </w:r>
      <w:r w:rsidRPr="00950E21">
        <w:rPr>
          <w:sz w:val="21"/>
          <w:szCs w:val="21"/>
        </w:rPr>
        <w:t>Solothurn</w:t>
      </w:r>
    </w:p>
    <w:p w14:paraId="5AB98F63" w14:textId="77777777" w:rsidR="00ED31C0" w:rsidRPr="00950E21" w:rsidRDefault="00ED31C0" w:rsidP="00950E21">
      <w:pPr>
        <w:pStyle w:val="Listenabsatz"/>
        <w:numPr>
          <w:ilvl w:val="0"/>
          <w:numId w:val="0"/>
        </w:numPr>
        <w:spacing w:before="80"/>
        <w:jc w:val="both"/>
        <w:rPr>
          <w:sz w:val="6"/>
          <w:szCs w:val="6"/>
        </w:rPr>
      </w:pPr>
    </w:p>
    <w:p w14:paraId="24B3816B" w14:textId="3235F30A" w:rsidR="007205A8" w:rsidRDefault="007205A8" w:rsidP="00950E21">
      <w:pPr>
        <w:pStyle w:val="Listenabsatz"/>
        <w:numPr>
          <w:ilvl w:val="0"/>
          <w:numId w:val="0"/>
        </w:numPr>
        <w:pBdr>
          <w:left w:val="single" w:sz="36" w:space="4" w:color="595959" w:themeColor="text1" w:themeTint="A6"/>
        </w:pBdr>
        <w:shd w:val="clear" w:color="auto" w:fill="F2F2F2" w:themeFill="background1" w:themeFillShade="F2"/>
        <w:spacing w:before="80"/>
        <w:jc w:val="both"/>
      </w:pPr>
      <w:r>
        <w:t xml:space="preserve">Name </w:t>
      </w:r>
      <w:r w:rsidRPr="007479C7">
        <w:rPr>
          <w:b/>
        </w:rPr>
        <w:t>Schule/Kindergarten</w:t>
      </w:r>
      <w:r>
        <w:t xml:space="preserve">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78A50A" w14:textId="77777777" w:rsidR="007205A8" w:rsidRDefault="007205A8" w:rsidP="007205A8">
      <w:pPr>
        <w:pStyle w:val="Listenabsatz"/>
        <w:numPr>
          <w:ilvl w:val="0"/>
          <w:numId w:val="0"/>
        </w:numPr>
        <w:jc w:val="both"/>
      </w:pPr>
      <w:r>
        <w:t>Stufe / Klasse:</w:t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6028D4" w14:textId="2F27D3EF" w:rsidR="007205A8" w:rsidRDefault="007205A8" w:rsidP="007205A8">
      <w:pPr>
        <w:pStyle w:val="Listenabsatz"/>
        <w:numPr>
          <w:ilvl w:val="0"/>
          <w:numId w:val="0"/>
        </w:numPr>
        <w:jc w:val="both"/>
      </w:pPr>
      <w:r>
        <w:t>Adresse</w:t>
      </w:r>
      <w:r w:rsidR="00E40A57">
        <w:t xml:space="preserve"> Institution: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585E08" w14:textId="77777777" w:rsidR="00424E3E" w:rsidRPr="00950E21" w:rsidRDefault="00424E3E" w:rsidP="007205A8">
      <w:pPr>
        <w:pStyle w:val="Listenabsatz"/>
        <w:numPr>
          <w:ilvl w:val="0"/>
          <w:numId w:val="0"/>
        </w:numPr>
        <w:spacing w:after="0" w:line="240" w:lineRule="auto"/>
        <w:jc w:val="both"/>
        <w:rPr>
          <w:sz w:val="10"/>
          <w:szCs w:val="10"/>
        </w:rPr>
      </w:pPr>
    </w:p>
    <w:p w14:paraId="3E1C1F90" w14:textId="3AF49319" w:rsidR="00AD211D" w:rsidRDefault="00AD211D" w:rsidP="00950E21">
      <w:pPr>
        <w:pStyle w:val="Listenabsatz"/>
        <w:numPr>
          <w:ilvl w:val="0"/>
          <w:numId w:val="0"/>
        </w:numPr>
        <w:pBdr>
          <w:left w:val="single" w:sz="36" w:space="4" w:color="595959" w:themeColor="text1" w:themeTint="A6"/>
        </w:pBdr>
        <w:shd w:val="clear" w:color="auto" w:fill="F2F2F2" w:themeFill="background1" w:themeFillShade="F2"/>
        <w:jc w:val="both"/>
      </w:pPr>
      <w:r>
        <w:t xml:space="preserve">Name, Vorname </w:t>
      </w:r>
      <w:r w:rsidR="00095327">
        <w:rPr>
          <w:b/>
        </w:rPr>
        <w:t>Student/in</w:t>
      </w:r>
      <w:r>
        <w:t xml:space="preserve">: </w:t>
      </w:r>
      <w:r>
        <w:tab/>
      </w:r>
      <w:r w:rsidR="006109C5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109C5">
        <w:instrText xml:space="preserve"> FORMTEXT </w:instrText>
      </w:r>
      <w:r w:rsidR="006109C5">
        <w:fldChar w:fldCharType="separate"/>
      </w:r>
      <w:r w:rsidR="006109C5">
        <w:rPr>
          <w:noProof/>
        </w:rPr>
        <w:t> </w:t>
      </w:r>
      <w:r w:rsidR="006109C5">
        <w:rPr>
          <w:noProof/>
        </w:rPr>
        <w:t> </w:t>
      </w:r>
      <w:r w:rsidR="006109C5">
        <w:rPr>
          <w:noProof/>
        </w:rPr>
        <w:t> </w:t>
      </w:r>
      <w:r w:rsidR="006109C5">
        <w:rPr>
          <w:noProof/>
        </w:rPr>
        <w:t> </w:t>
      </w:r>
      <w:r w:rsidR="006109C5">
        <w:rPr>
          <w:noProof/>
        </w:rPr>
        <w:t> </w:t>
      </w:r>
      <w:r w:rsidR="006109C5">
        <w:fldChar w:fldCharType="end"/>
      </w:r>
      <w:bookmarkEnd w:id="3"/>
    </w:p>
    <w:p w14:paraId="294A4BC8" w14:textId="39AEA44C" w:rsidR="00AD211D" w:rsidRPr="006840BB" w:rsidRDefault="00AD211D" w:rsidP="007205A8">
      <w:pPr>
        <w:pStyle w:val="Listenabsatz"/>
        <w:numPr>
          <w:ilvl w:val="0"/>
          <w:numId w:val="0"/>
        </w:numPr>
        <w:jc w:val="both"/>
        <w:rPr>
          <w:sz w:val="20"/>
        </w:rPr>
      </w:pPr>
      <w:r w:rsidRPr="006840BB">
        <w:rPr>
          <w:sz w:val="20"/>
        </w:rPr>
        <w:t>Erklärung Studierende/r:</w:t>
      </w:r>
    </w:p>
    <w:p w14:paraId="224A055C" w14:textId="45D1AEAF" w:rsidR="00AD211D" w:rsidRPr="003F2B6E" w:rsidRDefault="00AD211D" w:rsidP="007205A8">
      <w:pPr>
        <w:pStyle w:val="Listenabsatz"/>
        <w:numPr>
          <w:ilvl w:val="0"/>
          <w:numId w:val="26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Ich habe eine Stelle an o.g. Institution und möchte mein Praktikum dort absolvieren.</w:t>
      </w:r>
    </w:p>
    <w:p w14:paraId="0CBC5BC3" w14:textId="7BE1D21F" w:rsidR="00AD211D" w:rsidRPr="003F2B6E" w:rsidRDefault="00AD211D" w:rsidP="007205A8">
      <w:pPr>
        <w:pStyle w:val="Listenabsatz"/>
        <w:numPr>
          <w:ilvl w:val="0"/>
          <w:numId w:val="26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 xml:space="preserve">Mein Arbeitsvertrag beginnt am </w:t>
      </w:r>
      <w:r w:rsidR="009C6E7B" w:rsidRPr="003F2B6E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C6E7B" w:rsidRPr="003F2B6E">
        <w:rPr>
          <w:sz w:val="18"/>
          <w:szCs w:val="18"/>
        </w:rPr>
        <w:instrText xml:space="preserve"> FORMTEXT </w:instrText>
      </w:r>
      <w:r w:rsidR="009C6E7B" w:rsidRPr="003F2B6E">
        <w:rPr>
          <w:sz w:val="18"/>
          <w:szCs w:val="18"/>
        </w:rPr>
      </w:r>
      <w:r w:rsidR="009C6E7B" w:rsidRPr="003F2B6E">
        <w:rPr>
          <w:sz w:val="18"/>
          <w:szCs w:val="18"/>
        </w:rPr>
        <w:fldChar w:fldCharType="separate"/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sz w:val="18"/>
          <w:szCs w:val="18"/>
        </w:rPr>
        <w:fldChar w:fldCharType="end"/>
      </w:r>
      <w:bookmarkEnd w:id="4"/>
      <w:r w:rsidRPr="003F2B6E">
        <w:rPr>
          <w:sz w:val="18"/>
          <w:szCs w:val="18"/>
        </w:rPr>
        <w:t xml:space="preserve"> und endet </w:t>
      </w:r>
      <w:r w:rsidR="00424E3E" w:rsidRPr="003F2B6E">
        <w:rPr>
          <w:sz w:val="18"/>
          <w:szCs w:val="18"/>
        </w:rPr>
        <w:t xml:space="preserve">am </w:t>
      </w:r>
      <w:r w:rsidR="009C6E7B" w:rsidRPr="003F2B6E">
        <w:rPr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C6E7B" w:rsidRPr="003F2B6E">
        <w:rPr>
          <w:sz w:val="18"/>
          <w:szCs w:val="18"/>
        </w:rPr>
        <w:instrText xml:space="preserve"> FORMTEXT </w:instrText>
      </w:r>
      <w:r w:rsidR="009C6E7B" w:rsidRPr="003F2B6E">
        <w:rPr>
          <w:sz w:val="18"/>
          <w:szCs w:val="18"/>
        </w:rPr>
      </w:r>
      <w:r w:rsidR="009C6E7B" w:rsidRPr="003F2B6E">
        <w:rPr>
          <w:sz w:val="18"/>
          <w:szCs w:val="18"/>
        </w:rPr>
        <w:fldChar w:fldCharType="separate"/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sz w:val="18"/>
          <w:szCs w:val="18"/>
        </w:rPr>
        <w:fldChar w:fldCharType="end"/>
      </w:r>
      <w:bookmarkEnd w:id="5"/>
      <w:r w:rsidRPr="003F2B6E">
        <w:rPr>
          <w:sz w:val="18"/>
          <w:szCs w:val="18"/>
        </w:rPr>
        <w:t>.</w:t>
      </w:r>
    </w:p>
    <w:p w14:paraId="31190A4D" w14:textId="5656A0E3" w:rsidR="00AD211D" w:rsidRPr="003F2B6E" w:rsidRDefault="00AD211D" w:rsidP="007205A8">
      <w:pPr>
        <w:pStyle w:val="Listenabsatz"/>
        <w:numPr>
          <w:ilvl w:val="0"/>
          <w:numId w:val="26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 xml:space="preserve">Mein Stellenumfang beträgt </w:t>
      </w:r>
      <w:r w:rsidR="009C6E7B" w:rsidRPr="003F2B6E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C6E7B" w:rsidRPr="003F2B6E">
        <w:rPr>
          <w:sz w:val="18"/>
          <w:szCs w:val="18"/>
        </w:rPr>
        <w:instrText xml:space="preserve"> FORMTEXT </w:instrText>
      </w:r>
      <w:r w:rsidR="009C6E7B" w:rsidRPr="003F2B6E">
        <w:rPr>
          <w:sz w:val="18"/>
          <w:szCs w:val="18"/>
        </w:rPr>
      </w:r>
      <w:r w:rsidR="009C6E7B" w:rsidRPr="003F2B6E">
        <w:rPr>
          <w:sz w:val="18"/>
          <w:szCs w:val="18"/>
        </w:rPr>
        <w:fldChar w:fldCharType="separate"/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sz w:val="18"/>
          <w:szCs w:val="18"/>
        </w:rPr>
        <w:fldChar w:fldCharType="end"/>
      </w:r>
      <w:bookmarkEnd w:id="6"/>
      <w:r w:rsidR="009C6E7B" w:rsidRPr="003F2B6E">
        <w:rPr>
          <w:sz w:val="18"/>
          <w:szCs w:val="18"/>
        </w:rPr>
        <w:t xml:space="preserve"> </w:t>
      </w:r>
      <w:r w:rsidR="000073AE" w:rsidRPr="003F2B6E">
        <w:rPr>
          <w:sz w:val="18"/>
          <w:szCs w:val="18"/>
        </w:rPr>
        <w:t xml:space="preserve">Lektionen pro Woche </w:t>
      </w:r>
      <w:r w:rsidR="000073AE">
        <w:rPr>
          <w:sz w:val="18"/>
          <w:szCs w:val="18"/>
        </w:rPr>
        <w:t>in</w:t>
      </w:r>
      <w:r w:rsidR="000073AE" w:rsidRPr="003F2B6E">
        <w:rPr>
          <w:sz w:val="18"/>
          <w:szCs w:val="18"/>
        </w:rPr>
        <w:t xml:space="preserve"> der eigenen Klasse </w:t>
      </w:r>
      <w:r w:rsidR="004A197E" w:rsidRPr="003F2B6E">
        <w:rPr>
          <w:sz w:val="18"/>
          <w:szCs w:val="18"/>
        </w:rPr>
        <w:t>(</w:t>
      </w:r>
      <w:r w:rsidR="00A730FD" w:rsidRPr="003F2B6E">
        <w:rPr>
          <w:sz w:val="18"/>
          <w:szCs w:val="18"/>
        </w:rPr>
        <w:t xml:space="preserve">mind. </w:t>
      </w:r>
      <w:r w:rsidR="00BF36D5">
        <w:rPr>
          <w:sz w:val="18"/>
          <w:szCs w:val="18"/>
        </w:rPr>
        <w:t>8</w:t>
      </w:r>
      <w:r w:rsidR="00A730FD" w:rsidRPr="003F2B6E">
        <w:rPr>
          <w:sz w:val="18"/>
          <w:szCs w:val="18"/>
        </w:rPr>
        <w:t xml:space="preserve"> Lektionen</w:t>
      </w:r>
      <w:r w:rsidR="000073AE">
        <w:rPr>
          <w:sz w:val="18"/>
          <w:szCs w:val="18"/>
        </w:rPr>
        <w:t xml:space="preserve"> und höchstens 17 Lektionen</w:t>
      </w:r>
      <w:r w:rsidR="004A197E" w:rsidRPr="003F2B6E">
        <w:rPr>
          <w:sz w:val="18"/>
          <w:szCs w:val="18"/>
        </w:rPr>
        <w:t>)</w:t>
      </w:r>
      <w:r w:rsidRPr="003F2B6E">
        <w:rPr>
          <w:sz w:val="18"/>
          <w:szCs w:val="18"/>
        </w:rPr>
        <w:t xml:space="preserve"> bzw.</w:t>
      </w:r>
      <w:r w:rsidR="000073AE">
        <w:rPr>
          <w:sz w:val="18"/>
          <w:szCs w:val="18"/>
        </w:rPr>
        <w:t xml:space="preserve"> </w:t>
      </w:r>
      <w:r w:rsidR="009C6E7B" w:rsidRPr="003F2B6E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C6E7B" w:rsidRPr="003F2B6E">
        <w:rPr>
          <w:sz w:val="18"/>
          <w:szCs w:val="18"/>
        </w:rPr>
        <w:instrText xml:space="preserve"> FORMTEXT </w:instrText>
      </w:r>
      <w:r w:rsidR="009C6E7B" w:rsidRPr="003F2B6E">
        <w:rPr>
          <w:sz w:val="18"/>
          <w:szCs w:val="18"/>
        </w:rPr>
      </w:r>
      <w:r w:rsidR="009C6E7B" w:rsidRPr="003F2B6E">
        <w:rPr>
          <w:sz w:val="18"/>
          <w:szCs w:val="18"/>
        </w:rPr>
        <w:fldChar w:fldCharType="separate"/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noProof/>
          <w:sz w:val="18"/>
          <w:szCs w:val="18"/>
        </w:rPr>
        <w:t> </w:t>
      </w:r>
      <w:r w:rsidR="009C6E7B" w:rsidRPr="003F2B6E">
        <w:rPr>
          <w:sz w:val="18"/>
          <w:szCs w:val="18"/>
        </w:rPr>
        <w:fldChar w:fldCharType="end"/>
      </w:r>
      <w:bookmarkEnd w:id="7"/>
      <w:r w:rsidR="000073AE">
        <w:rPr>
          <w:sz w:val="18"/>
          <w:szCs w:val="18"/>
        </w:rPr>
        <w:t xml:space="preserve"> </w:t>
      </w:r>
      <w:r w:rsidR="000073AE" w:rsidRPr="003F2B6E">
        <w:rPr>
          <w:sz w:val="18"/>
          <w:szCs w:val="18"/>
        </w:rPr>
        <w:t>Stellenprozent</w:t>
      </w:r>
      <w:r w:rsidRPr="003F2B6E">
        <w:rPr>
          <w:sz w:val="18"/>
          <w:szCs w:val="18"/>
        </w:rPr>
        <w:t>.</w:t>
      </w:r>
    </w:p>
    <w:p w14:paraId="6E940533" w14:textId="539F4AB1" w:rsidR="00BE4B89" w:rsidRPr="003F2B6E" w:rsidRDefault="00AD211D" w:rsidP="007205A8">
      <w:pPr>
        <w:pStyle w:val="Listenabsatz"/>
        <w:numPr>
          <w:ilvl w:val="0"/>
          <w:numId w:val="26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Ich bin mit den Bedingungen zur Durchführung des Praktikums in eigener Anstellung einverstanden</w:t>
      </w:r>
      <w:r w:rsidR="00BE4B89" w:rsidRPr="003F2B6E">
        <w:rPr>
          <w:sz w:val="18"/>
          <w:szCs w:val="18"/>
        </w:rPr>
        <w:t xml:space="preserve"> und habe die Regelung betreffend </w:t>
      </w:r>
      <w:proofErr w:type="spellStart"/>
      <w:r w:rsidR="00BE4B89" w:rsidRPr="003F2B6E">
        <w:rPr>
          <w:sz w:val="18"/>
          <w:szCs w:val="18"/>
        </w:rPr>
        <w:t>PieA</w:t>
      </w:r>
      <w:proofErr w:type="spellEnd"/>
      <w:r w:rsidR="00BE4B89" w:rsidRPr="003F2B6E">
        <w:rPr>
          <w:sz w:val="18"/>
          <w:szCs w:val="18"/>
        </w:rPr>
        <w:t xml:space="preserve"> zur Kenntnis genommen</w:t>
      </w:r>
      <w:r w:rsidRPr="003F2B6E">
        <w:rPr>
          <w:sz w:val="18"/>
          <w:szCs w:val="18"/>
        </w:rPr>
        <w:t>.</w:t>
      </w:r>
    </w:p>
    <w:p w14:paraId="116E669B" w14:textId="092314F1" w:rsidR="00AD211D" w:rsidRPr="003F2B6E" w:rsidRDefault="00AD211D" w:rsidP="007205A8">
      <w:pPr>
        <w:pStyle w:val="Listenabsatz"/>
        <w:numPr>
          <w:ilvl w:val="0"/>
          <w:numId w:val="26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Die Informationen zu Form und Anforderungen der Leistungsnachweise</w:t>
      </w:r>
      <w:r w:rsidR="00B40803" w:rsidRPr="003F2B6E">
        <w:rPr>
          <w:sz w:val="18"/>
          <w:szCs w:val="18"/>
        </w:rPr>
        <w:t xml:space="preserve"> (Fokuspraktikum und </w:t>
      </w:r>
      <w:proofErr w:type="spellStart"/>
      <w:r w:rsidR="00B40803" w:rsidRPr="003F2B6E">
        <w:rPr>
          <w:sz w:val="18"/>
          <w:szCs w:val="18"/>
        </w:rPr>
        <w:t>IAL</w:t>
      </w:r>
      <w:proofErr w:type="spellEnd"/>
      <w:r w:rsidR="00B40803" w:rsidRPr="003F2B6E">
        <w:rPr>
          <w:sz w:val="18"/>
          <w:szCs w:val="18"/>
        </w:rPr>
        <w:t xml:space="preserve"> </w:t>
      </w:r>
      <w:proofErr w:type="spellStart"/>
      <w:r w:rsidR="00B40803" w:rsidRPr="003F2B6E">
        <w:rPr>
          <w:sz w:val="18"/>
          <w:szCs w:val="18"/>
        </w:rPr>
        <w:t>BpSt</w:t>
      </w:r>
      <w:proofErr w:type="spellEnd"/>
      <w:r w:rsidR="00B40803" w:rsidRPr="003F2B6E">
        <w:rPr>
          <w:sz w:val="18"/>
          <w:szCs w:val="18"/>
        </w:rPr>
        <w:t>)</w:t>
      </w:r>
      <w:r w:rsidRPr="003F2B6E">
        <w:rPr>
          <w:sz w:val="18"/>
          <w:szCs w:val="18"/>
        </w:rPr>
        <w:t xml:space="preserve"> habe ich zur Kenntnis genommen.</w:t>
      </w:r>
    </w:p>
    <w:p w14:paraId="396FEB9A" w14:textId="3D5F0FE7" w:rsidR="00095327" w:rsidRPr="003F2B6E" w:rsidRDefault="00095327" w:rsidP="00950E21">
      <w:pPr>
        <w:pStyle w:val="Listenabsatz"/>
        <w:numPr>
          <w:ilvl w:val="0"/>
          <w:numId w:val="26"/>
        </w:numPr>
        <w:jc w:val="both"/>
        <w:rPr>
          <w:sz w:val="18"/>
          <w:szCs w:val="18"/>
        </w:rPr>
      </w:pPr>
      <w:r w:rsidRPr="003F2B6E">
        <w:rPr>
          <w:sz w:val="18"/>
          <w:szCs w:val="18"/>
        </w:rPr>
        <w:t>Ich bestätige, dass ich das Fokuspraktikum nicht als Wiederholung einer früheren, nicht bestandenen Fokusphase absolviere.</w:t>
      </w:r>
    </w:p>
    <w:p w14:paraId="536314BC" w14:textId="77777777" w:rsidR="00413F2C" w:rsidRDefault="00413F2C" w:rsidP="007205A8">
      <w:pPr>
        <w:pStyle w:val="Listenabsatz"/>
        <w:numPr>
          <w:ilvl w:val="0"/>
          <w:numId w:val="0"/>
        </w:numPr>
        <w:jc w:val="both"/>
      </w:pPr>
    </w:p>
    <w:p w14:paraId="1B1F54A1" w14:textId="5AABDCA9" w:rsidR="00AD211D" w:rsidRPr="00950E21" w:rsidRDefault="00AD211D" w:rsidP="00950E21">
      <w:pPr>
        <w:pStyle w:val="Listenabsatz"/>
        <w:numPr>
          <w:ilvl w:val="0"/>
          <w:numId w:val="0"/>
        </w:numPr>
        <w:tabs>
          <w:tab w:val="left" w:pos="2977"/>
        </w:tabs>
        <w:jc w:val="both"/>
        <w:rPr>
          <w:sz w:val="20"/>
          <w:szCs w:val="20"/>
        </w:rPr>
      </w:pPr>
      <w:r w:rsidRPr="00950E21">
        <w:rPr>
          <w:sz w:val="20"/>
          <w:szCs w:val="20"/>
        </w:rPr>
        <w:t>Ort, Datum</w:t>
      </w:r>
      <w:r w:rsidR="00413F2C" w:rsidRPr="00950E21">
        <w:rPr>
          <w:sz w:val="20"/>
          <w:szCs w:val="20"/>
        </w:rPr>
        <w:t xml:space="preserve">: </w:t>
      </w:r>
      <w:r w:rsidR="00413F2C" w:rsidRPr="00950E21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13F2C" w:rsidRPr="00950E21">
        <w:rPr>
          <w:sz w:val="20"/>
          <w:szCs w:val="20"/>
        </w:rPr>
        <w:instrText xml:space="preserve"> FORMTEXT </w:instrText>
      </w:r>
      <w:r w:rsidR="00413F2C" w:rsidRPr="00950E21">
        <w:rPr>
          <w:sz w:val="20"/>
          <w:szCs w:val="20"/>
        </w:rPr>
      </w:r>
      <w:r w:rsidR="00413F2C" w:rsidRPr="00950E21">
        <w:rPr>
          <w:sz w:val="20"/>
          <w:szCs w:val="20"/>
        </w:rPr>
        <w:fldChar w:fldCharType="separate"/>
      </w:r>
      <w:r w:rsidR="00413F2C" w:rsidRPr="00950E21">
        <w:rPr>
          <w:noProof/>
          <w:sz w:val="20"/>
          <w:szCs w:val="20"/>
        </w:rPr>
        <w:t> </w:t>
      </w:r>
      <w:r w:rsidR="00413F2C" w:rsidRPr="00950E21">
        <w:rPr>
          <w:noProof/>
          <w:sz w:val="20"/>
          <w:szCs w:val="20"/>
        </w:rPr>
        <w:t> </w:t>
      </w:r>
      <w:r w:rsidR="00413F2C" w:rsidRPr="00950E21">
        <w:rPr>
          <w:noProof/>
          <w:sz w:val="20"/>
          <w:szCs w:val="20"/>
        </w:rPr>
        <w:t> </w:t>
      </w:r>
      <w:r w:rsidR="00413F2C" w:rsidRPr="00950E21">
        <w:rPr>
          <w:noProof/>
          <w:sz w:val="20"/>
          <w:szCs w:val="20"/>
        </w:rPr>
        <w:t> </w:t>
      </w:r>
      <w:r w:rsidR="00413F2C" w:rsidRPr="00950E21">
        <w:rPr>
          <w:noProof/>
          <w:sz w:val="20"/>
          <w:szCs w:val="20"/>
        </w:rPr>
        <w:t> </w:t>
      </w:r>
      <w:r w:rsidR="00413F2C" w:rsidRPr="00950E21">
        <w:rPr>
          <w:sz w:val="20"/>
          <w:szCs w:val="20"/>
        </w:rPr>
        <w:fldChar w:fldCharType="end"/>
      </w:r>
      <w:bookmarkEnd w:id="8"/>
      <w:r w:rsidR="00424E3E" w:rsidRPr="00950E21">
        <w:rPr>
          <w:sz w:val="20"/>
          <w:szCs w:val="20"/>
        </w:rPr>
        <w:tab/>
      </w:r>
      <w:r w:rsidRPr="00950E21">
        <w:rPr>
          <w:sz w:val="20"/>
          <w:szCs w:val="20"/>
        </w:rPr>
        <w:t>Unterschrift</w:t>
      </w:r>
      <w:r w:rsidR="00251F6C" w:rsidRPr="00950E21">
        <w:rPr>
          <w:sz w:val="20"/>
          <w:szCs w:val="20"/>
        </w:rPr>
        <w:t xml:space="preserve"> Student/in</w:t>
      </w:r>
      <w:r w:rsidR="00413F2C" w:rsidRPr="00950E21">
        <w:rPr>
          <w:sz w:val="20"/>
          <w:szCs w:val="20"/>
        </w:rPr>
        <w:t>:</w:t>
      </w:r>
      <w:r w:rsidRPr="00950E21">
        <w:rPr>
          <w:sz w:val="20"/>
          <w:szCs w:val="20"/>
        </w:rPr>
        <w:t xml:space="preserve"> </w:t>
      </w:r>
      <w:r w:rsidR="00413F2C" w:rsidRPr="00950E21">
        <w:rPr>
          <w:sz w:val="20"/>
          <w:szCs w:val="20"/>
        </w:rPr>
        <w:t>____________________________</w:t>
      </w:r>
      <w:r w:rsidR="00251F6C">
        <w:rPr>
          <w:sz w:val="20"/>
          <w:szCs w:val="20"/>
        </w:rPr>
        <w:t>____</w:t>
      </w:r>
      <w:r w:rsidR="00413F2C" w:rsidRPr="00950E21">
        <w:rPr>
          <w:sz w:val="20"/>
          <w:szCs w:val="20"/>
        </w:rPr>
        <w:t>__</w:t>
      </w:r>
    </w:p>
    <w:p w14:paraId="1BFE6049" w14:textId="77777777" w:rsidR="00AD211D" w:rsidRDefault="00AD211D" w:rsidP="007205A8">
      <w:pPr>
        <w:pStyle w:val="Listenabsatz"/>
        <w:numPr>
          <w:ilvl w:val="0"/>
          <w:numId w:val="0"/>
        </w:numPr>
        <w:jc w:val="both"/>
      </w:pPr>
    </w:p>
    <w:p w14:paraId="08C0820D" w14:textId="77777777" w:rsidR="000519A9" w:rsidRDefault="00AD211D" w:rsidP="00950E21">
      <w:pPr>
        <w:pStyle w:val="Listenabsatz"/>
        <w:numPr>
          <w:ilvl w:val="0"/>
          <w:numId w:val="0"/>
        </w:numPr>
        <w:pBdr>
          <w:left w:val="single" w:sz="36" w:space="4" w:color="595959" w:themeColor="text1" w:themeTint="A6"/>
        </w:pBdr>
        <w:shd w:val="clear" w:color="auto" w:fill="F2F2F2" w:themeFill="background1" w:themeFillShade="F2"/>
        <w:jc w:val="both"/>
      </w:pPr>
      <w:r>
        <w:t xml:space="preserve">Name, Vorname </w:t>
      </w:r>
      <w:r>
        <w:rPr>
          <w:b/>
        </w:rPr>
        <w:t>Stellenpartner/in</w:t>
      </w:r>
      <w:r>
        <w:t xml:space="preserve">: </w:t>
      </w:r>
      <w:r w:rsidR="000519A9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0519A9">
        <w:instrText xml:space="preserve"> FORMTEXT </w:instrText>
      </w:r>
      <w:r w:rsidR="000519A9">
        <w:fldChar w:fldCharType="separate"/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fldChar w:fldCharType="end"/>
      </w:r>
      <w:bookmarkEnd w:id="9"/>
    </w:p>
    <w:p w14:paraId="5C49E2AB" w14:textId="3272EEA2" w:rsidR="004010ED" w:rsidRDefault="00D85B94" w:rsidP="007205A8">
      <w:pPr>
        <w:pStyle w:val="Listenabsatz"/>
        <w:numPr>
          <w:ilvl w:val="0"/>
          <w:numId w:val="0"/>
        </w:numPr>
        <w:jc w:val="both"/>
      </w:pPr>
      <w:r>
        <w:t>M</w:t>
      </w:r>
      <w:r w:rsidR="004010ED">
        <w:t>ail</w:t>
      </w:r>
      <w:r>
        <w:t>adresse</w:t>
      </w:r>
      <w:r w:rsidR="004010ED">
        <w:t xml:space="preserve"> Stellenpartner/in: </w:t>
      </w:r>
      <w:r w:rsidR="004010ED">
        <w:tab/>
      </w:r>
      <w:r w:rsidR="000519A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0519A9">
        <w:instrText xml:space="preserve"> FORMTEXT </w:instrText>
      </w:r>
      <w:r w:rsidR="000519A9">
        <w:fldChar w:fldCharType="separate"/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rPr>
          <w:noProof/>
        </w:rPr>
        <w:t> </w:t>
      </w:r>
      <w:r w:rsidR="000519A9">
        <w:fldChar w:fldCharType="end"/>
      </w:r>
      <w:bookmarkEnd w:id="10"/>
    </w:p>
    <w:p w14:paraId="1989B1EF" w14:textId="360AA042" w:rsidR="00AD211D" w:rsidRPr="006840BB" w:rsidRDefault="00AD211D" w:rsidP="007205A8">
      <w:pPr>
        <w:pStyle w:val="Listenabsatz"/>
        <w:numPr>
          <w:ilvl w:val="0"/>
          <w:numId w:val="0"/>
        </w:numPr>
        <w:jc w:val="both"/>
        <w:rPr>
          <w:sz w:val="20"/>
        </w:rPr>
      </w:pPr>
      <w:r w:rsidRPr="006840BB">
        <w:rPr>
          <w:sz w:val="20"/>
        </w:rPr>
        <w:t>Erklärung Stellenpartner/in:</w:t>
      </w:r>
    </w:p>
    <w:p w14:paraId="527BE24F" w14:textId="51E80AE3" w:rsidR="00AD211D" w:rsidRPr="003F2B6E" w:rsidRDefault="00AD211D" w:rsidP="007205A8">
      <w:pPr>
        <w:pStyle w:val="Listenabsatz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 xml:space="preserve">Ich bin bereit, o.g. </w:t>
      </w:r>
      <w:r w:rsidR="00E40A57">
        <w:rPr>
          <w:sz w:val="18"/>
          <w:szCs w:val="18"/>
        </w:rPr>
        <w:t>Student/in</w:t>
      </w:r>
      <w:r w:rsidRPr="003F2B6E">
        <w:rPr>
          <w:sz w:val="18"/>
          <w:szCs w:val="18"/>
        </w:rPr>
        <w:t xml:space="preserve"> im Praktikumszeitraum zu </w:t>
      </w:r>
      <w:r w:rsidR="00B40803" w:rsidRPr="003F2B6E">
        <w:rPr>
          <w:sz w:val="18"/>
          <w:szCs w:val="18"/>
        </w:rPr>
        <w:t>begleiten</w:t>
      </w:r>
      <w:r w:rsidRPr="003F2B6E">
        <w:rPr>
          <w:sz w:val="18"/>
          <w:szCs w:val="18"/>
        </w:rPr>
        <w:t>.</w:t>
      </w:r>
    </w:p>
    <w:p w14:paraId="75A5CB49" w14:textId="5466FE4E" w:rsidR="00AD211D" w:rsidRPr="003F2B6E" w:rsidRDefault="00AD211D" w:rsidP="007205A8">
      <w:pPr>
        <w:pStyle w:val="Listenabsatz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Die Bedingungen</w:t>
      </w:r>
      <w:r w:rsidR="00F8451C" w:rsidRPr="003F2B6E">
        <w:rPr>
          <w:sz w:val="18"/>
          <w:szCs w:val="18"/>
        </w:rPr>
        <w:t xml:space="preserve"> habe ich zur Kenntnis genommen – im Speziellen die Anwesenheit von mind. 40% Stellenprozenten während </w:t>
      </w:r>
      <w:r w:rsidR="00D85B94" w:rsidRPr="00816ADB">
        <w:rPr>
          <w:sz w:val="18"/>
          <w:szCs w:val="18"/>
        </w:rPr>
        <w:t>de</w:t>
      </w:r>
      <w:r w:rsidR="00F80D84" w:rsidRPr="00816ADB">
        <w:rPr>
          <w:sz w:val="18"/>
          <w:szCs w:val="18"/>
        </w:rPr>
        <w:t>s</w:t>
      </w:r>
      <w:r w:rsidR="00D85B94" w:rsidRPr="00816ADB">
        <w:rPr>
          <w:sz w:val="18"/>
          <w:szCs w:val="18"/>
        </w:rPr>
        <w:t xml:space="preserve"> Fokuspraktikum</w:t>
      </w:r>
      <w:r w:rsidR="00F80D84" w:rsidRPr="00816ADB">
        <w:rPr>
          <w:sz w:val="18"/>
          <w:szCs w:val="18"/>
        </w:rPr>
        <w:t>s</w:t>
      </w:r>
      <w:r w:rsidR="008A170F" w:rsidRPr="00816ADB">
        <w:rPr>
          <w:sz w:val="18"/>
          <w:szCs w:val="18"/>
        </w:rPr>
        <w:t xml:space="preserve"> und</w:t>
      </w:r>
      <w:r w:rsidR="008A170F" w:rsidRPr="003F2B6E">
        <w:rPr>
          <w:sz w:val="18"/>
          <w:szCs w:val="18"/>
        </w:rPr>
        <w:t xml:space="preserve"> den Bedarf einer Rollenklärung im Rahmen der </w:t>
      </w:r>
      <w:proofErr w:type="spellStart"/>
      <w:r w:rsidR="000E7568" w:rsidRPr="003F2B6E">
        <w:rPr>
          <w:sz w:val="18"/>
          <w:szCs w:val="18"/>
        </w:rPr>
        <w:t>PieA</w:t>
      </w:r>
      <w:proofErr w:type="spellEnd"/>
      <w:r w:rsidR="000E7568" w:rsidRPr="003F2B6E">
        <w:rPr>
          <w:sz w:val="18"/>
          <w:szCs w:val="18"/>
        </w:rPr>
        <w:t>-</w:t>
      </w:r>
      <w:r w:rsidR="008A170F" w:rsidRPr="003F2B6E">
        <w:rPr>
          <w:sz w:val="18"/>
          <w:szCs w:val="18"/>
        </w:rPr>
        <w:t>begleitenden Tätigkeiten</w:t>
      </w:r>
      <w:r w:rsidR="00F8451C" w:rsidRPr="003F2B6E">
        <w:rPr>
          <w:sz w:val="18"/>
          <w:szCs w:val="18"/>
        </w:rPr>
        <w:t>.</w:t>
      </w:r>
    </w:p>
    <w:p w14:paraId="7474A082" w14:textId="10D33CCC" w:rsidR="00AD211D" w:rsidRPr="003F2B6E" w:rsidRDefault="00AD211D" w:rsidP="007205A8">
      <w:pPr>
        <w:pStyle w:val="Listenabsatz"/>
        <w:numPr>
          <w:ilvl w:val="0"/>
          <w:numId w:val="27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 xml:space="preserve">Mit den </w:t>
      </w:r>
      <w:r w:rsidR="00B40803" w:rsidRPr="003F2B6E">
        <w:rPr>
          <w:sz w:val="18"/>
          <w:szCs w:val="18"/>
        </w:rPr>
        <w:t xml:space="preserve">Aufträgen </w:t>
      </w:r>
      <w:r w:rsidR="00171E1B" w:rsidRPr="003F2B6E">
        <w:rPr>
          <w:sz w:val="18"/>
          <w:szCs w:val="18"/>
        </w:rPr>
        <w:t>auf der Basis</w:t>
      </w:r>
      <w:r w:rsidR="00B40803" w:rsidRPr="003F2B6E">
        <w:rPr>
          <w:sz w:val="18"/>
          <w:szCs w:val="18"/>
        </w:rPr>
        <w:t xml:space="preserve"> der</w:t>
      </w:r>
      <w:r w:rsidRPr="003F2B6E">
        <w:rPr>
          <w:sz w:val="18"/>
          <w:szCs w:val="18"/>
        </w:rPr>
        <w:t xml:space="preserve"> Honorierung </w:t>
      </w:r>
      <w:r w:rsidR="00D85B94" w:rsidRPr="003F2B6E">
        <w:rPr>
          <w:sz w:val="18"/>
          <w:szCs w:val="18"/>
        </w:rPr>
        <w:t>«</w:t>
      </w:r>
      <w:r w:rsidR="00B40803" w:rsidRPr="003F2B6E">
        <w:rPr>
          <w:sz w:val="18"/>
          <w:szCs w:val="18"/>
        </w:rPr>
        <w:t>Begleitung Studierende F</w:t>
      </w:r>
      <w:r w:rsidR="00784359" w:rsidRPr="003F2B6E">
        <w:rPr>
          <w:sz w:val="18"/>
          <w:szCs w:val="18"/>
        </w:rPr>
        <w:t>o</w:t>
      </w:r>
      <w:r w:rsidR="00B40803" w:rsidRPr="003F2B6E">
        <w:rPr>
          <w:sz w:val="18"/>
          <w:szCs w:val="18"/>
        </w:rPr>
        <w:t>kuspraktikum</w:t>
      </w:r>
      <w:r w:rsidR="00171E1B" w:rsidRPr="003F2B6E">
        <w:rPr>
          <w:sz w:val="18"/>
          <w:szCs w:val="18"/>
        </w:rPr>
        <w:t xml:space="preserve"> </w:t>
      </w:r>
      <w:proofErr w:type="spellStart"/>
      <w:r w:rsidR="00171E1B" w:rsidRPr="003F2B6E">
        <w:rPr>
          <w:sz w:val="18"/>
          <w:szCs w:val="18"/>
        </w:rPr>
        <w:t>PieA</w:t>
      </w:r>
      <w:proofErr w:type="spellEnd"/>
      <w:r w:rsidR="00171E1B" w:rsidRPr="003F2B6E">
        <w:rPr>
          <w:sz w:val="18"/>
          <w:szCs w:val="18"/>
        </w:rPr>
        <w:t>»</w:t>
      </w:r>
      <w:r w:rsidRPr="003F2B6E">
        <w:rPr>
          <w:sz w:val="18"/>
          <w:szCs w:val="18"/>
        </w:rPr>
        <w:t xml:space="preserve"> bin ich einverstanden.</w:t>
      </w:r>
    </w:p>
    <w:p w14:paraId="3DCD03DA" w14:textId="77777777" w:rsidR="00095327" w:rsidRPr="00950E21" w:rsidRDefault="00095327" w:rsidP="00950E21">
      <w:pPr>
        <w:spacing w:after="0"/>
        <w:jc w:val="both"/>
        <w:rPr>
          <w:sz w:val="20"/>
        </w:rPr>
      </w:pPr>
    </w:p>
    <w:p w14:paraId="315F2266" w14:textId="1377A5EE" w:rsidR="00AD211D" w:rsidRDefault="00AD211D" w:rsidP="00950E21">
      <w:pPr>
        <w:pStyle w:val="Listenabsatz"/>
        <w:numPr>
          <w:ilvl w:val="0"/>
          <w:numId w:val="0"/>
        </w:numPr>
        <w:tabs>
          <w:tab w:val="left" w:pos="2977"/>
        </w:tabs>
      </w:pPr>
      <w:r w:rsidRPr="00950E21">
        <w:rPr>
          <w:sz w:val="20"/>
          <w:szCs w:val="20"/>
        </w:rPr>
        <w:t>Ort, Datum</w:t>
      </w:r>
      <w:r w:rsidR="000519A9" w:rsidRPr="00950E21">
        <w:rPr>
          <w:sz w:val="20"/>
          <w:szCs w:val="20"/>
        </w:rPr>
        <w:t xml:space="preserve">: </w:t>
      </w:r>
      <w:r w:rsidR="000519A9" w:rsidRPr="00950E21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0519A9" w:rsidRPr="00950E21">
        <w:rPr>
          <w:sz w:val="20"/>
          <w:szCs w:val="20"/>
        </w:rPr>
        <w:instrText xml:space="preserve"> FORMTEXT </w:instrText>
      </w:r>
      <w:r w:rsidR="000519A9" w:rsidRPr="00950E21">
        <w:rPr>
          <w:sz w:val="20"/>
          <w:szCs w:val="20"/>
        </w:rPr>
      </w:r>
      <w:r w:rsidR="000519A9" w:rsidRPr="00950E21">
        <w:rPr>
          <w:sz w:val="20"/>
          <w:szCs w:val="20"/>
        </w:rPr>
        <w:fldChar w:fldCharType="separate"/>
      </w:r>
      <w:r w:rsidR="000519A9" w:rsidRPr="00950E21">
        <w:rPr>
          <w:noProof/>
          <w:sz w:val="20"/>
          <w:szCs w:val="20"/>
        </w:rPr>
        <w:t> </w:t>
      </w:r>
      <w:r w:rsidR="000519A9" w:rsidRPr="00950E21">
        <w:rPr>
          <w:noProof/>
          <w:sz w:val="20"/>
          <w:szCs w:val="20"/>
        </w:rPr>
        <w:t> </w:t>
      </w:r>
      <w:r w:rsidR="000519A9" w:rsidRPr="00950E21">
        <w:rPr>
          <w:noProof/>
          <w:sz w:val="20"/>
          <w:szCs w:val="20"/>
        </w:rPr>
        <w:t> </w:t>
      </w:r>
      <w:r w:rsidR="000519A9" w:rsidRPr="00950E21">
        <w:rPr>
          <w:noProof/>
          <w:sz w:val="20"/>
          <w:szCs w:val="20"/>
        </w:rPr>
        <w:t> </w:t>
      </w:r>
      <w:r w:rsidR="000519A9" w:rsidRPr="00950E21">
        <w:rPr>
          <w:noProof/>
          <w:sz w:val="20"/>
          <w:szCs w:val="20"/>
        </w:rPr>
        <w:t> </w:t>
      </w:r>
      <w:r w:rsidR="000519A9" w:rsidRPr="00950E21">
        <w:rPr>
          <w:sz w:val="20"/>
          <w:szCs w:val="20"/>
        </w:rPr>
        <w:fldChar w:fldCharType="end"/>
      </w:r>
      <w:bookmarkEnd w:id="11"/>
      <w:r w:rsidR="00B11BE3" w:rsidRPr="00950E21">
        <w:rPr>
          <w:sz w:val="20"/>
          <w:szCs w:val="20"/>
        </w:rPr>
        <w:t xml:space="preserve"> </w:t>
      </w:r>
      <w:r w:rsidR="0036368C" w:rsidRPr="00950E21">
        <w:rPr>
          <w:sz w:val="20"/>
          <w:szCs w:val="20"/>
        </w:rPr>
        <w:tab/>
      </w:r>
      <w:r w:rsidRPr="00950E21">
        <w:rPr>
          <w:sz w:val="20"/>
          <w:szCs w:val="20"/>
        </w:rPr>
        <w:t>Unterschrift</w:t>
      </w:r>
      <w:r w:rsidR="00251F6C" w:rsidRPr="00950E21">
        <w:rPr>
          <w:sz w:val="20"/>
          <w:szCs w:val="20"/>
        </w:rPr>
        <w:t xml:space="preserve"> Stellenpartner/in</w:t>
      </w:r>
      <w:r w:rsidR="000519A9" w:rsidRPr="00950E21">
        <w:rPr>
          <w:sz w:val="20"/>
          <w:szCs w:val="20"/>
        </w:rPr>
        <w:t>:</w:t>
      </w:r>
      <w:r>
        <w:t xml:space="preserve"> </w:t>
      </w:r>
      <w:r w:rsidR="000519A9">
        <w:t>__________________________</w:t>
      </w:r>
    </w:p>
    <w:p w14:paraId="29B778ED" w14:textId="77777777" w:rsidR="00AD211D" w:rsidRDefault="00AD211D" w:rsidP="007205A8">
      <w:pPr>
        <w:pStyle w:val="Listenabsatz"/>
        <w:numPr>
          <w:ilvl w:val="0"/>
          <w:numId w:val="0"/>
        </w:numPr>
        <w:jc w:val="both"/>
      </w:pPr>
    </w:p>
    <w:p w14:paraId="7EA6D5B7" w14:textId="77777777" w:rsidR="00AD211D" w:rsidRDefault="00AD211D" w:rsidP="00950E21">
      <w:pPr>
        <w:pStyle w:val="Listenabsatz"/>
        <w:numPr>
          <w:ilvl w:val="0"/>
          <w:numId w:val="0"/>
        </w:numPr>
        <w:pBdr>
          <w:left w:val="single" w:sz="36" w:space="4" w:color="595959" w:themeColor="text1" w:themeTint="A6"/>
        </w:pBdr>
        <w:shd w:val="clear" w:color="auto" w:fill="F2F2F2" w:themeFill="background1" w:themeFillShade="F2"/>
        <w:jc w:val="both"/>
      </w:pPr>
      <w:r>
        <w:t xml:space="preserve">Name, Vorname </w:t>
      </w:r>
      <w:r>
        <w:rPr>
          <w:b/>
        </w:rPr>
        <w:t>Schulleitung:</w:t>
      </w:r>
      <w:r>
        <w:tab/>
      </w:r>
      <w:r w:rsidR="00111BEA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111BEA">
        <w:instrText xml:space="preserve"> FORMTEXT </w:instrText>
      </w:r>
      <w:r w:rsidR="00111BEA">
        <w:fldChar w:fldCharType="separate"/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fldChar w:fldCharType="end"/>
      </w:r>
      <w:bookmarkEnd w:id="12"/>
    </w:p>
    <w:p w14:paraId="6161C178" w14:textId="3D3E4F2E" w:rsidR="004010ED" w:rsidRDefault="00F17615" w:rsidP="007205A8">
      <w:pPr>
        <w:pStyle w:val="Listenabsatz"/>
        <w:numPr>
          <w:ilvl w:val="0"/>
          <w:numId w:val="0"/>
        </w:numPr>
        <w:jc w:val="both"/>
      </w:pPr>
      <w:r>
        <w:t>M</w:t>
      </w:r>
      <w:r w:rsidR="004010ED">
        <w:t>ail</w:t>
      </w:r>
      <w:r w:rsidR="00D85B94">
        <w:t>adresse</w:t>
      </w:r>
      <w:r w:rsidR="004010ED">
        <w:t xml:space="preserve"> Schulleitung:</w:t>
      </w:r>
      <w:r w:rsidR="004010ED">
        <w:tab/>
      </w:r>
      <w:r w:rsidR="00111BE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111BEA">
        <w:instrText xml:space="preserve"> FORMTEXT </w:instrText>
      </w:r>
      <w:r w:rsidR="00111BEA">
        <w:fldChar w:fldCharType="separate"/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rPr>
          <w:noProof/>
        </w:rPr>
        <w:t> </w:t>
      </w:r>
      <w:r w:rsidR="00111BEA">
        <w:fldChar w:fldCharType="end"/>
      </w:r>
      <w:bookmarkEnd w:id="13"/>
    </w:p>
    <w:p w14:paraId="7E47F953" w14:textId="50B2DC8B" w:rsidR="00AD211D" w:rsidRPr="006840BB" w:rsidRDefault="00AD211D" w:rsidP="007205A8">
      <w:pPr>
        <w:pStyle w:val="Listenabsatz"/>
        <w:numPr>
          <w:ilvl w:val="0"/>
          <w:numId w:val="0"/>
        </w:numPr>
        <w:jc w:val="both"/>
        <w:rPr>
          <w:sz w:val="20"/>
        </w:rPr>
      </w:pPr>
      <w:r w:rsidRPr="006840BB">
        <w:rPr>
          <w:sz w:val="20"/>
        </w:rPr>
        <w:t>Erklärung Schulleitung:</w:t>
      </w:r>
    </w:p>
    <w:p w14:paraId="2A34D21A" w14:textId="634F1758" w:rsidR="00AD211D" w:rsidRPr="003F2B6E" w:rsidRDefault="00AD211D" w:rsidP="007205A8">
      <w:pPr>
        <w:pStyle w:val="Listenabsatz"/>
        <w:numPr>
          <w:ilvl w:val="0"/>
          <w:numId w:val="28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Ich bin damit einverstanden, dass die</w:t>
      </w:r>
      <w:r w:rsidR="00B67CA6" w:rsidRPr="003F2B6E">
        <w:rPr>
          <w:sz w:val="18"/>
          <w:szCs w:val="18"/>
        </w:rPr>
        <w:t>/der</w:t>
      </w:r>
      <w:r w:rsidRPr="003F2B6E">
        <w:rPr>
          <w:sz w:val="18"/>
          <w:szCs w:val="18"/>
        </w:rPr>
        <w:t xml:space="preserve"> o.g. </w:t>
      </w:r>
      <w:r w:rsidR="00B67CA6" w:rsidRPr="003F2B6E">
        <w:rPr>
          <w:sz w:val="18"/>
          <w:szCs w:val="18"/>
        </w:rPr>
        <w:t xml:space="preserve">Studentin/Student </w:t>
      </w:r>
      <w:r w:rsidR="00D85B94" w:rsidRPr="003F2B6E">
        <w:rPr>
          <w:sz w:val="18"/>
          <w:szCs w:val="18"/>
        </w:rPr>
        <w:t xml:space="preserve">das </w:t>
      </w:r>
      <w:r w:rsidRPr="003F2B6E">
        <w:rPr>
          <w:sz w:val="18"/>
          <w:szCs w:val="18"/>
        </w:rPr>
        <w:t xml:space="preserve">Praktikum </w:t>
      </w:r>
      <w:r w:rsidR="00A730FD" w:rsidRPr="003F2B6E">
        <w:rPr>
          <w:sz w:val="18"/>
          <w:szCs w:val="18"/>
        </w:rPr>
        <w:t xml:space="preserve">in </w:t>
      </w:r>
      <w:r w:rsidRPr="003F2B6E">
        <w:rPr>
          <w:sz w:val="18"/>
          <w:szCs w:val="18"/>
        </w:rPr>
        <w:t>eigene</w:t>
      </w:r>
      <w:r w:rsidR="00B67CA6" w:rsidRPr="003F2B6E">
        <w:rPr>
          <w:sz w:val="18"/>
          <w:szCs w:val="18"/>
        </w:rPr>
        <w:t>r</w:t>
      </w:r>
      <w:r w:rsidRPr="003F2B6E">
        <w:rPr>
          <w:sz w:val="18"/>
          <w:szCs w:val="18"/>
        </w:rPr>
        <w:t xml:space="preserve"> </w:t>
      </w:r>
      <w:r w:rsidR="00B67CA6" w:rsidRPr="003F2B6E">
        <w:rPr>
          <w:sz w:val="18"/>
          <w:szCs w:val="18"/>
        </w:rPr>
        <w:t xml:space="preserve">Anstellung resp. </w:t>
      </w:r>
      <w:r w:rsidR="00E40A57">
        <w:rPr>
          <w:sz w:val="18"/>
          <w:szCs w:val="18"/>
        </w:rPr>
        <w:t>in</w:t>
      </w:r>
      <w:r w:rsidR="00E40A57" w:rsidRPr="003F2B6E">
        <w:rPr>
          <w:sz w:val="18"/>
          <w:szCs w:val="18"/>
        </w:rPr>
        <w:t xml:space="preserve"> </w:t>
      </w:r>
      <w:r w:rsidR="00B67CA6" w:rsidRPr="003F2B6E">
        <w:rPr>
          <w:sz w:val="18"/>
          <w:szCs w:val="18"/>
        </w:rPr>
        <w:t>eigener</w:t>
      </w:r>
      <w:r w:rsidR="00A730FD" w:rsidRPr="003F2B6E">
        <w:rPr>
          <w:sz w:val="18"/>
          <w:szCs w:val="18"/>
        </w:rPr>
        <w:t xml:space="preserve"> Klasse</w:t>
      </w:r>
      <w:r w:rsidR="00B67CA6" w:rsidRPr="003F2B6E">
        <w:rPr>
          <w:sz w:val="18"/>
          <w:szCs w:val="18"/>
        </w:rPr>
        <w:t xml:space="preserve"> </w:t>
      </w:r>
      <w:r w:rsidRPr="003F2B6E">
        <w:rPr>
          <w:sz w:val="18"/>
          <w:szCs w:val="18"/>
        </w:rPr>
        <w:t>durchführt.</w:t>
      </w:r>
    </w:p>
    <w:p w14:paraId="476CE71E" w14:textId="73498B4E" w:rsidR="00657DB2" w:rsidRPr="003F2B6E" w:rsidRDefault="008A170F" w:rsidP="007205A8">
      <w:pPr>
        <w:pStyle w:val="Listenabsatz"/>
        <w:numPr>
          <w:ilvl w:val="0"/>
          <w:numId w:val="28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Die Schulleitung empfiehlt d</w:t>
      </w:r>
      <w:r w:rsidR="00657DB2" w:rsidRPr="003F2B6E">
        <w:rPr>
          <w:sz w:val="18"/>
          <w:szCs w:val="18"/>
        </w:rPr>
        <w:t>ie/</w:t>
      </w:r>
      <w:r w:rsidR="00E40A57">
        <w:rPr>
          <w:sz w:val="18"/>
          <w:szCs w:val="18"/>
        </w:rPr>
        <w:t>den</w:t>
      </w:r>
      <w:r w:rsidR="00E40A57" w:rsidRPr="003F2B6E">
        <w:rPr>
          <w:sz w:val="18"/>
          <w:szCs w:val="18"/>
        </w:rPr>
        <w:t xml:space="preserve"> </w:t>
      </w:r>
      <w:r w:rsidR="00657DB2" w:rsidRPr="003F2B6E">
        <w:rPr>
          <w:sz w:val="18"/>
          <w:szCs w:val="18"/>
        </w:rPr>
        <w:t>Stellenpartner/in</w:t>
      </w:r>
      <w:r w:rsidR="00F42855">
        <w:rPr>
          <w:sz w:val="18"/>
          <w:szCs w:val="18"/>
        </w:rPr>
        <w:t xml:space="preserve"> (mindestens drei Jahre Berufserfahrung</w:t>
      </w:r>
      <w:r w:rsidR="00816ADB">
        <w:rPr>
          <w:sz w:val="18"/>
          <w:szCs w:val="18"/>
        </w:rPr>
        <w:t xml:space="preserve"> oder vorhandene Qualifizierung zur Praxislehrperson</w:t>
      </w:r>
      <w:r w:rsidR="00F42855">
        <w:rPr>
          <w:sz w:val="18"/>
          <w:szCs w:val="18"/>
        </w:rPr>
        <w:t>)</w:t>
      </w:r>
      <w:r w:rsidR="00657DB2" w:rsidRPr="003F2B6E">
        <w:rPr>
          <w:sz w:val="18"/>
          <w:szCs w:val="18"/>
        </w:rPr>
        <w:t xml:space="preserve"> </w:t>
      </w:r>
      <w:r w:rsidRPr="003F2B6E">
        <w:rPr>
          <w:sz w:val="18"/>
          <w:szCs w:val="18"/>
        </w:rPr>
        <w:t>und bestätigt, dass sie</w:t>
      </w:r>
      <w:r w:rsidR="00253936">
        <w:rPr>
          <w:sz w:val="18"/>
          <w:szCs w:val="18"/>
        </w:rPr>
        <w:t>/er</w:t>
      </w:r>
      <w:r w:rsidRPr="003F2B6E">
        <w:rPr>
          <w:sz w:val="18"/>
          <w:szCs w:val="18"/>
        </w:rPr>
        <w:t xml:space="preserve"> über ausreichende Erfahrung </w:t>
      </w:r>
      <w:r w:rsidR="00657DB2" w:rsidRPr="003F2B6E">
        <w:rPr>
          <w:sz w:val="18"/>
          <w:szCs w:val="18"/>
        </w:rPr>
        <w:t>verfügt</w:t>
      </w:r>
      <w:r w:rsidR="00F42855">
        <w:rPr>
          <w:sz w:val="18"/>
          <w:szCs w:val="18"/>
        </w:rPr>
        <w:t>,</w:t>
      </w:r>
      <w:r w:rsidR="00657DB2" w:rsidRPr="003F2B6E">
        <w:rPr>
          <w:sz w:val="18"/>
          <w:szCs w:val="18"/>
        </w:rPr>
        <w:t xml:space="preserve"> </w:t>
      </w:r>
      <w:r w:rsidR="00F80D84">
        <w:rPr>
          <w:sz w:val="18"/>
          <w:szCs w:val="18"/>
        </w:rPr>
        <w:t>um</w:t>
      </w:r>
      <w:r w:rsidR="00657DB2" w:rsidRPr="003F2B6E">
        <w:rPr>
          <w:sz w:val="18"/>
          <w:szCs w:val="18"/>
        </w:rPr>
        <w:t xml:space="preserve"> </w:t>
      </w:r>
      <w:r w:rsidR="00B41554">
        <w:rPr>
          <w:sz w:val="18"/>
          <w:szCs w:val="18"/>
        </w:rPr>
        <w:t>die Studentin / den Studenten</w:t>
      </w:r>
      <w:r w:rsidR="00B41554" w:rsidRPr="003F2B6E">
        <w:rPr>
          <w:sz w:val="18"/>
          <w:szCs w:val="18"/>
        </w:rPr>
        <w:t xml:space="preserve"> </w:t>
      </w:r>
      <w:r w:rsidR="00184CF1">
        <w:rPr>
          <w:sz w:val="18"/>
          <w:szCs w:val="18"/>
        </w:rPr>
        <w:t>rollenadäquat</w:t>
      </w:r>
      <w:r w:rsidR="00184CF1" w:rsidRPr="003F2B6E">
        <w:rPr>
          <w:sz w:val="18"/>
          <w:szCs w:val="18"/>
        </w:rPr>
        <w:t xml:space="preserve"> </w:t>
      </w:r>
      <w:r w:rsidR="00B67CA6" w:rsidRPr="003F2B6E">
        <w:rPr>
          <w:sz w:val="18"/>
          <w:szCs w:val="18"/>
        </w:rPr>
        <w:t>begleiten</w:t>
      </w:r>
      <w:r w:rsidR="00F80D84">
        <w:rPr>
          <w:sz w:val="18"/>
          <w:szCs w:val="18"/>
        </w:rPr>
        <w:t xml:space="preserve"> zu können</w:t>
      </w:r>
      <w:r w:rsidR="00657DB2" w:rsidRPr="003F2B6E">
        <w:rPr>
          <w:sz w:val="18"/>
          <w:szCs w:val="18"/>
        </w:rPr>
        <w:t>.</w:t>
      </w:r>
    </w:p>
    <w:p w14:paraId="37EB422A" w14:textId="33DD1BCE" w:rsidR="00AD211D" w:rsidRPr="003F2B6E" w:rsidRDefault="00AD211D" w:rsidP="007205A8">
      <w:pPr>
        <w:pStyle w:val="Listenabsatz"/>
        <w:numPr>
          <w:ilvl w:val="0"/>
          <w:numId w:val="28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>Die Bedingungen</w:t>
      </w:r>
      <w:r w:rsidR="00253936">
        <w:rPr>
          <w:sz w:val="18"/>
          <w:szCs w:val="18"/>
        </w:rPr>
        <w:t xml:space="preserve"> gemäss </w:t>
      </w:r>
      <w:r w:rsidR="00A416F0" w:rsidRPr="00A416F0">
        <w:rPr>
          <w:sz w:val="18"/>
          <w:szCs w:val="18"/>
        </w:rPr>
        <w:t>aktuelle</w:t>
      </w:r>
      <w:r w:rsidR="00A416F0">
        <w:rPr>
          <w:sz w:val="18"/>
          <w:szCs w:val="18"/>
        </w:rPr>
        <w:t>m</w:t>
      </w:r>
      <w:r w:rsidR="00A416F0" w:rsidRPr="00A416F0">
        <w:rPr>
          <w:sz w:val="18"/>
          <w:szCs w:val="18"/>
        </w:rPr>
        <w:t xml:space="preserve"> Dokument «Umsetzungsbestimmungen </w:t>
      </w:r>
      <w:proofErr w:type="spellStart"/>
      <w:r w:rsidR="00A416F0" w:rsidRPr="00A416F0">
        <w:rPr>
          <w:sz w:val="18"/>
          <w:szCs w:val="18"/>
        </w:rPr>
        <w:t>PieA_BpSt</w:t>
      </w:r>
      <w:proofErr w:type="spellEnd"/>
      <w:r w:rsidR="00A416F0" w:rsidRPr="00A416F0">
        <w:rPr>
          <w:sz w:val="18"/>
          <w:szCs w:val="18"/>
        </w:rPr>
        <w:t xml:space="preserve"> </w:t>
      </w:r>
      <w:proofErr w:type="spellStart"/>
      <w:r w:rsidR="00A416F0" w:rsidRPr="00A416F0">
        <w:rPr>
          <w:sz w:val="18"/>
          <w:szCs w:val="18"/>
        </w:rPr>
        <w:t>IKU</w:t>
      </w:r>
      <w:proofErr w:type="spellEnd"/>
      <w:r w:rsidR="00A416F0">
        <w:rPr>
          <w:sz w:val="18"/>
          <w:szCs w:val="18"/>
        </w:rPr>
        <w:t>»</w:t>
      </w:r>
      <w:r w:rsidR="00A416F0" w:rsidRPr="00A416F0" w:rsidDel="00A416F0">
        <w:rPr>
          <w:sz w:val="18"/>
          <w:szCs w:val="18"/>
        </w:rPr>
        <w:t xml:space="preserve"> </w:t>
      </w:r>
      <w:r w:rsidRPr="003F2B6E">
        <w:rPr>
          <w:sz w:val="18"/>
          <w:szCs w:val="18"/>
        </w:rPr>
        <w:t>für dieses Praktikum sind eingehalten.</w:t>
      </w:r>
    </w:p>
    <w:p w14:paraId="57561E0C" w14:textId="3710EF98" w:rsidR="00006B7B" w:rsidRPr="003F2B6E" w:rsidRDefault="00006B7B" w:rsidP="007205A8">
      <w:pPr>
        <w:pStyle w:val="Listenabsatz"/>
        <w:numPr>
          <w:ilvl w:val="0"/>
          <w:numId w:val="28"/>
        </w:numPr>
        <w:spacing w:after="0"/>
        <w:jc w:val="both"/>
        <w:rPr>
          <w:sz w:val="18"/>
          <w:szCs w:val="18"/>
        </w:rPr>
      </w:pPr>
      <w:r w:rsidRPr="003F2B6E">
        <w:rPr>
          <w:sz w:val="18"/>
          <w:szCs w:val="18"/>
        </w:rPr>
        <w:t xml:space="preserve">Ich übernehme </w:t>
      </w:r>
      <w:r w:rsidR="006D5B53" w:rsidRPr="003F2B6E">
        <w:rPr>
          <w:sz w:val="18"/>
          <w:szCs w:val="18"/>
        </w:rPr>
        <w:t>in der Funktion der Schulleitung und</w:t>
      </w:r>
      <w:r w:rsidR="005D5D46">
        <w:rPr>
          <w:sz w:val="18"/>
          <w:szCs w:val="18"/>
        </w:rPr>
        <w:t xml:space="preserve"> als</w:t>
      </w:r>
      <w:r w:rsidR="006D5B53" w:rsidRPr="003F2B6E">
        <w:rPr>
          <w:sz w:val="18"/>
          <w:szCs w:val="18"/>
        </w:rPr>
        <w:t xml:space="preserve"> Vorgesetzte/r einer</w:t>
      </w:r>
      <w:r w:rsidR="004D1CAF">
        <w:rPr>
          <w:sz w:val="18"/>
          <w:szCs w:val="18"/>
        </w:rPr>
        <w:t xml:space="preserve"> Studentin </w:t>
      </w:r>
      <w:r w:rsidR="006D5B53" w:rsidRPr="003F2B6E">
        <w:rPr>
          <w:sz w:val="18"/>
          <w:szCs w:val="18"/>
        </w:rPr>
        <w:t>/</w:t>
      </w:r>
      <w:r w:rsidR="00BE313B">
        <w:rPr>
          <w:sz w:val="18"/>
          <w:szCs w:val="18"/>
        </w:rPr>
        <w:t xml:space="preserve"> </w:t>
      </w:r>
      <w:r w:rsidR="006D5B53" w:rsidRPr="003F2B6E">
        <w:rPr>
          <w:sz w:val="18"/>
          <w:szCs w:val="18"/>
        </w:rPr>
        <w:t>eines</w:t>
      </w:r>
      <w:r w:rsidR="004D1CAF">
        <w:rPr>
          <w:sz w:val="18"/>
          <w:szCs w:val="18"/>
        </w:rPr>
        <w:t xml:space="preserve"> Studenten</w:t>
      </w:r>
      <w:r w:rsidR="006D5B53" w:rsidRPr="003F2B6E">
        <w:rPr>
          <w:sz w:val="18"/>
          <w:szCs w:val="18"/>
        </w:rPr>
        <w:t xml:space="preserve"> </w:t>
      </w:r>
      <w:r w:rsidRPr="003F2B6E">
        <w:rPr>
          <w:sz w:val="18"/>
          <w:szCs w:val="18"/>
        </w:rPr>
        <w:t xml:space="preserve">die </w:t>
      </w:r>
      <w:r w:rsidR="00A3443D">
        <w:rPr>
          <w:sz w:val="18"/>
          <w:szCs w:val="18"/>
        </w:rPr>
        <w:t>Bewertung</w:t>
      </w:r>
      <w:r w:rsidR="00A3443D" w:rsidRPr="003F2B6E">
        <w:rPr>
          <w:sz w:val="18"/>
          <w:szCs w:val="18"/>
        </w:rPr>
        <w:t xml:space="preserve"> </w:t>
      </w:r>
      <w:r w:rsidRPr="003F2B6E">
        <w:rPr>
          <w:sz w:val="18"/>
          <w:szCs w:val="18"/>
        </w:rPr>
        <w:t xml:space="preserve">des </w:t>
      </w:r>
      <w:r w:rsidR="00B67CA6" w:rsidRPr="003F2B6E">
        <w:rPr>
          <w:sz w:val="18"/>
          <w:szCs w:val="18"/>
        </w:rPr>
        <w:t>Fokusp</w:t>
      </w:r>
      <w:r w:rsidRPr="003F2B6E">
        <w:rPr>
          <w:sz w:val="18"/>
          <w:szCs w:val="18"/>
        </w:rPr>
        <w:t>raktikums</w:t>
      </w:r>
      <w:r w:rsidR="00B67CA6" w:rsidRPr="003F2B6E">
        <w:rPr>
          <w:sz w:val="18"/>
          <w:szCs w:val="18"/>
        </w:rPr>
        <w:t>.</w:t>
      </w:r>
      <w:r w:rsidR="00D85B94" w:rsidRPr="003F2B6E">
        <w:rPr>
          <w:sz w:val="18"/>
          <w:szCs w:val="18"/>
        </w:rPr>
        <w:t xml:space="preserve"> Dafür werde ich mindestens einen Unterrichtsbesuch während dem Praktikum </w:t>
      </w:r>
      <w:r w:rsidR="0065314D" w:rsidRPr="003F2B6E">
        <w:rPr>
          <w:sz w:val="18"/>
          <w:szCs w:val="18"/>
        </w:rPr>
        <w:t xml:space="preserve">und zudem ein entsprechendes Bewertungsgespräch </w:t>
      </w:r>
      <w:r w:rsidR="00D85B94" w:rsidRPr="003F2B6E">
        <w:rPr>
          <w:sz w:val="18"/>
          <w:szCs w:val="18"/>
        </w:rPr>
        <w:t>durchführen.</w:t>
      </w:r>
    </w:p>
    <w:p w14:paraId="1DCB9591" w14:textId="77777777" w:rsidR="00111BEA" w:rsidRPr="0065314D" w:rsidRDefault="00111BEA" w:rsidP="007205A8">
      <w:pPr>
        <w:pStyle w:val="Listenabsatz"/>
        <w:numPr>
          <w:ilvl w:val="0"/>
          <w:numId w:val="0"/>
        </w:numPr>
        <w:jc w:val="both"/>
        <w:rPr>
          <w:sz w:val="19"/>
          <w:szCs w:val="19"/>
        </w:rPr>
      </w:pPr>
    </w:p>
    <w:p w14:paraId="2635A209" w14:textId="0E3D32CA" w:rsidR="0036368C" w:rsidRPr="00950E21" w:rsidRDefault="00AD211D" w:rsidP="00950E21">
      <w:pPr>
        <w:pStyle w:val="Listenabsatz"/>
        <w:numPr>
          <w:ilvl w:val="0"/>
          <w:numId w:val="0"/>
        </w:numPr>
        <w:tabs>
          <w:tab w:val="left" w:pos="2977"/>
        </w:tabs>
        <w:jc w:val="both"/>
        <w:rPr>
          <w:sz w:val="20"/>
          <w:szCs w:val="20"/>
        </w:rPr>
      </w:pPr>
      <w:r w:rsidRPr="00950E21">
        <w:rPr>
          <w:sz w:val="20"/>
          <w:szCs w:val="20"/>
        </w:rPr>
        <w:t>Ort, Datum</w:t>
      </w:r>
      <w:r w:rsidR="00111BEA" w:rsidRPr="00950E21">
        <w:rPr>
          <w:sz w:val="20"/>
          <w:szCs w:val="20"/>
        </w:rPr>
        <w:t xml:space="preserve">: </w:t>
      </w:r>
      <w:r w:rsidR="00111BEA" w:rsidRPr="00950E21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111BEA" w:rsidRPr="00950E21">
        <w:rPr>
          <w:sz w:val="20"/>
          <w:szCs w:val="20"/>
        </w:rPr>
        <w:instrText xml:space="preserve"> FORMTEXT </w:instrText>
      </w:r>
      <w:r w:rsidR="00111BEA" w:rsidRPr="00950E21">
        <w:rPr>
          <w:sz w:val="20"/>
          <w:szCs w:val="20"/>
        </w:rPr>
      </w:r>
      <w:r w:rsidR="00111BEA" w:rsidRPr="00950E21">
        <w:rPr>
          <w:sz w:val="20"/>
          <w:szCs w:val="20"/>
        </w:rPr>
        <w:fldChar w:fldCharType="separate"/>
      </w:r>
      <w:r w:rsidR="00111BEA" w:rsidRPr="00950E21">
        <w:rPr>
          <w:noProof/>
          <w:sz w:val="20"/>
          <w:szCs w:val="20"/>
        </w:rPr>
        <w:t> </w:t>
      </w:r>
      <w:r w:rsidR="00111BEA" w:rsidRPr="00950E21">
        <w:rPr>
          <w:noProof/>
          <w:sz w:val="20"/>
          <w:szCs w:val="20"/>
        </w:rPr>
        <w:t> </w:t>
      </w:r>
      <w:r w:rsidR="00111BEA" w:rsidRPr="00950E21">
        <w:rPr>
          <w:noProof/>
          <w:sz w:val="20"/>
          <w:szCs w:val="20"/>
        </w:rPr>
        <w:t> </w:t>
      </w:r>
      <w:r w:rsidR="00111BEA" w:rsidRPr="00950E21">
        <w:rPr>
          <w:noProof/>
          <w:sz w:val="20"/>
          <w:szCs w:val="20"/>
        </w:rPr>
        <w:t> </w:t>
      </w:r>
      <w:r w:rsidR="00111BEA" w:rsidRPr="00950E21">
        <w:rPr>
          <w:noProof/>
          <w:sz w:val="20"/>
          <w:szCs w:val="20"/>
        </w:rPr>
        <w:t> </w:t>
      </w:r>
      <w:r w:rsidR="00111BEA" w:rsidRPr="00950E21">
        <w:rPr>
          <w:sz w:val="20"/>
          <w:szCs w:val="20"/>
        </w:rPr>
        <w:fldChar w:fldCharType="end"/>
      </w:r>
      <w:bookmarkEnd w:id="14"/>
      <w:r w:rsidR="0036368C" w:rsidRPr="00950E21">
        <w:rPr>
          <w:sz w:val="20"/>
          <w:szCs w:val="20"/>
        </w:rPr>
        <w:tab/>
      </w:r>
      <w:r w:rsidRPr="00950E21">
        <w:rPr>
          <w:sz w:val="20"/>
          <w:szCs w:val="20"/>
        </w:rPr>
        <w:t>Unterschrift</w:t>
      </w:r>
      <w:r w:rsidR="00251F6C" w:rsidRPr="00950E21">
        <w:rPr>
          <w:sz w:val="20"/>
          <w:szCs w:val="20"/>
        </w:rPr>
        <w:t xml:space="preserve"> Schulleitung</w:t>
      </w:r>
      <w:r w:rsidR="00111BEA" w:rsidRPr="00950E21">
        <w:rPr>
          <w:sz w:val="20"/>
          <w:szCs w:val="20"/>
        </w:rPr>
        <w:t>: ______________________________</w:t>
      </w:r>
      <w:r w:rsidRPr="00950E21">
        <w:rPr>
          <w:sz w:val="20"/>
          <w:szCs w:val="20"/>
        </w:rPr>
        <w:tab/>
      </w:r>
    </w:p>
    <w:p w14:paraId="3D6E3715" w14:textId="37FF1F8F" w:rsidR="007205A8" w:rsidRPr="00950E21" w:rsidRDefault="00251F6C" w:rsidP="00950E21">
      <w:pPr>
        <w:pStyle w:val="Listenabsatz"/>
        <w:numPr>
          <w:ilvl w:val="0"/>
          <w:numId w:val="0"/>
        </w:numPr>
        <w:tabs>
          <w:tab w:val="left" w:pos="2977"/>
        </w:tabs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194FE1" w:rsidRPr="00194FE1">
        <w:rPr>
          <w:sz w:val="16"/>
          <w:szCs w:val="16"/>
        </w:rPr>
        <w:t xml:space="preserve">ggf. </w:t>
      </w:r>
      <w:r w:rsidR="00AD211D" w:rsidRPr="00194FE1">
        <w:rPr>
          <w:sz w:val="16"/>
          <w:szCs w:val="16"/>
        </w:rPr>
        <w:t>Stempel</w:t>
      </w:r>
      <w:r w:rsidR="00AD211D" w:rsidRPr="00950E21">
        <w:rPr>
          <w:sz w:val="16"/>
          <w:szCs w:val="16"/>
        </w:rPr>
        <w:t xml:space="preserve"> der Schule</w:t>
      </w:r>
      <w:r w:rsidR="002F42C8">
        <w:rPr>
          <w:sz w:val="16"/>
          <w:szCs w:val="16"/>
        </w:rPr>
        <w:t>:</w:t>
      </w:r>
    </w:p>
    <w:p w14:paraId="390FD46F" w14:textId="77777777" w:rsidR="00C23FB9" w:rsidRDefault="00C23FB9" w:rsidP="00C23FB9">
      <w:pPr>
        <w:pStyle w:val="Listenabsatz"/>
        <w:numPr>
          <w:ilvl w:val="0"/>
          <w:numId w:val="0"/>
        </w:numPr>
        <w:jc w:val="both"/>
      </w:pPr>
    </w:p>
    <w:p w14:paraId="3A909913" w14:textId="1FCBACE8" w:rsidR="00251F6C" w:rsidRPr="00657DB2" w:rsidRDefault="00251F6C" w:rsidP="007205A8">
      <w:pPr>
        <w:pStyle w:val="Listenabsatz"/>
        <w:numPr>
          <w:ilvl w:val="0"/>
          <w:numId w:val="0"/>
        </w:numPr>
        <w:rPr>
          <w:sz w:val="18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41"/>
      </w:tblGrid>
      <w:tr w:rsidR="00251F6C" w:rsidRPr="00B71BF6" w14:paraId="57F91B74" w14:textId="77777777" w:rsidTr="00950E21">
        <w:trPr>
          <w:trHeight w:val="650"/>
        </w:trPr>
        <w:tc>
          <w:tcPr>
            <w:tcW w:w="9141" w:type="dxa"/>
            <w:shd w:val="clear" w:color="auto" w:fill="F2F2F2" w:themeFill="background1" w:themeFillShade="F2"/>
          </w:tcPr>
          <w:p w14:paraId="51121BF5" w14:textId="1140D0C4" w:rsidR="00251F6C" w:rsidRPr="00950E21" w:rsidRDefault="00251F6C" w:rsidP="00950E21">
            <w:pPr>
              <w:pStyle w:val="Listenabsatz"/>
              <w:numPr>
                <w:ilvl w:val="0"/>
                <w:numId w:val="0"/>
              </w:numPr>
              <w:spacing w:line="240" w:lineRule="auto"/>
              <w:rPr>
                <w:sz w:val="15"/>
              </w:rPr>
            </w:pPr>
            <w:r w:rsidRPr="00950E21">
              <w:rPr>
                <w:sz w:val="15"/>
                <w:szCs w:val="22"/>
              </w:rPr>
              <w:t xml:space="preserve">Dieses Gesuch ist fristgerecht bis </w:t>
            </w:r>
            <w:r w:rsidRPr="00950E21">
              <w:rPr>
                <w:b/>
                <w:sz w:val="15"/>
                <w:szCs w:val="22"/>
              </w:rPr>
              <w:t>Ende KW</w:t>
            </w:r>
            <w:r w:rsidR="00DD3C17">
              <w:rPr>
                <w:b/>
                <w:sz w:val="15"/>
                <w:szCs w:val="22"/>
              </w:rPr>
              <w:t>3</w:t>
            </w:r>
            <w:r w:rsidR="00A32F7F">
              <w:rPr>
                <w:b/>
                <w:sz w:val="15"/>
                <w:szCs w:val="22"/>
              </w:rPr>
              <w:t>4</w:t>
            </w:r>
            <w:r w:rsidR="004D1CAF">
              <w:rPr>
                <w:b/>
                <w:sz w:val="15"/>
                <w:szCs w:val="22"/>
              </w:rPr>
              <w:t xml:space="preserve"> </w:t>
            </w:r>
            <w:r w:rsidR="000073AE">
              <w:rPr>
                <w:sz w:val="15"/>
                <w:szCs w:val="22"/>
              </w:rPr>
              <w:t xml:space="preserve">unterzeichnet </w:t>
            </w:r>
            <w:r w:rsidRPr="00950E21">
              <w:rPr>
                <w:sz w:val="15"/>
                <w:szCs w:val="22"/>
              </w:rPr>
              <w:t>einzusenden oder zu mailen an:</w:t>
            </w:r>
          </w:p>
          <w:p w14:paraId="3EC762B1" w14:textId="41D42E3F" w:rsidR="00251F6C" w:rsidRPr="00950E21" w:rsidRDefault="00137789" w:rsidP="00950E21">
            <w:pPr>
              <w:pStyle w:val="Defaul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 xml:space="preserve">- </w:t>
            </w:r>
            <w:r w:rsidR="00251F6C" w:rsidRPr="00950E21">
              <w:rPr>
                <w:sz w:val="15"/>
                <w:szCs w:val="20"/>
              </w:rPr>
              <w:t xml:space="preserve">Für </w:t>
            </w:r>
            <w:r w:rsidR="00251F6C" w:rsidRPr="00950E21">
              <w:rPr>
                <w:b/>
                <w:bCs/>
                <w:sz w:val="15"/>
                <w:szCs w:val="20"/>
              </w:rPr>
              <w:t xml:space="preserve">Solothurn </w:t>
            </w:r>
            <w:r w:rsidR="00251F6C" w:rsidRPr="00950E21">
              <w:rPr>
                <w:sz w:val="15"/>
                <w:szCs w:val="20"/>
              </w:rPr>
              <w:t xml:space="preserve">und </w:t>
            </w:r>
            <w:r w:rsidR="00251F6C" w:rsidRPr="00950E21">
              <w:rPr>
                <w:b/>
                <w:bCs/>
                <w:sz w:val="15"/>
                <w:szCs w:val="20"/>
              </w:rPr>
              <w:t>Brugg-Windisch</w:t>
            </w:r>
            <w:r w:rsidR="00251F6C" w:rsidRPr="00950E21">
              <w:rPr>
                <w:sz w:val="15"/>
                <w:szCs w:val="20"/>
              </w:rPr>
              <w:t xml:space="preserve">: Karin Lerch, Pädagogische Hochschule FHNW, Obere Sternengasse 7, 4502 Solothurn. </w:t>
            </w:r>
            <w:r w:rsidR="00251F6C">
              <w:rPr>
                <w:sz w:val="15"/>
                <w:szCs w:val="20"/>
              </w:rPr>
              <w:br/>
            </w:r>
            <w:r w:rsidR="000966F5">
              <w:rPr>
                <w:sz w:val="15"/>
                <w:szCs w:val="20"/>
              </w:rPr>
              <w:t xml:space="preserve">  </w:t>
            </w:r>
            <w:r w:rsidR="00251F6C" w:rsidRPr="00950E21">
              <w:rPr>
                <w:sz w:val="15"/>
                <w:szCs w:val="20"/>
              </w:rPr>
              <w:t xml:space="preserve">Mail: </w:t>
            </w:r>
            <w:hyperlink r:id="rId9" w:history="1">
              <w:r w:rsidR="00004B2A" w:rsidRPr="00950E21">
                <w:rPr>
                  <w:rStyle w:val="Hyperlink"/>
                  <w:color w:val="0070C0"/>
                  <w:sz w:val="15"/>
                  <w:szCs w:val="20"/>
                  <w:u w:val="single"/>
                </w:rPr>
                <w:t>karin.lerch@fhnw.ch</w:t>
              </w:r>
            </w:hyperlink>
            <w:r w:rsidR="00004B2A">
              <w:rPr>
                <w:sz w:val="15"/>
                <w:szCs w:val="20"/>
              </w:rPr>
              <w:t xml:space="preserve"> </w:t>
            </w:r>
            <w:r w:rsidR="00EA1F8F">
              <w:rPr>
                <w:sz w:val="15"/>
                <w:szCs w:val="20"/>
              </w:rPr>
              <w:tab/>
            </w:r>
            <w:r w:rsidR="00251F6C" w:rsidRPr="00950E21">
              <w:rPr>
                <w:sz w:val="15"/>
                <w:szCs w:val="20"/>
              </w:rPr>
              <w:t>Tel: +41 32 628 67 6</w:t>
            </w:r>
            <w:r w:rsidR="00D85B94">
              <w:rPr>
                <w:sz w:val="15"/>
                <w:szCs w:val="20"/>
              </w:rPr>
              <w:t>1</w:t>
            </w:r>
            <w:r w:rsidR="00251F6C" w:rsidRPr="00950E21">
              <w:rPr>
                <w:sz w:val="15"/>
                <w:szCs w:val="20"/>
              </w:rPr>
              <w:t xml:space="preserve">. </w:t>
            </w:r>
          </w:p>
          <w:p w14:paraId="0221EE3B" w14:textId="438C300E" w:rsidR="00251F6C" w:rsidRPr="00950E21" w:rsidRDefault="00137789" w:rsidP="00950E21">
            <w:pPr>
              <w:pStyle w:val="Listenabsatz"/>
              <w:numPr>
                <w:ilvl w:val="0"/>
                <w:numId w:val="0"/>
              </w:numPr>
              <w:spacing w:line="240" w:lineRule="auto"/>
              <w:rPr>
                <w:sz w:val="15"/>
              </w:rPr>
            </w:pPr>
            <w:r>
              <w:rPr>
                <w:sz w:val="15"/>
              </w:rPr>
              <w:t xml:space="preserve">- </w:t>
            </w:r>
            <w:r w:rsidR="00251F6C" w:rsidRPr="00950E21">
              <w:rPr>
                <w:sz w:val="15"/>
                <w:szCs w:val="22"/>
              </w:rPr>
              <w:t xml:space="preserve">Für </w:t>
            </w:r>
            <w:r w:rsidR="00251F6C" w:rsidRPr="00950E21">
              <w:rPr>
                <w:b/>
                <w:bCs/>
                <w:sz w:val="15"/>
                <w:szCs w:val="22"/>
              </w:rPr>
              <w:t>Muttenz</w:t>
            </w:r>
            <w:r w:rsidR="00251F6C" w:rsidRPr="00950E21">
              <w:rPr>
                <w:sz w:val="15"/>
                <w:szCs w:val="22"/>
              </w:rPr>
              <w:t>: Monika Augstburger, Pädagogische Hochschule FHNW, Hofackerstr. 30, 4132 Muttenz.</w:t>
            </w:r>
          </w:p>
          <w:p w14:paraId="2616E919" w14:textId="4BD394E4" w:rsidR="00251F6C" w:rsidRPr="00950E21" w:rsidRDefault="000966F5" w:rsidP="00950E21">
            <w:pPr>
              <w:pStyle w:val="Listenabsatz"/>
              <w:numPr>
                <w:ilvl w:val="0"/>
                <w:numId w:val="0"/>
              </w:numPr>
              <w:spacing w:line="240" w:lineRule="auto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 xml:space="preserve">  </w:t>
            </w:r>
            <w:proofErr w:type="gramStart"/>
            <w:r w:rsidR="00251F6C" w:rsidRPr="00950E21">
              <w:rPr>
                <w:sz w:val="15"/>
                <w:lang w:val="fr-FR"/>
              </w:rPr>
              <w:t>Mail:</w:t>
            </w:r>
            <w:proofErr w:type="gramEnd"/>
            <w:r w:rsidR="00251F6C" w:rsidRPr="00950E21">
              <w:rPr>
                <w:sz w:val="15"/>
                <w:lang w:val="fr-FR"/>
              </w:rPr>
              <w:t xml:space="preserve"> </w:t>
            </w:r>
            <w:hyperlink r:id="rId10" w:history="1">
              <w:r w:rsidR="00004B2A" w:rsidRPr="00950E21">
                <w:rPr>
                  <w:rStyle w:val="Hyperlink"/>
                  <w:color w:val="0070C0"/>
                  <w:sz w:val="15"/>
                  <w:u w:val="single"/>
                  <w:lang w:val="fr-FR"/>
                </w:rPr>
                <w:t>monika.augstburger@fhnw.ch</w:t>
              </w:r>
            </w:hyperlink>
            <w:r w:rsidR="00004B2A" w:rsidRPr="00950E21">
              <w:rPr>
                <w:sz w:val="15"/>
                <w:lang w:val="fr-FR"/>
              </w:rPr>
              <w:t xml:space="preserve"> </w:t>
            </w:r>
            <w:r w:rsidR="00EA1F8F">
              <w:rPr>
                <w:sz w:val="15"/>
                <w:lang w:val="fr-FR"/>
              </w:rPr>
              <w:tab/>
            </w:r>
            <w:r w:rsidR="00251F6C" w:rsidRPr="00950E21">
              <w:rPr>
                <w:sz w:val="15"/>
                <w:lang w:val="fr-FR"/>
              </w:rPr>
              <w:t>Tel: +41 61 228 50 14</w:t>
            </w:r>
          </w:p>
        </w:tc>
      </w:tr>
    </w:tbl>
    <w:p w14:paraId="31A3BEB1" w14:textId="4B313A26" w:rsidR="00E93446" w:rsidRPr="00950E21" w:rsidRDefault="00E93446" w:rsidP="007205A8">
      <w:pPr>
        <w:pStyle w:val="Listenabsatz"/>
        <w:numPr>
          <w:ilvl w:val="0"/>
          <w:numId w:val="0"/>
        </w:numPr>
        <w:rPr>
          <w:sz w:val="18"/>
          <w:lang w:val="fr-FR"/>
        </w:rPr>
      </w:pPr>
    </w:p>
    <w:sectPr w:rsidR="00E93446" w:rsidRPr="00950E21" w:rsidSect="00251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92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35B4" w14:textId="77777777" w:rsidR="00E711AD" w:rsidRDefault="00E711AD" w:rsidP="00A76598">
      <w:r>
        <w:separator/>
      </w:r>
    </w:p>
  </w:endnote>
  <w:endnote w:type="continuationSeparator" w:id="0">
    <w:p w14:paraId="221C4C84" w14:textId="77777777" w:rsidR="00E711AD" w:rsidRDefault="00E711A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BC8B" w14:textId="77777777" w:rsidR="00B71BF6" w:rsidRDefault="00B71B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DE51" w14:textId="77777777" w:rsidR="00C23FB9" w:rsidRDefault="00E93446" w:rsidP="00856097">
    <w:pPr>
      <w:pStyle w:val="Fuzeile"/>
      <w:rPr>
        <w:rFonts w:asciiTheme="minorHAnsi" w:hAnsiTheme="minorHAnsi"/>
        <w:sz w:val="22"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A197E">
      <w:rPr>
        <w:noProof/>
      </w:rPr>
      <w:t>2</w:t>
    </w:r>
    <w:r>
      <w:fldChar w:fldCharType="end"/>
    </w:r>
    <w:r>
      <w:t xml:space="preserve"> / </w:t>
    </w:r>
    <w:r w:rsidR="00570330">
      <w:rPr>
        <w:noProof/>
      </w:rPr>
      <w:fldChar w:fldCharType="begin"/>
    </w:r>
    <w:r w:rsidR="00570330">
      <w:rPr>
        <w:noProof/>
      </w:rPr>
      <w:instrText xml:space="preserve"> NUMPAGES   \* MERGEFORMAT </w:instrText>
    </w:r>
    <w:r w:rsidR="00570330">
      <w:rPr>
        <w:noProof/>
      </w:rPr>
      <w:fldChar w:fldCharType="separate"/>
    </w:r>
    <w:r w:rsidR="004A197E">
      <w:rPr>
        <w:noProof/>
      </w:rPr>
      <w:t>2</w:t>
    </w:r>
    <w:r w:rsidR="00570330">
      <w:rPr>
        <w:noProof/>
      </w:rPr>
      <w:fldChar w:fldCharType="end"/>
    </w:r>
    <w:r w:rsidRPr="002C74E4">
      <w:rPr>
        <w:rFonts w:cs="Arial"/>
        <w:szCs w:val="16"/>
      </w:rPr>
      <w:t xml:space="preserve"> </w:t>
    </w:r>
    <w:r w:rsidR="0040684A">
      <w:fldChar w:fldCharType="begin"/>
    </w:r>
    <w:r w:rsidR="0040684A">
      <w:instrText xml:space="preserve"> REF Fusszeile \h </w:instrText>
    </w:r>
    <w:r w:rsidR="0040684A">
      <w:fldChar w:fldCharType="separate"/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3261"/>
      <w:gridCol w:w="2693"/>
      <w:gridCol w:w="2665"/>
    </w:tblGrid>
    <w:tr w:rsidR="00C23FB9" w:rsidRPr="00ED076C" w:rsidDel="00251F6C" w14:paraId="25AA17FD" w14:textId="77777777" w:rsidTr="00950E21">
      <w:trPr>
        <w:trHeight w:val="118"/>
      </w:trPr>
      <w:tc>
        <w:tcPr>
          <w:tcW w:w="3261" w:type="dxa"/>
        </w:tcPr>
        <w:p w14:paraId="3CC415C1" w14:textId="120EF461" w:rsidR="00C23FB9" w:rsidRPr="00ED076C" w:rsidDel="00251F6C" w:rsidRDefault="00C23FB9" w:rsidP="00950E21">
          <w:pPr>
            <w:pStyle w:val="Fuzeile"/>
            <w:tabs>
              <w:tab w:val="clear" w:pos="9072"/>
              <w:tab w:val="center" w:pos="1309"/>
            </w:tabs>
            <w:spacing w:line="240" w:lineRule="auto"/>
            <w:rPr>
              <w:szCs w:val="16"/>
            </w:rPr>
          </w:pPr>
        </w:p>
      </w:tc>
      <w:tc>
        <w:tcPr>
          <w:tcW w:w="2693" w:type="dxa"/>
        </w:tcPr>
        <w:p w14:paraId="49834E9A" w14:textId="77777777" w:rsidR="00C23FB9" w:rsidRPr="00ED076C" w:rsidDel="00251F6C" w:rsidRDefault="00C23FB9" w:rsidP="00950E21">
          <w:pPr>
            <w:pStyle w:val="Fuzeile"/>
            <w:spacing w:line="240" w:lineRule="auto"/>
            <w:rPr>
              <w:szCs w:val="16"/>
            </w:rPr>
          </w:pPr>
        </w:p>
      </w:tc>
      <w:tc>
        <w:tcPr>
          <w:tcW w:w="2665" w:type="dxa"/>
        </w:tcPr>
        <w:p w14:paraId="4D6B3A58" w14:textId="77777777" w:rsidR="00C23FB9" w:rsidDel="00251F6C" w:rsidRDefault="00C23FB9" w:rsidP="00950E21">
          <w:pPr>
            <w:pStyle w:val="Fuzeile"/>
            <w:spacing w:line="240" w:lineRule="auto"/>
            <w:rPr>
              <w:szCs w:val="16"/>
            </w:rPr>
          </w:pPr>
        </w:p>
      </w:tc>
    </w:tr>
    <w:tr w:rsidR="00C23FB9" w:rsidRPr="00ED076C" w14:paraId="09D9E350" w14:textId="77777777" w:rsidTr="00950E21">
      <w:trPr>
        <w:trHeight w:val="454"/>
      </w:trPr>
      <w:tc>
        <w:tcPr>
          <w:tcW w:w="3261" w:type="dxa"/>
        </w:tcPr>
        <w:p w14:paraId="09670C78" w14:textId="77777777" w:rsidR="00C23FB9" w:rsidRDefault="00C23FB9" w:rsidP="00950E21">
          <w:pPr>
            <w:pStyle w:val="Fuzeile"/>
            <w:tabs>
              <w:tab w:val="clear" w:pos="9072"/>
              <w:tab w:val="center" w:pos="1309"/>
            </w:tabs>
            <w:spacing w:line="240" w:lineRule="auto"/>
            <w:rPr>
              <w:szCs w:val="16"/>
            </w:rPr>
          </w:pPr>
          <w:r w:rsidRPr="00ED076C">
            <w:rPr>
              <w:szCs w:val="16"/>
            </w:rPr>
            <w:t>Institut</w:t>
          </w:r>
          <w:r>
            <w:rPr>
              <w:szCs w:val="16"/>
            </w:rPr>
            <w:t xml:space="preserve"> Kindergarten-/Unterstufe</w:t>
          </w:r>
        </w:p>
        <w:p w14:paraId="51561CFA" w14:textId="77777777" w:rsidR="00C23FB9" w:rsidRPr="00ED076C" w:rsidRDefault="00C23FB9" w:rsidP="00950E21">
          <w:pPr>
            <w:pStyle w:val="Fuzeile"/>
            <w:tabs>
              <w:tab w:val="clear" w:pos="9072"/>
              <w:tab w:val="center" w:pos="1309"/>
            </w:tabs>
            <w:spacing w:line="240" w:lineRule="auto"/>
            <w:rPr>
              <w:szCs w:val="16"/>
            </w:rPr>
          </w:pPr>
          <w:r>
            <w:rPr>
              <w:szCs w:val="16"/>
            </w:rPr>
            <w:t>Leitung Berufspraktische Studien</w:t>
          </w:r>
          <w:r w:rsidRPr="00ED076C">
            <w:rPr>
              <w:szCs w:val="16"/>
            </w:rPr>
            <w:tab/>
          </w:r>
        </w:p>
      </w:tc>
      <w:tc>
        <w:tcPr>
          <w:tcW w:w="2693" w:type="dxa"/>
        </w:tcPr>
        <w:p w14:paraId="6FA2844D" w14:textId="77777777" w:rsidR="00C23FB9" w:rsidRDefault="00C23FB9" w:rsidP="00950E21">
          <w:pPr>
            <w:pStyle w:val="Fuzeile"/>
            <w:spacing w:line="240" w:lineRule="auto"/>
            <w:rPr>
              <w:szCs w:val="16"/>
            </w:rPr>
          </w:pPr>
          <w:r>
            <w:rPr>
              <w:szCs w:val="16"/>
            </w:rPr>
            <w:t>Obere Sternengasse 7</w:t>
          </w:r>
        </w:p>
        <w:p w14:paraId="48BA63E0" w14:textId="77777777" w:rsidR="00C23FB9" w:rsidRPr="00ED076C" w:rsidRDefault="00C23FB9" w:rsidP="00950E21">
          <w:pPr>
            <w:pStyle w:val="Fuzeile"/>
            <w:spacing w:line="240" w:lineRule="auto"/>
            <w:rPr>
              <w:szCs w:val="16"/>
            </w:rPr>
          </w:pPr>
          <w:r>
            <w:rPr>
              <w:szCs w:val="16"/>
            </w:rPr>
            <w:t>4502 Solothurn</w:t>
          </w:r>
        </w:p>
      </w:tc>
      <w:tc>
        <w:tcPr>
          <w:tcW w:w="2665" w:type="dxa"/>
        </w:tcPr>
        <w:p w14:paraId="3196636A" w14:textId="77777777" w:rsidR="00C23FB9" w:rsidRPr="00ED076C" w:rsidDel="007205A8" w:rsidRDefault="00C23FB9" w:rsidP="00950E21">
          <w:pPr>
            <w:pStyle w:val="Fuzeile"/>
            <w:spacing w:line="240" w:lineRule="auto"/>
            <w:rPr>
              <w:szCs w:val="16"/>
            </w:rPr>
          </w:pPr>
          <w:r>
            <w:rPr>
              <w:szCs w:val="16"/>
            </w:rPr>
            <w:t>thomas.buehler</w:t>
          </w:r>
          <w:r w:rsidRPr="00ED076C">
            <w:rPr>
              <w:szCs w:val="16"/>
            </w:rPr>
            <w:t>@fhnw.ch</w:t>
          </w:r>
        </w:p>
        <w:p w14:paraId="7170A795" w14:textId="77777777" w:rsidR="00C23FB9" w:rsidRPr="00ED076C" w:rsidRDefault="00C23FB9" w:rsidP="00950E21">
          <w:pPr>
            <w:pStyle w:val="Fuzeile"/>
            <w:spacing w:line="240" w:lineRule="auto"/>
            <w:rPr>
              <w:szCs w:val="16"/>
            </w:rPr>
          </w:pPr>
        </w:p>
      </w:tc>
    </w:tr>
  </w:tbl>
  <w:p w14:paraId="41C8DBA5" w14:textId="77777777" w:rsidR="00C536C2" w:rsidRPr="00E93446" w:rsidRDefault="0040684A" w:rsidP="00856097">
    <w:pPr>
      <w:pStyle w:val="Fuzeile"/>
      <w:rPr>
        <w:sz w:val="34"/>
        <w:szCs w:val="34"/>
      </w:rPr>
    </w:pP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3771"/>
      <w:gridCol w:w="2976"/>
      <w:gridCol w:w="2665"/>
    </w:tblGrid>
    <w:tr w:rsidR="00313645" w:rsidRPr="00ED076C" w14:paraId="3EA2E3E9" w14:textId="77777777" w:rsidTr="000966F5">
      <w:trPr>
        <w:trHeight w:val="454"/>
      </w:trPr>
      <w:tc>
        <w:tcPr>
          <w:tcW w:w="3771" w:type="dxa"/>
        </w:tcPr>
        <w:p w14:paraId="108AD247" w14:textId="77777777" w:rsidR="00313645" w:rsidRPr="000966F5" w:rsidRDefault="00313645" w:rsidP="00950E21">
          <w:pPr>
            <w:pStyle w:val="Fuzeile"/>
            <w:tabs>
              <w:tab w:val="clear" w:pos="9072"/>
              <w:tab w:val="center" w:pos="1309"/>
            </w:tabs>
            <w:spacing w:line="240" w:lineRule="auto"/>
            <w:rPr>
              <w:szCs w:val="16"/>
            </w:rPr>
          </w:pPr>
          <w:bookmarkStart w:id="15" w:name="Fusszeile"/>
          <w:r w:rsidRPr="000966F5">
            <w:rPr>
              <w:szCs w:val="16"/>
            </w:rPr>
            <w:t xml:space="preserve">Institut </w:t>
          </w:r>
          <w:r w:rsidR="000D4CC7" w:rsidRPr="000966F5">
            <w:rPr>
              <w:szCs w:val="16"/>
            </w:rPr>
            <w:t>Kindergarten-/</w:t>
          </w:r>
          <w:r w:rsidRPr="000966F5">
            <w:rPr>
              <w:szCs w:val="16"/>
            </w:rPr>
            <w:t>Unterstufe</w:t>
          </w:r>
        </w:p>
        <w:p w14:paraId="38B1AEE8" w14:textId="64EF5DE9" w:rsidR="00313645" w:rsidRPr="000966F5" w:rsidRDefault="00313645" w:rsidP="00950E21">
          <w:pPr>
            <w:pStyle w:val="Fuzeile"/>
            <w:tabs>
              <w:tab w:val="clear" w:pos="9072"/>
              <w:tab w:val="center" w:pos="1309"/>
            </w:tabs>
            <w:spacing w:line="240" w:lineRule="auto"/>
            <w:rPr>
              <w:szCs w:val="16"/>
            </w:rPr>
          </w:pPr>
          <w:r w:rsidRPr="000966F5">
            <w:rPr>
              <w:szCs w:val="16"/>
            </w:rPr>
            <w:t>Berufspraktische Studien</w:t>
          </w:r>
          <w:r w:rsidRPr="000966F5">
            <w:rPr>
              <w:szCs w:val="16"/>
            </w:rPr>
            <w:tab/>
          </w:r>
        </w:p>
      </w:tc>
      <w:tc>
        <w:tcPr>
          <w:tcW w:w="2976" w:type="dxa"/>
        </w:tcPr>
        <w:p w14:paraId="138FDC92" w14:textId="77777777" w:rsidR="00313645" w:rsidRPr="000966F5" w:rsidRDefault="00313645" w:rsidP="00950E21">
          <w:pPr>
            <w:pStyle w:val="Fuzeile"/>
            <w:spacing w:line="240" w:lineRule="auto"/>
            <w:rPr>
              <w:szCs w:val="16"/>
            </w:rPr>
          </w:pPr>
          <w:r w:rsidRPr="000966F5">
            <w:rPr>
              <w:szCs w:val="16"/>
            </w:rPr>
            <w:t>Obere Sternengasse 7</w:t>
          </w:r>
        </w:p>
        <w:p w14:paraId="110D9460" w14:textId="77777777" w:rsidR="00313645" w:rsidRPr="000966F5" w:rsidRDefault="00313645" w:rsidP="00950E21">
          <w:pPr>
            <w:pStyle w:val="Fuzeile"/>
            <w:spacing w:line="240" w:lineRule="auto"/>
            <w:rPr>
              <w:szCs w:val="16"/>
            </w:rPr>
          </w:pPr>
          <w:r w:rsidRPr="000966F5">
            <w:rPr>
              <w:szCs w:val="16"/>
            </w:rPr>
            <w:t>4502 Solothurn</w:t>
          </w:r>
        </w:p>
      </w:tc>
      <w:tc>
        <w:tcPr>
          <w:tcW w:w="2665" w:type="dxa"/>
        </w:tcPr>
        <w:p w14:paraId="5842CD12" w14:textId="2A42467A" w:rsidR="00B71BF6" w:rsidRPr="000966F5" w:rsidRDefault="00B71BF6" w:rsidP="00950E21">
          <w:pPr>
            <w:pStyle w:val="Fuzeile"/>
            <w:spacing w:line="240" w:lineRule="auto"/>
            <w:rPr>
              <w:szCs w:val="16"/>
            </w:rPr>
          </w:pPr>
          <w:r>
            <w:rPr>
              <w:szCs w:val="22"/>
            </w:rPr>
            <w:t>benjamin.betschart@fhnw.ch</w:t>
          </w:r>
        </w:p>
        <w:p w14:paraId="4EAF858A" w14:textId="0302CDCC" w:rsidR="00280DB6" w:rsidRPr="000966F5" w:rsidRDefault="00280DB6" w:rsidP="00950E21">
          <w:pPr>
            <w:pStyle w:val="Fuzeile"/>
            <w:spacing w:line="240" w:lineRule="auto"/>
            <w:rPr>
              <w:szCs w:val="16"/>
            </w:rPr>
          </w:pPr>
          <w:proofErr w:type="spellStart"/>
          <w:r w:rsidRPr="000966F5">
            <w:rPr>
              <w:szCs w:val="16"/>
            </w:rPr>
            <w:t>V1.</w:t>
          </w:r>
          <w:r w:rsidR="009E7CF8">
            <w:rPr>
              <w:szCs w:val="16"/>
            </w:rPr>
            <w:t>1</w:t>
          </w:r>
          <w:proofErr w:type="spellEnd"/>
          <w:r w:rsidRPr="000966F5">
            <w:rPr>
              <w:szCs w:val="16"/>
            </w:rPr>
            <w:t xml:space="preserve"> (</w:t>
          </w:r>
          <w:r w:rsidR="00B71BF6">
            <w:rPr>
              <w:szCs w:val="16"/>
            </w:rPr>
            <w:t>04</w:t>
          </w:r>
          <w:r w:rsidR="009E7CF8">
            <w:rPr>
              <w:szCs w:val="16"/>
            </w:rPr>
            <w:t>.</w:t>
          </w:r>
          <w:r w:rsidR="00B71BF6">
            <w:rPr>
              <w:szCs w:val="16"/>
            </w:rPr>
            <w:t>01</w:t>
          </w:r>
          <w:r w:rsidR="009E7CF8">
            <w:rPr>
              <w:szCs w:val="16"/>
            </w:rPr>
            <w:t>.202</w:t>
          </w:r>
          <w:r w:rsidR="00B71BF6">
            <w:rPr>
              <w:szCs w:val="16"/>
            </w:rPr>
            <w:t>4</w:t>
          </w:r>
          <w:r w:rsidRPr="000966F5">
            <w:rPr>
              <w:szCs w:val="16"/>
            </w:rPr>
            <w:t>)</w:t>
          </w:r>
        </w:p>
      </w:tc>
    </w:tr>
    <w:bookmarkEnd w:id="15"/>
  </w:tbl>
  <w:p w14:paraId="0A0E4740" w14:textId="77777777" w:rsidR="00C536C2" w:rsidRPr="00856097" w:rsidRDefault="00C536C2" w:rsidP="00950E21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6D7C" w14:textId="77777777" w:rsidR="00E711AD" w:rsidRPr="00ED0D02" w:rsidRDefault="00E711AD" w:rsidP="00ED0D02">
      <w:pPr>
        <w:pStyle w:val="Fuzeile"/>
      </w:pPr>
    </w:p>
  </w:footnote>
  <w:footnote w:type="continuationSeparator" w:id="0">
    <w:p w14:paraId="59863497" w14:textId="77777777" w:rsidR="00E711AD" w:rsidRDefault="00E711A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56D6" w14:textId="77777777" w:rsidR="00B71BF6" w:rsidRDefault="00B71B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B0AD" w14:textId="77777777" w:rsidR="00B71BF6" w:rsidRDefault="00B71B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5E61" w14:textId="75A74A87" w:rsidR="00437505" w:rsidRPr="00437505" w:rsidRDefault="00251F6C" w:rsidP="004375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1CA7948" wp14:editId="35AC8618">
          <wp:simplePos x="0" y="0"/>
          <wp:positionH relativeFrom="page">
            <wp:posOffset>719428</wp:posOffset>
          </wp:positionH>
          <wp:positionV relativeFrom="page">
            <wp:posOffset>157397</wp:posOffset>
          </wp:positionV>
          <wp:extent cx="2325370" cy="360045"/>
          <wp:effectExtent l="0" t="0" r="0" b="1905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A87116"/>
    <w:multiLevelType w:val="hybridMultilevel"/>
    <w:tmpl w:val="71A6740A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172E07C3"/>
    <w:multiLevelType w:val="hybridMultilevel"/>
    <w:tmpl w:val="D1EE32B6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A8662D4"/>
    <w:multiLevelType w:val="multilevel"/>
    <w:tmpl w:val="75384DEA"/>
    <w:numStyleLink w:val="FHNWAufzhlung"/>
  </w:abstractNum>
  <w:abstractNum w:abstractNumId="1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D4B92"/>
    <w:multiLevelType w:val="multilevel"/>
    <w:tmpl w:val="75384DEA"/>
    <w:numStyleLink w:val="FHNWAufzhlung"/>
  </w:abstractNum>
  <w:abstractNum w:abstractNumId="24" w15:restartNumberingAfterBreak="0">
    <w:nsid w:val="7F8D22D6"/>
    <w:multiLevelType w:val="hybridMultilevel"/>
    <w:tmpl w:val="667C3CC0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276150">
    <w:abstractNumId w:val="4"/>
  </w:num>
  <w:num w:numId="2" w16cid:durableId="1338000326">
    <w:abstractNumId w:val="16"/>
  </w:num>
  <w:num w:numId="3" w16cid:durableId="1614436581">
    <w:abstractNumId w:val="19"/>
  </w:num>
  <w:num w:numId="4" w16cid:durableId="1166092410">
    <w:abstractNumId w:val="3"/>
  </w:num>
  <w:num w:numId="5" w16cid:durableId="574318443">
    <w:abstractNumId w:val="22"/>
  </w:num>
  <w:num w:numId="6" w16cid:durableId="114104596">
    <w:abstractNumId w:val="5"/>
  </w:num>
  <w:num w:numId="7" w16cid:durableId="670180705">
    <w:abstractNumId w:val="16"/>
  </w:num>
  <w:num w:numId="8" w16cid:durableId="861094593">
    <w:abstractNumId w:val="1"/>
  </w:num>
  <w:num w:numId="9" w16cid:durableId="458690937">
    <w:abstractNumId w:val="2"/>
  </w:num>
  <w:num w:numId="10" w16cid:durableId="1907061133">
    <w:abstractNumId w:val="15"/>
  </w:num>
  <w:num w:numId="11" w16cid:durableId="1157307945">
    <w:abstractNumId w:val="11"/>
  </w:num>
  <w:num w:numId="12" w16cid:durableId="2028174192">
    <w:abstractNumId w:val="12"/>
  </w:num>
  <w:num w:numId="13" w16cid:durableId="75056065">
    <w:abstractNumId w:val="6"/>
  </w:num>
  <w:num w:numId="14" w16cid:durableId="1247619241">
    <w:abstractNumId w:val="14"/>
  </w:num>
  <w:num w:numId="15" w16cid:durableId="1279683297">
    <w:abstractNumId w:val="17"/>
  </w:num>
  <w:num w:numId="16" w16cid:durableId="275255820">
    <w:abstractNumId w:val="0"/>
  </w:num>
  <w:num w:numId="17" w16cid:durableId="715546916">
    <w:abstractNumId w:val="20"/>
  </w:num>
  <w:num w:numId="18" w16cid:durableId="116921066">
    <w:abstractNumId w:val="2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57074934">
    <w:abstractNumId w:val="8"/>
  </w:num>
  <w:num w:numId="20" w16cid:durableId="1844004795">
    <w:abstractNumId w:val="13"/>
  </w:num>
  <w:num w:numId="21" w16cid:durableId="1134954370">
    <w:abstractNumId w:val="21"/>
  </w:num>
  <w:num w:numId="22" w16cid:durableId="710572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7970620">
    <w:abstractNumId w:val="18"/>
  </w:num>
  <w:num w:numId="24" w16cid:durableId="448088153">
    <w:abstractNumId w:val="23"/>
  </w:num>
  <w:num w:numId="25" w16cid:durableId="1138885321">
    <w:abstractNumId w:val="10"/>
  </w:num>
  <w:num w:numId="26" w16cid:durableId="952437961">
    <w:abstractNumId w:val="9"/>
  </w:num>
  <w:num w:numId="27" w16cid:durableId="323970060">
    <w:abstractNumId w:val="24"/>
  </w:num>
  <w:num w:numId="28" w16cid:durableId="1845120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1D"/>
    <w:rsid w:val="00004B2A"/>
    <w:rsid w:val="00006B7B"/>
    <w:rsid w:val="00006BA4"/>
    <w:rsid w:val="000073AE"/>
    <w:rsid w:val="000210DE"/>
    <w:rsid w:val="00026D1D"/>
    <w:rsid w:val="00037043"/>
    <w:rsid w:val="000402C3"/>
    <w:rsid w:val="000456D9"/>
    <w:rsid w:val="000519A9"/>
    <w:rsid w:val="0005534A"/>
    <w:rsid w:val="00064213"/>
    <w:rsid w:val="00071507"/>
    <w:rsid w:val="0007573E"/>
    <w:rsid w:val="00094FAC"/>
    <w:rsid w:val="00095327"/>
    <w:rsid w:val="000966F5"/>
    <w:rsid w:val="000976AF"/>
    <w:rsid w:val="000A567D"/>
    <w:rsid w:val="000D4CC7"/>
    <w:rsid w:val="000E5CC1"/>
    <w:rsid w:val="000E61DF"/>
    <w:rsid w:val="000E70D5"/>
    <w:rsid w:val="000E7568"/>
    <w:rsid w:val="000F7F62"/>
    <w:rsid w:val="001046B2"/>
    <w:rsid w:val="00106EAE"/>
    <w:rsid w:val="00111BEA"/>
    <w:rsid w:val="001149D2"/>
    <w:rsid w:val="00137789"/>
    <w:rsid w:val="00137E9E"/>
    <w:rsid w:val="00156BA9"/>
    <w:rsid w:val="00171E1B"/>
    <w:rsid w:val="00180D32"/>
    <w:rsid w:val="00180D83"/>
    <w:rsid w:val="00184CF1"/>
    <w:rsid w:val="00194FE1"/>
    <w:rsid w:val="001971C5"/>
    <w:rsid w:val="001B5F35"/>
    <w:rsid w:val="001C4268"/>
    <w:rsid w:val="001D1088"/>
    <w:rsid w:val="001E544A"/>
    <w:rsid w:val="001E560C"/>
    <w:rsid w:val="001E6624"/>
    <w:rsid w:val="001F272B"/>
    <w:rsid w:val="00203DDE"/>
    <w:rsid w:val="00213675"/>
    <w:rsid w:val="002259EE"/>
    <w:rsid w:val="002303B4"/>
    <w:rsid w:val="0024420F"/>
    <w:rsid w:val="002507D7"/>
    <w:rsid w:val="00251F6C"/>
    <w:rsid w:val="00253936"/>
    <w:rsid w:val="00260716"/>
    <w:rsid w:val="00271C63"/>
    <w:rsid w:val="00280DB6"/>
    <w:rsid w:val="00287478"/>
    <w:rsid w:val="0029308B"/>
    <w:rsid w:val="0029605A"/>
    <w:rsid w:val="002A27DF"/>
    <w:rsid w:val="002A4C49"/>
    <w:rsid w:val="002B467D"/>
    <w:rsid w:val="002E7766"/>
    <w:rsid w:val="002F42C8"/>
    <w:rsid w:val="00313645"/>
    <w:rsid w:val="003441F7"/>
    <w:rsid w:val="00351B21"/>
    <w:rsid w:val="0036100B"/>
    <w:rsid w:val="00361215"/>
    <w:rsid w:val="0036368C"/>
    <w:rsid w:val="00375A78"/>
    <w:rsid w:val="003760CF"/>
    <w:rsid w:val="00383C46"/>
    <w:rsid w:val="003C4396"/>
    <w:rsid w:val="003D4F97"/>
    <w:rsid w:val="003F2B6E"/>
    <w:rsid w:val="003F6128"/>
    <w:rsid w:val="00400861"/>
    <w:rsid w:val="004010ED"/>
    <w:rsid w:val="00405B61"/>
    <w:rsid w:val="0040684A"/>
    <w:rsid w:val="00413F2C"/>
    <w:rsid w:val="004207A7"/>
    <w:rsid w:val="00420F57"/>
    <w:rsid w:val="00424E3E"/>
    <w:rsid w:val="00425687"/>
    <w:rsid w:val="00437505"/>
    <w:rsid w:val="00460B2B"/>
    <w:rsid w:val="00460C63"/>
    <w:rsid w:val="00461F2C"/>
    <w:rsid w:val="00473483"/>
    <w:rsid w:val="00490B2D"/>
    <w:rsid w:val="004A197E"/>
    <w:rsid w:val="004B558A"/>
    <w:rsid w:val="004C5569"/>
    <w:rsid w:val="004C6864"/>
    <w:rsid w:val="004D1CAF"/>
    <w:rsid w:val="004E090A"/>
    <w:rsid w:val="004E6A5B"/>
    <w:rsid w:val="004E74B4"/>
    <w:rsid w:val="004F505A"/>
    <w:rsid w:val="00500CF0"/>
    <w:rsid w:val="00501F09"/>
    <w:rsid w:val="00531E2F"/>
    <w:rsid w:val="00570330"/>
    <w:rsid w:val="00572350"/>
    <w:rsid w:val="0057705E"/>
    <w:rsid w:val="00582416"/>
    <w:rsid w:val="00595194"/>
    <w:rsid w:val="005A5E71"/>
    <w:rsid w:val="005D06CF"/>
    <w:rsid w:val="005D39D6"/>
    <w:rsid w:val="005D5D46"/>
    <w:rsid w:val="005E2EF6"/>
    <w:rsid w:val="00607F7C"/>
    <w:rsid w:val="0061037D"/>
    <w:rsid w:val="006109C5"/>
    <w:rsid w:val="00621D66"/>
    <w:rsid w:val="00633A4F"/>
    <w:rsid w:val="0064444C"/>
    <w:rsid w:val="0065314D"/>
    <w:rsid w:val="00657DB2"/>
    <w:rsid w:val="006640E7"/>
    <w:rsid w:val="00665A35"/>
    <w:rsid w:val="00672C6E"/>
    <w:rsid w:val="006840BB"/>
    <w:rsid w:val="006861FC"/>
    <w:rsid w:val="006951E4"/>
    <w:rsid w:val="006A1D8F"/>
    <w:rsid w:val="006D02C9"/>
    <w:rsid w:val="006D1010"/>
    <w:rsid w:val="006D10FB"/>
    <w:rsid w:val="006D5B53"/>
    <w:rsid w:val="006F4D85"/>
    <w:rsid w:val="00710CED"/>
    <w:rsid w:val="007205A8"/>
    <w:rsid w:val="00726F8D"/>
    <w:rsid w:val="00730FF8"/>
    <w:rsid w:val="00736060"/>
    <w:rsid w:val="0073767C"/>
    <w:rsid w:val="00745126"/>
    <w:rsid w:val="007531B9"/>
    <w:rsid w:val="00754BF4"/>
    <w:rsid w:val="00757602"/>
    <w:rsid w:val="007716F5"/>
    <w:rsid w:val="00784359"/>
    <w:rsid w:val="00787B51"/>
    <w:rsid w:val="00796720"/>
    <w:rsid w:val="007C2CBA"/>
    <w:rsid w:val="007D27D0"/>
    <w:rsid w:val="007D3D38"/>
    <w:rsid w:val="007E3C24"/>
    <w:rsid w:val="007F01D2"/>
    <w:rsid w:val="007F05CD"/>
    <w:rsid w:val="00801431"/>
    <w:rsid w:val="00816ADB"/>
    <w:rsid w:val="00821754"/>
    <w:rsid w:val="00846B2E"/>
    <w:rsid w:val="00856097"/>
    <w:rsid w:val="00867567"/>
    <w:rsid w:val="00872A31"/>
    <w:rsid w:val="00876031"/>
    <w:rsid w:val="00876E54"/>
    <w:rsid w:val="00884CF6"/>
    <w:rsid w:val="00890A63"/>
    <w:rsid w:val="008A170F"/>
    <w:rsid w:val="008A4841"/>
    <w:rsid w:val="008B374D"/>
    <w:rsid w:val="008C043B"/>
    <w:rsid w:val="008D4BDD"/>
    <w:rsid w:val="008E73D6"/>
    <w:rsid w:val="008F512D"/>
    <w:rsid w:val="00916D29"/>
    <w:rsid w:val="00923475"/>
    <w:rsid w:val="0093668C"/>
    <w:rsid w:val="00950E21"/>
    <w:rsid w:val="00952F27"/>
    <w:rsid w:val="00976795"/>
    <w:rsid w:val="00986379"/>
    <w:rsid w:val="009A45EC"/>
    <w:rsid w:val="009C6E7B"/>
    <w:rsid w:val="009D65FB"/>
    <w:rsid w:val="009E1698"/>
    <w:rsid w:val="009E55BD"/>
    <w:rsid w:val="009E67A7"/>
    <w:rsid w:val="009E7CF8"/>
    <w:rsid w:val="00A1426F"/>
    <w:rsid w:val="00A32F7F"/>
    <w:rsid w:val="00A3443D"/>
    <w:rsid w:val="00A416F0"/>
    <w:rsid w:val="00A5737E"/>
    <w:rsid w:val="00A723BF"/>
    <w:rsid w:val="00A730FD"/>
    <w:rsid w:val="00A76598"/>
    <w:rsid w:val="00AA0020"/>
    <w:rsid w:val="00AA4959"/>
    <w:rsid w:val="00AB6995"/>
    <w:rsid w:val="00AC0F7D"/>
    <w:rsid w:val="00AC1D9F"/>
    <w:rsid w:val="00AC5B16"/>
    <w:rsid w:val="00AD0C43"/>
    <w:rsid w:val="00AD211D"/>
    <w:rsid w:val="00AD3662"/>
    <w:rsid w:val="00B02925"/>
    <w:rsid w:val="00B11BE3"/>
    <w:rsid w:val="00B13811"/>
    <w:rsid w:val="00B21092"/>
    <w:rsid w:val="00B22B80"/>
    <w:rsid w:val="00B253C0"/>
    <w:rsid w:val="00B33577"/>
    <w:rsid w:val="00B378E8"/>
    <w:rsid w:val="00B40803"/>
    <w:rsid w:val="00B41554"/>
    <w:rsid w:val="00B534BF"/>
    <w:rsid w:val="00B605BF"/>
    <w:rsid w:val="00B67CA6"/>
    <w:rsid w:val="00B71BF6"/>
    <w:rsid w:val="00B8059E"/>
    <w:rsid w:val="00B82B60"/>
    <w:rsid w:val="00B9509C"/>
    <w:rsid w:val="00B9593E"/>
    <w:rsid w:val="00B97320"/>
    <w:rsid w:val="00BA2C44"/>
    <w:rsid w:val="00BE2EDC"/>
    <w:rsid w:val="00BE313B"/>
    <w:rsid w:val="00BE4B89"/>
    <w:rsid w:val="00BF091D"/>
    <w:rsid w:val="00BF29E8"/>
    <w:rsid w:val="00BF36D5"/>
    <w:rsid w:val="00BF3E5D"/>
    <w:rsid w:val="00C00E02"/>
    <w:rsid w:val="00C23B80"/>
    <w:rsid w:val="00C23FB9"/>
    <w:rsid w:val="00C26422"/>
    <w:rsid w:val="00C45F78"/>
    <w:rsid w:val="00C46B98"/>
    <w:rsid w:val="00C50216"/>
    <w:rsid w:val="00C52C8F"/>
    <w:rsid w:val="00C536C2"/>
    <w:rsid w:val="00C55850"/>
    <w:rsid w:val="00C84E5E"/>
    <w:rsid w:val="00C86E2E"/>
    <w:rsid w:val="00C96CBD"/>
    <w:rsid w:val="00CA4FFB"/>
    <w:rsid w:val="00CA50DE"/>
    <w:rsid w:val="00CC7BF8"/>
    <w:rsid w:val="00CD035F"/>
    <w:rsid w:val="00CE2B5E"/>
    <w:rsid w:val="00D0348F"/>
    <w:rsid w:val="00D3108D"/>
    <w:rsid w:val="00D36B2A"/>
    <w:rsid w:val="00D40A08"/>
    <w:rsid w:val="00D456E5"/>
    <w:rsid w:val="00D53D83"/>
    <w:rsid w:val="00D57183"/>
    <w:rsid w:val="00D72FA4"/>
    <w:rsid w:val="00D778D9"/>
    <w:rsid w:val="00D84D6D"/>
    <w:rsid w:val="00D85B94"/>
    <w:rsid w:val="00DC6F5D"/>
    <w:rsid w:val="00DD0651"/>
    <w:rsid w:val="00DD3C17"/>
    <w:rsid w:val="00DD6703"/>
    <w:rsid w:val="00DF7D0C"/>
    <w:rsid w:val="00E018EE"/>
    <w:rsid w:val="00E21B2E"/>
    <w:rsid w:val="00E228BC"/>
    <w:rsid w:val="00E24705"/>
    <w:rsid w:val="00E40A57"/>
    <w:rsid w:val="00E41A47"/>
    <w:rsid w:val="00E41F2C"/>
    <w:rsid w:val="00E56E9A"/>
    <w:rsid w:val="00E64A70"/>
    <w:rsid w:val="00E711AD"/>
    <w:rsid w:val="00E93446"/>
    <w:rsid w:val="00EA18A7"/>
    <w:rsid w:val="00EA1F0C"/>
    <w:rsid w:val="00EA1F8F"/>
    <w:rsid w:val="00EB48C4"/>
    <w:rsid w:val="00EB6EB6"/>
    <w:rsid w:val="00EC489F"/>
    <w:rsid w:val="00EC7105"/>
    <w:rsid w:val="00ED076C"/>
    <w:rsid w:val="00ED0D02"/>
    <w:rsid w:val="00ED31C0"/>
    <w:rsid w:val="00EF37AE"/>
    <w:rsid w:val="00F11895"/>
    <w:rsid w:val="00F140C5"/>
    <w:rsid w:val="00F17615"/>
    <w:rsid w:val="00F2238D"/>
    <w:rsid w:val="00F369AA"/>
    <w:rsid w:val="00F42855"/>
    <w:rsid w:val="00F42E37"/>
    <w:rsid w:val="00F56BE1"/>
    <w:rsid w:val="00F73D6D"/>
    <w:rsid w:val="00F80D84"/>
    <w:rsid w:val="00F8451C"/>
    <w:rsid w:val="00FA6977"/>
    <w:rsid w:val="00FB69A8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B16FAD"/>
  <w15:docId w15:val="{474E2C47-FD8B-4861-A2E0-336583FA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Default">
    <w:name w:val="Default"/>
    <w:rsid w:val="00AD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40803"/>
    <w:pPr>
      <w:spacing w:after="0" w:line="240" w:lineRule="auto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B2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5B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85B9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B9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leonhard\AppData\Roaming\Microsoft\Templates\Aktennotiz%20BpSt_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99896-7B9E-4933-A0E0-944CC47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 BpSt_L.dotx</Template>
  <TotalTime>0</TotalTime>
  <Pages>1</Pages>
  <Words>467</Words>
  <Characters>2947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PieA Fokus_online22_23</vt:lpstr>
      <vt:lpstr/>
    </vt:vector>
  </TitlesOfParts>
  <Manager/>
  <Company>Fachhochschule Nordwestschweiz</Company>
  <LinksUpToDate>false</LinksUpToDate>
  <CharactersWithSpaces>3408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PieA Fokus_online_V1.0</dc:title>
  <dc:subject/>
  <dc:creator>Thomas Bühler</dc:creator>
  <cp:keywords/>
  <dc:description>V1.0 22/23 (14.03.2022)</dc:description>
  <cp:lastModifiedBy>Monika Augstburger</cp:lastModifiedBy>
  <cp:revision>2</cp:revision>
  <cp:lastPrinted>2022-03-09T17:00:00Z</cp:lastPrinted>
  <dcterms:created xsi:type="dcterms:W3CDTF">2024-01-09T14:05:00Z</dcterms:created>
  <dcterms:modified xsi:type="dcterms:W3CDTF">2024-01-09T14:05:00Z</dcterms:modified>
  <cp:category/>
</cp:coreProperties>
</file>