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6924D99B" w:rsidR="00B33A3D" w:rsidRPr="00212465" w:rsidRDefault="002C0DB1">
      <w:pPr>
        <w:jc w:val="both"/>
        <w:rPr>
          <w:b/>
          <w:bCs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05C3E555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449E6046" w:rsidR="002C0DB1" w:rsidRDefault="001E2676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</w:t>
                            </w:r>
                            <w:r w:rsidR="006D74EC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6D74EC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555147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0D31966C" w:rsidR="002C0DB1" w:rsidRPr="0049597C" w:rsidRDefault="00AE6CC8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1E2676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555147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05C3E555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449E6046" w:rsidR="002C0DB1" w:rsidRDefault="001E2676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</w:t>
                      </w:r>
                      <w:r w:rsidR="006D74EC" w:rsidRPr="0049597C">
                        <w:rPr>
                          <w:bCs/>
                          <w:sz w:val="15"/>
                          <w:szCs w:val="15"/>
                        </w:rPr>
                        <w:t xml:space="preserve">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6D74EC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555147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0D31966C" w:rsidR="002C0DB1" w:rsidRPr="0049597C" w:rsidRDefault="00AE6CC8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1E2676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555147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212465">
        <w:rPr>
          <w:b/>
          <w:bCs/>
          <w:sz w:val="32"/>
        </w:rPr>
        <w:t>Bewertung</w:t>
      </w:r>
      <w:r w:rsidR="00DD7763" w:rsidRPr="00212465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3B2859">
        <w:rPr>
          <w:b/>
          <w:bCs/>
          <w:sz w:val="32"/>
        </w:rPr>
        <w:t>Basis</w:t>
      </w:r>
      <w:r w:rsidR="003B2859" w:rsidRPr="00212465">
        <w:rPr>
          <w:b/>
          <w:bCs/>
          <w:sz w:val="32"/>
        </w:rPr>
        <w:t>praktikum</w:t>
      </w:r>
    </w:p>
    <w:p w14:paraId="7281D573" w14:textId="4488C026" w:rsidR="00B33A3D" w:rsidRDefault="00B33A3D" w:rsidP="00B33A3D">
      <w:pPr>
        <w:jc w:val="both"/>
        <w:rPr>
          <w:sz w:val="21"/>
          <w:szCs w:val="21"/>
        </w:rPr>
      </w:pPr>
      <w:r w:rsidRPr="00E617D7">
        <w:rPr>
          <w:sz w:val="21"/>
          <w:szCs w:val="21"/>
        </w:rPr>
        <w:t>Die Bewertung wird je Studentin</w:t>
      </w:r>
      <w:r w:rsidR="00DE3DEF" w:rsidRPr="00E617D7">
        <w:rPr>
          <w:sz w:val="21"/>
          <w:szCs w:val="21"/>
        </w:rPr>
        <w:t>,</w:t>
      </w:r>
      <w:r w:rsidRPr="00E617D7">
        <w:rPr>
          <w:sz w:val="21"/>
          <w:szCs w:val="21"/>
        </w:rPr>
        <w:t xml:space="preserve"> je Student von der Praxislehrperson vorgenommen, unter der Voraussetzung «Erfüllung der vorgeschriebenen Präsenzpflicht» im</w:t>
      </w:r>
      <w:r w:rsidR="00C714D6">
        <w:rPr>
          <w:sz w:val="21"/>
          <w:szCs w:val="21"/>
        </w:rPr>
        <w:t xml:space="preserve"> </w:t>
      </w:r>
      <w:r w:rsidR="009905A0">
        <w:rPr>
          <w:sz w:val="21"/>
          <w:szCs w:val="21"/>
        </w:rPr>
        <w:t>Basispraktikum</w:t>
      </w:r>
      <w:r w:rsidRPr="00E617D7">
        <w:rPr>
          <w:sz w:val="21"/>
          <w:szCs w:val="21"/>
        </w:rPr>
        <w:t>.</w:t>
      </w:r>
    </w:p>
    <w:p w14:paraId="031B1E54" w14:textId="77777777" w:rsidR="00C96859" w:rsidRPr="009F476D" w:rsidRDefault="00C96859" w:rsidP="00B33A3D">
      <w:pPr>
        <w:jc w:val="both"/>
        <w:rPr>
          <w:strike/>
          <w:sz w:val="21"/>
          <w:szCs w:val="21"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2026"/>
        <w:gridCol w:w="11"/>
        <w:gridCol w:w="1081"/>
        <w:gridCol w:w="1344"/>
      </w:tblGrid>
      <w:tr w:rsidR="00DD7763" w:rsidRPr="00DD6314" w14:paraId="491E85E1" w14:textId="77777777" w:rsidTr="00DB72D4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4DF264" w14:textId="77777777" w:rsidR="00DD7763" w:rsidRPr="00DD6314" w:rsidRDefault="00DD7763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DD6314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5129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8C69D" w14:textId="77777777" w:rsidR="00DD7763" w:rsidRPr="00DD6314" w:rsidRDefault="00000000" w:rsidP="0037226B">
            <w:pPr>
              <w:ind w:left="142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8829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 w:rsidRPr="00DD6314">
                  <w:rPr>
                    <w:rFonts w:ascii="MS Gothic" w:eastAsia="MS Gothic" w:hAnsi="MS Gothic"/>
                    <w:spacing w:val="-1"/>
                    <w:sz w:val="20"/>
                  </w:rPr>
                  <w:t>☐</w:t>
                </w:r>
              </w:sdtContent>
            </w:sdt>
            <w:r w:rsidR="00DD7763" w:rsidRPr="00DD6314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DD7763" w:rsidRPr="00DD6314">
              <w:rPr>
                <w:spacing w:val="-1"/>
                <w:sz w:val="18"/>
                <w:szCs w:val="18"/>
              </w:rPr>
              <w:t>Brugg-Windisch</w:t>
            </w:r>
            <w:r w:rsidR="00DD7763" w:rsidRPr="00DD6314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733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EFA" w:rsidRPr="00DD6314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F14233" w:rsidRPr="00DD6314">
              <w:rPr>
                <w:spacing w:val="-1"/>
                <w:sz w:val="16"/>
                <w:lang w:val="de-CH"/>
              </w:rPr>
              <w:t xml:space="preserve"> </w:t>
            </w:r>
            <w:r w:rsidR="00F14233" w:rsidRPr="00DD6314">
              <w:rPr>
                <w:spacing w:val="-1"/>
                <w:sz w:val="18"/>
                <w:szCs w:val="18"/>
              </w:rPr>
              <w:t>Muttenz</w:t>
            </w:r>
            <w:r w:rsidR="00DD7763" w:rsidRPr="00DD6314">
              <w:rPr>
                <w:sz w:val="16"/>
                <w:lang w:val="de-CH"/>
              </w:rPr>
              <w:t xml:space="preserve">    </w:t>
            </w:r>
            <w:r w:rsidR="00DD7763" w:rsidRPr="00DD6314">
              <w:rPr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21424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EFA" w:rsidRPr="00DD6314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 w:rsidRPr="00DD6314">
              <w:rPr>
                <w:spacing w:val="-1"/>
                <w:sz w:val="16"/>
                <w:lang w:val="de-CH"/>
              </w:rPr>
              <w:t xml:space="preserve"> </w:t>
            </w:r>
            <w:r w:rsidR="00DD7763" w:rsidRPr="00DD6314">
              <w:rPr>
                <w:spacing w:val="-1"/>
                <w:sz w:val="18"/>
                <w:szCs w:val="18"/>
              </w:rPr>
              <w:t>Solothurn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0C8382C" w14:textId="77777777" w:rsidR="00DD7763" w:rsidRPr="00DD6314" w:rsidRDefault="00DD7763" w:rsidP="0037226B">
            <w:pPr>
              <w:ind w:left="183"/>
              <w:rPr>
                <w:lang w:val="de-CH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77777777" w:rsidR="00DD7763" w:rsidRPr="003A6860" w:rsidRDefault="00DD7763" w:rsidP="00B84CD8">
            <w:pPr>
              <w:ind w:left="283"/>
              <w:rPr>
                <w:lang w:val="de-CH"/>
              </w:rPr>
            </w:pPr>
          </w:p>
        </w:tc>
      </w:tr>
      <w:tr w:rsidR="00DD7763" w:rsidRPr="00C547E9" w14:paraId="73281A14" w14:textId="77777777" w:rsidTr="002E136F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302D88A" w14:textId="77777777" w:rsidR="00DD7763" w:rsidRPr="00C547E9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C547E9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3A6860">
              <w:rPr>
                <w:rFonts w:ascii="Arial"/>
                <w:sz w:val="18"/>
                <w:lang w:val="de-CH"/>
              </w:rPr>
              <w:t>/r</w:t>
            </w:r>
            <w:r w:rsidRPr="003A6860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706AEB11" w:rsidR="00DD7763" w:rsidRPr="00C547E9" w:rsidRDefault="00C569E9" w:rsidP="00AA42A1">
            <w:pPr>
              <w:rPr>
                <w:sz w:val="20"/>
                <w:szCs w:val="20"/>
                <w:lang w:val="de-CH"/>
              </w:rPr>
            </w:pPr>
            <w:r w:rsidRPr="00C547E9">
              <w:rPr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0533212"/>
                <w:placeholder>
                  <w:docPart w:val="94ACF853F9634CE8BFEC5307BF03704E"/>
                </w:placeholder>
                <w:text w:multiLine="1"/>
              </w:sdtPr>
              <w:sdtContent>
                <w:r w:rsidR="009905A0" w:rsidRPr="00C547E9">
                  <w:rPr>
                    <w:sz w:val="20"/>
                    <w:szCs w:val="20"/>
                  </w:rPr>
                  <w:t>Name/Vorname eingeben</w:t>
                </w:r>
              </w:sdtContent>
            </w:sdt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F049BB" w14:textId="77777777" w:rsidR="00DD7763" w:rsidRPr="003A6860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C547E9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664F8836" w:rsidR="00DD7763" w:rsidRPr="00C547E9" w:rsidRDefault="00C569E9" w:rsidP="00AA42A1">
            <w:pPr>
              <w:rPr>
                <w:lang w:val="de-CH"/>
              </w:rPr>
            </w:pPr>
            <w:r w:rsidRPr="00C547E9">
              <w:rPr>
                <w:lang w:val="de-CH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23654856"/>
                <w:placeholder>
                  <w:docPart w:val="E169C424B2184106B4981BCD51B6E92F"/>
                </w:placeholder>
                <w:text w:multiLine="1"/>
              </w:sdtPr>
              <w:sdtContent>
                <w:r w:rsidR="009905A0" w:rsidRPr="00C547E9">
                  <w:rPr>
                    <w:sz w:val="20"/>
                    <w:szCs w:val="20"/>
                  </w:rPr>
                  <w:t>Name/Vorname eingeben</w:t>
                </w:r>
              </w:sdtContent>
            </w:sdt>
          </w:p>
        </w:tc>
      </w:tr>
      <w:tr w:rsidR="00DD7763" w14:paraId="275DCF3D" w14:textId="77777777" w:rsidTr="002E136F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7D628E" w14:textId="77777777" w:rsidR="00DD7763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/>
                <w:spacing w:val="-1"/>
                <w:sz w:val="18"/>
              </w:rPr>
              <w:t>KG/</w:t>
            </w:r>
            <w:r w:rsidRPr="00555873">
              <w:rPr>
                <w:rFonts w:ascii="Arial"/>
                <w:spacing w:val="-1"/>
                <w:sz w:val="18"/>
                <w:lang w:val="de-CH"/>
              </w:rPr>
              <w:t>Schule</w:t>
            </w:r>
            <w:r w:rsidRPr="00555873">
              <w:rPr>
                <w:rFonts w:ascii="Arial"/>
                <w:spacing w:val="-1"/>
                <w:sz w:val="18"/>
              </w:rPr>
              <w:t>,</w:t>
            </w:r>
            <w:r w:rsidRPr="00555873">
              <w:rPr>
                <w:rFonts w:ascii="Arial"/>
                <w:spacing w:val="24"/>
                <w:sz w:val="18"/>
              </w:rPr>
              <w:t xml:space="preserve"> </w:t>
            </w:r>
            <w:r w:rsidR="008357BF" w:rsidRPr="008357BF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3F496EE7" w:rsidR="00DD7763" w:rsidRPr="00C569E9" w:rsidRDefault="00C569E9" w:rsidP="00AA42A1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137614848"/>
                <w:placeholder>
                  <w:docPart w:val="519538AD05DB4AD68B680362820A8A65"/>
                </w:placeholder>
                <w:showingPlcHdr/>
                <w:text w:multiLine="1"/>
              </w:sdtPr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Text eingeben.</w:t>
                </w:r>
              </w:sdtContent>
            </w:sdt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3EBDA" w14:textId="552F4ACB" w:rsidR="00DD7763" w:rsidRPr="00C569E9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059D1167" w:rsidR="00DD7763" w:rsidRDefault="00000000" w:rsidP="00AA42A1">
            <w:pPr>
              <w:ind w:left="177"/>
            </w:pPr>
            <w:sdt>
              <w:sdtPr>
                <w:rPr>
                  <w:spacing w:val="-1"/>
                  <w:sz w:val="20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Kindergarten</w:t>
            </w:r>
            <w:r w:rsidR="00B84CD8" w:rsidRPr="00DB72D4">
              <w:rPr>
                <w:spacing w:val="-1"/>
                <w:sz w:val="14"/>
                <w:lang w:val="de-CH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Primarstufe</w:t>
            </w:r>
          </w:p>
        </w:tc>
      </w:tr>
      <w:tr w:rsidR="00C547E9" w14:paraId="0D0A09AB" w14:textId="77777777" w:rsidTr="002F7602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vAlign w:val="center"/>
          </w:tcPr>
          <w:p w14:paraId="54E41EB7" w14:textId="77777777" w:rsidR="00C547E9" w:rsidRDefault="00C547E9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555873">
              <w:rPr>
                <w:rFonts w:ascii="Arial" w:eastAsia="Arial" w:hAnsi="Arial" w:cs="Arial"/>
                <w:spacing w:val="23"/>
                <w:sz w:val="18"/>
                <w:szCs w:val="16"/>
              </w:rPr>
              <w:t xml:space="preserve"> </w:t>
            </w: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</w:rPr>
              <w:t>von</w:t>
            </w:r>
            <w:r>
              <w:rPr>
                <w:rFonts w:ascii="Arial" w:eastAsia="Arial" w:hAnsi="Arial" w:cs="Arial"/>
                <w:spacing w:val="-1"/>
                <w:sz w:val="18"/>
                <w:szCs w:val="16"/>
              </w:rPr>
              <w:t>-b</w:t>
            </w:r>
            <w:r w:rsidRPr="00555873">
              <w:rPr>
                <w:rFonts w:ascii="Arial" w:eastAsia="Arial" w:hAnsi="Arial" w:cs="Arial"/>
                <w:spacing w:val="-2"/>
                <w:sz w:val="18"/>
                <w:szCs w:val="16"/>
              </w:rPr>
              <w:t>is</w:t>
            </w:r>
          </w:p>
        </w:tc>
        <w:tc>
          <w:tcPr>
            <w:tcW w:w="7554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32DBF21" w14:textId="565A7133" w:rsidR="00C547E9" w:rsidRPr="003A6860" w:rsidRDefault="00C547E9" w:rsidP="00AA42A1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highlight w:val="yellow"/>
                <w:lang w:val="de-CH"/>
              </w:rPr>
            </w:pPr>
            <w:r w:rsidRPr="003A6860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4090016"/>
                <w:placeholder>
                  <w:docPart w:val="E8E3858906961D4EA1896CF3F21601E4"/>
                </w:placeholder>
                <w:showingPlcHdr/>
                <w:text w:multiLine="1"/>
              </w:sdtPr>
              <w:sdtContent>
                <w:r w:rsidRPr="003A6860">
                  <w:rPr>
                    <w:rStyle w:val="Platzhaltertext"/>
                    <w:rFonts w:ascii="Arial" w:hAnsi="Arial" w:cs="Arial"/>
                    <w:sz w:val="18"/>
                    <w:lang w:val="de-CH"/>
                  </w:rPr>
                  <w:t>Text eingeben.</w:t>
                </w:r>
              </w:sdtContent>
            </w:sdt>
          </w:p>
        </w:tc>
      </w:tr>
      <w:tr w:rsidR="007113CB" w:rsidRPr="00734E79" w14:paraId="7E258A01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4CC148E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2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77777777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7913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77777777" w:rsidR="007113CB" w:rsidRPr="00F86007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9632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34E79" w14:paraId="697F7D83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6B743A5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77777777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20725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184C328D" w:rsidR="007113CB" w:rsidRPr="00F86007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395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20A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07F44F23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2193E8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4891A139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85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20A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2C0FF77A" w:rsidR="007113CB" w:rsidRPr="00F86007" w:rsidRDefault="00000000" w:rsidP="00D439C5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442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20A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35E80342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141759C4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77777777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3179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77777777" w:rsidR="007113CB" w:rsidRPr="00734E79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8629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0234D70F" w14:textId="77777777" w:rsidTr="00D439C5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6ACA287D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433ABC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4AB28704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21148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69B" w:rsidRPr="00E617D7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77777777" w:rsidR="007113CB" w:rsidRPr="00734E79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9531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E617D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1CE93CB5" w14:textId="77777777" w:rsidTr="003A6860">
        <w:trPr>
          <w:trHeight w:val="810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5E91C876" w:rsidR="007113CB" w:rsidRPr="00734E79" w:rsidRDefault="00B16A7A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</w:t>
            </w:r>
            <w:r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</w:t>
            </w:r>
            <w:r w:rsidR="007113CB" w:rsidRPr="00734E79">
              <w:rPr>
                <w:rFonts w:ascii="Arial" w:hAnsi="Arial" w:cs="Arial"/>
                <w:b/>
                <w:spacing w:val="-1"/>
                <w:sz w:val="20"/>
                <w:lang w:val="de-CH"/>
              </w:rPr>
              <w:t>ikum ist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</w:tcPr>
          <w:p w14:paraId="4D6EDE08" w14:textId="118A9846" w:rsidR="007113CB" w:rsidRPr="00CC0B8F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CC0B8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CC0B8F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B16A7A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</w:tcPr>
          <w:p w14:paraId="4E822999" w14:textId="132A43E2" w:rsidR="007113CB" w:rsidRPr="00734E79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734E79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34E79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B16A7A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7282BF13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63853" w14:paraId="68995C9E" w14:textId="77777777" w:rsidTr="00D439C5">
        <w:trPr>
          <w:trHeight w:val="1701"/>
        </w:trPr>
        <w:tc>
          <w:tcPr>
            <w:tcW w:w="9397" w:type="dxa"/>
            <w:gridSpan w:val="8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32497C5A" w:rsidR="007113CB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0BAFDC13" w14:textId="6DFFB3DB" w:rsidR="007113CB" w:rsidRPr="001134F3" w:rsidRDefault="007113CB" w:rsidP="00D439C5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749A6BA3" w14:textId="77777777" w:rsidR="007113CB" w:rsidRPr="001134F3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C61DA8" w:rsidRDefault="007113CB" w:rsidP="00D439C5">
            <w:pPr>
              <w:rPr>
                <w:lang w:val="de-CH"/>
              </w:rPr>
            </w:pPr>
          </w:p>
        </w:tc>
      </w:tr>
      <w:tr w:rsidR="00B7620A" w:rsidRPr="006B621C" w14:paraId="76D9276F" w14:textId="77777777" w:rsidTr="00E617D7">
        <w:trPr>
          <w:trHeight w:hRule="exact" w:val="236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66B09828" w14:textId="77777777" w:rsidR="00B7620A" w:rsidRPr="006B621C" w:rsidRDefault="00B7620A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A34B6" w14:textId="77777777" w:rsidR="00B7620A" w:rsidRPr="006B621C" w:rsidRDefault="00B7620A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4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2B54FF76" w14:textId="37337520" w:rsidR="00B7620A" w:rsidRPr="006B621C" w:rsidRDefault="00B7620A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154F92">
              <w:rPr>
                <w:rFonts w:ascii="Arial"/>
                <w:spacing w:val="-1"/>
                <w:sz w:val="16"/>
                <w:lang w:val="de-CH"/>
              </w:rPr>
              <w:t xml:space="preserve"> (Praxisleh</w:t>
            </w:r>
            <w:r w:rsidR="00581B96">
              <w:rPr>
                <w:rFonts w:ascii="Arial"/>
                <w:spacing w:val="-1"/>
                <w:sz w:val="16"/>
                <w:lang w:val="de-CH"/>
              </w:rPr>
              <w:t>r</w:t>
            </w:r>
            <w:r w:rsidR="00154F92">
              <w:rPr>
                <w:rFonts w:ascii="Arial"/>
                <w:spacing w:val="-1"/>
                <w:sz w:val="16"/>
                <w:lang w:val="de-CH"/>
              </w:rPr>
              <w:t>person)</w:t>
            </w:r>
            <w:r w:rsidRPr="006B621C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B7620A" w:rsidRPr="00FB14EA" w14:paraId="6F0FC21B" w14:textId="77777777" w:rsidTr="00E617D7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sdt>
            <w:sdtPr>
              <w:rPr>
                <w:rFonts w:hAnsiTheme="minorHAnsi"/>
                <w:sz w:val="20"/>
                <w:szCs w:val="20"/>
              </w:rPr>
              <w:id w:val="1772273673"/>
              <w:placeholder>
                <w:docPart w:val="E1ABA99135B10344BA01A651F90560A7"/>
              </w:placeholder>
              <w:showingPlcHdr/>
              <w:text w:multiLine="1"/>
            </w:sdtPr>
            <w:sdtContent>
              <w:p w14:paraId="12F9EB4C" w14:textId="23685495" w:rsidR="00B7620A" w:rsidRPr="00FB14EA" w:rsidRDefault="00B7620A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CA15CC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999610942"/>
            <w:placeholder>
              <w:docPart w:val="C6D8F2BCED6AEE448900810968EDC2B8"/>
            </w:placeholder>
            <w:showingPlcHdr/>
            <w:text/>
          </w:sdtPr>
          <w:sdtContent>
            <w:tc>
              <w:tcPr>
                <w:tcW w:w="1985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18C48273" w14:textId="639D6A16" w:rsidR="00B7620A" w:rsidRPr="00FB14EA" w:rsidRDefault="00B7620A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>
                  <w:rPr>
                    <w:rStyle w:val="Platzhaltertext"/>
                    <w:sz w:val="20"/>
                    <w:szCs w:val="20"/>
                    <w:lang w:val="de-CH"/>
                  </w:rPr>
                  <w:t>TT/MM/JJJJ</w:t>
                </w:r>
              </w:p>
            </w:tc>
          </w:sdtContent>
        </w:sdt>
        <w:tc>
          <w:tcPr>
            <w:tcW w:w="4462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</w:tcPr>
          <w:p w14:paraId="45CD4653" w14:textId="77777777" w:rsidR="00B7620A" w:rsidRPr="00FB14EA" w:rsidRDefault="00B7620A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14D1425F" w:rsidR="00B33A3D" w:rsidRPr="005D510A" w:rsidRDefault="00B33A3D" w:rsidP="007113CB">
      <w:pPr>
        <w:spacing w:before="4" w:line="190" w:lineRule="exact"/>
        <w:rPr>
          <w:sz w:val="16"/>
          <w:szCs w:val="16"/>
        </w:rPr>
      </w:pPr>
    </w:p>
    <w:p w14:paraId="19997F90" w14:textId="45D7FCE8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Das Bewertungsformular mitsamt dem Dokument </w:t>
      </w:r>
      <w:r w:rsidRPr="00F30BC3">
        <w:rPr>
          <w:sz w:val="16"/>
          <w:szCs w:val="16"/>
          <w:lang w:val="de-DE"/>
        </w:rPr>
        <w:t>«</w:t>
      </w:r>
      <w:r w:rsidRPr="00203418">
        <w:rPr>
          <w:rFonts w:cs="Arial"/>
          <w:sz w:val="16"/>
          <w:szCs w:val="16"/>
          <w:lang w:val="de-DE"/>
        </w:rPr>
        <w:t>Dokumentation weiterer Professionalisierungsaufgaben</w:t>
      </w:r>
      <w:r w:rsidRPr="00F30BC3">
        <w:rPr>
          <w:sz w:val="16"/>
          <w:szCs w:val="16"/>
          <w:lang w:val="de-DE"/>
        </w:rPr>
        <w:t>»</w:t>
      </w:r>
      <w:r w:rsidRPr="00734E79">
        <w:rPr>
          <w:rFonts w:cs="Arial"/>
          <w:sz w:val="16"/>
          <w:szCs w:val="16"/>
          <w:lang w:val="de-DE"/>
        </w:rPr>
        <w:t xml:space="preserve"> wird </w:t>
      </w:r>
      <w:r w:rsidRPr="00555147">
        <w:rPr>
          <w:rFonts w:cs="Arial"/>
          <w:sz w:val="16"/>
          <w:szCs w:val="16"/>
          <w:lang w:val="de-DE"/>
        </w:rPr>
        <w:t xml:space="preserve">bis </w:t>
      </w:r>
      <w:r w:rsidR="00555147" w:rsidRPr="00F72E82">
        <w:rPr>
          <w:rFonts w:cs="Arial"/>
          <w:b/>
          <w:sz w:val="16"/>
          <w:szCs w:val="16"/>
          <w:lang w:val="de-DE"/>
        </w:rPr>
        <w:t>Montag</w:t>
      </w:r>
      <w:r w:rsidRPr="00555147">
        <w:rPr>
          <w:rFonts w:cs="Arial"/>
          <w:b/>
          <w:sz w:val="16"/>
          <w:szCs w:val="16"/>
          <w:lang w:val="de-DE"/>
        </w:rPr>
        <w:t>, 2</w:t>
      </w:r>
      <w:r w:rsidR="00555147" w:rsidRPr="00F72E82">
        <w:rPr>
          <w:rFonts w:cs="Arial"/>
          <w:b/>
          <w:sz w:val="16"/>
          <w:szCs w:val="16"/>
          <w:lang w:val="de-DE"/>
        </w:rPr>
        <w:t>6</w:t>
      </w:r>
      <w:r w:rsidRPr="00555147">
        <w:rPr>
          <w:rFonts w:cs="Arial"/>
          <w:b/>
          <w:sz w:val="16"/>
          <w:szCs w:val="16"/>
          <w:lang w:val="de-DE"/>
        </w:rPr>
        <w:t>.02.202</w:t>
      </w:r>
      <w:r w:rsidR="00555147" w:rsidRPr="00F72E82">
        <w:rPr>
          <w:rFonts w:cs="Arial"/>
          <w:b/>
          <w:sz w:val="16"/>
          <w:szCs w:val="16"/>
          <w:lang w:val="de-DE"/>
        </w:rPr>
        <w:t>4</w:t>
      </w:r>
      <w:r w:rsidRPr="00555147">
        <w:rPr>
          <w:rFonts w:cs="Arial"/>
          <w:b/>
          <w:sz w:val="16"/>
          <w:szCs w:val="16"/>
          <w:lang w:val="de-DE"/>
        </w:rPr>
        <w:t xml:space="preserve"> </w:t>
      </w:r>
      <w:r w:rsidRPr="00555147">
        <w:rPr>
          <w:rFonts w:cs="Arial"/>
          <w:sz w:val="16"/>
          <w:szCs w:val="16"/>
          <w:lang w:val="de-DE"/>
        </w:rPr>
        <w:t>per</w:t>
      </w:r>
      <w:r w:rsidRPr="00734E79">
        <w:rPr>
          <w:rFonts w:cs="Arial"/>
          <w:sz w:val="16"/>
          <w:szCs w:val="16"/>
          <w:lang w:val="de-DE"/>
        </w:rPr>
        <w:t xml:space="preserve"> Mail von der Praxislehrperson an die Administration </w:t>
      </w:r>
      <w:proofErr w:type="spellStart"/>
      <w:r w:rsidRPr="00734E79">
        <w:rPr>
          <w:rFonts w:cs="Arial"/>
          <w:sz w:val="16"/>
          <w:szCs w:val="16"/>
          <w:lang w:val="de-DE"/>
        </w:rPr>
        <w:t>BpSt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des jeweiligen Standortes gesendet, dabei werden Studentin/Student sowie die Reflexionsseminarleitung ins CC genommen.</w:t>
      </w:r>
    </w:p>
    <w:p w14:paraId="30BF7B93" w14:textId="77777777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</w:p>
    <w:p w14:paraId="3CF47C16" w14:textId="77777777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b/>
          <w:sz w:val="16"/>
          <w:szCs w:val="16"/>
        </w:rPr>
        <w:t xml:space="preserve">Für Solothurn und Brugg-Windisch: </w:t>
      </w:r>
      <w:r w:rsidRPr="00734E79">
        <w:rPr>
          <w:rFonts w:cs="Arial"/>
          <w:sz w:val="16"/>
          <w:szCs w:val="16"/>
          <w:lang w:val="de-DE"/>
        </w:rPr>
        <w:t xml:space="preserve">Karin Lerch, </w:t>
      </w:r>
      <w:r w:rsidRPr="00734E79">
        <w:rPr>
          <w:sz w:val="16"/>
          <w:szCs w:val="16"/>
        </w:rPr>
        <w:t xml:space="preserve">Mail: </w:t>
      </w:r>
      <w:hyperlink r:id="rId12" w:history="1">
        <w:r w:rsidRPr="00734E79">
          <w:rPr>
            <w:rStyle w:val="Hyperlink"/>
            <w:sz w:val="16"/>
            <w:szCs w:val="16"/>
            <w:lang w:val="de-DE"/>
          </w:rPr>
          <w:t>karin.lerch@fhnw.ch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032 628 67 61</w:t>
      </w:r>
    </w:p>
    <w:p w14:paraId="0A492EFD" w14:textId="368B4F74" w:rsidR="003B2859" w:rsidRPr="00734E79" w:rsidRDefault="003B2859" w:rsidP="005D510A">
      <w:pPr>
        <w:jc w:val="both"/>
        <w:rPr>
          <w:sz w:val="16"/>
          <w:szCs w:val="16"/>
        </w:rPr>
      </w:pPr>
      <w:r w:rsidRPr="00734E79">
        <w:rPr>
          <w:rFonts w:cs="Arial"/>
          <w:sz w:val="16"/>
          <w:szCs w:val="16"/>
          <w:lang w:val="de-DE"/>
        </w:rPr>
        <w:t>FHNW Pädagogische Hochschule, Obere Sternengasse 7, 4502 Solothurn</w:t>
      </w:r>
    </w:p>
    <w:p w14:paraId="349C4EF7" w14:textId="77777777" w:rsidR="003B2859" w:rsidRPr="00734E79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734E79" w:rsidRDefault="003B2859" w:rsidP="005D510A">
      <w:pPr>
        <w:jc w:val="both"/>
        <w:rPr>
          <w:sz w:val="16"/>
          <w:szCs w:val="16"/>
        </w:rPr>
      </w:pPr>
      <w:r w:rsidRPr="00734E79">
        <w:rPr>
          <w:rFonts w:cs="Arial"/>
          <w:b/>
          <w:sz w:val="16"/>
          <w:szCs w:val="16"/>
          <w:lang w:val="de-DE"/>
        </w:rPr>
        <w:t xml:space="preserve">Für Muttenz: </w:t>
      </w:r>
      <w:r w:rsidRPr="00734E79">
        <w:rPr>
          <w:rFonts w:cs="Arial"/>
          <w:sz w:val="16"/>
          <w:szCs w:val="16"/>
          <w:lang w:val="de-DE"/>
        </w:rPr>
        <w:t xml:space="preserve">Monika Augstburger, </w:t>
      </w:r>
      <w:r w:rsidRPr="00734E79">
        <w:rPr>
          <w:sz w:val="16"/>
          <w:szCs w:val="16"/>
        </w:rPr>
        <w:t xml:space="preserve">Mail: </w:t>
      </w:r>
      <w:hyperlink r:id="rId13" w:history="1">
        <w:r w:rsidRPr="00734E79">
          <w:rPr>
            <w:rStyle w:val="Hyperlink"/>
            <w:sz w:val="16"/>
            <w:szCs w:val="16"/>
            <w:lang w:val="de-DE"/>
          </w:rPr>
          <w:t>monika.augstburger@fhnw.ch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061 228 50 14</w:t>
      </w:r>
    </w:p>
    <w:p w14:paraId="49C4B50E" w14:textId="10A0D97A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FHNW Pädagogische Hochschule, </w:t>
      </w:r>
      <w:proofErr w:type="spellStart"/>
      <w:r w:rsidRPr="00734E79">
        <w:rPr>
          <w:rFonts w:cs="Arial"/>
          <w:sz w:val="16"/>
          <w:szCs w:val="16"/>
          <w:lang w:val="de-DE"/>
        </w:rPr>
        <w:t>Hofackerstrasse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30, 4132 Muttenz</w:t>
      </w:r>
    </w:p>
    <w:p w14:paraId="5B90AF66" w14:textId="41593946" w:rsidR="00475121" w:rsidRPr="00734E79" w:rsidRDefault="00475121" w:rsidP="00DE3DEF">
      <w:pPr>
        <w:rPr>
          <w:rFonts w:cs="Arial"/>
          <w:sz w:val="16"/>
          <w:szCs w:val="16"/>
          <w:lang w:val="de-DE"/>
        </w:rPr>
      </w:pPr>
    </w:p>
    <w:sectPr w:rsidR="00475121" w:rsidRPr="00734E79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F16F" w14:textId="77777777" w:rsidR="00531159" w:rsidRDefault="00531159" w:rsidP="00A76598">
      <w:r>
        <w:separator/>
      </w:r>
    </w:p>
  </w:endnote>
  <w:endnote w:type="continuationSeparator" w:id="0">
    <w:p w14:paraId="3EE6BA19" w14:textId="77777777" w:rsidR="00531159" w:rsidRDefault="0053115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01D" w14:textId="77777777" w:rsidR="007E2292" w:rsidRDefault="007E2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B3FA" w14:textId="77777777" w:rsidR="007E2292" w:rsidRDefault="007E2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53AA" w14:textId="77777777" w:rsidR="00531159" w:rsidRPr="00ED0D02" w:rsidRDefault="00531159" w:rsidP="00ED0D02">
      <w:pPr>
        <w:pStyle w:val="Fuzeile"/>
      </w:pPr>
    </w:p>
  </w:footnote>
  <w:footnote w:type="continuationSeparator" w:id="0">
    <w:p w14:paraId="0DF8346F" w14:textId="77777777" w:rsidR="00531159" w:rsidRDefault="0053115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3505" w14:textId="739DBB9F" w:rsidR="007E2292" w:rsidRDefault="007E22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533C81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BE74DB9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079668456">
    <w:abstractNumId w:val="4"/>
  </w:num>
  <w:num w:numId="2" w16cid:durableId="758453801">
    <w:abstractNumId w:val="15"/>
  </w:num>
  <w:num w:numId="3" w16cid:durableId="867059269">
    <w:abstractNumId w:val="18"/>
  </w:num>
  <w:num w:numId="4" w16cid:durableId="1331523919">
    <w:abstractNumId w:val="3"/>
  </w:num>
  <w:num w:numId="5" w16cid:durableId="1849169759">
    <w:abstractNumId w:val="21"/>
  </w:num>
  <w:num w:numId="6" w16cid:durableId="1202680">
    <w:abstractNumId w:val="5"/>
  </w:num>
  <w:num w:numId="7" w16cid:durableId="1075013425">
    <w:abstractNumId w:val="15"/>
  </w:num>
  <w:num w:numId="8" w16cid:durableId="10764080">
    <w:abstractNumId w:val="1"/>
  </w:num>
  <w:num w:numId="9" w16cid:durableId="1378627770">
    <w:abstractNumId w:val="2"/>
  </w:num>
  <w:num w:numId="10" w16cid:durableId="627930753">
    <w:abstractNumId w:val="14"/>
  </w:num>
  <w:num w:numId="11" w16cid:durableId="1870098321">
    <w:abstractNumId w:val="10"/>
  </w:num>
  <w:num w:numId="12" w16cid:durableId="1051271929">
    <w:abstractNumId w:val="11"/>
  </w:num>
  <w:num w:numId="13" w16cid:durableId="266081506">
    <w:abstractNumId w:val="6"/>
  </w:num>
  <w:num w:numId="14" w16cid:durableId="867792732">
    <w:abstractNumId w:val="13"/>
  </w:num>
  <w:num w:numId="15" w16cid:durableId="127935755">
    <w:abstractNumId w:val="16"/>
  </w:num>
  <w:num w:numId="16" w16cid:durableId="715273461">
    <w:abstractNumId w:val="0"/>
  </w:num>
  <w:num w:numId="17" w16cid:durableId="820195155">
    <w:abstractNumId w:val="19"/>
  </w:num>
  <w:num w:numId="18" w16cid:durableId="1894344821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745565017">
    <w:abstractNumId w:val="8"/>
  </w:num>
  <w:num w:numId="20" w16cid:durableId="1888952394">
    <w:abstractNumId w:val="12"/>
  </w:num>
  <w:num w:numId="21" w16cid:durableId="1945451790">
    <w:abstractNumId w:val="20"/>
  </w:num>
  <w:num w:numId="22" w16cid:durableId="14749044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4865212">
    <w:abstractNumId w:val="17"/>
  </w:num>
  <w:num w:numId="24" w16cid:durableId="1166172662">
    <w:abstractNumId w:val="22"/>
  </w:num>
  <w:num w:numId="25" w16cid:durableId="1273898000">
    <w:abstractNumId w:val="9"/>
  </w:num>
  <w:num w:numId="26" w16cid:durableId="554777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0BBF"/>
    <w:rsid w:val="00071507"/>
    <w:rsid w:val="00081B0B"/>
    <w:rsid w:val="0009020E"/>
    <w:rsid w:val="00090B07"/>
    <w:rsid w:val="00090F36"/>
    <w:rsid w:val="000976AF"/>
    <w:rsid w:val="000B46F7"/>
    <w:rsid w:val="000C080A"/>
    <w:rsid w:val="000C59F4"/>
    <w:rsid w:val="000C6DCD"/>
    <w:rsid w:val="000E1854"/>
    <w:rsid w:val="000E20B4"/>
    <w:rsid w:val="000E5CC1"/>
    <w:rsid w:val="000F1A03"/>
    <w:rsid w:val="000F7F62"/>
    <w:rsid w:val="00102D38"/>
    <w:rsid w:val="00106EAE"/>
    <w:rsid w:val="001134F3"/>
    <w:rsid w:val="00113DC3"/>
    <w:rsid w:val="001149D2"/>
    <w:rsid w:val="00121CD9"/>
    <w:rsid w:val="001275AC"/>
    <w:rsid w:val="0013288D"/>
    <w:rsid w:val="00154F92"/>
    <w:rsid w:val="00156BA9"/>
    <w:rsid w:val="0015709B"/>
    <w:rsid w:val="001651BE"/>
    <w:rsid w:val="00180466"/>
    <w:rsid w:val="00180D32"/>
    <w:rsid w:val="00194C07"/>
    <w:rsid w:val="001C30F1"/>
    <w:rsid w:val="001D1088"/>
    <w:rsid w:val="001E2676"/>
    <w:rsid w:val="001E544A"/>
    <w:rsid w:val="002036D1"/>
    <w:rsid w:val="00203DDE"/>
    <w:rsid w:val="00212465"/>
    <w:rsid w:val="00213675"/>
    <w:rsid w:val="00215F08"/>
    <w:rsid w:val="002259EE"/>
    <w:rsid w:val="00235315"/>
    <w:rsid w:val="00241604"/>
    <w:rsid w:val="00270646"/>
    <w:rsid w:val="00286291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A6860"/>
    <w:rsid w:val="003B2859"/>
    <w:rsid w:val="003C478E"/>
    <w:rsid w:val="003D13C8"/>
    <w:rsid w:val="003D4F97"/>
    <w:rsid w:val="003F0DD3"/>
    <w:rsid w:val="003F2593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3ABC"/>
    <w:rsid w:val="00437505"/>
    <w:rsid w:val="00451923"/>
    <w:rsid w:val="00460C63"/>
    <w:rsid w:val="00473483"/>
    <w:rsid w:val="00475121"/>
    <w:rsid w:val="00476CDC"/>
    <w:rsid w:val="004B558A"/>
    <w:rsid w:val="004B586B"/>
    <w:rsid w:val="004C5569"/>
    <w:rsid w:val="004C6864"/>
    <w:rsid w:val="004E74B4"/>
    <w:rsid w:val="004F505A"/>
    <w:rsid w:val="00531159"/>
    <w:rsid w:val="00555147"/>
    <w:rsid w:val="00555873"/>
    <w:rsid w:val="00572350"/>
    <w:rsid w:val="0057705E"/>
    <w:rsid w:val="00581B96"/>
    <w:rsid w:val="00595194"/>
    <w:rsid w:val="005A4AFC"/>
    <w:rsid w:val="005A5E71"/>
    <w:rsid w:val="005B0399"/>
    <w:rsid w:val="005C73CC"/>
    <w:rsid w:val="005D06CF"/>
    <w:rsid w:val="005D1D82"/>
    <w:rsid w:val="005D2D49"/>
    <w:rsid w:val="005D510A"/>
    <w:rsid w:val="005D6C5D"/>
    <w:rsid w:val="005E2EF6"/>
    <w:rsid w:val="00605831"/>
    <w:rsid w:val="00607F7C"/>
    <w:rsid w:val="0062089B"/>
    <w:rsid w:val="00633A4F"/>
    <w:rsid w:val="00641B28"/>
    <w:rsid w:val="00671AD9"/>
    <w:rsid w:val="00672C6E"/>
    <w:rsid w:val="00681D85"/>
    <w:rsid w:val="00685E07"/>
    <w:rsid w:val="00686EFB"/>
    <w:rsid w:val="00687A4C"/>
    <w:rsid w:val="006B22EC"/>
    <w:rsid w:val="006D02C9"/>
    <w:rsid w:val="006D1010"/>
    <w:rsid w:val="006D74EC"/>
    <w:rsid w:val="006F4D85"/>
    <w:rsid w:val="00710CED"/>
    <w:rsid w:val="007113CB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27D0"/>
    <w:rsid w:val="007D3D38"/>
    <w:rsid w:val="007E2292"/>
    <w:rsid w:val="007E3C24"/>
    <w:rsid w:val="007F05CD"/>
    <w:rsid w:val="007F7DC4"/>
    <w:rsid w:val="00820F41"/>
    <w:rsid w:val="00832CCF"/>
    <w:rsid w:val="008357BF"/>
    <w:rsid w:val="00837CBD"/>
    <w:rsid w:val="00846B2E"/>
    <w:rsid w:val="00854763"/>
    <w:rsid w:val="00856097"/>
    <w:rsid w:val="008650A2"/>
    <w:rsid w:val="00872A31"/>
    <w:rsid w:val="00884CF6"/>
    <w:rsid w:val="00890A63"/>
    <w:rsid w:val="008C043B"/>
    <w:rsid w:val="008C3D6D"/>
    <w:rsid w:val="008D23F7"/>
    <w:rsid w:val="008E1EEF"/>
    <w:rsid w:val="008E565A"/>
    <w:rsid w:val="008E6D11"/>
    <w:rsid w:val="008E73D6"/>
    <w:rsid w:val="00923475"/>
    <w:rsid w:val="00924CDF"/>
    <w:rsid w:val="0093668C"/>
    <w:rsid w:val="009460D3"/>
    <w:rsid w:val="00952F27"/>
    <w:rsid w:val="00966C70"/>
    <w:rsid w:val="009714FB"/>
    <w:rsid w:val="00976795"/>
    <w:rsid w:val="00986379"/>
    <w:rsid w:val="009905A0"/>
    <w:rsid w:val="009A2F6E"/>
    <w:rsid w:val="009A63F5"/>
    <w:rsid w:val="009D65FB"/>
    <w:rsid w:val="009E096D"/>
    <w:rsid w:val="009E55BD"/>
    <w:rsid w:val="009E67A7"/>
    <w:rsid w:val="009F2855"/>
    <w:rsid w:val="009F476D"/>
    <w:rsid w:val="009F5F20"/>
    <w:rsid w:val="00A10EFA"/>
    <w:rsid w:val="00A35D4D"/>
    <w:rsid w:val="00A45C4F"/>
    <w:rsid w:val="00A5737E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E6CC8"/>
    <w:rsid w:val="00AF42BF"/>
    <w:rsid w:val="00B02C74"/>
    <w:rsid w:val="00B05753"/>
    <w:rsid w:val="00B144C7"/>
    <w:rsid w:val="00B16A7A"/>
    <w:rsid w:val="00B22B80"/>
    <w:rsid w:val="00B253C0"/>
    <w:rsid w:val="00B33577"/>
    <w:rsid w:val="00B33A3D"/>
    <w:rsid w:val="00B5174B"/>
    <w:rsid w:val="00B534BF"/>
    <w:rsid w:val="00B553EB"/>
    <w:rsid w:val="00B7620A"/>
    <w:rsid w:val="00B84CD8"/>
    <w:rsid w:val="00B97452"/>
    <w:rsid w:val="00BA38F5"/>
    <w:rsid w:val="00BA783C"/>
    <w:rsid w:val="00BB2D29"/>
    <w:rsid w:val="00BB369B"/>
    <w:rsid w:val="00BB6598"/>
    <w:rsid w:val="00BE2A0A"/>
    <w:rsid w:val="00BE2EDC"/>
    <w:rsid w:val="00BF091D"/>
    <w:rsid w:val="00C00E02"/>
    <w:rsid w:val="00C067AF"/>
    <w:rsid w:val="00C176FF"/>
    <w:rsid w:val="00C17B67"/>
    <w:rsid w:val="00C20DCF"/>
    <w:rsid w:val="00C22702"/>
    <w:rsid w:val="00C26422"/>
    <w:rsid w:val="00C31C95"/>
    <w:rsid w:val="00C352AD"/>
    <w:rsid w:val="00C37B14"/>
    <w:rsid w:val="00C46B98"/>
    <w:rsid w:val="00C50216"/>
    <w:rsid w:val="00C536C2"/>
    <w:rsid w:val="00C53854"/>
    <w:rsid w:val="00C547E9"/>
    <w:rsid w:val="00C55850"/>
    <w:rsid w:val="00C569E9"/>
    <w:rsid w:val="00C714D6"/>
    <w:rsid w:val="00C8619C"/>
    <w:rsid w:val="00C86E2E"/>
    <w:rsid w:val="00C96859"/>
    <w:rsid w:val="00CA15CC"/>
    <w:rsid w:val="00CA50DE"/>
    <w:rsid w:val="00CB6C01"/>
    <w:rsid w:val="00CC0B8F"/>
    <w:rsid w:val="00CC2998"/>
    <w:rsid w:val="00CC7BF8"/>
    <w:rsid w:val="00CE2B5E"/>
    <w:rsid w:val="00CE69D0"/>
    <w:rsid w:val="00CE76CC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5518"/>
    <w:rsid w:val="00DB45A6"/>
    <w:rsid w:val="00DB72D4"/>
    <w:rsid w:val="00DC5A67"/>
    <w:rsid w:val="00DD0651"/>
    <w:rsid w:val="00DD6314"/>
    <w:rsid w:val="00DD7763"/>
    <w:rsid w:val="00DE109B"/>
    <w:rsid w:val="00DE336E"/>
    <w:rsid w:val="00DE3DEF"/>
    <w:rsid w:val="00DE6CBC"/>
    <w:rsid w:val="00DF30FF"/>
    <w:rsid w:val="00DF7D0C"/>
    <w:rsid w:val="00E00662"/>
    <w:rsid w:val="00E022B6"/>
    <w:rsid w:val="00E1063F"/>
    <w:rsid w:val="00E171D7"/>
    <w:rsid w:val="00E24705"/>
    <w:rsid w:val="00E37442"/>
    <w:rsid w:val="00E41F2C"/>
    <w:rsid w:val="00E617D7"/>
    <w:rsid w:val="00E64A70"/>
    <w:rsid w:val="00E93446"/>
    <w:rsid w:val="00EA20E0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02AB"/>
    <w:rsid w:val="00F369AA"/>
    <w:rsid w:val="00F42BF4"/>
    <w:rsid w:val="00F56BE1"/>
    <w:rsid w:val="00F61D0B"/>
    <w:rsid w:val="00F65AF5"/>
    <w:rsid w:val="00F72E82"/>
    <w:rsid w:val="00F73D6D"/>
    <w:rsid w:val="00F86007"/>
    <w:rsid w:val="00FB14EA"/>
    <w:rsid w:val="00FB3642"/>
    <w:rsid w:val="00FC37C9"/>
    <w:rsid w:val="00FC571D"/>
    <w:rsid w:val="00FC6039"/>
    <w:rsid w:val="00FD1AB7"/>
    <w:rsid w:val="00FD277E"/>
    <w:rsid w:val="00FD36B4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BE2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94ACF853F9634CE8BFEC5307BF03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3D096-7D6A-4F1C-8419-C8A2A3FBD8AE}"/>
      </w:docPartPr>
      <w:docPartBody>
        <w:p w:rsidR="000A2488" w:rsidRDefault="000A2488" w:rsidP="000A2488">
          <w:pPr>
            <w:pStyle w:val="94ACF853F9634CE8BFEC5307BF03704E"/>
          </w:pPr>
          <w:r>
            <w:rPr>
              <w:rStyle w:val="Platzhaltertext"/>
              <w:sz w:val="18"/>
            </w:rPr>
            <w:t>T</w:t>
          </w:r>
          <w:r w:rsidRPr="00C569E9">
            <w:rPr>
              <w:rStyle w:val="Platzhaltertext"/>
              <w:sz w:val="18"/>
            </w:rPr>
            <w:t>ext eingeben.</w:t>
          </w:r>
        </w:p>
      </w:docPartBody>
    </w:docPart>
    <w:docPart>
      <w:docPartPr>
        <w:name w:val="E169C424B2184106B4981BCD51B6E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2CD3F-CBFE-427F-BE30-907EC29F6B7D}"/>
      </w:docPartPr>
      <w:docPartBody>
        <w:p w:rsidR="000A2488" w:rsidRDefault="000A2488" w:rsidP="000A2488">
          <w:pPr>
            <w:pStyle w:val="E169C424B2184106B4981BCD51B6E92F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519538AD05DB4AD68B680362820A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A185-9172-461C-8028-AC41C95239AC}"/>
      </w:docPartPr>
      <w:docPartBody>
        <w:p w:rsidR="000A2488" w:rsidRDefault="000A2488" w:rsidP="000A2488">
          <w:pPr>
            <w:pStyle w:val="519538AD05DB4AD68B680362820A8A65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E1ABA99135B10344BA01A651F905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D604-2151-E841-8FEC-19A8B05EF68B}"/>
      </w:docPartPr>
      <w:docPartBody>
        <w:p w:rsidR="00F42CDD" w:rsidRDefault="000F1BC8" w:rsidP="000F1BC8">
          <w:pPr>
            <w:pStyle w:val="E1ABA99135B10344BA01A651F90560A7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C6D8F2BCED6AEE448900810968EDC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F7D66-6514-6A49-A3F3-298C1F09B9B3}"/>
      </w:docPartPr>
      <w:docPartBody>
        <w:p w:rsidR="00F42CDD" w:rsidRDefault="000F1BC8" w:rsidP="000F1BC8">
          <w:pPr>
            <w:pStyle w:val="C6D8F2BCED6AEE448900810968EDC2B8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E8E3858906961D4EA1896CF3F216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69CC-273E-5A44-A693-348346341FC1}"/>
      </w:docPartPr>
      <w:docPartBody>
        <w:p w:rsidR="00DD65F3" w:rsidRDefault="000F3C58" w:rsidP="000F3C58">
          <w:pPr>
            <w:pStyle w:val="E8E3858906961D4EA1896CF3F21601E4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A2488"/>
    <w:rsid w:val="000A3275"/>
    <w:rsid w:val="000C0EF4"/>
    <w:rsid w:val="000F1BC8"/>
    <w:rsid w:val="000F3C58"/>
    <w:rsid w:val="00122F90"/>
    <w:rsid w:val="00175F3F"/>
    <w:rsid w:val="00176B19"/>
    <w:rsid w:val="00245E1B"/>
    <w:rsid w:val="003063FF"/>
    <w:rsid w:val="00371CA8"/>
    <w:rsid w:val="003B5983"/>
    <w:rsid w:val="003C6948"/>
    <w:rsid w:val="003F7BEA"/>
    <w:rsid w:val="0047060D"/>
    <w:rsid w:val="00471CC3"/>
    <w:rsid w:val="004D6FFF"/>
    <w:rsid w:val="005200D3"/>
    <w:rsid w:val="00532A8A"/>
    <w:rsid w:val="00631FE6"/>
    <w:rsid w:val="00660A3F"/>
    <w:rsid w:val="00696FBF"/>
    <w:rsid w:val="006A406F"/>
    <w:rsid w:val="006A5854"/>
    <w:rsid w:val="006B12F0"/>
    <w:rsid w:val="006D3CD5"/>
    <w:rsid w:val="007E1B80"/>
    <w:rsid w:val="00827065"/>
    <w:rsid w:val="008C6A19"/>
    <w:rsid w:val="008D69FE"/>
    <w:rsid w:val="008D7ECB"/>
    <w:rsid w:val="008E08E0"/>
    <w:rsid w:val="00914C3E"/>
    <w:rsid w:val="009430B6"/>
    <w:rsid w:val="00983934"/>
    <w:rsid w:val="00983E3F"/>
    <w:rsid w:val="009C2930"/>
    <w:rsid w:val="009E03B5"/>
    <w:rsid w:val="009F4FDA"/>
    <w:rsid w:val="00A44B0A"/>
    <w:rsid w:val="00A61555"/>
    <w:rsid w:val="00AA0E16"/>
    <w:rsid w:val="00AE007E"/>
    <w:rsid w:val="00B04C9F"/>
    <w:rsid w:val="00B7714A"/>
    <w:rsid w:val="00BB39C5"/>
    <w:rsid w:val="00BC7D07"/>
    <w:rsid w:val="00C1714E"/>
    <w:rsid w:val="00C35D0E"/>
    <w:rsid w:val="00D04DAD"/>
    <w:rsid w:val="00D62FB1"/>
    <w:rsid w:val="00DD103E"/>
    <w:rsid w:val="00DD65F3"/>
    <w:rsid w:val="00DE2D87"/>
    <w:rsid w:val="00E37C10"/>
    <w:rsid w:val="00E43543"/>
    <w:rsid w:val="00E70139"/>
    <w:rsid w:val="00F42CDD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C58"/>
    <w:rPr>
      <w:color w:val="808080"/>
    </w:rPr>
  </w:style>
  <w:style w:type="paragraph" w:customStyle="1" w:styleId="94ACF853F9634CE8BFEC5307BF03704E">
    <w:name w:val="94ACF853F9634CE8BFEC5307BF03704E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169C424B2184106B4981BCD51B6E92F">
    <w:name w:val="E169C424B2184106B4981BCD51B6E92F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19538AD05DB4AD68B680362820A8A65">
    <w:name w:val="519538AD05DB4AD68B680362820A8A65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1ABA99135B10344BA01A651F90560A7">
    <w:name w:val="E1ABA99135B10344BA01A651F90560A7"/>
    <w:rsid w:val="000F1BC8"/>
    <w:pPr>
      <w:spacing w:after="0" w:line="240" w:lineRule="auto"/>
    </w:pPr>
    <w:rPr>
      <w:sz w:val="24"/>
      <w:szCs w:val="24"/>
      <w:lang w:eastAsia="de-DE"/>
    </w:rPr>
  </w:style>
  <w:style w:type="paragraph" w:customStyle="1" w:styleId="C6D8F2BCED6AEE448900810968EDC2B8">
    <w:name w:val="C6D8F2BCED6AEE448900810968EDC2B8"/>
    <w:rsid w:val="000F1BC8"/>
    <w:pPr>
      <w:spacing w:after="0" w:line="240" w:lineRule="auto"/>
    </w:pPr>
    <w:rPr>
      <w:sz w:val="24"/>
      <w:szCs w:val="24"/>
      <w:lang w:eastAsia="de-DE"/>
    </w:rPr>
  </w:style>
  <w:style w:type="paragraph" w:customStyle="1" w:styleId="E8E3858906961D4EA1896CF3F21601E4">
    <w:name w:val="E8E3858906961D4EA1896CF3F21601E4"/>
    <w:rsid w:val="000F3C58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CA8B7-1775-402E-9843-4F6A896CB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6ADC6-6F5B-495E-B66E-F1D8FA92C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7A361-DC32-416A-B327-0C53E01F5F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1884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Bewertung-Basispraktikum_23_24_20230724</vt:lpstr>
    </vt:vector>
  </TitlesOfParts>
  <Manager/>
  <Company>Fachhochschule Nordwestschweiz</Company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Bewertung-Basispraktikum_23_24_20230731</dc:title>
  <dc:subject/>
  <dc:creator>Thomas Bühler</dc:creator>
  <cp:keywords/>
  <dc:description/>
  <cp:lastModifiedBy>Thomas Bühler</cp:lastModifiedBy>
  <cp:revision>9</cp:revision>
  <cp:lastPrinted>2017-07-31T09:32:00Z</cp:lastPrinted>
  <dcterms:created xsi:type="dcterms:W3CDTF">2023-07-24T07:26:00Z</dcterms:created>
  <dcterms:modified xsi:type="dcterms:W3CDTF">2023-08-02T04:35:00Z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