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B18282" w14:textId="6924D99B" w:rsidR="00B33A3D" w:rsidRPr="00212465" w:rsidRDefault="002C0DB1">
      <w:pPr>
        <w:jc w:val="both"/>
        <w:rPr>
          <w:b/>
          <w:bCs/>
        </w:rPr>
      </w:pPr>
      <w:bookmarkStart w:id="0" w:name="_Toc482105808"/>
      <w:bookmarkStart w:id="1" w:name="_Toc482105873"/>
      <w:bookmarkStart w:id="2" w:name="_Ref482107009"/>
      <w:bookmarkStart w:id="3" w:name="_Toc482110993"/>
      <w:r w:rsidRPr="00415AB0">
        <w:rPr>
          <w:rStyle w:val="Fett"/>
          <w:b w:val="0"/>
          <w:bCs w:val="0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C8738A" wp14:editId="025207A5">
                <wp:simplePos x="0" y="0"/>
                <wp:positionH relativeFrom="column">
                  <wp:posOffset>3679384</wp:posOffset>
                </wp:positionH>
                <wp:positionV relativeFrom="paragraph">
                  <wp:posOffset>-688488</wp:posOffset>
                </wp:positionV>
                <wp:extent cx="2407139" cy="547077"/>
                <wp:effectExtent l="0" t="0" r="6350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139" cy="5470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DA8AFD" w14:textId="05C3E555" w:rsidR="002C0DB1" w:rsidRPr="006E26E2" w:rsidRDefault="002C0DB1" w:rsidP="002C0DB1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Basis</w:t>
                            </w:r>
                            <w:r w:rsidRPr="006E26E2">
                              <w:rPr>
                                <w:b/>
                              </w:rPr>
                              <w:t>phase</w:t>
                            </w:r>
                          </w:p>
                          <w:p w14:paraId="6812F5B5" w14:textId="6C68B236" w:rsidR="002C0DB1" w:rsidRDefault="001E2676" w:rsidP="002C0DB1">
                            <w:pPr>
                              <w:jc w:val="right"/>
                              <w:rPr>
                                <w:bCs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Cs/>
                                <w:sz w:val="15"/>
                                <w:szCs w:val="15"/>
                              </w:rPr>
                              <w:t>V</w:t>
                            </w:r>
                            <w:r w:rsidR="006D74EC" w:rsidRPr="0049597C">
                              <w:rPr>
                                <w:bCs/>
                                <w:sz w:val="15"/>
                                <w:szCs w:val="15"/>
                              </w:rPr>
                              <w:t xml:space="preserve">ersion </w:t>
                            </w:r>
                            <w:r>
                              <w:rPr>
                                <w:bCs/>
                                <w:sz w:val="15"/>
                                <w:szCs w:val="15"/>
                              </w:rPr>
                              <w:t>1.0</w:t>
                            </w:r>
                            <w:r w:rsidR="002C0DB1" w:rsidRPr="0049597C">
                              <w:rPr>
                                <w:bCs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2C0DB1">
                              <w:rPr>
                                <w:bCs/>
                                <w:sz w:val="15"/>
                                <w:szCs w:val="15"/>
                              </w:rPr>
                              <w:t xml:space="preserve">– </w:t>
                            </w:r>
                            <w:r w:rsidR="002C0DB1" w:rsidRPr="0049597C">
                              <w:rPr>
                                <w:bCs/>
                                <w:sz w:val="15"/>
                                <w:szCs w:val="15"/>
                              </w:rPr>
                              <w:t>Studienjahr 2</w:t>
                            </w:r>
                            <w:r w:rsidR="00CE511C">
                              <w:rPr>
                                <w:bCs/>
                                <w:sz w:val="15"/>
                                <w:szCs w:val="15"/>
                              </w:rPr>
                              <w:t>4/25</w:t>
                            </w:r>
                          </w:p>
                          <w:p w14:paraId="5BA616EB" w14:textId="0CC45A7F" w:rsidR="002C0DB1" w:rsidRPr="0049597C" w:rsidRDefault="00AD3E4C" w:rsidP="002C0DB1">
                            <w:pPr>
                              <w:jc w:val="right"/>
                              <w:rPr>
                                <w:bCs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Cs/>
                                <w:sz w:val="15"/>
                                <w:szCs w:val="15"/>
                              </w:rPr>
                              <w:t>15.04</w:t>
                            </w:r>
                            <w:r w:rsidR="00CE511C">
                              <w:rPr>
                                <w:bCs/>
                                <w:sz w:val="15"/>
                                <w:szCs w:val="15"/>
                              </w:rPr>
                              <w:t>.2024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C8738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89.7pt;margin-top:-54.2pt;width:189.55pt;height:4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" stroked="f">
                <v:textbox>
                  <w:txbxContent>
                    <w:p w14:paraId="71DA8AFD" w14:textId="05C3E555" w:rsidR="002C0DB1" w:rsidRPr="006E26E2" w:rsidRDefault="002C0DB1" w:rsidP="002C0DB1">
                      <w:pPr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Basis</w:t>
                      </w:r>
                      <w:r w:rsidRPr="006E26E2">
                        <w:rPr>
                          <w:b/>
                        </w:rPr>
                        <w:t>phase</w:t>
                      </w:r>
                    </w:p>
                    <w:p w14:paraId="6812F5B5" w14:textId="6C68B236" w:rsidR="002C0DB1" w:rsidRDefault="001E2676" w:rsidP="002C0DB1">
                      <w:pPr>
                        <w:jc w:val="right"/>
                        <w:rPr>
                          <w:bCs/>
                          <w:sz w:val="15"/>
                          <w:szCs w:val="15"/>
                        </w:rPr>
                      </w:pPr>
                      <w:r>
                        <w:rPr>
                          <w:bCs/>
                          <w:sz w:val="15"/>
                          <w:szCs w:val="15"/>
                        </w:rPr>
                        <w:t>V</w:t>
                      </w:r>
                      <w:r w:rsidR="006D74EC" w:rsidRPr="0049597C">
                        <w:rPr>
                          <w:bCs/>
                          <w:sz w:val="15"/>
                          <w:szCs w:val="15"/>
                        </w:rPr>
                        <w:t xml:space="preserve">ersion </w:t>
                      </w:r>
                      <w:r>
                        <w:rPr>
                          <w:bCs/>
                          <w:sz w:val="15"/>
                          <w:szCs w:val="15"/>
                        </w:rPr>
                        <w:t>1.0</w:t>
                      </w:r>
                      <w:r w:rsidR="002C0DB1" w:rsidRPr="0049597C">
                        <w:rPr>
                          <w:bCs/>
                          <w:sz w:val="15"/>
                          <w:szCs w:val="15"/>
                        </w:rPr>
                        <w:t xml:space="preserve"> </w:t>
                      </w:r>
                      <w:r w:rsidR="002C0DB1">
                        <w:rPr>
                          <w:bCs/>
                          <w:sz w:val="15"/>
                          <w:szCs w:val="15"/>
                        </w:rPr>
                        <w:t xml:space="preserve">– </w:t>
                      </w:r>
                      <w:r w:rsidR="002C0DB1" w:rsidRPr="0049597C">
                        <w:rPr>
                          <w:bCs/>
                          <w:sz w:val="15"/>
                          <w:szCs w:val="15"/>
                        </w:rPr>
                        <w:t>Studienjahr 2</w:t>
                      </w:r>
                      <w:r w:rsidR="00CE511C">
                        <w:rPr>
                          <w:bCs/>
                          <w:sz w:val="15"/>
                          <w:szCs w:val="15"/>
                        </w:rPr>
                        <w:t>4/25</w:t>
                      </w:r>
                    </w:p>
                    <w:p w14:paraId="5BA616EB" w14:textId="0CC45A7F" w:rsidR="002C0DB1" w:rsidRPr="0049597C" w:rsidRDefault="00AD3E4C" w:rsidP="002C0DB1">
                      <w:pPr>
                        <w:jc w:val="right"/>
                        <w:rPr>
                          <w:bCs/>
                          <w:sz w:val="15"/>
                          <w:szCs w:val="15"/>
                        </w:rPr>
                      </w:pPr>
                      <w:r>
                        <w:rPr>
                          <w:bCs/>
                          <w:sz w:val="15"/>
                          <w:szCs w:val="15"/>
                        </w:rPr>
                        <w:t>15.04</w:t>
                      </w:r>
                      <w:r w:rsidR="00CE511C">
                        <w:rPr>
                          <w:bCs/>
                          <w:sz w:val="15"/>
                          <w:szCs w:val="15"/>
                        </w:rPr>
                        <w:t>.2024</w:t>
                      </w:r>
                    </w:p>
                  </w:txbxContent>
                </v:textbox>
              </v:shape>
            </w:pict>
          </mc:Fallback>
        </mc:AlternateContent>
      </w:r>
      <w:r w:rsidR="00785A8F" w:rsidRPr="00212465">
        <w:rPr>
          <w:b/>
          <w:bCs/>
          <w:sz w:val="32"/>
        </w:rPr>
        <w:t>Bewertung</w:t>
      </w:r>
      <w:r w:rsidR="00DD7763" w:rsidRPr="00212465">
        <w:rPr>
          <w:b/>
          <w:bCs/>
          <w:sz w:val="32"/>
        </w:rPr>
        <w:t xml:space="preserve"> </w:t>
      </w:r>
      <w:bookmarkEnd w:id="0"/>
      <w:bookmarkEnd w:id="1"/>
      <w:bookmarkEnd w:id="2"/>
      <w:bookmarkEnd w:id="3"/>
      <w:r w:rsidR="003B2859">
        <w:rPr>
          <w:b/>
          <w:bCs/>
          <w:sz w:val="32"/>
        </w:rPr>
        <w:t>Basis</w:t>
      </w:r>
      <w:r w:rsidR="003B2859" w:rsidRPr="00212465">
        <w:rPr>
          <w:b/>
          <w:bCs/>
          <w:sz w:val="32"/>
        </w:rPr>
        <w:t>praktikum</w:t>
      </w:r>
    </w:p>
    <w:p w14:paraId="7281D573" w14:textId="4488C026" w:rsidR="00B33A3D" w:rsidRDefault="00B33A3D" w:rsidP="00B33A3D">
      <w:pPr>
        <w:jc w:val="both"/>
        <w:rPr>
          <w:sz w:val="21"/>
          <w:szCs w:val="21"/>
        </w:rPr>
      </w:pPr>
      <w:r w:rsidRPr="00E617D7">
        <w:rPr>
          <w:sz w:val="21"/>
          <w:szCs w:val="21"/>
        </w:rPr>
        <w:t>Die Bewertung wird je Studentin</w:t>
      </w:r>
      <w:r w:rsidR="00DE3DEF" w:rsidRPr="00E617D7">
        <w:rPr>
          <w:sz w:val="21"/>
          <w:szCs w:val="21"/>
        </w:rPr>
        <w:t>,</w:t>
      </w:r>
      <w:r w:rsidRPr="00E617D7">
        <w:rPr>
          <w:sz w:val="21"/>
          <w:szCs w:val="21"/>
        </w:rPr>
        <w:t xml:space="preserve"> je Student von der Praxislehrperson vorgenommen, unter der Voraussetzung «Erfüllung der vorgeschriebenen Präsenzpflicht» im</w:t>
      </w:r>
      <w:r w:rsidR="00C714D6">
        <w:rPr>
          <w:sz w:val="21"/>
          <w:szCs w:val="21"/>
        </w:rPr>
        <w:t xml:space="preserve"> </w:t>
      </w:r>
      <w:r w:rsidR="009905A0">
        <w:rPr>
          <w:sz w:val="21"/>
          <w:szCs w:val="21"/>
        </w:rPr>
        <w:t>Basispraktikum</w:t>
      </w:r>
      <w:r w:rsidRPr="00E617D7">
        <w:rPr>
          <w:sz w:val="21"/>
          <w:szCs w:val="21"/>
        </w:rPr>
        <w:t>.</w:t>
      </w:r>
    </w:p>
    <w:p w14:paraId="031B1E54" w14:textId="77777777" w:rsidR="00C96859" w:rsidRPr="009F476D" w:rsidRDefault="00C96859" w:rsidP="00B33A3D">
      <w:pPr>
        <w:jc w:val="both"/>
        <w:rPr>
          <w:strike/>
          <w:sz w:val="21"/>
          <w:szCs w:val="21"/>
        </w:rPr>
      </w:pPr>
    </w:p>
    <w:tbl>
      <w:tblPr>
        <w:tblStyle w:val="TableNormal"/>
        <w:tblW w:w="9397" w:type="dxa"/>
        <w:tblInd w:w="4" w:type="dxa"/>
        <w:tblLayout w:type="fixed"/>
        <w:tblLook w:val="01E0" w:firstRow="1" w:lastRow="1" w:firstColumn="1" w:lastColumn="1" w:noHBand="0" w:noVBand="0"/>
      </w:tblPr>
      <w:tblGrid>
        <w:gridCol w:w="1843"/>
        <w:gridCol w:w="1107"/>
        <w:gridCol w:w="1575"/>
        <w:gridCol w:w="410"/>
        <w:gridCol w:w="2026"/>
        <w:gridCol w:w="11"/>
        <w:gridCol w:w="1081"/>
        <w:gridCol w:w="1344"/>
      </w:tblGrid>
      <w:tr w:rsidR="00DD7763" w:rsidRPr="00DD6314" w14:paraId="491E85E1" w14:textId="77777777" w:rsidTr="00DB72D4">
        <w:trPr>
          <w:trHeight w:hRule="exact" w:val="455"/>
        </w:trPr>
        <w:tc>
          <w:tcPr>
            <w:tcW w:w="1843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3B4DF264" w14:textId="77777777" w:rsidR="00DD7763" w:rsidRPr="00DD6314" w:rsidRDefault="00DD7763" w:rsidP="0037226B">
            <w:pPr>
              <w:pStyle w:val="TableParagraph"/>
              <w:ind w:left="186" w:right="225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 w:rsidRPr="00DD6314">
              <w:rPr>
                <w:rFonts w:ascii="Arial" w:eastAsia="Arial" w:hAnsi="Arial" w:cs="Arial"/>
                <w:sz w:val="18"/>
                <w:szCs w:val="16"/>
                <w:lang w:val="de-CH"/>
              </w:rPr>
              <w:t xml:space="preserve">Studienstandort </w:t>
            </w:r>
          </w:p>
        </w:tc>
        <w:tc>
          <w:tcPr>
            <w:tcW w:w="5129" w:type="dxa"/>
            <w:gridSpan w:val="5"/>
            <w:tcBorders>
              <w:top w:val="single" w:sz="18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858C69D" w14:textId="77777777" w:rsidR="00DD7763" w:rsidRPr="00DD6314" w:rsidRDefault="00AD3E4C" w:rsidP="0037226B">
            <w:pPr>
              <w:ind w:left="142"/>
              <w:rPr>
                <w:lang w:val="de-CH"/>
              </w:rPr>
            </w:pPr>
            <w:sdt>
              <w:sdtPr>
                <w:rPr>
                  <w:rFonts w:hAnsiTheme="minorHAnsi"/>
                  <w:spacing w:val="-1"/>
                  <w:sz w:val="20"/>
                </w:rPr>
                <w:id w:val="882991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9E9" w:rsidRPr="00DD6314">
                  <w:rPr>
                    <w:rFonts w:ascii="MS Gothic" w:eastAsia="MS Gothic" w:hAnsi="MS Gothic"/>
                    <w:spacing w:val="-1"/>
                    <w:sz w:val="20"/>
                  </w:rPr>
                  <w:t>☐</w:t>
                </w:r>
              </w:sdtContent>
            </w:sdt>
            <w:r w:rsidR="00DD7763" w:rsidRPr="00DD6314">
              <w:rPr>
                <w:b/>
                <w:spacing w:val="-1"/>
                <w:sz w:val="16"/>
                <w:lang w:val="de-CH"/>
              </w:rPr>
              <w:t xml:space="preserve"> </w:t>
            </w:r>
            <w:r w:rsidR="00DD7763" w:rsidRPr="00DD6314">
              <w:rPr>
                <w:spacing w:val="-1"/>
                <w:sz w:val="18"/>
                <w:szCs w:val="18"/>
              </w:rPr>
              <w:t>Brugg-Windisch</w:t>
            </w:r>
            <w:r w:rsidR="00DD7763" w:rsidRPr="00DD6314">
              <w:rPr>
                <w:spacing w:val="-1"/>
                <w:sz w:val="16"/>
                <w:lang w:val="de-CH"/>
              </w:rPr>
              <w:tab/>
            </w:r>
            <w:sdt>
              <w:sdtPr>
                <w:rPr>
                  <w:spacing w:val="-1"/>
                  <w:sz w:val="20"/>
                </w:rPr>
                <w:id w:val="-1733768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EFA" w:rsidRPr="00DD6314">
                  <w:rPr>
                    <w:rFonts w:ascii="MS Gothic" w:eastAsia="MS Gothic" w:hAnsi="MS Gothic"/>
                    <w:spacing w:val="-1"/>
                    <w:sz w:val="20"/>
                    <w:lang w:val="de-CH"/>
                  </w:rPr>
                  <w:t>☐</w:t>
                </w:r>
              </w:sdtContent>
            </w:sdt>
            <w:r w:rsidR="00F14233" w:rsidRPr="00DD6314">
              <w:rPr>
                <w:spacing w:val="-1"/>
                <w:sz w:val="16"/>
                <w:lang w:val="de-CH"/>
              </w:rPr>
              <w:t xml:space="preserve"> </w:t>
            </w:r>
            <w:r w:rsidR="00F14233" w:rsidRPr="00DD6314">
              <w:rPr>
                <w:spacing w:val="-1"/>
                <w:sz w:val="18"/>
                <w:szCs w:val="18"/>
              </w:rPr>
              <w:t>Muttenz</w:t>
            </w:r>
            <w:r w:rsidR="00DD7763" w:rsidRPr="00DD6314">
              <w:rPr>
                <w:sz w:val="16"/>
                <w:lang w:val="de-CH"/>
              </w:rPr>
              <w:t xml:space="preserve">    </w:t>
            </w:r>
            <w:r w:rsidR="00DD7763" w:rsidRPr="00DD6314">
              <w:rPr>
                <w:sz w:val="16"/>
                <w:lang w:val="de-CH"/>
              </w:rPr>
              <w:tab/>
            </w:r>
            <w:sdt>
              <w:sdtPr>
                <w:rPr>
                  <w:spacing w:val="-1"/>
                  <w:sz w:val="20"/>
                </w:rPr>
                <w:id w:val="-2142407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EFA" w:rsidRPr="00DD6314">
                  <w:rPr>
                    <w:rFonts w:ascii="MS Gothic" w:eastAsia="MS Gothic" w:hAnsi="MS Gothic"/>
                    <w:spacing w:val="-1"/>
                    <w:sz w:val="20"/>
                    <w:lang w:val="de-CH"/>
                  </w:rPr>
                  <w:t>☐</w:t>
                </w:r>
              </w:sdtContent>
            </w:sdt>
            <w:r w:rsidR="00DD7763" w:rsidRPr="00DD6314">
              <w:rPr>
                <w:spacing w:val="-1"/>
                <w:sz w:val="16"/>
                <w:lang w:val="de-CH"/>
              </w:rPr>
              <w:t xml:space="preserve"> </w:t>
            </w:r>
            <w:r w:rsidR="00DD7763" w:rsidRPr="00DD6314">
              <w:rPr>
                <w:spacing w:val="-1"/>
                <w:sz w:val="18"/>
                <w:szCs w:val="18"/>
              </w:rPr>
              <w:t>Solothurn</w:t>
            </w:r>
          </w:p>
        </w:tc>
        <w:tc>
          <w:tcPr>
            <w:tcW w:w="1081" w:type="dxa"/>
            <w:tcBorders>
              <w:top w:val="single" w:sz="18" w:space="0" w:color="000000"/>
              <w:left w:val="single" w:sz="6" w:space="0" w:color="000000"/>
              <w:bottom w:val="single" w:sz="4" w:space="0" w:color="auto"/>
            </w:tcBorders>
            <w:vAlign w:val="center"/>
          </w:tcPr>
          <w:p w14:paraId="40C8382C" w14:textId="77777777" w:rsidR="00DD7763" w:rsidRPr="00DD6314" w:rsidRDefault="00DD7763" w:rsidP="0037226B">
            <w:pPr>
              <w:ind w:left="183"/>
              <w:rPr>
                <w:lang w:val="de-CH"/>
              </w:rPr>
            </w:pPr>
          </w:p>
        </w:tc>
        <w:tc>
          <w:tcPr>
            <w:tcW w:w="1344" w:type="dxa"/>
            <w:tcBorders>
              <w:top w:val="single" w:sz="18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14:paraId="5C1FC03B" w14:textId="77777777" w:rsidR="00DD7763" w:rsidRPr="003A6860" w:rsidRDefault="00DD7763" w:rsidP="00B84CD8">
            <w:pPr>
              <w:ind w:left="283"/>
              <w:rPr>
                <w:lang w:val="de-CH"/>
              </w:rPr>
            </w:pPr>
          </w:p>
        </w:tc>
      </w:tr>
      <w:tr w:rsidR="00DD7763" w:rsidRPr="00C547E9" w14:paraId="73281A14" w14:textId="77777777" w:rsidTr="002E136F">
        <w:trPr>
          <w:trHeight w:hRule="exact" w:val="397"/>
        </w:trPr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6" w:space="0" w:color="000000"/>
            </w:tcBorders>
            <w:vAlign w:val="center"/>
          </w:tcPr>
          <w:p w14:paraId="3302D88A" w14:textId="77777777" w:rsidR="00DD7763" w:rsidRPr="00C547E9" w:rsidRDefault="00DD7763" w:rsidP="00AA42A1">
            <w:pPr>
              <w:pStyle w:val="TableParagraph"/>
              <w:spacing w:before="26"/>
              <w:ind w:left="186" w:right="225"/>
              <w:rPr>
                <w:rFonts w:ascii="Arial"/>
                <w:spacing w:val="-1"/>
                <w:sz w:val="16"/>
                <w:lang w:val="de-CH"/>
              </w:rPr>
            </w:pPr>
            <w:r w:rsidRPr="00C547E9">
              <w:rPr>
                <w:rFonts w:ascii="Arial"/>
                <w:spacing w:val="-1"/>
                <w:sz w:val="18"/>
                <w:lang w:val="de-CH"/>
              </w:rPr>
              <w:t>Studierende</w:t>
            </w:r>
            <w:r w:rsidRPr="003A6860">
              <w:rPr>
                <w:rFonts w:ascii="Arial"/>
                <w:sz w:val="18"/>
                <w:lang w:val="de-CH"/>
              </w:rPr>
              <w:t>/r</w:t>
            </w:r>
            <w:r w:rsidRPr="003A6860">
              <w:rPr>
                <w:rFonts w:ascii="Arial"/>
                <w:spacing w:val="23"/>
                <w:sz w:val="18"/>
                <w:lang w:val="de-CH"/>
              </w:rPr>
              <w:t xml:space="preserve"> 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F39EAC5" w14:textId="706AEB11" w:rsidR="00DD7763" w:rsidRPr="00C547E9" w:rsidRDefault="00C569E9" w:rsidP="00AA42A1">
            <w:pPr>
              <w:rPr>
                <w:sz w:val="20"/>
                <w:szCs w:val="20"/>
                <w:lang w:val="de-CH"/>
              </w:rPr>
            </w:pPr>
            <w:r w:rsidRPr="00C547E9">
              <w:rPr>
                <w:sz w:val="20"/>
                <w:szCs w:val="20"/>
                <w:lang w:val="de-CH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2020533212"/>
                <w:placeholder>
                  <w:docPart w:val="94ACF853F9634CE8BFEC5307BF03704E"/>
                </w:placeholder>
                <w:text w:multiLine="1"/>
              </w:sdtPr>
              <w:sdtEndPr/>
              <w:sdtContent>
                <w:r w:rsidR="009905A0" w:rsidRPr="00C547E9">
                  <w:rPr>
                    <w:sz w:val="20"/>
                    <w:szCs w:val="20"/>
                  </w:rPr>
                  <w:t>Name/Vorname eingeben</w:t>
                </w:r>
              </w:sdtContent>
            </w:sdt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BF049BB" w14:textId="77777777" w:rsidR="00DD7763" w:rsidRPr="003A6860" w:rsidRDefault="00DD7763" w:rsidP="00AA42A1">
            <w:pPr>
              <w:pStyle w:val="TableParagraph"/>
              <w:spacing w:before="7" w:line="180" w:lineRule="exact"/>
              <w:ind w:left="154"/>
              <w:rPr>
                <w:sz w:val="20"/>
                <w:szCs w:val="20"/>
                <w:lang w:val="de-CH"/>
              </w:rPr>
            </w:pPr>
            <w:r w:rsidRPr="00C547E9">
              <w:rPr>
                <w:rFonts w:ascii="Arial"/>
                <w:spacing w:val="-1"/>
                <w:sz w:val="18"/>
                <w:szCs w:val="20"/>
                <w:lang w:val="de-CH"/>
              </w:rPr>
              <w:t>Praxislehrperson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0C494D53" w14:textId="664F8836" w:rsidR="00DD7763" w:rsidRPr="00C547E9" w:rsidRDefault="00C569E9" w:rsidP="00AA42A1">
            <w:pPr>
              <w:rPr>
                <w:lang w:val="de-CH"/>
              </w:rPr>
            </w:pPr>
            <w:r w:rsidRPr="00C547E9">
              <w:rPr>
                <w:lang w:val="de-CH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323654856"/>
                <w:placeholder>
                  <w:docPart w:val="E169C424B2184106B4981BCD51B6E92F"/>
                </w:placeholder>
                <w:text w:multiLine="1"/>
              </w:sdtPr>
              <w:sdtEndPr/>
              <w:sdtContent>
                <w:r w:rsidR="009905A0" w:rsidRPr="00C547E9">
                  <w:rPr>
                    <w:sz w:val="20"/>
                    <w:szCs w:val="20"/>
                  </w:rPr>
                  <w:t>Name/Vorname eingeben</w:t>
                </w:r>
              </w:sdtContent>
            </w:sdt>
          </w:p>
        </w:tc>
      </w:tr>
      <w:tr w:rsidR="00DD7763" w14:paraId="275DCF3D" w14:textId="77777777" w:rsidTr="002E136F">
        <w:trPr>
          <w:trHeight w:hRule="exact" w:val="417"/>
        </w:trPr>
        <w:tc>
          <w:tcPr>
            <w:tcW w:w="1843" w:type="dxa"/>
            <w:tcBorders>
              <w:top w:val="single" w:sz="4" w:space="0" w:color="000000"/>
              <w:left w:val="single" w:sz="18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647D628E" w14:textId="77777777" w:rsidR="00DD7763" w:rsidRDefault="00DD7763" w:rsidP="00AA42A1">
            <w:pPr>
              <w:pStyle w:val="TableParagraph"/>
              <w:spacing w:before="24"/>
              <w:ind w:left="186" w:right="225"/>
              <w:rPr>
                <w:rFonts w:ascii="Arial" w:eastAsia="Arial" w:hAnsi="Arial" w:cs="Arial"/>
                <w:sz w:val="16"/>
                <w:szCs w:val="16"/>
              </w:rPr>
            </w:pPr>
            <w:r w:rsidRPr="00555873">
              <w:rPr>
                <w:rFonts w:ascii="Arial"/>
                <w:spacing w:val="-1"/>
                <w:sz w:val="18"/>
              </w:rPr>
              <w:t>KG/</w:t>
            </w:r>
            <w:r w:rsidRPr="00555873">
              <w:rPr>
                <w:rFonts w:ascii="Arial"/>
                <w:spacing w:val="-1"/>
                <w:sz w:val="18"/>
                <w:lang w:val="de-CH"/>
              </w:rPr>
              <w:t>Schule</w:t>
            </w:r>
            <w:r w:rsidRPr="00555873">
              <w:rPr>
                <w:rFonts w:ascii="Arial"/>
                <w:spacing w:val="-1"/>
                <w:sz w:val="18"/>
              </w:rPr>
              <w:t>,</w:t>
            </w:r>
            <w:r w:rsidRPr="00555873">
              <w:rPr>
                <w:rFonts w:ascii="Arial"/>
                <w:spacing w:val="24"/>
                <w:sz w:val="18"/>
              </w:rPr>
              <w:t xml:space="preserve"> </w:t>
            </w:r>
            <w:r w:rsidR="008357BF" w:rsidRPr="008357BF">
              <w:rPr>
                <w:rFonts w:ascii="Arial"/>
                <w:spacing w:val="-1"/>
                <w:sz w:val="18"/>
                <w:lang w:val="de-CH"/>
              </w:rPr>
              <w:t>Ort</w:t>
            </w:r>
          </w:p>
        </w:tc>
        <w:tc>
          <w:tcPr>
            <w:tcW w:w="2682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3AD401" w14:textId="3F496EE7" w:rsidR="00DD7763" w:rsidRPr="00C569E9" w:rsidRDefault="00C569E9" w:rsidP="00AA42A1">
            <w:pPr>
              <w:rPr>
                <w:lang w:val="de-CH"/>
              </w:rPr>
            </w:pPr>
            <w:r w:rsidRPr="00C569E9">
              <w:rPr>
                <w:lang w:val="de-CH"/>
              </w:rPr>
              <w:t xml:space="preserve"> </w:t>
            </w:r>
            <w:sdt>
              <w:sdtPr>
                <w:id w:val="137614848"/>
                <w:placeholder>
                  <w:docPart w:val="519538AD05DB4AD68B680362820A8A65"/>
                </w:placeholder>
                <w:showingPlcHdr/>
                <w:text w:multiLine="1"/>
              </w:sdtPr>
              <w:sdtEndPr/>
              <w:sdtContent>
                <w:r w:rsidRPr="00C569E9">
                  <w:rPr>
                    <w:rStyle w:val="Platzhaltertext"/>
                    <w:sz w:val="18"/>
                    <w:lang w:val="de-CH"/>
                  </w:rPr>
                  <w:t>Text eingeben.</w:t>
                </w:r>
              </w:sdtContent>
            </w:sdt>
          </w:p>
        </w:tc>
        <w:tc>
          <w:tcPr>
            <w:tcW w:w="2447" w:type="dxa"/>
            <w:gridSpan w:val="3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E3EBDA" w14:textId="552F4ACB" w:rsidR="00DD7763" w:rsidRPr="00C569E9" w:rsidRDefault="00DD7763" w:rsidP="001134F3">
            <w:pPr>
              <w:pStyle w:val="TableParagraph"/>
              <w:spacing w:before="24"/>
              <w:ind w:left="183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 w:rsidRPr="00555873">
              <w:rPr>
                <w:rFonts w:ascii="Arial"/>
                <w:spacing w:val="-1"/>
                <w:sz w:val="18"/>
                <w:lang w:val="de-CH"/>
              </w:rPr>
              <w:t>Stufe</w:t>
            </w:r>
          </w:p>
        </w:tc>
        <w:tc>
          <w:tcPr>
            <w:tcW w:w="2425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18" w:space="0" w:color="auto"/>
            </w:tcBorders>
            <w:vAlign w:val="center"/>
          </w:tcPr>
          <w:p w14:paraId="62DBDA97" w14:textId="059D1167" w:rsidR="00DD7763" w:rsidRDefault="00AD3E4C" w:rsidP="00AA42A1">
            <w:pPr>
              <w:ind w:left="177"/>
            </w:pPr>
            <w:sdt>
              <w:sdtPr>
                <w:rPr>
                  <w:spacing w:val="-1"/>
                  <w:sz w:val="20"/>
                </w:rPr>
                <w:id w:val="1665585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9E9">
                  <w:rPr>
                    <w:rFonts w:ascii="MS Gothic" w:eastAsia="MS Gothic" w:hAnsi="MS Gothic" w:hint="eastAsia"/>
                    <w:spacing w:val="-1"/>
                    <w:sz w:val="20"/>
                    <w:lang w:val="de-CH"/>
                  </w:rPr>
                  <w:t>☐</w:t>
                </w:r>
              </w:sdtContent>
            </w:sdt>
            <w:r w:rsidR="00DD7763">
              <w:rPr>
                <w:b/>
                <w:spacing w:val="-1"/>
                <w:sz w:val="20"/>
                <w:lang w:val="de-CH"/>
              </w:rPr>
              <w:t xml:space="preserve"> </w:t>
            </w:r>
            <w:r w:rsidR="00DD7763" w:rsidRPr="00DB72D4">
              <w:rPr>
                <w:spacing w:val="-1"/>
                <w:sz w:val="14"/>
                <w:lang w:val="de-CH"/>
              </w:rPr>
              <w:t>Kindergarten</w:t>
            </w:r>
            <w:r w:rsidR="00B84CD8" w:rsidRPr="00DB72D4">
              <w:rPr>
                <w:spacing w:val="-1"/>
                <w:sz w:val="14"/>
                <w:lang w:val="de-CH"/>
              </w:rPr>
              <w:t xml:space="preserve"> </w:t>
            </w:r>
            <w:sdt>
              <w:sdtPr>
                <w:rPr>
                  <w:spacing w:val="-1"/>
                  <w:sz w:val="20"/>
                </w:rPr>
                <w:id w:val="85653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9E9">
                  <w:rPr>
                    <w:rFonts w:ascii="MS Gothic" w:eastAsia="MS Gothic" w:hAnsi="MS Gothic" w:hint="eastAsia"/>
                    <w:spacing w:val="-1"/>
                    <w:sz w:val="20"/>
                    <w:lang w:val="de-CH"/>
                  </w:rPr>
                  <w:t>☐</w:t>
                </w:r>
              </w:sdtContent>
            </w:sdt>
            <w:r w:rsidR="00DD7763">
              <w:rPr>
                <w:b/>
                <w:spacing w:val="-1"/>
                <w:sz w:val="20"/>
                <w:lang w:val="de-CH"/>
              </w:rPr>
              <w:t xml:space="preserve"> </w:t>
            </w:r>
            <w:r w:rsidR="00DD7763" w:rsidRPr="00DB72D4">
              <w:rPr>
                <w:spacing w:val="-1"/>
                <w:sz w:val="14"/>
                <w:lang w:val="de-CH"/>
              </w:rPr>
              <w:t>Primarstufe</w:t>
            </w:r>
          </w:p>
        </w:tc>
      </w:tr>
      <w:tr w:rsidR="00C547E9" w14:paraId="0D0A09AB" w14:textId="77777777" w:rsidTr="002F7602">
        <w:trPr>
          <w:trHeight w:hRule="exact" w:val="381"/>
        </w:trPr>
        <w:tc>
          <w:tcPr>
            <w:tcW w:w="1843" w:type="dxa"/>
            <w:tcBorders>
              <w:top w:val="single" w:sz="5" w:space="0" w:color="000000"/>
              <w:left w:val="single" w:sz="18" w:space="0" w:color="auto"/>
              <w:bottom w:val="single" w:sz="18" w:space="0" w:color="000000"/>
              <w:right w:val="single" w:sz="5" w:space="0" w:color="000000"/>
            </w:tcBorders>
            <w:vAlign w:val="center"/>
          </w:tcPr>
          <w:p w14:paraId="54E41EB7" w14:textId="77777777" w:rsidR="00C547E9" w:rsidRDefault="00C547E9" w:rsidP="00AA42A1">
            <w:pPr>
              <w:pStyle w:val="TableParagraph"/>
              <w:spacing w:before="24"/>
              <w:ind w:left="188" w:right="225"/>
              <w:rPr>
                <w:rFonts w:ascii="Arial" w:eastAsia="Arial" w:hAnsi="Arial" w:cs="Arial"/>
                <w:sz w:val="16"/>
                <w:szCs w:val="16"/>
              </w:rPr>
            </w:pPr>
            <w:r w:rsidRPr="00555873">
              <w:rPr>
                <w:rFonts w:ascii="Arial" w:eastAsia="Arial" w:hAnsi="Arial" w:cs="Arial"/>
                <w:spacing w:val="-1"/>
                <w:sz w:val="18"/>
                <w:szCs w:val="16"/>
                <w:lang w:val="de-CH"/>
              </w:rPr>
              <w:t>Zeitraum</w:t>
            </w:r>
            <w:r w:rsidRPr="00555873">
              <w:rPr>
                <w:rFonts w:ascii="Arial" w:eastAsia="Arial" w:hAnsi="Arial" w:cs="Arial"/>
                <w:spacing w:val="23"/>
                <w:sz w:val="18"/>
                <w:szCs w:val="16"/>
              </w:rPr>
              <w:t xml:space="preserve"> </w:t>
            </w:r>
            <w:r w:rsidRPr="00555873">
              <w:rPr>
                <w:rFonts w:ascii="Arial" w:eastAsia="Arial" w:hAnsi="Arial" w:cs="Arial"/>
                <w:spacing w:val="-1"/>
                <w:sz w:val="18"/>
                <w:szCs w:val="16"/>
              </w:rPr>
              <w:t>von</w:t>
            </w:r>
            <w:r>
              <w:rPr>
                <w:rFonts w:ascii="Arial" w:eastAsia="Arial" w:hAnsi="Arial" w:cs="Arial"/>
                <w:spacing w:val="-1"/>
                <w:sz w:val="18"/>
                <w:szCs w:val="16"/>
              </w:rPr>
              <w:t>-b</w:t>
            </w:r>
            <w:r w:rsidRPr="00555873">
              <w:rPr>
                <w:rFonts w:ascii="Arial" w:eastAsia="Arial" w:hAnsi="Arial" w:cs="Arial"/>
                <w:spacing w:val="-2"/>
                <w:sz w:val="18"/>
                <w:szCs w:val="16"/>
              </w:rPr>
              <w:t>is</w:t>
            </w:r>
          </w:p>
        </w:tc>
        <w:tc>
          <w:tcPr>
            <w:tcW w:w="7554" w:type="dxa"/>
            <w:gridSpan w:val="7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18" w:space="0" w:color="auto"/>
            </w:tcBorders>
            <w:vAlign w:val="center"/>
          </w:tcPr>
          <w:p w14:paraId="032DBF21" w14:textId="565A7133" w:rsidR="00C547E9" w:rsidRPr="003A6860" w:rsidRDefault="00C547E9" w:rsidP="00AA42A1">
            <w:pPr>
              <w:pStyle w:val="TableParagraph"/>
              <w:tabs>
                <w:tab w:val="left" w:pos="1302"/>
              </w:tabs>
              <w:spacing w:before="24"/>
              <w:ind w:left="416" w:hanging="239"/>
              <w:rPr>
                <w:rFonts w:ascii="Arial" w:eastAsia="Arial" w:hAnsi="Arial" w:cs="Arial"/>
                <w:highlight w:val="yellow"/>
                <w:lang w:val="de-CH"/>
              </w:rPr>
            </w:pPr>
            <w:r w:rsidRPr="003A6860">
              <w:rPr>
                <w:rFonts w:ascii="Arial" w:hAnsi="Arial" w:cs="Arial"/>
                <w:lang w:val="de-CH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784090016"/>
                <w:placeholder>
                  <w:docPart w:val="E8E3858906961D4EA1896CF3F21601E4"/>
                </w:placeholder>
                <w:showingPlcHdr/>
                <w:text w:multiLine="1"/>
              </w:sdtPr>
              <w:sdtEndPr/>
              <w:sdtContent>
                <w:r w:rsidRPr="003A6860">
                  <w:rPr>
                    <w:rStyle w:val="Platzhaltertext"/>
                    <w:rFonts w:ascii="Arial" w:hAnsi="Arial" w:cs="Arial"/>
                    <w:sz w:val="18"/>
                    <w:lang w:val="de-CH"/>
                  </w:rPr>
                  <w:t>Text eingeben.</w:t>
                </w:r>
              </w:sdtContent>
            </w:sdt>
          </w:p>
        </w:tc>
      </w:tr>
      <w:tr w:rsidR="007113CB" w:rsidRPr="00734E79" w14:paraId="7E258A01" w14:textId="77777777" w:rsidTr="00D439C5">
        <w:trPr>
          <w:trHeight w:val="594"/>
        </w:trPr>
        <w:tc>
          <w:tcPr>
            <w:tcW w:w="4525" w:type="dxa"/>
            <w:gridSpan w:val="3"/>
            <w:tcBorders>
              <w:top w:val="single" w:sz="1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vAlign w:val="center"/>
          </w:tcPr>
          <w:p w14:paraId="63386EA8" w14:textId="4CC148E8" w:rsidR="007113CB" w:rsidRPr="00734E79" w:rsidRDefault="008E1EEF" w:rsidP="00D439C5">
            <w:pPr>
              <w:pStyle w:val="TableParagraph"/>
              <w:spacing w:after="120"/>
              <w:ind w:left="187"/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1) </w:t>
            </w:r>
            <w:r w:rsidR="007113CB" w:rsidRPr="00734E79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Die Präsenzzeit und der </w:t>
            </w:r>
            <w:proofErr w:type="spellStart"/>
            <w:r w:rsidR="007113CB" w:rsidRPr="00734E79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>Gesamtworkload</w:t>
            </w:r>
            <w:proofErr w:type="spellEnd"/>
            <w:r w:rsidR="007113CB" w:rsidRPr="00734E79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 gemäss Vorgaben und Kreditierung wurden…</w:t>
            </w:r>
          </w:p>
        </w:tc>
        <w:tc>
          <w:tcPr>
            <w:tcW w:w="2436" w:type="dxa"/>
            <w:gridSpan w:val="2"/>
            <w:tcBorders>
              <w:top w:val="single" w:sz="1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vAlign w:val="center"/>
          </w:tcPr>
          <w:p w14:paraId="06FA1633" w14:textId="77777777" w:rsidR="007113CB" w:rsidRPr="00F86007" w:rsidRDefault="00AD3E4C" w:rsidP="00D439C5">
            <w:pPr>
              <w:pStyle w:val="TableParagraph"/>
              <w:ind w:left="187"/>
              <w:rPr>
                <w:rFonts w:ascii="Arial" w:hAnsi="Arial" w:cs="Arial"/>
                <w:b/>
                <w:spacing w:val="-1"/>
                <w:sz w:val="16"/>
                <w:szCs w:val="16"/>
                <w:lang w:val="de-CH"/>
              </w:rPr>
            </w:pPr>
            <w:sdt>
              <w:sdtPr>
                <w:rPr>
                  <w:rFonts w:ascii="Arial" w:hAnsi="Arial" w:cs="Arial"/>
                  <w:spacing w:val="-1"/>
                  <w:sz w:val="20"/>
                  <w:szCs w:val="20"/>
                  <w:lang w:val="de-CH"/>
                </w:rPr>
                <w:id w:val="-1791346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3CB" w:rsidRPr="00E617D7">
                  <w:rPr>
                    <w:rFonts w:ascii="Segoe UI Symbol" w:eastAsia="MS Gothic" w:hAnsi="Segoe UI Symbol" w:cs="Segoe UI Symbol"/>
                    <w:spacing w:val="-1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="007113CB" w:rsidRPr="00734E79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 eingehalten</w:t>
            </w:r>
          </w:p>
        </w:tc>
        <w:tc>
          <w:tcPr>
            <w:tcW w:w="2436" w:type="dxa"/>
            <w:gridSpan w:val="3"/>
            <w:tcBorders>
              <w:top w:val="single" w:sz="1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vAlign w:val="center"/>
          </w:tcPr>
          <w:p w14:paraId="43325CF9" w14:textId="77777777" w:rsidR="007113CB" w:rsidRPr="00F86007" w:rsidRDefault="00AD3E4C" w:rsidP="00D439C5">
            <w:pPr>
              <w:pStyle w:val="TableParagraph"/>
              <w:ind w:left="526" w:hanging="339"/>
              <w:rPr>
                <w:rFonts w:ascii="Arial" w:hAnsi="Arial" w:cs="Arial"/>
                <w:b/>
                <w:spacing w:val="-1"/>
                <w:sz w:val="16"/>
                <w:szCs w:val="16"/>
                <w:lang w:val="de-CH"/>
              </w:rPr>
            </w:pPr>
            <w:sdt>
              <w:sdtPr>
                <w:rPr>
                  <w:rFonts w:ascii="Arial" w:hAnsi="Arial" w:cs="Arial"/>
                  <w:spacing w:val="-1"/>
                  <w:sz w:val="20"/>
                  <w:szCs w:val="20"/>
                  <w:lang w:val="de-CH"/>
                </w:rPr>
                <w:id w:val="-196324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3CB" w:rsidRPr="00E617D7">
                  <w:rPr>
                    <w:rFonts w:ascii="Segoe UI Symbol" w:eastAsia="MS Gothic" w:hAnsi="Segoe UI Symbol" w:cs="Segoe UI Symbol"/>
                    <w:spacing w:val="-1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="007113CB" w:rsidRPr="00734E79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 nicht eingehalten</w:t>
            </w:r>
          </w:p>
        </w:tc>
      </w:tr>
      <w:tr w:rsidR="007113CB" w:rsidRPr="00734E79" w14:paraId="697F7D83" w14:textId="77777777" w:rsidTr="00D439C5">
        <w:trPr>
          <w:trHeight w:val="594"/>
        </w:trPr>
        <w:tc>
          <w:tcPr>
            <w:tcW w:w="4525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12C487F" w14:textId="6B743A58" w:rsidR="007113CB" w:rsidRPr="00734E79" w:rsidRDefault="008E1EEF" w:rsidP="00D439C5">
            <w:pPr>
              <w:pStyle w:val="TableParagraph"/>
              <w:spacing w:after="120"/>
              <w:ind w:left="187"/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2) </w:t>
            </w:r>
            <w:r w:rsidR="007113CB" w:rsidRPr="00734E79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>Die Qualität Praktikumsaufgaben sind …</w:t>
            </w:r>
          </w:p>
        </w:tc>
        <w:tc>
          <w:tcPr>
            <w:tcW w:w="2436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AE5D4A1" w14:textId="77777777" w:rsidR="007113CB" w:rsidRPr="00F86007" w:rsidRDefault="00AD3E4C" w:rsidP="00D439C5">
            <w:pPr>
              <w:pStyle w:val="TableParagraph"/>
              <w:ind w:left="187"/>
              <w:rPr>
                <w:rFonts w:ascii="Arial" w:hAnsi="Arial" w:cs="Arial"/>
                <w:b/>
                <w:spacing w:val="-1"/>
                <w:sz w:val="16"/>
                <w:szCs w:val="16"/>
                <w:lang w:val="de-CH"/>
              </w:rPr>
            </w:pPr>
            <w:sdt>
              <w:sdtPr>
                <w:rPr>
                  <w:rFonts w:ascii="Arial" w:hAnsi="Arial" w:cs="Arial"/>
                  <w:spacing w:val="-1"/>
                  <w:sz w:val="20"/>
                  <w:szCs w:val="20"/>
                  <w:lang w:val="de-CH"/>
                </w:rPr>
                <w:id w:val="-2072567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3CB" w:rsidRPr="00E617D7">
                  <w:rPr>
                    <w:rFonts w:ascii="Segoe UI Symbol" w:eastAsia="MS Gothic" w:hAnsi="Segoe UI Symbol" w:cs="Segoe UI Symbol"/>
                    <w:spacing w:val="-1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="007113CB" w:rsidRPr="00734E79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 genügend</w:t>
            </w:r>
          </w:p>
        </w:tc>
        <w:tc>
          <w:tcPr>
            <w:tcW w:w="2436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E1AE992" w14:textId="184C328D" w:rsidR="007113CB" w:rsidRPr="00F86007" w:rsidRDefault="00AD3E4C" w:rsidP="00D439C5">
            <w:pPr>
              <w:pStyle w:val="TableParagraph"/>
              <w:ind w:left="526" w:hanging="339"/>
              <w:rPr>
                <w:rFonts w:ascii="Arial" w:hAnsi="Arial" w:cs="Arial"/>
                <w:b/>
                <w:spacing w:val="-1"/>
                <w:sz w:val="16"/>
                <w:szCs w:val="16"/>
                <w:lang w:val="de-CH"/>
              </w:rPr>
            </w:pPr>
            <w:sdt>
              <w:sdtPr>
                <w:rPr>
                  <w:rFonts w:ascii="Arial" w:hAnsi="Arial" w:cs="Arial"/>
                  <w:spacing w:val="-1"/>
                  <w:sz w:val="20"/>
                  <w:szCs w:val="20"/>
                  <w:lang w:val="de-CH"/>
                </w:rPr>
                <w:id w:val="39561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20A" w:rsidRPr="00E617D7">
                  <w:rPr>
                    <w:rFonts w:ascii="MS Gothic" w:eastAsia="MS Gothic" w:hAnsi="MS Gothic" w:cs="Arial"/>
                    <w:spacing w:val="-1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="007113CB" w:rsidRPr="00734E79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 nicht genügend</w:t>
            </w:r>
          </w:p>
        </w:tc>
      </w:tr>
      <w:tr w:rsidR="007113CB" w:rsidRPr="00734E79" w14:paraId="07F44F23" w14:textId="77777777" w:rsidTr="00D439C5">
        <w:trPr>
          <w:trHeight w:val="594"/>
        </w:trPr>
        <w:tc>
          <w:tcPr>
            <w:tcW w:w="4525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AFEE95F" w14:textId="02193E88" w:rsidR="007113CB" w:rsidRPr="00734E79" w:rsidRDefault="008E1EEF" w:rsidP="00D439C5">
            <w:pPr>
              <w:pStyle w:val="TableParagraph"/>
              <w:spacing w:after="120"/>
              <w:ind w:left="187"/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3) </w:t>
            </w:r>
            <w:r w:rsidR="007113CB" w:rsidRPr="00734E79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>Die Berufseignungsdimensionen sind hinsichtlich qualitativer Anforderungen …</w:t>
            </w:r>
          </w:p>
        </w:tc>
        <w:tc>
          <w:tcPr>
            <w:tcW w:w="2436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04BD91A" w14:textId="4891A139" w:rsidR="007113CB" w:rsidRPr="00F86007" w:rsidRDefault="00AD3E4C" w:rsidP="00D439C5">
            <w:pPr>
              <w:pStyle w:val="TableParagraph"/>
              <w:ind w:left="187"/>
              <w:rPr>
                <w:rFonts w:ascii="Arial" w:hAnsi="Arial" w:cs="Arial"/>
                <w:b/>
                <w:spacing w:val="-1"/>
                <w:sz w:val="16"/>
                <w:szCs w:val="16"/>
                <w:lang w:val="de-CH"/>
              </w:rPr>
            </w:pPr>
            <w:sdt>
              <w:sdtPr>
                <w:rPr>
                  <w:rFonts w:ascii="Arial" w:hAnsi="Arial" w:cs="Arial"/>
                  <w:spacing w:val="-1"/>
                  <w:sz w:val="20"/>
                  <w:szCs w:val="20"/>
                  <w:lang w:val="de-CH"/>
                </w:rPr>
                <w:id w:val="-1585218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20A" w:rsidRPr="00E617D7">
                  <w:rPr>
                    <w:rFonts w:ascii="MS Gothic" w:eastAsia="MS Gothic" w:hAnsi="MS Gothic" w:cs="Arial"/>
                    <w:spacing w:val="-1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="007113CB" w:rsidRPr="00734E79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 genügend</w:t>
            </w:r>
          </w:p>
        </w:tc>
        <w:tc>
          <w:tcPr>
            <w:tcW w:w="2436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8D46A06" w14:textId="2C0FF77A" w:rsidR="007113CB" w:rsidRPr="00F86007" w:rsidRDefault="00AD3E4C" w:rsidP="00D439C5">
            <w:pPr>
              <w:pStyle w:val="TableParagraph"/>
              <w:ind w:left="243" w:hanging="56"/>
              <w:rPr>
                <w:rFonts w:ascii="Arial" w:hAnsi="Arial" w:cs="Arial"/>
                <w:b/>
                <w:spacing w:val="-1"/>
                <w:sz w:val="16"/>
                <w:szCs w:val="16"/>
                <w:lang w:val="de-CH"/>
              </w:rPr>
            </w:pPr>
            <w:sdt>
              <w:sdtPr>
                <w:rPr>
                  <w:rFonts w:ascii="Arial" w:hAnsi="Arial" w:cs="Arial"/>
                  <w:spacing w:val="-1"/>
                  <w:sz w:val="20"/>
                  <w:szCs w:val="20"/>
                  <w:lang w:val="de-CH"/>
                </w:rPr>
                <w:id w:val="-1544280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20A" w:rsidRPr="00E617D7">
                  <w:rPr>
                    <w:rFonts w:ascii="MS Gothic" w:eastAsia="MS Gothic" w:hAnsi="MS Gothic" w:cs="Arial"/>
                    <w:spacing w:val="-1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="007113CB" w:rsidRPr="00734E79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 nicht genügend</w:t>
            </w:r>
          </w:p>
        </w:tc>
      </w:tr>
      <w:tr w:rsidR="007113CB" w:rsidRPr="00734E79" w14:paraId="35E80342" w14:textId="77777777" w:rsidTr="00D439C5">
        <w:trPr>
          <w:trHeight w:val="594"/>
        </w:trPr>
        <w:tc>
          <w:tcPr>
            <w:tcW w:w="4525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28CA33E" w14:textId="141759C4" w:rsidR="007113CB" w:rsidRPr="00734E79" w:rsidRDefault="008E1EEF" w:rsidP="00D439C5">
            <w:pPr>
              <w:pStyle w:val="TableParagraph"/>
              <w:spacing w:after="120"/>
              <w:ind w:left="187"/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4) </w:t>
            </w:r>
            <w:r w:rsidR="007113CB" w:rsidRPr="00734E79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>Grundlegende personale und soziale Kompetenzen für die Ausübung der beruflichen Tätigkeit sind…</w:t>
            </w:r>
          </w:p>
        </w:tc>
        <w:tc>
          <w:tcPr>
            <w:tcW w:w="2436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85F5DD6" w14:textId="77777777" w:rsidR="007113CB" w:rsidRPr="00F86007" w:rsidRDefault="00AD3E4C" w:rsidP="00D439C5">
            <w:pPr>
              <w:pStyle w:val="TableParagraph"/>
              <w:ind w:left="187"/>
              <w:rPr>
                <w:rFonts w:ascii="Arial" w:hAnsi="Arial" w:cs="Arial"/>
                <w:b/>
                <w:spacing w:val="-1"/>
                <w:sz w:val="16"/>
                <w:szCs w:val="16"/>
                <w:lang w:val="de-CH"/>
              </w:rPr>
            </w:pPr>
            <w:sdt>
              <w:sdtPr>
                <w:rPr>
                  <w:rFonts w:ascii="Arial" w:hAnsi="Arial" w:cs="Arial"/>
                  <w:spacing w:val="-1"/>
                  <w:sz w:val="20"/>
                  <w:szCs w:val="20"/>
                  <w:lang w:val="de-CH"/>
                </w:rPr>
                <w:id w:val="1317919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3CB" w:rsidRPr="00E617D7">
                  <w:rPr>
                    <w:rFonts w:ascii="Segoe UI Symbol" w:eastAsia="MS Gothic" w:hAnsi="Segoe UI Symbol" w:cs="Segoe UI Symbol"/>
                    <w:spacing w:val="-1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="007113CB" w:rsidRPr="00734E79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 ausreichend vorhanden</w:t>
            </w:r>
          </w:p>
        </w:tc>
        <w:tc>
          <w:tcPr>
            <w:tcW w:w="2436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D9FAC30" w14:textId="77777777" w:rsidR="007113CB" w:rsidRPr="00734E79" w:rsidRDefault="00AD3E4C" w:rsidP="00D439C5">
            <w:pPr>
              <w:pStyle w:val="TableParagraph"/>
              <w:ind w:left="526" w:hanging="339"/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</w:pPr>
            <w:sdt>
              <w:sdtPr>
                <w:rPr>
                  <w:rFonts w:ascii="Arial" w:hAnsi="Arial" w:cs="Arial"/>
                  <w:spacing w:val="-1"/>
                  <w:sz w:val="20"/>
                  <w:szCs w:val="20"/>
                  <w:lang w:val="de-CH"/>
                </w:rPr>
                <w:id w:val="186292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3CB" w:rsidRPr="00E617D7">
                  <w:rPr>
                    <w:rFonts w:ascii="Segoe UI Symbol" w:eastAsia="MS Gothic" w:hAnsi="Segoe UI Symbol" w:cs="Segoe UI Symbol"/>
                    <w:spacing w:val="-1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="007113CB" w:rsidRPr="00734E79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 nicht ausreichend</w:t>
            </w:r>
          </w:p>
          <w:p w14:paraId="219D984A" w14:textId="77777777" w:rsidR="007113CB" w:rsidRPr="00F86007" w:rsidRDefault="007113CB" w:rsidP="00D439C5">
            <w:pPr>
              <w:pStyle w:val="TableParagraph"/>
              <w:ind w:left="526" w:hanging="339"/>
              <w:rPr>
                <w:rFonts w:ascii="Arial" w:hAnsi="Arial" w:cs="Arial"/>
                <w:b/>
                <w:spacing w:val="-1"/>
                <w:sz w:val="16"/>
                <w:szCs w:val="16"/>
                <w:lang w:val="de-CH"/>
              </w:rPr>
            </w:pPr>
            <w:r w:rsidRPr="00734E79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>vorhanden</w:t>
            </w:r>
          </w:p>
        </w:tc>
      </w:tr>
      <w:tr w:rsidR="007113CB" w:rsidRPr="00734E79" w14:paraId="0234D70F" w14:textId="77777777" w:rsidTr="00D439C5">
        <w:trPr>
          <w:trHeight w:val="594"/>
        </w:trPr>
        <w:tc>
          <w:tcPr>
            <w:tcW w:w="4525" w:type="dxa"/>
            <w:gridSpan w:val="3"/>
            <w:tcBorders>
              <w:top w:val="single" w:sz="8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0D1D38B" w14:textId="6ACA287D" w:rsidR="007113CB" w:rsidRPr="00734E79" w:rsidRDefault="008E1EEF" w:rsidP="00D439C5">
            <w:pPr>
              <w:pStyle w:val="TableParagraph"/>
              <w:spacing w:after="120"/>
              <w:ind w:left="187"/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5) </w:t>
            </w:r>
            <w:r w:rsidR="007113CB" w:rsidRPr="00734E79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Grundlegende </w:t>
            </w:r>
            <w:r w:rsidR="00EA20E0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pädagogische </w:t>
            </w:r>
            <w:r w:rsidR="007113CB" w:rsidRPr="00734E79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Kompetenzen, um Unterricht in der Zielstufe zu erteilen (z.B. </w:t>
            </w:r>
            <w:r w:rsidR="00433ABC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Zielstufenbezug, </w:t>
            </w:r>
            <w:r w:rsidR="007113CB" w:rsidRPr="00734E79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>Unterrichtssprache) sind…</w:t>
            </w:r>
          </w:p>
        </w:tc>
        <w:tc>
          <w:tcPr>
            <w:tcW w:w="2436" w:type="dxa"/>
            <w:gridSpan w:val="2"/>
            <w:tcBorders>
              <w:top w:val="single" w:sz="8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CAD49CC" w14:textId="4AB28704" w:rsidR="007113CB" w:rsidRPr="00F86007" w:rsidRDefault="00AD3E4C" w:rsidP="00D439C5">
            <w:pPr>
              <w:pStyle w:val="TableParagraph"/>
              <w:ind w:left="187"/>
              <w:rPr>
                <w:rFonts w:ascii="Arial" w:hAnsi="Arial" w:cs="Arial"/>
                <w:b/>
                <w:spacing w:val="-1"/>
                <w:sz w:val="16"/>
                <w:szCs w:val="16"/>
                <w:lang w:val="de-CH"/>
              </w:rPr>
            </w:pPr>
            <w:sdt>
              <w:sdtPr>
                <w:rPr>
                  <w:rFonts w:ascii="Arial" w:hAnsi="Arial" w:cs="Arial"/>
                  <w:spacing w:val="-1"/>
                  <w:sz w:val="20"/>
                  <w:szCs w:val="20"/>
                  <w:lang w:val="de-CH"/>
                </w:rPr>
                <w:id w:val="2114865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69B" w:rsidRPr="00E617D7">
                  <w:rPr>
                    <w:rFonts w:ascii="MS Gothic" w:eastAsia="MS Gothic" w:hAnsi="MS Gothic" w:cs="Arial"/>
                    <w:spacing w:val="-1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="007113CB" w:rsidRPr="00734E79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 ausreichend vorhanden</w:t>
            </w:r>
          </w:p>
        </w:tc>
        <w:tc>
          <w:tcPr>
            <w:tcW w:w="2436" w:type="dxa"/>
            <w:gridSpan w:val="3"/>
            <w:tcBorders>
              <w:top w:val="single" w:sz="8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EF4E9D5" w14:textId="77777777" w:rsidR="007113CB" w:rsidRPr="00734E79" w:rsidRDefault="00AD3E4C" w:rsidP="00D439C5">
            <w:pPr>
              <w:pStyle w:val="TableParagraph"/>
              <w:ind w:left="526" w:hanging="339"/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</w:pPr>
            <w:sdt>
              <w:sdtPr>
                <w:rPr>
                  <w:rFonts w:ascii="Arial" w:hAnsi="Arial" w:cs="Arial"/>
                  <w:spacing w:val="-1"/>
                  <w:sz w:val="20"/>
                  <w:szCs w:val="20"/>
                  <w:lang w:val="de-CH"/>
                </w:rPr>
                <w:id w:val="953137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3CB" w:rsidRPr="00E617D7">
                  <w:rPr>
                    <w:rFonts w:ascii="Segoe UI Symbol" w:eastAsia="MS Gothic" w:hAnsi="Segoe UI Symbol" w:cs="Segoe UI Symbol"/>
                    <w:spacing w:val="-1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="007113CB" w:rsidRPr="00734E79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 nicht ausreichend</w:t>
            </w:r>
          </w:p>
          <w:p w14:paraId="64BB583C" w14:textId="77777777" w:rsidR="007113CB" w:rsidRPr="00F86007" w:rsidRDefault="007113CB" w:rsidP="00D439C5">
            <w:pPr>
              <w:pStyle w:val="TableParagraph"/>
              <w:ind w:left="526" w:hanging="339"/>
              <w:rPr>
                <w:rFonts w:ascii="Arial" w:hAnsi="Arial" w:cs="Arial"/>
                <w:b/>
                <w:spacing w:val="-1"/>
                <w:sz w:val="16"/>
                <w:szCs w:val="16"/>
                <w:lang w:val="de-CH"/>
              </w:rPr>
            </w:pPr>
            <w:r w:rsidRPr="00734E79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>vorhanden</w:t>
            </w:r>
          </w:p>
        </w:tc>
      </w:tr>
      <w:tr w:rsidR="007113CB" w:rsidRPr="00734E79" w14:paraId="1CE93CB5" w14:textId="77777777" w:rsidTr="003A6860">
        <w:trPr>
          <w:trHeight w:val="810"/>
        </w:trPr>
        <w:tc>
          <w:tcPr>
            <w:tcW w:w="4525" w:type="dxa"/>
            <w:gridSpan w:val="3"/>
            <w:tcBorders>
              <w:top w:val="single" w:sz="18" w:space="0" w:color="auto"/>
              <w:left w:val="single" w:sz="18" w:space="0" w:color="auto"/>
              <w:right w:val="single" w:sz="3" w:space="0" w:color="000000"/>
            </w:tcBorders>
          </w:tcPr>
          <w:p w14:paraId="402B0515" w14:textId="5E91C876" w:rsidR="007113CB" w:rsidRPr="00734E79" w:rsidRDefault="00B16A7A" w:rsidP="00D439C5">
            <w:pPr>
              <w:pStyle w:val="TableParagraph"/>
              <w:spacing w:before="240"/>
              <w:ind w:left="186"/>
              <w:rPr>
                <w:rFonts w:ascii="Arial" w:hAnsi="Arial" w:cs="Arial"/>
                <w:b/>
                <w:spacing w:val="-1"/>
                <w:sz w:val="20"/>
                <w:lang w:val="de-CH"/>
              </w:rPr>
            </w:pPr>
            <w:r>
              <w:rPr>
                <w:rFonts w:ascii="Arial" w:hAnsi="Arial" w:cs="Arial"/>
                <w:b/>
                <w:spacing w:val="-1"/>
                <w:sz w:val="20"/>
                <w:lang w:val="de-CH"/>
              </w:rPr>
              <w:t>Der Leistungsnachweis</w:t>
            </w:r>
            <w:r w:rsidRPr="00F86007">
              <w:rPr>
                <w:rFonts w:ascii="Arial" w:hAnsi="Arial" w:cs="Arial"/>
                <w:b/>
                <w:spacing w:val="-1"/>
                <w:sz w:val="20"/>
                <w:lang w:val="de-CH"/>
              </w:rPr>
              <w:t xml:space="preserve"> </w:t>
            </w:r>
            <w:r w:rsidR="007113CB" w:rsidRPr="00F86007">
              <w:rPr>
                <w:rFonts w:ascii="Arial" w:hAnsi="Arial" w:cs="Arial"/>
                <w:b/>
                <w:spacing w:val="-1"/>
                <w:sz w:val="20"/>
                <w:lang w:val="de-CH"/>
              </w:rPr>
              <w:t>Prakt</w:t>
            </w:r>
            <w:r w:rsidR="007113CB" w:rsidRPr="00734E79">
              <w:rPr>
                <w:rFonts w:ascii="Arial" w:hAnsi="Arial" w:cs="Arial"/>
                <w:b/>
                <w:spacing w:val="-1"/>
                <w:sz w:val="20"/>
                <w:lang w:val="de-CH"/>
              </w:rPr>
              <w:t>ikum ist</w:t>
            </w:r>
          </w:p>
        </w:tc>
        <w:tc>
          <w:tcPr>
            <w:tcW w:w="2436" w:type="dxa"/>
            <w:gridSpan w:val="2"/>
            <w:tcBorders>
              <w:top w:val="single" w:sz="18" w:space="0" w:color="auto"/>
              <w:left w:val="single" w:sz="3" w:space="0" w:color="000000"/>
              <w:right w:val="single" w:sz="3" w:space="0" w:color="000000"/>
            </w:tcBorders>
          </w:tcPr>
          <w:p w14:paraId="4D6EDE08" w14:textId="118A9846" w:rsidR="007113CB" w:rsidRPr="00CC0B8F" w:rsidRDefault="00AD3E4C" w:rsidP="00D439C5">
            <w:pPr>
              <w:pStyle w:val="TableParagraph"/>
              <w:spacing w:before="120"/>
              <w:ind w:left="186"/>
              <w:rPr>
                <w:rFonts w:ascii="Arial" w:hAnsi="Arial" w:cs="Arial"/>
                <w:spacing w:val="-1"/>
                <w:sz w:val="18"/>
                <w:szCs w:val="18"/>
                <w:lang w:val="de-CH"/>
              </w:rPr>
            </w:pPr>
            <w:sdt>
              <w:sdtPr>
                <w:rPr>
                  <w:rFonts w:ascii="Arial" w:hAnsi="Arial" w:cs="Arial"/>
                  <w:spacing w:val="-1"/>
                  <w:sz w:val="18"/>
                  <w:szCs w:val="18"/>
                  <w:lang w:val="de-CH"/>
                </w:rPr>
                <w:id w:val="-1282643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B8F" w:rsidRPr="00CC0B8F">
                  <w:rPr>
                    <w:rFonts w:ascii="MS Gothic" w:eastAsia="MS Gothic" w:hAnsi="MS Gothic" w:cs="Arial" w:hint="eastAsia"/>
                    <w:spacing w:val="-1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7113CB" w:rsidRPr="00CC0B8F">
              <w:rPr>
                <w:rFonts w:ascii="Arial" w:hAnsi="Arial" w:cs="Arial"/>
                <w:spacing w:val="-1"/>
                <w:sz w:val="18"/>
                <w:szCs w:val="18"/>
                <w:lang w:val="de-CH"/>
              </w:rPr>
              <w:t xml:space="preserve"> </w:t>
            </w:r>
            <w:r w:rsidR="00B16A7A">
              <w:rPr>
                <w:rFonts w:ascii="Arial" w:hAnsi="Arial" w:cs="Arial"/>
                <w:b/>
                <w:spacing w:val="-1"/>
                <w:sz w:val="18"/>
                <w:szCs w:val="18"/>
                <w:lang w:val="de-CH"/>
              </w:rPr>
              <w:t>erfüllt</w:t>
            </w:r>
          </w:p>
          <w:p w14:paraId="3148BCDD" w14:textId="77777777" w:rsidR="007113CB" w:rsidRPr="00734E79" w:rsidRDefault="007113CB" w:rsidP="00D439C5">
            <w:pPr>
              <w:pStyle w:val="TableParagraph"/>
              <w:ind w:left="186"/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</w:pPr>
            <w:r w:rsidRPr="00833E98">
              <w:rPr>
                <w:rFonts w:ascii="Arial" w:hAnsi="Arial" w:cs="Arial"/>
                <w:spacing w:val="-1"/>
                <w:sz w:val="15"/>
                <w:szCs w:val="15"/>
                <w:lang w:val="de-CH"/>
              </w:rPr>
              <w:t>(alle Felder dieser Spalte sind angekreuzt)</w:t>
            </w:r>
          </w:p>
        </w:tc>
        <w:tc>
          <w:tcPr>
            <w:tcW w:w="2436" w:type="dxa"/>
            <w:gridSpan w:val="3"/>
            <w:tcBorders>
              <w:top w:val="single" w:sz="18" w:space="0" w:color="auto"/>
              <w:left w:val="single" w:sz="3" w:space="0" w:color="000000"/>
              <w:right w:val="single" w:sz="18" w:space="0" w:color="auto"/>
            </w:tcBorders>
          </w:tcPr>
          <w:p w14:paraId="4E822999" w14:textId="132A43E2" w:rsidR="007113CB" w:rsidRPr="00734E79" w:rsidRDefault="00AD3E4C" w:rsidP="00D439C5">
            <w:pPr>
              <w:pStyle w:val="TableParagraph"/>
              <w:spacing w:before="120"/>
              <w:ind w:left="186"/>
              <w:rPr>
                <w:rFonts w:ascii="Arial" w:hAnsi="Arial" w:cs="Arial"/>
                <w:spacing w:val="-1"/>
                <w:sz w:val="18"/>
                <w:lang w:val="de-CH"/>
              </w:rPr>
            </w:pPr>
            <w:sdt>
              <w:sdtPr>
                <w:rPr>
                  <w:rFonts w:ascii="Arial" w:hAnsi="Arial" w:cs="Arial"/>
                  <w:spacing w:val="-1"/>
                  <w:sz w:val="20"/>
                  <w:lang w:val="de-CH"/>
                </w:rPr>
                <w:id w:val="-1853564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3CB" w:rsidRPr="00734E79">
                  <w:rPr>
                    <w:rFonts w:ascii="Segoe UI Symbol" w:eastAsia="MS Gothic" w:hAnsi="Segoe UI Symbol" w:cs="Segoe UI Symbol"/>
                    <w:spacing w:val="-1"/>
                    <w:sz w:val="20"/>
                    <w:lang w:val="de-CH"/>
                  </w:rPr>
                  <w:t>☐</w:t>
                </w:r>
              </w:sdtContent>
            </w:sdt>
            <w:r w:rsidR="007113CB" w:rsidRPr="00734E79">
              <w:rPr>
                <w:rFonts w:ascii="Arial" w:hAnsi="Arial" w:cs="Arial"/>
                <w:spacing w:val="-1"/>
                <w:sz w:val="20"/>
                <w:lang w:val="de-CH"/>
              </w:rPr>
              <w:t xml:space="preserve"> </w:t>
            </w:r>
            <w:r w:rsidR="007113CB" w:rsidRPr="00734E79">
              <w:rPr>
                <w:rFonts w:ascii="Arial" w:hAnsi="Arial" w:cs="Arial"/>
                <w:b/>
                <w:spacing w:val="-1"/>
                <w:sz w:val="18"/>
                <w:lang w:val="de-CH"/>
              </w:rPr>
              <w:t xml:space="preserve">nicht </w:t>
            </w:r>
            <w:r w:rsidR="00B16A7A">
              <w:rPr>
                <w:rFonts w:ascii="Arial" w:hAnsi="Arial" w:cs="Arial"/>
                <w:b/>
                <w:spacing w:val="-1"/>
                <w:sz w:val="18"/>
                <w:szCs w:val="18"/>
                <w:lang w:val="de-CH"/>
              </w:rPr>
              <w:t>erfüllt</w:t>
            </w:r>
          </w:p>
          <w:p w14:paraId="7282BF13" w14:textId="77777777" w:rsidR="007113CB" w:rsidRPr="00734E79" w:rsidRDefault="007113CB" w:rsidP="00D439C5">
            <w:pPr>
              <w:pStyle w:val="TableParagraph"/>
              <w:ind w:left="186"/>
              <w:rPr>
                <w:rFonts w:ascii="Arial" w:hAnsi="Arial" w:cs="Arial"/>
                <w:spacing w:val="-1"/>
                <w:sz w:val="20"/>
                <w:lang w:val="de-CH"/>
              </w:rPr>
            </w:pPr>
            <w:r w:rsidRPr="00833E98">
              <w:rPr>
                <w:rFonts w:ascii="Arial" w:hAnsi="Arial" w:cs="Arial"/>
                <w:spacing w:val="-1"/>
                <w:sz w:val="15"/>
                <w:szCs w:val="21"/>
                <w:lang w:val="de-CH"/>
              </w:rPr>
              <w:t>(mindestens ein Feld dieser Spalte ist angekreuzt)</w:t>
            </w:r>
          </w:p>
        </w:tc>
      </w:tr>
      <w:tr w:rsidR="007113CB" w:rsidRPr="00763853" w14:paraId="68995C9E" w14:textId="77777777" w:rsidTr="00D439C5">
        <w:trPr>
          <w:trHeight w:val="1701"/>
        </w:trPr>
        <w:tc>
          <w:tcPr>
            <w:tcW w:w="9397" w:type="dxa"/>
            <w:gridSpan w:val="8"/>
            <w:tcBorders>
              <w:top w:val="single" w:sz="18" w:space="0" w:color="000000"/>
              <w:left w:val="single" w:sz="3" w:space="0" w:color="000000"/>
              <w:right w:val="single" w:sz="3" w:space="0" w:color="000000"/>
            </w:tcBorders>
          </w:tcPr>
          <w:p w14:paraId="3ACAA885" w14:textId="32497C5A" w:rsidR="007113CB" w:rsidRDefault="007113CB" w:rsidP="00D439C5">
            <w:pPr>
              <w:pStyle w:val="TableParagraph"/>
              <w:spacing w:before="240"/>
              <w:ind w:left="186"/>
              <w:rPr>
                <w:rFonts w:cs="Arial"/>
                <w:lang w:val="de-CH"/>
              </w:rPr>
            </w:pPr>
            <w:r>
              <w:rPr>
                <w:rFonts w:ascii="Arial" w:hAnsi="Arial"/>
                <w:b/>
                <w:spacing w:val="-1"/>
                <w:sz w:val="16"/>
                <w:lang w:val="de-CH"/>
              </w:rPr>
              <w:t>Administrative Bemerkungen:</w:t>
            </w:r>
          </w:p>
          <w:sdt>
            <w:sdtPr>
              <w:rPr>
                <w:sz w:val="20"/>
              </w:rPr>
              <w:id w:val="-1670789685"/>
              <w:placeholder>
                <w:docPart w:val="EA78C3DB175367428D49AC680ADB3889"/>
              </w:placeholder>
              <w:showingPlcHdr/>
            </w:sdtPr>
            <w:sdtEndPr/>
            <w:sdtContent>
              <w:p w14:paraId="0BAFDC13" w14:textId="6DFFB3DB" w:rsidR="007113CB" w:rsidRPr="001134F3" w:rsidRDefault="007113CB" w:rsidP="00D439C5">
                <w:pPr>
                  <w:ind w:left="227"/>
                  <w:rPr>
                    <w:sz w:val="20"/>
                    <w:lang w:val="de-CH"/>
                  </w:rPr>
                </w:pPr>
                <w:r w:rsidRPr="001134F3">
                  <w:rPr>
                    <w:rStyle w:val="Platzhaltertext"/>
                    <w:sz w:val="20"/>
                    <w:lang w:val="de-CH"/>
                  </w:rPr>
                  <w:t>Text eingeben.</w:t>
                </w:r>
              </w:p>
            </w:sdtContent>
          </w:sdt>
          <w:p w14:paraId="749A6BA3" w14:textId="77777777" w:rsidR="007113CB" w:rsidRPr="001134F3" w:rsidRDefault="007113CB" w:rsidP="00D439C5">
            <w:pPr>
              <w:rPr>
                <w:sz w:val="20"/>
                <w:lang w:val="de-CH"/>
              </w:rPr>
            </w:pPr>
          </w:p>
          <w:p w14:paraId="632048E5" w14:textId="77777777" w:rsidR="007113CB" w:rsidRPr="00C61DA8" w:rsidRDefault="007113CB" w:rsidP="00D439C5">
            <w:pPr>
              <w:rPr>
                <w:lang w:val="de-CH"/>
              </w:rPr>
            </w:pPr>
          </w:p>
        </w:tc>
      </w:tr>
      <w:tr w:rsidR="00B7620A" w:rsidRPr="006B621C" w14:paraId="76D9276F" w14:textId="77777777" w:rsidTr="00E617D7">
        <w:trPr>
          <w:trHeight w:hRule="exact" w:val="236"/>
        </w:trPr>
        <w:tc>
          <w:tcPr>
            <w:tcW w:w="2950" w:type="dxa"/>
            <w:gridSpan w:val="2"/>
            <w:tcBorders>
              <w:top w:val="single" w:sz="19" w:space="0" w:color="000000"/>
              <w:left w:val="single" w:sz="18" w:space="0" w:color="auto"/>
              <w:bottom w:val="single" w:sz="3" w:space="0" w:color="000000"/>
              <w:right w:val="single" w:sz="3" w:space="0" w:color="000000"/>
            </w:tcBorders>
          </w:tcPr>
          <w:p w14:paraId="66B09828" w14:textId="77777777" w:rsidR="00B7620A" w:rsidRPr="006B621C" w:rsidRDefault="00B7620A" w:rsidP="00D439C5">
            <w:pPr>
              <w:pStyle w:val="TableParagraph"/>
              <w:spacing w:line="177" w:lineRule="exact"/>
              <w:ind w:left="291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 w:rsidRPr="006B621C">
              <w:rPr>
                <w:rFonts w:ascii="Arial"/>
                <w:spacing w:val="-1"/>
                <w:sz w:val="16"/>
                <w:lang w:val="de-CH"/>
              </w:rPr>
              <w:t>Ort</w:t>
            </w:r>
          </w:p>
        </w:tc>
        <w:tc>
          <w:tcPr>
            <w:tcW w:w="1985" w:type="dxa"/>
            <w:gridSpan w:val="2"/>
            <w:tcBorders>
              <w:top w:val="single" w:sz="1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CA34B6" w14:textId="77777777" w:rsidR="00B7620A" w:rsidRPr="006B621C" w:rsidRDefault="00B7620A" w:rsidP="00D439C5">
            <w:pPr>
              <w:pStyle w:val="TableParagraph"/>
              <w:spacing w:line="177" w:lineRule="exact"/>
              <w:ind w:left="186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 w:rsidRPr="006B621C">
              <w:rPr>
                <w:rFonts w:ascii="Arial"/>
                <w:spacing w:val="-2"/>
                <w:sz w:val="16"/>
                <w:lang w:val="de-CH"/>
              </w:rPr>
              <w:t>Datum</w:t>
            </w:r>
          </w:p>
        </w:tc>
        <w:tc>
          <w:tcPr>
            <w:tcW w:w="4462" w:type="dxa"/>
            <w:gridSpan w:val="4"/>
            <w:tcBorders>
              <w:top w:val="single" w:sz="19" w:space="0" w:color="000000"/>
              <w:left w:val="single" w:sz="3" w:space="0" w:color="000000"/>
              <w:bottom w:val="single" w:sz="3" w:space="0" w:color="000000"/>
              <w:right w:val="single" w:sz="18" w:space="0" w:color="auto"/>
            </w:tcBorders>
          </w:tcPr>
          <w:p w14:paraId="2B54FF76" w14:textId="37337520" w:rsidR="00B7620A" w:rsidRPr="006B621C" w:rsidRDefault="00B7620A" w:rsidP="00D439C5">
            <w:pPr>
              <w:pStyle w:val="TableParagraph"/>
              <w:spacing w:line="177" w:lineRule="exact"/>
              <w:ind w:left="188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 w:rsidRPr="006B621C">
              <w:rPr>
                <w:rFonts w:ascii="Arial"/>
                <w:spacing w:val="-1"/>
                <w:sz w:val="16"/>
                <w:lang w:val="de-CH"/>
              </w:rPr>
              <w:t>Unterschrift</w:t>
            </w:r>
            <w:r w:rsidR="00154F92">
              <w:rPr>
                <w:rFonts w:ascii="Arial"/>
                <w:spacing w:val="-1"/>
                <w:sz w:val="16"/>
                <w:lang w:val="de-CH"/>
              </w:rPr>
              <w:t xml:space="preserve"> (Praxisleh</w:t>
            </w:r>
            <w:r w:rsidR="00581B96">
              <w:rPr>
                <w:rFonts w:ascii="Arial"/>
                <w:spacing w:val="-1"/>
                <w:sz w:val="16"/>
                <w:lang w:val="de-CH"/>
              </w:rPr>
              <w:t>r</w:t>
            </w:r>
            <w:r w:rsidR="00154F92">
              <w:rPr>
                <w:rFonts w:ascii="Arial"/>
                <w:spacing w:val="-1"/>
                <w:sz w:val="16"/>
                <w:lang w:val="de-CH"/>
              </w:rPr>
              <w:t>person)</w:t>
            </w:r>
            <w:r w:rsidRPr="006B621C">
              <w:rPr>
                <w:rFonts w:ascii="Arial"/>
                <w:spacing w:val="-1"/>
                <w:sz w:val="16"/>
                <w:lang w:val="de-CH"/>
              </w:rPr>
              <w:t>:</w:t>
            </w:r>
          </w:p>
        </w:tc>
      </w:tr>
      <w:tr w:rsidR="00B7620A" w:rsidRPr="00FB14EA" w14:paraId="6F0FC21B" w14:textId="77777777" w:rsidTr="00E617D7">
        <w:trPr>
          <w:trHeight w:hRule="exact" w:val="848"/>
        </w:trPr>
        <w:tc>
          <w:tcPr>
            <w:tcW w:w="2950" w:type="dxa"/>
            <w:gridSpan w:val="2"/>
            <w:tcBorders>
              <w:top w:val="single" w:sz="3" w:space="0" w:color="000000"/>
              <w:left w:val="single" w:sz="18" w:space="0" w:color="auto"/>
              <w:bottom w:val="single" w:sz="18" w:space="0" w:color="000000"/>
              <w:right w:val="single" w:sz="3" w:space="0" w:color="000000"/>
            </w:tcBorders>
          </w:tcPr>
          <w:sdt>
            <w:sdtPr>
              <w:rPr>
                <w:rFonts w:hAnsiTheme="minorHAnsi"/>
                <w:sz w:val="20"/>
                <w:szCs w:val="20"/>
              </w:rPr>
              <w:id w:val="1772273673"/>
              <w:placeholder>
                <w:docPart w:val="E1ABA99135B10344BA01A651F90560A7"/>
              </w:placeholder>
              <w:showingPlcHdr/>
              <w:text w:multiLine="1"/>
            </w:sdtPr>
            <w:sdtEndPr/>
            <w:sdtContent>
              <w:p w14:paraId="12F9EB4C" w14:textId="23685495" w:rsidR="00B7620A" w:rsidRPr="00FB14EA" w:rsidRDefault="00B7620A" w:rsidP="00D439C5">
                <w:pPr>
                  <w:spacing w:before="120"/>
                  <w:ind w:left="57"/>
                  <w:rPr>
                    <w:sz w:val="20"/>
                    <w:szCs w:val="20"/>
                    <w:lang w:val="de-CH"/>
                  </w:rPr>
                </w:pPr>
                <w:r w:rsidRPr="00CA15CC">
                  <w:rPr>
                    <w:rStyle w:val="Platzhaltertext"/>
                    <w:sz w:val="20"/>
                    <w:lang w:val="de-CH"/>
                  </w:rPr>
                  <w:t xml:space="preserve">Text </w:t>
                </w:r>
                <w:r>
                  <w:rPr>
                    <w:rStyle w:val="Platzhaltertext"/>
                    <w:sz w:val="20"/>
                    <w:lang w:val="de-CH"/>
                  </w:rPr>
                  <w:t>eingeben</w:t>
                </w:r>
                <w:r w:rsidRPr="00CA15CC">
                  <w:rPr>
                    <w:rStyle w:val="Platzhaltertext"/>
                    <w:sz w:val="20"/>
                    <w:lang w:val="de-CH"/>
                  </w:rPr>
                  <w:t>.</w:t>
                </w:r>
              </w:p>
            </w:sdtContent>
          </w:sdt>
        </w:tc>
        <w:sdt>
          <w:sdtPr>
            <w:rPr>
              <w:sz w:val="20"/>
              <w:szCs w:val="20"/>
            </w:rPr>
            <w:id w:val="1999610942"/>
            <w:placeholder>
              <w:docPart w:val="C6D8F2BCED6AEE448900810968EDC2B8"/>
            </w:placeholder>
            <w:showingPlcHdr/>
            <w:text/>
          </w:sdtPr>
          <w:sdtEndPr/>
          <w:sdtContent>
            <w:tc>
              <w:tcPr>
                <w:tcW w:w="1985" w:type="dxa"/>
                <w:gridSpan w:val="2"/>
                <w:tcBorders>
                  <w:top w:val="single" w:sz="3" w:space="0" w:color="000000"/>
                  <w:left w:val="single" w:sz="3" w:space="0" w:color="000000"/>
                  <w:bottom w:val="single" w:sz="18" w:space="0" w:color="000000"/>
                  <w:right w:val="single" w:sz="3" w:space="0" w:color="000000"/>
                </w:tcBorders>
              </w:tcPr>
              <w:p w14:paraId="18C48273" w14:textId="639D6A16" w:rsidR="00B7620A" w:rsidRPr="00FB14EA" w:rsidRDefault="00B7620A" w:rsidP="00D439C5">
                <w:pPr>
                  <w:spacing w:before="120"/>
                  <w:ind w:left="57"/>
                  <w:rPr>
                    <w:sz w:val="20"/>
                    <w:szCs w:val="20"/>
                    <w:lang w:val="de-CH"/>
                  </w:rPr>
                </w:pPr>
                <w:r>
                  <w:rPr>
                    <w:rStyle w:val="Platzhaltertext"/>
                    <w:sz w:val="20"/>
                    <w:szCs w:val="20"/>
                    <w:lang w:val="de-CH"/>
                  </w:rPr>
                  <w:t>TT/MM/JJJJ</w:t>
                </w:r>
              </w:p>
            </w:tc>
          </w:sdtContent>
        </w:sdt>
        <w:tc>
          <w:tcPr>
            <w:tcW w:w="4462" w:type="dxa"/>
            <w:gridSpan w:val="4"/>
            <w:tcBorders>
              <w:top w:val="single" w:sz="3" w:space="0" w:color="000000"/>
              <w:left w:val="single" w:sz="3" w:space="0" w:color="000000"/>
              <w:bottom w:val="single" w:sz="18" w:space="0" w:color="000000"/>
              <w:right w:val="single" w:sz="18" w:space="0" w:color="auto"/>
            </w:tcBorders>
          </w:tcPr>
          <w:p w14:paraId="45CD4653" w14:textId="77777777" w:rsidR="00B7620A" w:rsidRPr="00FB14EA" w:rsidRDefault="00B7620A" w:rsidP="00D439C5">
            <w:pPr>
              <w:rPr>
                <w:sz w:val="20"/>
                <w:szCs w:val="20"/>
                <w:lang w:val="de-CH"/>
              </w:rPr>
            </w:pPr>
          </w:p>
        </w:tc>
      </w:tr>
    </w:tbl>
    <w:p w14:paraId="4A966B7C" w14:textId="390246A6" w:rsidR="007113CB" w:rsidRDefault="007113CB" w:rsidP="007113CB">
      <w:pPr>
        <w:spacing w:before="4" w:line="190" w:lineRule="exact"/>
        <w:rPr>
          <w:sz w:val="19"/>
          <w:szCs w:val="19"/>
        </w:rPr>
      </w:pPr>
    </w:p>
    <w:p w14:paraId="275D2AC5" w14:textId="14D1425F" w:rsidR="00B33A3D" w:rsidRPr="005D510A" w:rsidRDefault="00B33A3D" w:rsidP="007113CB">
      <w:pPr>
        <w:spacing w:before="4" w:line="190" w:lineRule="exact"/>
        <w:rPr>
          <w:sz w:val="16"/>
          <w:szCs w:val="16"/>
        </w:rPr>
      </w:pPr>
    </w:p>
    <w:p w14:paraId="19997F90" w14:textId="7DCDBEFE" w:rsidR="003B2859" w:rsidRPr="00734E79" w:rsidRDefault="003B2859" w:rsidP="005D510A">
      <w:pPr>
        <w:jc w:val="both"/>
        <w:rPr>
          <w:rFonts w:cs="Arial"/>
          <w:sz w:val="16"/>
          <w:szCs w:val="16"/>
          <w:lang w:val="de-DE"/>
        </w:rPr>
      </w:pPr>
      <w:r w:rsidRPr="00734E79">
        <w:rPr>
          <w:rFonts w:cs="Arial"/>
          <w:sz w:val="16"/>
          <w:szCs w:val="16"/>
          <w:lang w:val="de-DE"/>
        </w:rPr>
        <w:t xml:space="preserve">Das Bewertungsformular mitsamt dem Dokument </w:t>
      </w:r>
      <w:r w:rsidRPr="00F30BC3">
        <w:rPr>
          <w:sz w:val="16"/>
          <w:szCs w:val="16"/>
          <w:lang w:val="de-DE"/>
        </w:rPr>
        <w:t>«</w:t>
      </w:r>
      <w:r w:rsidRPr="00203418">
        <w:rPr>
          <w:rFonts w:cs="Arial"/>
          <w:sz w:val="16"/>
          <w:szCs w:val="16"/>
          <w:lang w:val="de-DE"/>
        </w:rPr>
        <w:t>Dokumentation weiterer Professionalisierungsaufgaben</w:t>
      </w:r>
      <w:r w:rsidRPr="00F30BC3">
        <w:rPr>
          <w:sz w:val="16"/>
          <w:szCs w:val="16"/>
          <w:lang w:val="de-DE"/>
        </w:rPr>
        <w:t>»</w:t>
      </w:r>
      <w:r w:rsidRPr="00734E79">
        <w:rPr>
          <w:rFonts w:cs="Arial"/>
          <w:sz w:val="16"/>
          <w:szCs w:val="16"/>
          <w:lang w:val="de-DE"/>
        </w:rPr>
        <w:t xml:space="preserve"> wird </w:t>
      </w:r>
      <w:r w:rsidRPr="00555147">
        <w:rPr>
          <w:rFonts w:cs="Arial"/>
          <w:sz w:val="16"/>
          <w:szCs w:val="16"/>
          <w:lang w:val="de-DE"/>
        </w:rPr>
        <w:t xml:space="preserve">bis </w:t>
      </w:r>
      <w:r w:rsidR="00CE511C">
        <w:rPr>
          <w:rFonts w:cs="Arial"/>
          <w:b/>
          <w:sz w:val="16"/>
          <w:szCs w:val="16"/>
          <w:lang w:val="de-DE"/>
        </w:rPr>
        <w:t>Mittwoch</w:t>
      </w:r>
      <w:r w:rsidRPr="00555147">
        <w:rPr>
          <w:rFonts w:cs="Arial"/>
          <w:b/>
          <w:sz w:val="16"/>
          <w:szCs w:val="16"/>
          <w:lang w:val="de-DE"/>
        </w:rPr>
        <w:t xml:space="preserve">, </w:t>
      </w:r>
      <w:r w:rsidR="00CE511C">
        <w:rPr>
          <w:rFonts w:cs="Arial"/>
          <w:b/>
          <w:sz w:val="16"/>
          <w:szCs w:val="16"/>
          <w:lang w:val="de-DE"/>
        </w:rPr>
        <w:t>19</w:t>
      </w:r>
      <w:r w:rsidRPr="00555147">
        <w:rPr>
          <w:rFonts w:cs="Arial"/>
          <w:b/>
          <w:sz w:val="16"/>
          <w:szCs w:val="16"/>
          <w:lang w:val="de-DE"/>
        </w:rPr>
        <w:t>.02.202</w:t>
      </w:r>
      <w:r w:rsidR="00CE511C">
        <w:rPr>
          <w:rFonts w:cs="Arial"/>
          <w:b/>
          <w:sz w:val="16"/>
          <w:szCs w:val="16"/>
          <w:lang w:val="de-DE"/>
        </w:rPr>
        <w:t>5</w:t>
      </w:r>
      <w:r w:rsidRPr="00555147">
        <w:rPr>
          <w:rFonts w:cs="Arial"/>
          <w:b/>
          <w:sz w:val="16"/>
          <w:szCs w:val="16"/>
          <w:lang w:val="de-DE"/>
        </w:rPr>
        <w:t xml:space="preserve"> </w:t>
      </w:r>
      <w:r w:rsidRPr="00555147">
        <w:rPr>
          <w:rFonts w:cs="Arial"/>
          <w:sz w:val="16"/>
          <w:szCs w:val="16"/>
          <w:lang w:val="de-DE"/>
        </w:rPr>
        <w:t>per</w:t>
      </w:r>
      <w:r w:rsidRPr="00734E79">
        <w:rPr>
          <w:rFonts w:cs="Arial"/>
          <w:sz w:val="16"/>
          <w:szCs w:val="16"/>
          <w:lang w:val="de-DE"/>
        </w:rPr>
        <w:t xml:space="preserve"> Mail von der Praxislehrperson an die Administration </w:t>
      </w:r>
      <w:proofErr w:type="spellStart"/>
      <w:r w:rsidRPr="00734E79">
        <w:rPr>
          <w:rFonts w:cs="Arial"/>
          <w:sz w:val="16"/>
          <w:szCs w:val="16"/>
          <w:lang w:val="de-DE"/>
        </w:rPr>
        <w:t>BpSt</w:t>
      </w:r>
      <w:proofErr w:type="spellEnd"/>
      <w:r w:rsidRPr="00734E79">
        <w:rPr>
          <w:rFonts w:cs="Arial"/>
          <w:sz w:val="16"/>
          <w:szCs w:val="16"/>
          <w:lang w:val="de-DE"/>
        </w:rPr>
        <w:t xml:space="preserve"> des jeweiligen Standortes gesendet, dabei werden Studentin/Student sowie die Reflexionsseminarleitung ins CC genommen.</w:t>
      </w:r>
    </w:p>
    <w:p w14:paraId="30BF7B93" w14:textId="77777777" w:rsidR="003B2859" w:rsidRDefault="003B2859" w:rsidP="005D510A">
      <w:pPr>
        <w:jc w:val="both"/>
        <w:rPr>
          <w:rFonts w:cs="Arial"/>
          <w:sz w:val="16"/>
          <w:szCs w:val="16"/>
          <w:lang w:val="de-DE"/>
        </w:rPr>
      </w:pPr>
    </w:p>
    <w:p w14:paraId="7FD06CFF" w14:textId="77777777" w:rsidR="00CE511C" w:rsidRPr="00734E79" w:rsidRDefault="00CE511C" w:rsidP="005D510A">
      <w:pPr>
        <w:jc w:val="both"/>
        <w:rPr>
          <w:rFonts w:cs="Arial"/>
          <w:sz w:val="16"/>
          <w:szCs w:val="16"/>
          <w:lang w:val="de-DE"/>
        </w:rPr>
      </w:pPr>
    </w:p>
    <w:p w14:paraId="3CF47C16" w14:textId="77777777" w:rsidR="003B2859" w:rsidRPr="00734E79" w:rsidRDefault="003B2859" w:rsidP="005D510A">
      <w:pPr>
        <w:jc w:val="both"/>
        <w:rPr>
          <w:rFonts w:cs="Arial"/>
          <w:sz w:val="16"/>
          <w:szCs w:val="16"/>
          <w:lang w:val="de-DE"/>
        </w:rPr>
      </w:pPr>
      <w:r w:rsidRPr="00734E79">
        <w:rPr>
          <w:rFonts w:cs="Arial"/>
          <w:b/>
          <w:sz w:val="16"/>
          <w:szCs w:val="16"/>
        </w:rPr>
        <w:t xml:space="preserve">Für Solothurn und Brugg-Windisch: </w:t>
      </w:r>
      <w:r w:rsidRPr="00734E79">
        <w:rPr>
          <w:rFonts w:cs="Arial"/>
          <w:sz w:val="16"/>
          <w:szCs w:val="16"/>
          <w:lang w:val="de-DE"/>
        </w:rPr>
        <w:t xml:space="preserve">Karin Lerch, </w:t>
      </w:r>
      <w:r w:rsidRPr="00734E79">
        <w:rPr>
          <w:sz w:val="16"/>
          <w:szCs w:val="16"/>
        </w:rPr>
        <w:t xml:space="preserve">Mail: </w:t>
      </w:r>
      <w:hyperlink r:id="rId12" w:history="1">
        <w:r w:rsidRPr="00734E79">
          <w:rPr>
            <w:rStyle w:val="Hyperlink"/>
            <w:sz w:val="16"/>
            <w:szCs w:val="16"/>
            <w:lang w:val="de-DE"/>
          </w:rPr>
          <w:t>karin.lerch@fhnw.ch</w:t>
        </w:r>
      </w:hyperlink>
      <w:r w:rsidRPr="00734E79">
        <w:rPr>
          <w:rStyle w:val="Hyperlink"/>
          <w:sz w:val="16"/>
          <w:szCs w:val="16"/>
          <w:lang w:val="de-DE"/>
        </w:rPr>
        <w:t xml:space="preserve">, </w:t>
      </w:r>
      <w:r w:rsidRPr="00734E79">
        <w:rPr>
          <w:sz w:val="16"/>
          <w:szCs w:val="16"/>
        </w:rPr>
        <w:t>Tel: 032 628 67 61</w:t>
      </w:r>
    </w:p>
    <w:p w14:paraId="0A492EFD" w14:textId="368B4F74" w:rsidR="003B2859" w:rsidRPr="00734E79" w:rsidRDefault="003B2859" w:rsidP="005D510A">
      <w:pPr>
        <w:jc w:val="both"/>
        <w:rPr>
          <w:sz w:val="16"/>
          <w:szCs w:val="16"/>
        </w:rPr>
      </w:pPr>
      <w:r w:rsidRPr="00734E79">
        <w:rPr>
          <w:rFonts w:cs="Arial"/>
          <w:sz w:val="16"/>
          <w:szCs w:val="16"/>
          <w:lang w:val="de-DE"/>
        </w:rPr>
        <w:t>FHNW Pädagogische Hochschule, Obere Sternengasse 7, 4502 Solothurn</w:t>
      </w:r>
    </w:p>
    <w:p w14:paraId="349C4EF7" w14:textId="77777777" w:rsidR="003B2859" w:rsidRPr="00734E79" w:rsidRDefault="003B2859" w:rsidP="005D510A">
      <w:pPr>
        <w:jc w:val="both"/>
        <w:rPr>
          <w:sz w:val="16"/>
          <w:szCs w:val="16"/>
        </w:rPr>
      </w:pPr>
    </w:p>
    <w:p w14:paraId="6B8E3644" w14:textId="77777777" w:rsidR="003B2859" w:rsidRPr="00734E79" w:rsidRDefault="003B2859" w:rsidP="005D510A">
      <w:pPr>
        <w:jc w:val="both"/>
        <w:rPr>
          <w:sz w:val="16"/>
          <w:szCs w:val="16"/>
        </w:rPr>
      </w:pPr>
      <w:r w:rsidRPr="00734E79">
        <w:rPr>
          <w:rFonts w:cs="Arial"/>
          <w:b/>
          <w:sz w:val="16"/>
          <w:szCs w:val="16"/>
          <w:lang w:val="de-DE"/>
        </w:rPr>
        <w:t xml:space="preserve">Für Muttenz: </w:t>
      </w:r>
      <w:r w:rsidRPr="00734E79">
        <w:rPr>
          <w:rFonts w:cs="Arial"/>
          <w:sz w:val="16"/>
          <w:szCs w:val="16"/>
          <w:lang w:val="de-DE"/>
        </w:rPr>
        <w:t xml:space="preserve">Monika Augstburger, </w:t>
      </w:r>
      <w:r w:rsidRPr="00734E79">
        <w:rPr>
          <w:sz w:val="16"/>
          <w:szCs w:val="16"/>
        </w:rPr>
        <w:t xml:space="preserve">Mail: </w:t>
      </w:r>
      <w:hyperlink r:id="rId13" w:history="1">
        <w:r w:rsidRPr="00734E79">
          <w:rPr>
            <w:rStyle w:val="Hyperlink"/>
            <w:sz w:val="16"/>
            <w:szCs w:val="16"/>
            <w:lang w:val="de-DE"/>
          </w:rPr>
          <w:t>monika.augstburger@fhnw.ch</w:t>
        </w:r>
      </w:hyperlink>
      <w:r w:rsidRPr="00734E79">
        <w:rPr>
          <w:rStyle w:val="Hyperlink"/>
          <w:sz w:val="16"/>
          <w:szCs w:val="16"/>
          <w:lang w:val="de-DE"/>
        </w:rPr>
        <w:t xml:space="preserve">, </w:t>
      </w:r>
      <w:r w:rsidRPr="00734E79">
        <w:rPr>
          <w:sz w:val="16"/>
          <w:szCs w:val="16"/>
        </w:rPr>
        <w:t>Tel: 061 228 50 14</w:t>
      </w:r>
    </w:p>
    <w:p w14:paraId="49C4B50E" w14:textId="10A0D97A" w:rsidR="003B2859" w:rsidRPr="00734E79" w:rsidRDefault="003B2859" w:rsidP="005D510A">
      <w:pPr>
        <w:jc w:val="both"/>
        <w:rPr>
          <w:rFonts w:cs="Arial"/>
          <w:sz w:val="16"/>
          <w:szCs w:val="16"/>
          <w:lang w:val="de-DE"/>
        </w:rPr>
      </w:pPr>
      <w:r w:rsidRPr="00734E79">
        <w:rPr>
          <w:rFonts w:cs="Arial"/>
          <w:sz w:val="16"/>
          <w:szCs w:val="16"/>
          <w:lang w:val="de-DE"/>
        </w:rPr>
        <w:t xml:space="preserve">FHNW Pädagogische Hochschule, </w:t>
      </w:r>
      <w:proofErr w:type="spellStart"/>
      <w:r w:rsidRPr="00734E79">
        <w:rPr>
          <w:rFonts w:cs="Arial"/>
          <w:sz w:val="16"/>
          <w:szCs w:val="16"/>
          <w:lang w:val="de-DE"/>
        </w:rPr>
        <w:t>Hofackerstrasse</w:t>
      </w:r>
      <w:proofErr w:type="spellEnd"/>
      <w:r w:rsidRPr="00734E79">
        <w:rPr>
          <w:rFonts w:cs="Arial"/>
          <w:sz w:val="16"/>
          <w:szCs w:val="16"/>
          <w:lang w:val="de-DE"/>
        </w:rPr>
        <w:t xml:space="preserve"> 30, 4132 Muttenz</w:t>
      </w:r>
    </w:p>
    <w:p w14:paraId="5B90AF66" w14:textId="41593946" w:rsidR="00475121" w:rsidRPr="00734E79" w:rsidRDefault="00475121" w:rsidP="00DE3DEF">
      <w:pPr>
        <w:rPr>
          <w:rFonts w:cs="Arial"/>
          <w:sz w:val="16"/>
          <w:szCs w:val="16"/>
          <w:lang w:val="de-DE"/>
        </w:rPr>
      </w:pPr>
    </w:p>
    <w:sectPr w:rsidR="00475121" w:rsidRPr="00734E79" w:rsidSect="00B5174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134" w:right="1134" w:bottom="851" w:left="1418" w:header="426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E6F16F" w14:textId="77777777" w:rsidR="00531159" w:rsidRDefault="00531159" w:rsidP="00A76598">
      <w:r>
        <w:separator/>
      </w:r>
    </w:p>
  </w:endnote>
  <w:endnote w:type="continuationSeparator" w:id="0">
    <w:p w14:paraId="3EE6BA19" w14:textId="77777777" w:rsidR="00531159" w:rsidRDefault="00531159" w:rsidP="00A76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26901D" w14:textId="77777777" w:rsidR="007E2292" w:rsidRDefault="007E229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385" w:type="dxa"/>
      <w:tblInd w:w="-1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62"/>
      <w:gridCol w:w="2693"/>
      <w:gridCol w:w="2469"/>
      <w:gridCol w:w="1661"/>
    </w:tblGrid>
    <w:tr w:rsidR="002C0DB1" w:rsidRPr="002C0DB1" w14:paraId="6E5C6EC2" w14:textId="77777777" w:rsidTr="002C0DB1">
      <w:trPr>
        <w:trHeight w:val="498"/>
      </w:trPr>
      <w:tc>
        <w:tcPr>
          <w:tcW w:w="2562" w:type="dxa"/>
          <w:tcMar>
            <w:left w:w="76" w:type="nil"/>
            <w:bottom w:w="76" w:type="nil"/>
          </w:tcMar>
        </w:tcPr>
        <w:p w14:paraId="5F7FEDFB" w14:textId="77777777" w:rsidR="002C0DB1" w:rsidRPr="002C0DB1" w:rsidRDefault="002C0DB1" w:rsidP="002C0DB1">
          <w:pPr>
            <w:autoSpaceDE w:val="0"/>
            <w:autoSpaceDN w:val="0"/>
            <w:adjustRightInd w:val="0"/>
            <w:spacing w:line="373" w:lineRule="atLeast"/>
            <w:rPr>
              <w:rFonts w:cs="Arial"/>
              <w:color w:val="000000"/>
              <w:sz w:val="13"/>
              <w:szCs w:val="13"/>
              <w:lang w:val="de-DE"/>
            </w:rPr>
          </w:pPr>
          <w:r w:rsidRPr="002C0DB1">
            <w:rPr>
              <w:rFonts w:cs="Arial"/>
              <w:color w:val="000000"/>
              <w:sz w:val="13"/>
              <w:szCs w:val="13"/>
              <w:lang w:val="de-DE"/>
            </w:rPr>
            <w:t>Institut Kindergarten-/Unterstufe</w:t>
          </w:r>
        </w:p>
      </w:tc>
      <w:tc>
        <w:tcPr>
          <w:tcW w:w="2693" w:type="dxa"/>
          <w:tcMar>
            <w:left w:w="76" w:type="nil"/>
            <w:bottom w:w="76" w:type="nil"/>
          </w:tcMar>
        </w:tcPr>
        <w:p w14:paraId="49D99125" w14:textId="77777777" w:rsidR="002C0DB1" w:rsidRPr="002C0DB1" w:rsidRDefault="002C0DB1" w:rsidP="002C0DB1">
          <w:pPr>
            <w:autoSpaceDE w:val="0"/>
            <w:autoSpaceDN w:val="0"/>
            <w:adjustRightInd w:val="0"/>
            <w:spacing w:line="373" w:lineRule="atLeast"/>
            <w:rPr>
              <w:rFonts w:cs="Arial"/>
              <w:color w:val="000000"/>
              <w:sz w:val="13"/>
              <w:szCs w:val="13"/>
              <w:lang w:val="de-DE"/>
            </w:rPr>
          </w:pPr>
          <w:r w:rsidRPr="002C0DB1">
            <w:rPr>
              <w:rFonts w:cs="Arial"/>
              <w:color w:val="000000"/>
              <w:sz w:val="13"/>
              <w:szCs w:val="13"/>
              <w:lang w:val="de-DE"/>
            </w:rPr>
            <w:t>Leitung Berufspraktische Studien</w:t>
          </w:r>
        </w:p>
      </w:tc>
      <w:tc>
        <w:tcPr>
          <w:tcW w:w="2469" w:type="dxa"/>
          <w:tcMar>
            <w:left w:w="76" w:type="nil"/>
            <w:bottom w:w="76" w:type="nil"/>
          </w:tcMar>
        </w:tcPr>
        <w:p w14:paraId="3AA225EA" w14:textId="77777777" w:rsidR="002C0DB1" w:rsidRPr="002C0DB1" w:rsidRDefault="002C0DB1" w:rsidP="002C0DB1">
          <w:pPr>
            <w:autoSpaceDE w:val="0"/>
            <w:autoSpaceDN w:val="0"/>
            <w:adjustRightInd w:val="0"/>
            <w:spacing w:line="373" w:lineRule="atLeast"/>
            <w:rPr>
              <w:rFonts w:cs="Arial"/>
              <w:color w:val="000000"/>
              <w:sz w:val="13"/>
              <w:szCs w:val="13"/>
              <w:lang w:val="de-DE"/>
            </w:rPr>
          </w:pPr>
          <w:r w:rsidRPr="002C0DB1">
            <w:rPr>
              <w:rFonts w:cs="Arial"/>
              <w:color w:val="000000"/>
              <w:sz w:val="13"/>
              <w:szCs w:val="13"/>
              <w:lang w:val="de-DE"/>
            </w:rPr>
            <w:t>Obere Sternengasse 7, 4502 Solothurn</w:t>
          </w:r>
        </w:p>
      </w:tc>
      <w:tc>
        <w:tcPr>
          <w:tcW w:w="1661" w:type="dxa"/>
          <w:tcMar>
            <w:left w:w="76" w:type="nil"/>
            <w:bottom w:w="76" w:type="nil"/>
          </w:tcMar>
        </w:tcPr>
        <w:p w14:paraId="799543F1" w14:textId="77777777" w:rsidR="002C0DB1" w:rsidRPr="002C0DB1" w:rsidRDefault="002C0DB1" w:rsidP="002C0DB1">
          <w:pPr>
            <w:autoSpaceDE w:val="0"/>
            <w:autoSpaceDN w:val="0"/>
            <w:adjustRightInd w:val="0"/>
            <w:spacing w:line="373" w:lineRule="atLeast"/>
            <w:jc w:val="right"/>
            <w:rPr>
              <w:rFonts w:cs="Arial"/>
              <w:color w:val="000000"/>
              <w:sz w:val="13"/>
              <w:szCs w:val="13"/>
              <w:lang w:val="de-DE"/>
            </w:rPr>
          </w:pPr>
          <w:r w:rsidRPr="002C0DB1">
            <w:rPr>
              <w:rFonts w:cs="Arial"/>
              <w:color w:val="000000"/>
              <w:sz w:val="13"/>
              <w:szCs w:val="13"/>
              <w:lang w:val="de-DE"/>
            </w:rPr>
            <w:t>1/1</w:t>
          </w:r>
        </w:p>
      </w:tc>
    </w:tr>
  </w:tbl>
  <w:p w14:paraId="7D079BBD" w14:textId="77777777" w:rsidR="009F5F20" w:rsidRDefault="009F5F2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E4B3FA" w14:textId="77777777" w:rsidR="007E2292" w:rsidRDefault="007E229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3C53AA" w14:textId="77777777" w:rsidR="00531159" w:rsidRPr="00ED0D02" w:rsidRDefault="00531159" w:rsidP="00ED0D02">
      <w:pPr>
        <w:pStyle w:val="Fuzeile"/>
      </w:pPr>
    </w:p>
  </w:footnote>
  <w:footnote w:type="continuationSeparator" w:id="0">
    <w:p w14:paraId="0DF8346F" w14:textId="77777777" w:rsidR="00531159" w:rsidRDefault="00531159" w:rsidP="00A76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E33505" w14:textId="739DBB9F" w:rsidR="007E2292" w:rsidRDefault="007E229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F6A3D2" w14:textId="0533C810" w:rsidR="00DD7763" w:rsidRPr="00856097" w:rsidRDefault="00DD7763" w:rsidP="00DD7763">
    <w:pPr>
      <w:tabs>
        <w:tab w:val="center" w:pos="4536"/>
        <w:tab w:val="right" w:pos="9072"/>
      </w:tabs>
      <w:ind w:left="-426"/>
      <w:rPr>
        <w:rFonts w:eastAsia="Times New Roman" w:cs="Times New Roman"/>
      </w:rPr>
    </w:pPr>
    <w:r>
      <w:rPr>
        <w:noProof/>
        <w:lang w:eastAsia="de-CH"/>
      </w:rPr>
      <w:drawing>
        <wp:inline distT="0" distB="0" distL="0" distR="0" wp14:anchorId="5871BCF2" wp14:editId="1E6A74C5">
          <wp:extent cx="2160270" cy="331637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331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F79929" w14:textId="4275BE4E" w:rsidR="00DD7763" w:rsidRPr="00B5174B" w:rsidRDefault="00DD7763" w:rsidP="00B5174B">
    <w:pPr>
      <w:pStyle w:val="Kopfzeile"/>
      <w:jc w:val="right"/>
      <w:rPr>
        <w:b/>
        <w:sz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A2710B" w14:textId="7BE74DB9" w:rsidR="00C536C2" w:rsidRDefault="00C536C2" w:rsidP="00437505">
    <w:pPr>
      <w:pStyle w:val="Kopfzeile"/>
      <w:rPr>
        <w:sz w:val="20"/>
        <w:szCs w:val="20"/>
      </w:rPr>
    </w:pPr>
  </w:p>
  <w:p w14:paraId="43D764E6" w14:textId="77777777" w:rsidR="00C536C2" w:rsidRDefault="00C536C2" w:rsidP="00437505">
    <w:pPr>
      <w:pStyle w:val="Kopfzeile"/>
      <w:rPr>
        <w:sz w:val="20"/>
        <w:szCs w:val="20"/>
      </w:rPr>
    </w:pPr>
  </w:p>
  <w:p w14:paraId="3946A458" w14:textId="77777777" w:rsidR="00C536C2" w:rsidRDefault="00C536C2" w:rsidP="00437505">
    <w:pPr>
      <w:pStyle w:val="Kopfzeile"/>
      <w:rPr>
        <w:sz w:val="20"/>
        <w:szCs w:val="20"/>
      </w:rPr>
    </w:pPr>
  </w:p>
  <w:p w14:paraId="661BA72C" w14:textId="77777777" w:rsidR="00C536C2" w:rsidRDefault="00C536C2" w:rsidP="00437505">
    <w:pPr>
      <w:pStyle w:val="Kopfzeile"/>
      <w:rPr>
        <w:sz w:val="20"/>
        <w:szCs w:val="20"/>
      </w:rPr>
    </w:pPr>
  </w:p>
  <w:p w14:paraId="4DE92FB4" w14:textId="77777777" w:rsidR="00C536C2" w:rsidRDefault="00C536C2" w:rsidP="00437505">
    <w:pPr>
      <w:pStyle w:val="Kopfzeile"/>
      <w:rPr>
        <w:sz w:val="20"/>
        <w:szCs w:val="20"/>
      </w:rPr>
    </w:pPr>
  </w:p>
  <w:p w14:paraId="05D7FBBD" w14:textId="77777777" w:rsidR="00437505" w:rsidRPr="00437505" w:rsidRDefault="00437505" w:rsidP="0043750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0"/>
    <w:multiLevelType w:val="singleLevel"/>
    <w:tmpl w:val="FEF468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B184C4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5C1623E6"/>
    <w:lvl w:ilvl="0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CCC4272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3C6400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6D7B89"/>
    <w:multiLevelType w:val="hybridMultilevel"/>
    <w:tmpl w:val="58FC1CDE"/>
    <w:lvl w:ilvl="0" w:tplc="BA164EB8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10192E"/>
    <w:multiLevelType w:val="multilevel"/>
    <w:tmpl w:val="DA1CE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0885AAD"/>
    <w:multiLevelType w:val="multilevel"/>
    <w:tmpl w:val="B3B6E81A"/>
    <w:lvl w:ilvl="0">
      <w:start w:val="1"/>
      <w:numFmt w:val="decimal"/>
      <w:pStyle w:val="Manual2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55D4ECB"/>
    <w:multiLevelType w:val="multilevel"/>
    <w:tmpl w:val="4DC03B84"/>
    <w:lvl w:ilvl="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33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tabs>
          <w:tab w:val="num" w:pos="6804"/>
        </w:tabs>
        <w:ind w:left="7031" w:hanging="227"/>
      </w:pPr>
      <w:rPr>
        <w:rFonts w:hint="default"/>
      </w:rPr>
    </w:lvl>
  </w:abstractNum>
  <w:abstractNum w:abstractNumId="9" w15:restartNumberingAfterBreak="0">
    <w:nsid w:val="24C0183D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0" w15:restartNumberingAfterBreak="0">
    <w:nsid w:val="2B2E4FEE"/>
    <w:multiLevelType w:val="hybridMultilevel"/>
    <w:tmpl w:val="92A0889E"/>
    <w:lvl w:ilvl="0" w:tplc="0C800894">
      <w:start w:val="1"/>
      <w:numFmt w:val="decimal"/>
      <w:lvlText w:val="%1."/>
      <w:lvlJc w:val="left"/>
      <w:pPr>
        <w:ind w:left="720" w:hanging="360"/>
      </w:pPr>
    </w:lvl>
    <w:lvl w:ilvl="1" w:tplc="0807000F">
      <w:start w:val="1"/>
      <w:numFmt w:val="decimal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326A66"/>
    <w:multiLevelType w:val="hybridMultilevel"/>
    <w:tmpl w:val="50288A98"/>
    <w:lvl w:ilvl="0" w:tplc="3708AE68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62687F"/>
    <w:multiLevelType w:val="multilevel"/>
    <w:tmpl w:val="4DC03B84"/>
    <w:lvl w:ilvl="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33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tabs>
          <w:tab w:val="num" w:pos="6804"/>
        </w:tabs>
        <w:ind w:left="7031" w:hanging="227"/>
      </w:pPr>
      <w:rPr>
        <w:rFonts w:hint="default"/>
      </w:rPr>
    </w:lvl>
  </w:abstractNum>
  <w:abstractNum w:abstractNumId="13" w15:restartNumberingAfterBreak="0">
    <w:nsid w:val="4E02712E"/>
    <w:multiLevelType w:val="multilevel"/>
    <w:tmpl w:val="50682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E7D487C"/>
    <w:multiLevelType w:val="multilevel"/>
    <w:tmpl w:val="5BBEFE14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1F44949"/>
    <w:multiLevelType w:val="hybridMultilevel"/>
    <w:tmpl w:val="F6385F22"/>
    <w:lvl w:ilvl="0" w:tplc="38BA8D38">
      <w:start w:val="1"/>
      <w:numFmt w:val="bullet"/>
      <w:pStyle w:val="Listenabsatz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0A15AB"/>
    <w:multiLevelType w:val="multilevel"/>
    <w:tmpl w:val="75384DEA"/>
    <w:styleLink w:val="FHNWAufzhlung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1077" w:hanging="226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928" w:hanging="22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7783"/>
        </w:tabs>
        <w:ind w:left="2778" w:hanging="226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253"/>
        </w:tabs>
        <w:ind w:left="4479" w:hanging="226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5103"/>
        </w:tabs>
        <w:ind w:left="5330" w:hanging="22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5954"/>
        </w:tabs>
        <w:ind w:left="6180" w:hanging="226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804"/>
        </w:tabs>
        <w:ind w:left="7031" w:hanging="227"/>
      </w:pPr>
      <w:rPr>
        <w:rFonts w:ascii="Symbol" w:hAnsi="Symbol" w:hint="default"/>
      </w:rPr>
    </w:lvl>
  </w:abstractNum>
  <w:abstractNum w:abstractNumId="17" w15:restartNumberingAfterBreak="0">
    <w:nsid w:val="6A8662D4"/>
    <w:multiLevelType w:val="multilevel"/>
    <w:tmpl w:val="75384DEA"/>
    <w:numStyleLink w:val="FHNWAufzhlung"/>
  </w:abstractNum>
  <w:abstractNum w:abstractNumId="18" w15:restartNumberingAfterBreak="0">
    <w:nsid w:val="70C9118D"/>
    <w:multiLevelType w:val="hybridMultilevel"/>
    <w:tmpl w:val="29C4984E"/>
    <w:lvl w:ilvl="0" w:tplc="A956B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28597C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799F0B82"/>
    <w:multiLevelType w:val="multilevel"/>
    <w:tmpl w:val="AE48AF8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627"/>
        </w:tabs>
        <w:ind w:left="567" w:hanging="567"/>
      </w:pPr>
      <w:rPr>
        <w:rFonts w:hint="default"/>
      </w:rPr>
    </w:lvl>
    <w:lvl w:ilvl="3">
      <w:start w:val="1"/>
      <w:numFmt w:val="decimal"/>
      <w:lvlText w:val="%3.%2.%1.%4"/>
      <w:lvlJc w:val="left"/>
      <w:pPr>
        <w:tabs>
          <w:tab w:val="num" w:pos="1987"/>
        </w:tabs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7B6B095B"/>
    <w:multiLevelType w:val="hybridMultilevel"/>
    <w:tmpl w:val="36E08D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7D4B92"/>
    <w:multiLevelType w:val="multilevel"/>
    <w:tmpl w:val="75384DEA"/>
    <w:numStyleLink w:val="FHNWAufzhlung"/>
  </w:abstractNum>
  <w:num w:numId="1" w16cid:durableId="1079668456">
    <w:abstractNumId w:val="4"/>
  </w:num>
  <w:num w:numId="2" w16cid:durableId="758453801">
    <w:abstractNumId w:val="15"/>
  </w:num>
  <w:num w:numId="3" w16cid:durableId="867059269">
    <w:abstractNumId w:val="18"/>
  </w:num>
  <w:num w:numId="4" w16cid:durableId="1331523919">
    <w:abstractNumId w:val="3"/>
  </w:num>
  <w:num w:numId="5" w16cid:durableId="1849169759">
    <w:abstractNumId w:val="21"/>
  </w:num>
  <w:num w:numId="6" w16cid:durableId="1202680">
    <w:abstractNumId w:val="5"/>
  </w:num>
  <w:num w:numId="7" w16cid:durableId="1075013425">
    <w:abstractNumId w:val="15"/>
  </w:num>
  <w:num w:numId="8" w16cid:durableId="10764080">
    <w:abstractNumId w:val="1"/>
  </w:num>
  <w:num w:numId="9" w16cid:durableId="1378627770">
    <w:abstractNumId w:val="2"/>
  </w:num>
  <w:num w:numId="10" w16cid:durableId="627930753">
    <w:abstractNumId w:val="14"/>
  </w:num>
  <w:num w:numId="11" w16cid:durableId="1870098321">
    <w:abstractNumId w:val="10"/>
  </w:num>
  <w:num w:numId="12" w16cid:durableId="1051271929">
    <w:abstractNumId w:val="11"/>
  </w:num>
  <w:num w:numId="13" w16cid:durableId="266081506">
    <w:abstractNumId w:val="6"/>
  </w:num>
  <w:num w:numId="14" w16cid:durableId="867792732">
    <w:abstractNumId w:val="13"/>
  </w:num>
  <w:num w:numId="15" w16cid:durableId="127935755">
    <w:abstractNumId w:val="16"/>
  </w:num>
  <w:num w:numId="16" w16cid:durableId="715273461">
    <w:abstractNumId w:val="0"/>
  </w:num>
  <w:num w:numId="17" w16cid:durableId="820195155">
    <w:abstractNumId w:val="19"/>
  </w:num>
  <w:num w:numId="18" w16cid:durableId="1894344821">
    <w:abstractNumId w:val="19"/>
    <w:lvlOverride w:ilvl="0">
      <w:lvl w:ilvl="0">
        <w:start w:val="1"/>
        <w:numFmt w:val="decimal"/>
        <w:pStyle w:val="berschrift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680" w:hanging="68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berschrift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berschrift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 w16cid:durableId="1745565017">
    <w:abstractNumId w:val="8"/>
  </w:num>
  <w:num w:numId="20" w16cid:durableId="1888952394">
    <w:abstractNumId w:val="12"/>
  </w:num>
  <w:num w:numId="21" w16cid:durableId="1945451790">
    <w:abstractNumId w:val="20"/>
  </w:num>
  <w:num w:numId="22" w16cid:durableId="14749044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04865212">
    <w:abstractNumId w:val="17"/>
  </w:num>
  <w:num w:numId="24" w16cid:durableId="1166172662">
    <w:abstractNumId w:val="22"/>
  </w:num>
  <w:num w:numId="25" w16cid:durableId="1273898000">
    <w:abstractNumId w:val="9"/>
  </w:num>
  <w:num w:numId="26" w16cid:durableId="5547779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forms" w:enforcement="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763"/>
    <w:rsid w:val="000101D5"/>
    <w:rsid w:val="000210DE"/>
    <w:rsid w:val="000252D0"/>
    <w:rsid w:val="0005534A"/>
    <w:rsid w:val="00060BBF"/>
    <w:rsid w:val="00071507"/>
    <w:rsid w:val="00081B0B"/>
    <w:rsid w:val="0009020E"/>
    <w:rsid w:val="00090B07"/>
    <w:rsid w:val="00090F36"/>
    <w:rsid w:val="000976AF"/>
    <w:rsid w:val="000B46F7"/>
    <w:rsid w:val="000C080A"/>
    <w:rsid w:val="000C59F4"/>
    <w:rsid w:val="000C6DCD"/>
    <w:rsid w:val="000E1854"/>
    <w:rsid w:val="000E20B4"/>
    <w:rsid w:val="000E5CC1"/>
    <w:rsid w:val="000F1A03"/>
    <w:rsid w:val="000F7F62"/>
    <w:rsid w:val="00102D38"/>
    <w:rsid w:val="00106EAE"/>
    <w:rsid w:val="001134F3"/>
    <w:rsid w:val="00113DC3"/>
    <w:rsid w:val="001149D2"/>
    <w:rsid w:val="00121CD9"/>
    <w:rsid w:val="001275AC"/>
    <w:rsid w:val="0013288D"/>
    <w:rsid w:val="00154F92"/>
    <w:rsid w:val="00156BA9"/>
    <w:rsid w:val="0015709B"/>
    <w:rsid w:val="001651BE"/>
    <w:rsid w:val="00180466"/>
    <w:rsid w:val="00180D32"/>
    <w:rsid w:val="00194C07"/>
    <w:rsid w:val="001C30F1"/>
    <w:rsid w:val="001D1088"/>
    <w:rsid w:val="001E2676"/>
    <w:rsid w:val="001E544A"/>
    <w:rsid w:val="002036D1"/>
    <w:rsid w:val="00203DDE"/>
    <w:rsid w:val="00212465"/>
    <w:rsid w:val="00213675"/>
    <w:rsid w:val="00215F08"/>
    <w:rsid w:val="002259EE"/>
    <w:rsid w:val="00235315"/>
    <w:rsid w:val="00241604"/>
    <w:rsid w:val="00270646"/>
    <w:rsid w:val="00286291"/>
    <w:rsid w:val="00287478"/>
    <w:rsid w:val="0029605A"/>
    <w:rsid w:val="002A27DF"/>
    <w:rsid w:val="002B467D"/>
    <w:rsid w:val="002C0DB1"/>
    <w:rsid w:val="002E136F"/>
    <w:rsid w:val="002E6C42"/>
    <w:rsid w:val="002E7766"/>
    <w:rsid w:val="00300CC5"/>
    <w:rsid w:val="00302582"/>
    <w:rsid w:val="00331995"/>
    <w:rsid w:val="00331A81"/>
    <w:rsid w:val="00342F6E"/>
    <w:rsid w:val="00351B21"/>
    <w:rsid w:val="00360CB1"/>
    <w:rsid w:val="00361BD0"/>
    <w:rsid w:val="00375A78"/>
    <w:rsid w:val="00377142"/>
    <w:rsid w:val="003803C2"/>
    <w:rsid w:val="00382BA5"/>
    <w:rsid w:val="00391B5A"/>
    <w:rsid w:val="003A6860"/>
    <w:rsid w:val="003B2859"/>
    <w:rsid w:val="003C478E"/>
    <w:rsid w:val="003D13C8"/>
    <w:rsid w:val="003D4F97"/>
    <w:rsid w:val="003F0DD3"/>
    <w:rsid w:val="003F2593"/>
    <w:rsid w:val="003F6606"/>
    <w:rsid w:val="00400861"/>
    <w:rsid w:val="00405B61"/>
    <w:rsid w:val="0040684A"/>
    <w:rsid w:val="004159CF"/>
    <w:rsid w:val="00420F57"/>
    <w:rsid w:val="00425659"/>
    <w:rsid w:val="00425687"/>
    <w:rsid w:val="00433380"/>
    <w:rsid w:val="00433ABC"/>
    <w:rsid w:val="00437505"/>
    <w:rsid w:val="00451923"/>
    <w:rsid w:val="00460C63"/>
    <w:rsid w:val="00473483"/>
    <w:rsid w:val="00475121"/>
    <w:rsid w:val="00476CDC"/>
    <w:rsid w:val="004B558A"/>
    <w:rsid w:val="004B586B"/>
    <w:rsid w:val="004C5569"/>
    <w:rsid w:val="004C6864"/>
    <w:rsid w:val="004E74B4"/>
    <w:rsid w:val="004F505A"/>
    <w:rsid w:val="00531159"/>
    <w:rsid w:val="00555147"/>
    <w:rsid w:val="00555873"/>
    <w:rsid w:val="00572350"/>
    <w:rsid w:val="0057705E"/>
    <w:rsid w:val="00581B96"/>
    <w:rsid w:val="00595194"/>
    <w:rsid w:val="005A4AFC"/>
    <w:rsid w:val="005A5E71"/>
    <w:rsid w:val="005B0399"/>
    <w:rsid w:val="005C73CC"/>
    <w:rsid w:val="005D06CF"/>
    <w:rsid w:val="005D1D82"/>
    <w:rsid w:val="005D2D49"/>
    <w:rsid w:val="005D510A"/>
    <w:rsid w:val="005D6C5D"/>
    <w:rsid w:val="005E2EF6"/>
    <w:rsid w:val="00605831"/>
    <w:rsid w:val="00607F7C"/>
    <w:rsid w:val="0062089B"/>
    <w:rsid w:val="00633A4F"/>
    <w:rsid w:val="00641B28"/>
    <w:rsid w:val="00671AD9"/>
    <w:rsid w:val="00672C6E"/>
    <w:rsid w:val="00681D85"/>
    <w:rsid w:val="00685E07"/>
    <w:rsid w:val="00686EFB"/>
    <w:rsid w:val="00687A4C"/>
    <w:rsid w:val="006B22EC"/>
    <w:rsid w:val="006D02C9"/>
    <w:rsid w:val="006D1010"/>
    <w:rsid w:val="006D74EC"/>
    <w:rsid w:val="006F4D85"/>
    <w:rsid w:val="00710CED"/>
    <w:rsid w:val="007113CB"/>
    <w:rsid w:val="00730FF8"/>
    <w:rsid w:val="00732ED7"/>
    <w:rsid w:val="00734E79"/>
    <w:rsid w:val="00736060"/>
    <w:rsid w:val="0073767C"/>
    <w:rsid w:val="00743442"/>
    <w:rsid w:val="0075056E"/>
    <w:rsid w:val="007531B9"/>
    <w:rsid w:val="00757602"/>
    <w:rsid w:val="00761E51"/>
    <w:rsid w:val="00776F71"/>
    <w:rsid w:val="0078159C"/>
    <w:rsid w:val="0078343C"/>
    <w:rsid w:val="00784DE7"/>
    <w:rsid w:val="00785A8F"/>
    <w:rsid w:val="00787B51"/>
    <w:rsid w:val="00796720"/>
    <w:rsid w:val="007B1160"/>
    <w:rsid w:val="007C2CBA"/>
    <w:rsid w:val="007D27D0"/>
    <w:rsid w:val="007D3D38"/>
    <w:rsid w:val="007E2292"/>
    <w:rsid w:val="007E3C24"/>
    <w:rsid w:val="007F05CD"/>
    <w:rsid w:val="007F7DC4"/>
    <w:rsid w:val="00820F41"/>
    <w:rsid w:val="00832CCF"/>
    <w:rsid w:val="008357BF"/>
    <w:rsid w:val="00837CBD"/>
    <w:rsid w:val="00846B2E"/>
    <w:rsid w:val="00854763"/>
    <w:rsid w:val="00856097"/>
    <w:rsid w:val="008650A2"/>
    <w:rsid w:val="00872A31"/>
    <w:rsid w:val="00884CF6"/>
    <w:rsid w:val="00890A63"/>
    <w:rsid w:val="008C043B"/>
    <w:rsid w:val="008C3D6D"/>
    <w:rsid w:val="008D23F7"/>
    <w:rsid w:val="008E1EEF"/>
    <w:rsid w:val="008E565A"/>
    <w:rsid w:val="008E6D11"/>
    <w:rsid w:val="008E73D6"/>
    <w:rsid w:val="00923475"/>
    <w:rsid w:val="00924CDF"/>
    <w:rsid w:val="0093668C"/>
    <w:rsid w:val="009460D3"/>
    <w:rsid w:val="00952F27"/>
    <w:rsid w:val="00966C70"/>
    <w:rsid w:val="009714FB"/>
    <w:rsid w:val="00976795"/>
    <w:rsid w:val="00986379"/>
    <w:rsid w:val="009905A0"/>
    <w:rsid w:val="009A2F6E"/>
    <w:rsid w:val="009A63F5"/>
    <w:rsid w:val="009D65FB"/>
    <w:rsid w:val="009E096D"/>
    <w:rsid w:val="009E55BD"/>
    <w:rsid w:val="009E67A7"/>
    <w:rsid w:val="009F2855"/>
    <w:rsid w:val="009F476D"/>
    <w:rsid w:val="009F5F20"/>
    <w:rsid w:val="00A10EFA"/>
    <w:rsid w:val="00A35D4D"/>
    <w:rsid w:val="00A45C4F"/>
    <w:rsid w:val="00A5737E"/>
    <w:rsid w:val="00A6206F"/>
    <w:rsid w:val="00A723BF"/>
    <w:rsid w:val="00A76598"/>
    <w:rsid w:val="00A84E76"/>
    <w:rsid w:val="00A92914"/>
    <w:rsid w:val="00AA0020"/>
    <w:rsid w:val="00AA42A1"/>
    <w:rsid w:val="00AB5EC1"/>
    <w:rsid w:val="00AB6233"/>
    <w:rsid w:val="00AC0F7D"/>
    <w:rsid w:val="00AC1D9F"/>
    <w:rsid w:val="00AC5B16"/>
    <w:rsid w:val="00AC61D8"/>
    <w:rsid w:val="00AD0C43"/>
    <w:rsid w:val="00AD3E4C"/>
    <w:rsid w:val="00AE08BF"/>
    <w:rsid w:val="00AE6CC8"/>
    <w:rsid w:val="00AF42BF"/>
    <w:rsid w:val="00B02C74"/>
    <w:rsid w:val="00B05753"/>
    <w:rsid w:val="00B144C7"/>
    <w:rsid w:val="00B16A7A"/>
    <w:rsid w:val="00B22B80"/>
    <w:rsid w:val="00B253C0"/>
    <w:rsid w:val="00B33577"/>
    <w:rsid w:val="00B33A3D"/>
    <w:rsid w:val="00B5174B"/>
    <w:rsid w:val="00B534BF"/>
    <w:rsid w:val="00B553EB"/>
    <w:rsid w:val="00B7620A"/>
    <w:rsid w:val="00B84CD8"/>
    <w:rsid w:val="00B97452"/>
    <w:rsid w:val="00BA38F5"/>
    <w:rsid w:val="00BA783C"/>
    <w:rsid w:val="00BB2D29"/>
    <w:rsid w:val="00BB369B"/>
    <w:rsid w:val="00BB6598"/>
    <w:rsid w:val="00BE2A0A"/>
    <w:rsid w:val="00BE2EDC"/>
    <w:rsid w:val="00BF091D"/>
    <w:rsid w:val="00C00E02"/>
    <w:rsid w:val="00C067AF"/>
    <w:rsid w:val="00C176FF"/>
    <w:rsid w:val="00C17B67"/>
    <w:rsid w:val="00C20DCF"/>
    <w:rsid w:val="00C22702"/>
    <w:rsid w:val="00C26422"/>
    <w:rsid w:val="00C31C95"/>
    <w:rsid w:val="00C352AD"/>
    <w:rsid w:val="00C37B14"/>
    <w:rsid w:val="00C46B98"/>
    <w:rsid w:val="00C50216"/>
    <w:rsid w:val="00C536C2"/>
    <w:rsid w:val="00C53854"/>
    <w:rsid w:val="00C547E9"/>
    <w:rsid w:val="00C55850"/>
    <w:rsid w:val="00C569E9"/>
    <w:rsid w:val="00C714D6"/>
    <w:rsid w:val="00C8619C"/>
    <w:rsid w:val="00C86E2E"/>
    <w:rsid w:val="00C96859"/>
    <w:rsid w:val="00CA15CC"/>
    <w:rsid w:val="00CA50DE"/>
    <w:rsid w:val="00CB6C01"/>
    <w:rsid w:val="00CC0B8F"/>
    <w:rsid w:val="00CC2998"/>
    <w:rsid w:val="00CC7BF8"/>
    <w:rsid w:val="00CE2B5E"/>
    <w:rsid w:val="00CE511C"/>
    <w:rsid w:val="00CE69D0"/>
    <w:rsid w:val="00CE76CC"/>
    <w:rsid w:val="00D0656E"/>
    <w:rsid w:val="00D269F1"/>
    <w:rsid w:val="00D3108D"/>
    <w:rsid w:val="00D33AD2"/>
    <w:rsid w:val="00D36B2A"/>
    <w:rsid w:val="00D40075"/>
    <w:rsid w:val="00D40A08"/>
    <w:rsid w:val="00D43EE0"/>
    <w:rsid w:val="00D456E5"/>
    <w:rsid w:val="00D55E0D"/>
    <w:rsid w:val="00D653F4"/>
    <w:rsid w:val="00D70BB9"/>
    <w:rsid w:val="00D778D9"/>
    <w:rsid w:val="00D95518"/>
    <w:rsid w:val="00DB45A6"/>
    <w:rsid w:val="00DB72D4"/>
    <w:rsid w:val="00DC5A67"/>
    <w:rsid w:val="00DD0651"/>
    <w:rsid w:val="00DD6314"/>
    <w:rsid w:val="00DD7763"/>
    <w:rsid w:val="00DE109B"/>
    <w:rsid w:val="00DE336E"/>
    <w:rsid w:val="00DE3DEF"/>
    <w:rsid w:val="00DE6CBC"/>
    <w:rsid w:val="00DF30FF"/>
    <w:rsid w:val="00DF7D0C"/>
    <w:rsid w:val="00E00662"/>
    <w:rsid w:val="00E022B6"/>
    <w:rsid w:val="00E1063F"/>
    <w:rsid w:val="00E171D7"/>
    <w:rsid w:val="00E24705"/>
    <w:rsid w:val="00E37442"/>
    <w:rsid w:val="00E41F2C"/>
    <w:rsid w:val="00E617D7"/>
    <w:rsid w:val="00E64A70"/>
    <w:rsid w:val="00E93446"/>
    <w:rsid w:val="00EA20E0"/>
    <w:rsid w:val="00EC489F"/>
    <w:rsid w:val="00EC7105"/>
    <w:rsid w:val="00EC782E"/>
    <w:rsid w:val="00ED076C"/>
    <w:rsid w:val="00ED0D02"/>
    <w:rsid w:val="00EF37AE"/>
    <w:rsid w:val="00F140C5"/>
    <w:rsid w:val="00F14233"/>
    <w:rsid w:val="00F2238D"/>
    <w:rsid w:val="00F302AB"/>
    <w:rsid w:val="00F369AA"/>
    <w:rsid w:val="00F42BF4"/>
    <w:rsid w:val="00F56BE1"/>
    <w:rsid w:val="00F61D0B"/>
    <w:rsid w:val="00F65AF5"/>
    <w:rsid w:val="00F72E82"/>
    <w:rsid w:val="00F73D6D"/>
    <w:rsid w:val="00F86007"/>
    <w:rsid w:val="00FB14EA"/>
    <w:rsid w:val="00FB3642"/>
    <w:rsid w:val="00FC37C9"/>
    <w:rsid w:val="00FC571D"/>
    <w:rsid w:val="00FC6039"/>
    <w:rsid w:val="00FD1AB7"/>
    <w:rsid w:val="00FD277E"/>
    <w:rsid w:val="00FD36B4"/>
    <w:rsid w:val="00FD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5E2E056"/>
  <w15:chartTrackingRefBased/>
  <w15:docId w15:val="{904D321A-67CC-4646-A854-BE8C2AE4A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qFormat="1"/>
    <w:lsdException w:name="Signature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33A3D"/>
    <w:pPr>
      <w:spacing w:after="0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5CC1"/>
    <w:pPr>
      <w:keepNext/>
      <w:keepLines/>
      <w:numPr>
        <w:numId w:val="17"/>
      </w:numPr>
      <w:spacing w:before="480" w:after="120"/>
      <w:ind w:left="340" w:hanging="3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0E5CC1"/>
    <w:pPr>
      <w:numPr>
        <w:ilvl w:val="1"/>
      </w:numPr>
      <w:spacing w:before="280"/>
      <w:ind w:left="510" w:hanging="510"/>
      <w:contextualSpacing/>
      <w:outlineLvl w:val="1"/>
    </w:pPr>
    <w:rPr>
      <w:bCs w:val="0"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0E5CC1"/>
    <w:pPr>
      <w:keepNext/>
      <w:keepLines/>
      <w:numPr>
        <w:ilvl w:val="2"/>
        <w:numId w:val="17"/>
      </w:numPr>
      <w:spacing w:before="280" w:after="120"/>
      <w:ind w:left="624" w:hanging="624"/>
      <w:contextualSpacing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33A4F"/>
    <w:pPr>
      <w:keepNext/>
      <w:keepLines/>
      <w:numPr>
        <w:ilvl w:val="3"/>
        <w:numId w:val="17"/>
      </w:numPr>
      <w:ind w:left="737" w:hanging="737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405B61"/>
    <w:pPr>
      <w:keepNext/>
      <w:keepLines/>
      <w:numPr>
        <w:ilvl w:val="4"/>
        <w:numId w:val="17"/>
      </w:numPr>
      <w:spacing w:before="200"/>
      <w:outlineLvl w:val="4"/>
    </w:pPr>
    <w:rPr>
      <w:rFonts w:eastAsiaTheme="majorEastAsia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05B61"/>
    <w:pPr>
      <w:keepNext/>
      <w:keepLines/>
      <w:numPr>
        <w:ilvl w:val="5"/>
        <w:numId w:val="17"/>
      </w:numPr>
      <w:spacing w:before="20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E2EDC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E2EDC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E2EDC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84CF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4C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4CF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7659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76598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CC7BF8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CC7BF8"/>
    <w:rPr>
      <w:rFonts w:ascii="Arial" w:hAnsi="Arial"/>
      <w:sz w:val="16"/>
    </w:rPr>
  </w:style>
  <w:style w:type="table" w:styleId="Tabellenraster">
    <w:name w:val="Table Grid"/>
    <w:basedOn w:val="NormaleTabelle"/>
    <w:rsid w:val="001149D2"/>
    <w:pPr>
      <w:keepNext/>
      <w:spacing w:after="0" w:line="280" w:lineRule="atLeast"/>
    </w:pPr>
    <w:rPr>
      <w:rFonts w:ascii="Arial" w:eastAsia="Times New Roman" w:hAnsi="Arial" w:cs="Times New Roman"/>
      <w:szCs w:val="20"/>
      <w:lang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Anrede">
    <w:name w:val="Salutation"/>
    <w:basedOn w:val="Standard"/>
    <w:next w:val="Standard"/>
    <w:link w:val="AnredeZchn"/>
    <w:uiPriority w:val="99"/>
    <w:qFormat/>
    <w:rsid w:val="007C2CBA"/>
    <w:pPr>
      <w:spacing w:before="260" w:after="260"/>
    </w:pPr>
  </w:style>
  <w:style w:type="character" w:customStyle="1" w:styleId="AnredeZchn">
    <w:name w:val="Anrede Zchn"/>
    <w:basedOn w:val="Absatz-Standardschriftart"/>
    <w:link w:val="Anrede"/>
    <w:uiPriority w:val="99"/>
    <w:rsid w:val="007C2CBA"/>
    <w:rPr>
      <w:rFonts w:ascii="Arial" w:hAnsi="Arial"/>
    </w:rPr>
  </w:style>
  <w:style w:type="paragraph" w:styleId="Unterschrift">
    <w:name w:val="Signature"/>
    <w:basedOn w:val="Standard"/>
    <w:link w:val="UnterschriftZchn"/>
    <w:uiPriority w:val="99"/>
    <w:qFormat/>
    <w:rsid w:val="007C2CBA"/>
    <w:pPr>
      <w:spacing w:before="780"/>
    </w:pPr>
  </w:style>
  <w:style w:type="character" w:customStyle="1" w:styleId="UnterschriftZchn">
    <w:name w:val="Unterschrift Zchn"/>
    <w:basedOn w:val="Absatz-Standardschriftart"/>
    <w:link w:val="Unterschrift"/>
    <w:uiPriority w:val="99"/>
    <w:rsid w:val="007C2CBA"/>
    <w:rPr>
      <w:rFonts w:ascii="Arial" w:hAnsi="Arial"/>
    </w:rPr>
  </w:style>
  <w:style w:type="paragraph" w:styleId="Datum">
    <w:name w:val="Date"/>
    <w:basedOn w:val="Standard"/>
    <w:next w:val="Standard"/>
    <w:link w:val="DatumZchn"/>
    <w:uiPriority w:val="99"/>
    <w:qFormat/>
    <w:rsid w:val="0005534A"/>
    <w:pPr>
      <w:spacing w:before="1340" w:after="520"/>
    </w:pPr>
  </w:style>
  <w:style w:type="character" w:customStyle="1" w:styleId="DatumZchn">
    <w:name w:val="Datum Zchn"/>
    <w:basedOn w:val="Absatz-Standardschriftart"/>
    <w:link w:val="Datum"/>
    <w:uiPriority w:val="99"/>
    <w:rsid w:val="0005534A"/>
    <w:rPr>
      <w:rFonts w:ascii="Arial" w:hAnsi="Arial"/>
    </w:rPr>
  </w:style>
  <w:style w:type="paragraph" w:styleId="Gruformel">
    <w:name w:val="Closing"/>
    <w:basedOn w:val="Standard"/>
    <w:link w:val="GruformelZchn"/>
    <w:uiPriority w:val="99"/>
    <w:qFormat/>
    <w:rsid w:val="000F7F62"/>
    <w:pPr>
      <w:spacing w:before="520"/>
    </w:pPr>
  </w:style>
  <w:style w:type="character" w:customStyle="1" w:styleId="GruformelZchn">
    <w:name w:val="Grußformel Zchn"/>
    <w:basedOn w:val="Absatz-Standardschriftart"/>
    <w:link w:val="Gruformel"/>
    <w:uiPriority w:val="99"/>
    <w:rsid w:val="000F7F62"/>
    <w:rPr>
      <w:rFonts w:ascii="Arial" w:hAnsi="Arial"/>
    </w:rPr>
  </w:style>
  <w:style w:type="paragraph" w:styleId="Titel">
    <w:name w:val="Title"/>
    <w:basedOn w:val="Standard"/>
    <w:next w:val="Standard"/>
    <w:link w:val="TitelZchn"/>
    <w:uiPriority w:val="10"/>
    <w:qFormat/>
    <w:rsid w:val="00AC5B16"/>
    <w:pPr>
      <w:spacing w:after="260" w:line="320" w:lineRule="atLeas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C5B16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paragraph" w:styleId="Listenabsatz">
    <w:name w:val="List Paragraph"/>
    <w:basedOn w:val="Standard"/>
    <w:uiPriority w:val="34"/>
    <w:rsid w:val="00572350"/>
    <w:pPr>
      <w:numPr>
        <w:numId w:val="7"/>
      </w:numPr>
      <w:ind w:left="567" w:hanging="567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952F27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52F27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57602"/>
    <w:rPr>
      <w:sz w:val="22"/>
      <w:vertAlign w:val="superscript"/>
    </w:rPr>
  </w:style>
  <w:style w:type="paragraph" w:styleId="Aufzhlungszeichen">
    <w:name w:val="List Bullet"/>
    <w:basedOn w:val="Standard"/>
    <w:uiPriority w:val="99"/>
    <w:qFormat/>
    <w:rsid w:val="00DF7D0C"/>
    <w:pPr>
      <w:contextualSpacing/>
    </w:pPr>
  </w:style>
  <w:style w:type="paragraph" w:styleId="Aufzhlungszeichen2">
    <w:name w:val="List Bullet 2"/>
    <w:basedOn w:val="Standard"/>
    <w:uiPriority w:val="99"/>
    <w:qFormat/>
    <w:rsid w:val="00DF7D0C"/>
    <w:pPr>
      <w:tabs>
        <w:tab w:val="left" w:pos="1134"/>
      </w:tabs>
      <w:contextualSpacing/>
    </w:pPr>
  </w:style>
  <w:style w:type="paragraph" w:styleId="Aufzhlungszeichen3">
    <w:name w:val="List Bullet 3"/>
    <w:basedOn w:val="Standard"/>
    <w:uiPriority w:val="99"/>
    <w:qFormat/>
    <w:rsid w:val="00DF7D0C"/>
    <w:pPr>
      <w:contextualSpacing/>
    </w:pPr>
  </w:style>
  <w:style w:type="character" w:styleId="Hyperlink">
    <w:name w:val="Hyperlink"/>
    <w:basedOn w:val="Absatz-Standardschriftart"/>
    <w:uiPriority w:val="99"/>
    <w:unhideWhenUsed/>
    <w:rsid w:val="00405B61"/>
    <w:rPr>
      <w:color w:val="000000" w:themeColor="text1"/>
      <w:u w:val="none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E93446"/>
    <w:pPr>
      <w:numPr>
        <w:ilvl w:val="1"/>
      </w:numPr>
      <w:spacing w:before="260" w:after="120"/>
    </w:pPr>
    <w:rPr>
      <w:iCs/>
      <w:spacing w:val="15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93446"/>
    <w:rPr>
      <w:rFonts w:ascii="Arial" w:eastAsiaTheme="majorEastAsia" w:hAnsi="Arial" w:cstheme="majorBidi"/>
      <w:b/>
      <w:iCs/>
      <w:spacing w:val="15"/>
      <w:kern w:val="28"/>
      <w:szCs w:val="24"/>
    </w:rPr>
  </w:style>
  <w:style w:type="paragraph" w:customStyle="1" w:styleId="Verfasser">
    <w:name w:val="Verfasser"/>
    <w:basedOn w:val="Standard"/>
    <w:next w:val="Standard"/>
    <w:rsid w:val="00AC0F7D"/>
    <w:pPr>
      <w:spacing w:before="600"/>
      <w:contextualSpacing/>
    </w:pPr>
  </w:style>
  <w:style w:type="paragraph" w:customStyle="1" w:styleId="Copyright">
    <w:name w:val="Copyright"/>
    <w:basedOn w:val="Standard"/>
    <w:rsid w:val="009E67A7"/>
    <w:pPr>
      <w:keepNext/>
    </w:pPr>
    <w:rPr>
      <w:rFonts w:eastAsia="Times New Roman" w:cs="Times New Roman"/>
      <w:sz w:val="16"/>
      <w:szCs w:val="24"/>
      <w:lang w:eastAsia="de-CH"/>
    </w:rPr>
  </w:style>
  <w:style w:type="character" w:customStyle="1" w:styleId="Tabelle-Text">
    <w:name w:val="Tabelle - Text"/>
    <w:basedOn w:val="Absatz-Standardschriftart"/>
    <w:rsid w:val="009E67A7"/>
    <w:rPr>
      <w:rFonts w:ascii="Arial" w:hAnsi="Arial" w:cs="Times New Roman"/>
      <w:color w:val="auto"/>
      <w:sz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5CC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E5CC1"/>
    <w:rPr>
      <w:rFonts w:ascii="Arial" w:eastAsiaTheme="majorEastAsia" w:hAnsi="Arial" w:cstheme="majorBidi"/>
      <w:b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E5CC1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33A4F"/>
    <w:rPr>
      <w:rFonts w:ascii="Arial" w:eastAsiaTheme="majorEastAsia" w:hAnsi="Arial" w:cstheme="majorBidi"/>
      <w:b/>
      <w:bCs/>
      <w:iCs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F7D0C"/>
    <w:pPr>
      <w:outlineLvl w:val="9"/>
    </w:pPr>
    <w:rPr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  <w:rPr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paragraph" w:styleId="Verzeichnis3">
    <w:name w:val="toc 3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numbering" w:customStyle="1" w:styleId="FHNWAufzhlung">
    <w:name w:val="FHNW Aufzählung"/>
    <w:uiPriority w:val="99"/>
    <w:rsid w:val="00DF7D0C"/>
    <w:pPr>
      <w:numPr>
        <w:numId w:val="15"/>
      </w:numPr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405B61"/>
    <w:rPr>
      <w:rFonts w:ascii="Arial" w:eastAsiaTheme="majorEastAsia" w:hAnsi="Arial" w:cstheme="majorBidi"/>
      <w:b/>
      <w:color w:val="000000" w:themeColor="text1"/>
    </w:rPr>
  </w:style>
  <w:style w:type="paragraph" w:styleId="Aufzhlungszeichen4">
    <w:name w:val="List Bullet 4"/>
    <w:basedOn w:val="Standard"/>
    <w:uiPriority w:val="99"/>
    <w:semiHidden/>
    <w:unhideWhenUsed/>
    <w:rsid w:val="00DF7D0C"/>
    <w:p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DF7D0C"/>
    <w:pPr>
      <w:contextualSpacing/>
    </w:p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05B61"/>
    <w:rPr>
      <w:rFonts w:ascii="Arial" w:eastAsiaTheme="majorEastAsia" w:hAnsi="Arial" w:cstheme="majorBidi"/>
      <w:i/>
      <w:iCs/>
      <w:color w:val="000000" w:themeColor="tex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E2ED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F2238D"/>
    <w:pPr>
      <w:spacing w:before="120" w:after="200"/>
    </w:pPr>
    <w:rPr>
      <w:bCs/>
      <w:sz w:val="16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595194"/>
    <w:pPr>
      <w:tabs>
        <w:tab w:val="right" w:pos="9356"/>
      </w:tabs>
    </w:pPr>
  </w:style>
  <w:style w:type="character" w:styleId="Fett">
    <w:name w:val="Strong"/>
    <w:basedOn w:val="Absatz-Standardschriftart"/>
    <w:uiPriority w:val="22"/>
    <w:qFormat/>
    <w:rsid w:val="00DD0651"/>
    <w:rPr>
      <w:b/>
      <w:bCs/>
    </w:rPr>
  </w:style>
  <w:style w:type="paragraph" w:customStyle="1" w:styleId="TableParagraph">
    <w:name w:val="Table Paragraph"/>
    <w:basedOn w:val="Standard"/>
    <w:uiPriority w:val="1"/>
    <w:qFormat/>
    <w:rsid w:val="00DD7763"/>
    <w:pPr>
      <w:widowControl w:val="0"/>
    </w:pPr>
    <w:rPr>
      <w:rFonts w:asciiTheme="minorHAnsi" w:hAnsiTheme="minorHAnsi"/>
      <w:lang w:val="en-US"/>
    </w:rPr>
  </w:style>
  <w:style w:type="table" w:customStyle="1" w:styleId="TableNormal">
    <w:name w:val="Table Normal"/>
    <w:uiPriority w:val="2"/>
    <w:semiHidden/>
    <w:unhideWhenUsed/>
    <w:qFormat/>
    <w:rsid w:val="00DD776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anual2">
    <w:name w:val="Manual 2"/>
    <w:basedOn w:val="Listenabsatz"/>
    <w:qFormat/>
    <w:rsid w:val="00DD7763"/>
    <w:pPr>
      <w:numPr>
        <w:numId w:val="26"/>
      </w:numPr>
      <w:spacing w:before="360" w:after="120"/>
      <w:ind w:left="357" w:hanging="357"/>
    </w:pPr>
    <w:rPr>
      <w:rFonts w:cs="Arial"/>
      <w:b/>
      <w:sz w:val="28"/>
      <w:szCs w:val="28"/>
    </w:rPr>
  </w:style>
  <w:style w:type="paragraph" w:styleId="berarbeitung">
    <w:name w:val="Revision"/>
    <w:hidden/>
    <w:uiPriority w:val="99"/>
    <w:semiHidden/>
    <w:rsid w:val="005A4AFC"/>
    <w:pPr>
      <w:spacing w:after="0" w:line="240" w:lineRule="auto"/>
    </w:pPr>
    <w:rPr>
      <w:rFonts w:ascii="Arial" w:hAnsi="Arial"/>
    </w:rPr>
  </w:style>
  <w:style w:type="character" w:styleId="BesuchterLink">
    <w:name w:val="FollowedHyperlink"/>
    <w:basedOn w:val="Absatz-Standardschriftart"/>
    <w:uiPriority w:val="99"/>
    <w:semiHidden/>
    <w:unhideWhenUsed/>
    <w:rsid w:val="00BE2A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53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06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99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monika.augstburger@fhnw.ch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hyperlink" Target="mailto:karin.lerch@fhnw.ch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EA78C3DB175367428D49AC680ADB38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82F6EF-1BC8-4D47-A2FE-08B192CAC07E}"/>
      </w:docPartPr>
      <w:docPartBody>
        <w:p w:rsidR="003063FF" w:rsidRDefault="000A2488" w:rsidP="000A2488">
          <w:pPr>
            <w:pStyle w:val="EA78C3DB175367428D49AC680ADB38891"/>
          </w:pPr>
          <w:r w:rsidRPr="001134F3">
            <w:rPr>
              <w:rStyle w:val="Platzhaltertext"/>
              <w:sz w:val="20"/>
            </w:rPr>
            <w:t>Text eingeben.</w:t>
          </w:r>
        </w:p>
      </w:docPartBody>
    </w:docPart>
    <w:docPart>
      <w:docPartPr>
        <w:name w:val="94ACF853F9634CE8BFEC5307BF0370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53D096-7D6A-4F1C-8419-C8A2A3FBD8AE}"/>
      </w:docPartPr>
      <w:docPartBody>
        <w:p w:rsidR="000A2488" w:rsidRDefault="000A2488" w:rsidP="000A2488">
          <w:pPr>
            <w:pStyle w:val="94ACF853F9634CE8BFEC5307BF03704E"/>
          </w:pPr>
          <w:r>
            <w:rPr>
              <w:rStyle w:val="Platzhaltertext"/>
              <w:sz w:val="18"/>
            </w:rPr>
            <w:t>T</w:t>
          </w:r>
          <w:r w:rsidRPr="00C569E9">
            <w:rPr>
              <w:rStyle w:val="Platzhaltertext"/>
              <w:sz w:val="18"/>
            </w:rPr>
            <w:t>ext eingeben.</w:t>
          </w:r>
        </w:p>
      </w:docPartBody>
    </w:docPart>
    <w:docPart>
      <w:docPartPr>
        <w:name w:val="E169C424B2184106B4981BCD51B6E9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22CD3F-CBFE-427F-BE30-907EC29F6B7D}"/>
      </w:docPartPr>
      <w:docPartBody>
        <w:p w:rsidR="000A2488" w:rsidRDefault="000A2488" w:rsidP="000A2488">
          <w:pPr>
            <w:pStyle w:val="E169C424B2184106B4981BCD51B6E92F"/>
          </w:pPr>
          <w:r w:rsidRPr="00C569E9">
            <w:rPr>
              <w:rStyle w:val="Platzhaltertext"/>
              <w:sz w:val="18"/>
            </w:rPr>
            <w:t>Text eingeben.</w:t>
          </w:r>
        </w:p>
      </w:docPartBody>
    </w:docPart>
    <w:docPart>
      <w:docPartPr>
        <w:name w:val="519538AD05DB4AD68B680362820A8A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DDA185-9172-461C-8028-AC41C95239AC}"/>
      </w:docPartPr>
      <w:docPartBody>
        <w:p w:rsidR="000A2488" w:rsidRDefault="000A2488" w:rsidP="000A2488">
          <w:pPr>
            <w:pStyle w:val="519538AD05DB4AD68B680362820A8A65"/>
          </w:pPr>
          <w:r w:rsidRPr="00C569E9">
            <w:rPr>
              <w:rStyle w:val="Platzhaltertext"/>
              <w:sz w:val="18"/>
            </w:rPr>
            <w:t>Text eingeben.</w:t>
          </w:r>
        </w:p>
      </w:docPartBody>
    </w:docPart>
    <w:docPart>
      <w:docPartPr>
        <w:name w:val="E1ABA99135B10344BA01A651F90560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BDD604-2151-E841-8FEC-19A8B05EF68B}"/>
      </w:docPartPr>
      <w:docPartBody>
        <w:p w:rsidR="00F42CDD" w:rsidRDefault="000F1BC8" w:rsidP="000F1BC8">
          <w:pPr>
            <w:pStyle w:val="E1ABA99135B10344BA01A651F90560A7"/>
          </w:pPr>
          <w:r w:rsidRPr="00CA15CC">
            <w:rPr>
              <w:rStyle w:val="Platzhaltertext"/>
              <w:sz w:val="20"/>
            </w:rPr>
            <w:t xml:space="preserve">Text </w:t>
          </w:r>
          <w:r>
            <w:rPr>
              <w:rStyle w:val="Platzhaltertext"/>
              <w:sz w:val="20"/>
            </w:rPr>
            <w:t>eingeben</w:t>
          </w:r>
          <w:r w:rsidRPr="00CA15CC">
            <w:rPr>
              <w:rStyle w:val="Platzhaltertext"/>
              <w:sz w:val="20"/>
            </w:rPr>
            <w:t>.</w:t>
          </w:r>
        </w:p>
      </w:docPartBody>
    </w:docPart>
    <w:docPart>
      <w:docPartPr>
        <w:name w:val="C6D8F2BCED6AEE448900810968EDC2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8F7D66-6514-6A49-A3F3-298C1F09B9B3}"/>
      </w:docPartPr>
      <w:docPartBody>
        <w:p w:rsidR="00F42CDD" w:rsidRDefault="000F1BC8" w:rsidP="000F1BC8">
          <w:pPr>
            <w:pStyle w:val="C6D8F2BCED6AEE448900810968EDC2B8"/>
          </w:pPr>
          <w:r>
            <w:rPr>
              <w:rStyle w:val="Platzhaltertext"/>
              <w:sz w:val="20"/>
              <w:szCs w:val="20"/>
            </w:rPr>
            <w:t>TT/MM/JJJJ</w:t>
          </w:r>
        </w:p>
      </w:docPartBody>
    </w:docPart>
    <w:docPart>
      <w:docPartPr>
        <w:name w:val="E8E3858906961D4EA1896CF3F21601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6069CC-273E-5A44-A693-348346341FC1}"/>
      </w:docPartPr>
      <w:docPartBody>
        <w:p w:rsidR="00DD65F3" w:rsidRDefault="000F3C58" w:rsidP="000F3C58">
          <w:pPr>
            <w:pStyle w:val="E8E3858906961D4EA1896CF3F21601E4"/>
          </w:pPr>
          <w:r w:rsidRPr="00C569E9">
            <w:rPr>
              <w:rStyle w:val="Platzhaltertext"/>
              <w:sz w:val="18"/>
            </w:rPr>
            <w:t>Text eingeben.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E1B"/>
    <w:rsid w:val="000241EB"/>
    <w:rsid w:val="00062453"/>
    <w:rsid w:val="0009171E"/>
    <w:rsid w:val="000A2488"/>
    <w:rsid w:val="000A3275"/>
    <w:rsid w:val="000C0EF4"/>
    <w:rsid w:val="000F1BC8"/>
    <w:rsid w:val="000F3C58"/>
    <w:rsid w:val="00122F90"/>
    <w:rsid w:val="00175F3F"/>
    <w:rsid w:val="00176B19"/>
    <w:rsid w:val="00245E1B"/>
    <w:rsid w:val="003063FF"/>
    <w:rsid w:val="00371CA8"/>
    <w:rsid w:val="003B5983"/>
    <w:rsid w:val="003C6948"/>
    <w:rsid w:val="003F7BEA"/>
    <w:rsid w:val="0047060D"/>
    <w:rsid w:val="00471CC3"/>
    <w:rsid w:val="004D6FFF"/>
    <w:rsid w:val="005200D3"/>
    <w:rsid w:val="00532A8A"/>
    <w:rsid w:val="00631FE6"/>
    <w:rsid w:val="00660A3F"/>
    <w:rsid w:val="00696FBF"/>
    <w:rsid w:val="006A406F"/>
    <w:rsid w:val="006A5854"/>
    <w:rsid w:val="006B12F0"/>
    <w:rsid w:val="006D3CD5"/>
    <w:rsid w:val="007E1B80"/>
    <w:rsid w:val="00827065"/>
    <w:rsid w:val="008C6A19"/>
    <w:rsid w:val="008D69FE"/>
    <w:rsid w:val="008D7ECB"/>
    <w:rsid w:val="008E08E0"/>
    <w:rsid w:val="00914C3E"/>
    <w:rsid w:val="009430B6"/>
    <w:rsid w:val="00983934"/>
    <w:rsid w:val="00983E3F"/>
    <w:rsid w:val="009C2930"/>
    <w:rsid w:val="009E03B5"/>
    <w:rsid w:val="009F4FDA"/>
    <w:rsid w:val="00A44B0A"/>
    <w:rsid w:val="00A61555"/>
    <w:rsid w:val="00AA0E16"/>
    <w:rsid w:val="00AE007E"/>
    <w:rsid w:val="00B04C9F"/>
    <w:rsid w:val="00B7714A"/>
    <w:rsid w:val="00BB39C5"/>
    <w:rsid w:val="00BC7D07"/>
    <w:rsid w:val="00C1714E"/>
    <w:rsid w:val="00C35D0E"/>
    <w:rsid w:val="00D04DAD"/>
    <w:rsid w:val="00D62FB1"/>
    <w:rsid w:val="00DD103E"/>
    <w:rsid w:val="00DD65F3"/>
    <w:rsid w:val="00DE2D87"/>
    <w:rsid w:val="00E37C10"/>
    <w:rsid w:val="00E43543"/>
    <w:rsid w:val="00E70139"/>
    <w:rsid w:val="00F42CDD"/>
    <w:rsid w:val="00FB5A3F"/>
    <w:rsid w:val="00FB67DA"/>
    <w:rsid w:val="00FE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F3C58"/>
    <w:rPr>
      <w:color w:val="808080"/>
    </w:rPr>
  </w:style>
  <w:style w:type="paragraph" w:customStyle="1" w:styleId="94ACF853F9634CE8BFEC5307BF03704E">
    <w:name w:val="94ACF853F9634CE8BFEC5307BF03704E"/>
    <w:rsid w:val="000A248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169C424B2184106B4981BCD51B6E92F">
    <w:name w:val="E169C424B2184106B4981BCD51B6E92F"/>
    <w:rsid w:val="000A248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19538AD05DB4AD68B680362820A8A65">
    <w:name w:val="519538AD05DB4AD68B680362820A8A65"/>
    <w:rsid w:val="000A248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A78C3DB175367428D49AC680ADB38891">
    <w:name w:val="EA78C3DB175367428D49AC680ADB38891"/>
    <w:rsid w:val="000A248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1ABA99135B10344BA01A651F90560A7">
    <w:name w:val="E1ABA99135B10344BA01A651F90560A7"/>
    <w:rsid w:val="000F1BC8"/>
    <w:pPr>
      <w:spacing w:after="0" w:line="240" w:lineRule="auto"/>
    </w:pPr>
    <w:rPr>
      <w:sz w:val="24"/>
      <w:szCs w:val="24"/>
      <w:lang w:eastAsia="de-DE"/>
    </w:rPr>
  </w:style>
  <w:style w:type="paragraph" w:customStyle="1" w:styleId="C6D8F2BCED6AEE448900810968EDC2B8">
    <w:name w:val="C6D8F2BCED6AEE448900810968EDC2B8"/>
    <w:rsid w:val="000F1BC8"/>
    <w:pPr>
      <w:spacing w:after="0" w:line="240" w:lineRule="auto"/>
    </w:pPr>
    <w:rPr>
      <w:sz w:val="24"/>
      <w:szCs w:val="24"/>
      <w:lang w:eastAsia="de-DE"/>
    </w:rPr>
  </w:style>
  <w:style w:type="paragraph" w:customStyle="1" w:styleId="E8E3858906961D4EA1896CF3F21601E4">
    <w:name w:val="E8E3858906961D4EA1896CF3F21601E4"/>
    <w:rsid w:val="000F3C58"/>
    <w:pPr>
      <w:spacing w:after="0" w:line="240" w:lineRule="auto"/>
    </w:pPr>
    <w:rPr>
      <w:kern w:val="2"/>
      <w:sz w:val="24"/>
      <w:szCs w:val="24"/>
      <w:lang w:eastAsia="de-DE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BCBC2EB7DB13458468747367F8C74B" ma:contentTypeVersion="3" ma:contentTypeDescription="Ein neues Dokument erstellen." ma:contentTypeScope="" ma:versionID="c3203195f8602f81613258dda8d32c2d">
  <xsd:schema xmlns:xsd="http://www.w3.org/2001/XMLSchema" xmlns:xs="http://www.w3.org/2001/XMLSchema" xmlns:p="http://schemas.microsoft.com/office/2006/metadata/properties" xmlns:ns2="8c447e75-2446-4928-ba83-e9c1e6c9622b" targetNamespace="http://schemas.microsoft.com/office/2006/metadata/properties" ma:root="true" ma:fieldsID="97269f782784fe2e3df855cc16d4c2d7" ns2:_="">
    <xsd:import namespace="8c447e75-2446-4928-ba83-e9c1e6c962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47e75-2446-4928-ba83-e9c1e6c962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02CA8B7-1775-402E-9843-4F6A896CB1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447e75-2446-4928-ba83-e9c1e6c962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B6ADC6-6F5B-495E-B66E-F1D8FA92CC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487A361-DC32-416A-B327-0C53E01F5F7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5E22957-11B7-4C67-A71B-89AAA311B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Bewertung-Basispraktikum_23_24_20230724</vt:lpstr>
    </vt:vector>
  </TitlesOfParts>
  <Manager/>
  <Company>Fachhochschule Nordwestschweiz</Company>
  <LinksUpToDate>false</LinksUpToDate>
  <CharactersWithSpaces>2119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Bewertung-Basispraktikum_23_24_20230731</dc:title>
  <dc:subject/>
  <dc:creator>Thomas Bühler</dc:creator>
  <cp:keywords/>
  <dc:description/>
  <cp:lastModifiedBy>Monika Augstburger</cp:lastModifiedBy>
  <cp:revision>4</cp:revision>
  <cp:lastPrinted>2017-07-31T09:32:00Z</cp:lastPrinted>
  <dcterms:created xsi:type="dcterms:W3CDTF">2024-02-07T07:38:00Z</dcterms:created>
  <dcterms:modified xsi:type="dcterms:W3CDTF">2024-04-15T12:16:00Z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0x01010098BCBC2EB7DB13458468747367F8C74B</vt:lpwstr>
  </property>
</Properties>
</file>