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1CD76E9A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188587BF" w:rsidR="002C0DB1" w:rsidRPr="006E26E2" w:rsidRDefault="002C0DB1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3F659C49" w:rsidR="002C0DB1" w:rsidRDefault="00FF09E6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ersion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1.</w:t>
                            </w:r>
                            <w:r w:rsidR="00006185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006185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006185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3BEA1DB9" w:rsidR="002C0DB1" w:rsidRPr="0049597C" w:rsidRDefault="00F45912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FF09E6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006185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188587BF" w:rsidR="002C0DB1" w:rsidRPr="006E26E2" w:rsidRDefault="002C0DB1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3F659C49" w:rsidR="002C0DB1" w:rsidRDefault="00FF09E6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ersion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1.</w:t>
                      </w:r>
                      <w:r w:rsidR="00006185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006185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006185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3BEA1DB9" w:rsidR="002C0DB1" w:rsidRPr="0049597C" w:rsidRDefault="00F45912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FF09E6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006185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1E2776">
        <w:rPr>
          <w:b/>
          <w:bCs/>
          <w:sz w:val="32"/>
        </w:rPr>
        <w:t>Basisseminar Teil</w:t>
      </w:r>
      <w:r w:rsidR="00472334">
        <w:rPr>
          <w:b/>
          <w:bCs/>
          <w:sz w:val="32"/>
        </w:rPr>
        <w:t xml:space="preserve"> 1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64DFBB6D" w:rsidR="00B4246D" w:rsidRPr="005A55B2" w:rsidRDefault="00B45106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  <w:r w:rsidRPr="005A55B2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7FF895D4" w:rsidR="00B4246D" w:rsidRPr="005A55B2" w:rsidRDefault="001E2776" w:rsidP="008218DD">
            <w:pPr>
              <w:ind w:left="283"/>
              <w:rPr>
                <w:lang w:val="de-CH"/>
              </w:rPr>
            </w:pPr>
            <w:r>
              <w:rPr>
                <w:spacing w:val="-1"/>
                <w:sz w:val="16"/>
                <w:lang w:val="de-CH"/>
              </w:rPr>
              <w:t xml:space="preserve">Basisseminar Teil </w:t>
            </w:r>
            <w:r w:rsidR="00B4246D" w:rsidRPr="005A55B2">
              <w:rPr>
                <w:spacing w:val="-1"/>
                <w:sz w:val="16"/>
                <w:lang w:val="de-CH"/>
              </w:rPr>
              <w:t>1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6EDDFEC7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271C16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24F07D7A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F45912">
              <w:rPr>
                <w:sz w:val="15"/>
                <w:szCs w:val="15"/>
              </w:rPr>
              <w:t>ausschliesslich</w:t>
            </w:r>
            <w:r w:rsidR="00F45912" w:rsidRPr="005A55B2">
              <w:rPr>
                <w:sz w:val="15"/>
                <w:szCs w:val="15"/>
              </w:rPr>
              <w:t xml:space="preserve"> </w:t>
            </w:r>
            <w:r w:rsidRPr="005A55B2">
              <w:rPr>
                <w:sz w:val="15"/>
                <w:szCs w:val="15"/>
              </w:rPr>
              <w:t>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390A86E4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3E1D71A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854BBE">
              <w:rPr>
                <w:color w:val="7F7F7F" w:themeColor="text1" w:themeTint="80"/>
                <w:sz w:val="16"/>
                <w:szCs w:val="16"/>
              </w:rPr>
              <w:t>Basisseminar Teil 1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5A05C5E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854BB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3106AF7C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854BBE">
              <w:rPr>
                <w:sz w:val="18"/>
                <w:szCs w:val="18"/>
              </w:rPr>
              <w:t>Beobachtungsprotokolle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60F3327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854BBE">
              <w:rPr>
                <w:sz w:val="18"/>
                <w:szCs w:val="18"/>
              </w:rPr>
              <w:t>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68D9C4F7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1E2776">
        <w:rPr>
          <w:sz w:val="18"/>
          <w:szCs w:val="18"/>
        </w:rPr>
        <w:t xml:space="preserve">Basisseminar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>keine Abgabe des Leistungsnachweises Basisseminar</w:t>
      </w:r>
      <w:r>
        <w:rPr>
          <w:sz w:val="18"/>
          <w:szCs w:val="18"/>
        </w:rPr>
        <w:t>:</w:t>
      </w:r>
    </w:p>
    <w:p w14:paraId="7281D573" w14:textId="76D8C2F1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1E2776">
        <w:rPr>
          <w:sz w:val="18"/>
          <w:szCs w:val="18"/>
        </w:rPr>
        <w:t>Basisseminar</w:t>
      </w:r>
      <w:r w:rsidR="001E2776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4C25B0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8D064A">
        <w:rPr>
          <w:sz w:val="18"/>
          <w:szCs w:val="18"/>
        </w:rPr>
        <w:t xml:space="preserve"> </w:t>
      </w:r>
      <w:r w:rsidR="00F15553">
        <w:rPr>
          <w:sz w:val="18"/>
          <w:szCs w:val="18"/>
        </w:rPr>
        <w:t>Basisseminar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271C16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4C25B0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1F3A0D86" w14:textId="112580A2" w:rsidR="000430E1" w:rsidRDefault="000430E1" w:rsidP="00B33A3D">
      <w:pPr>
        <w:jc w:val="both"/>
        <w:rPr>
          <w:sz w:val="18"/>
          <w:szCs w:val="18"/>
        </w:rPr>
      </w:pPr>
    </w:p>
    <w:p w14:paraId="66C48E1B" w14:textId="1D8C980C" w:rsidR="000430E1" w:rsidRDefault="000430E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44C3430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007C78">
        <w:rPr>
          <w:i/>
          <w:iCs/>
          <w:sz w:val="18"/>
          <w:szCs w:val="18"/>
        </w:rPr>
        <w:t>Schlussbewertung</w:t>
      </w:r>
      <w:r w:rsidR="00007C78" w:rsidRPr="000430E1">
        <w:rPr>
          <w:i/>
          <w:iCs/>
          <w:sz w:val="18"/>
          <w:szCs w:val="18"/>
        </w:rPr>
        <w:t xml:space="preserve"> </w:t>
      </w:r>
      <w:r w:rsidR="00854BBE">
        <w:rPr>
          <w:i/>
          <w:iCs/>
          <w:sz w:val="18"/>
          <w:szCs w:val="18"/>
        </w:rPr>
        <w:t xml:space="preserve">Basisseminar Teil 1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1A7C9686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4063FF">
              <w:rPr>
                <w:rFonts w:ascii="Arial" w:hAnsi="Arial" w:cs="Arial"/>
                <w:b/>
                <w:spacing w:val="-1"/>
                <w:sz w:val="20"/>
                <w:lang w:val="de-CH"/>
              </w:rPr>
              <w:t>Basisseminar</w:t>
            </w:r>
            <w:r w:rsidR="004063FF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13F5AD1A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613C2FB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5C2444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2AD96FEE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-1203398363"/>
              <w:placeholder>
                <w:docPart w:val="321B862FAF2D3047BF680860683A4B10"/>
              </w:placeholder>
              <w:showingPlcHdr/>
              <w:text w:multiLine="1"/>
            </w:sdtPr>
            <w:sdtContent>
              <w:p w14:paraId="03CAB7CD" w14:textId="3BF0D0ED" w:rsidR="00614A8E" w:rsidRPr="005A55B2" w:rsidRDefault="00614A8E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DC25D2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8659C9A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256799">
        <w:rPr>
          <w:rFonts w:cs="Arial"/>
          <w:sz w:val="16"/>
          <w:szCs w:val="16"/>
        </w:rPr>
        <w:t>Basisseminar Teil 1</w:t>
      </w:r>
      <w:r w:rsidR="00A60BF6" w:rsidRPr="005A55B2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 31.01. an die/den Studentin/Student</w:t>
      </w:r>
      <w:r w:rsidR="000E3DA5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256799">
        <w:rPr>
          <w:rFonts w:cs="Arial"/>
          <w:sz w:val="16"/>
          <w:szCs w:val="16"/>
        </w:rPr>
        <w:t>Die</w:t>
      </w:r>
      <w:r w:rsidR="00A60BF6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256799" w:rsidRPr="005A55B2">
        <w:rPr>
          <w:rFonts w:cs="Arial"/>
          <w:sz w:val="16"/>
          <w:szCs w:val="16"/>
        </w:rPr>
        <w:t>träg</w:t>
      </w:r>
      <w:r w:rsidR="00256799">
        <w:rPr>
          <w:rFonts w:cs="Arial"/>
          <w:sz w:val="16"/>
          <w:szCs w:val="16"/>
        </w:rPr>
        <w:t>t</w:t>
      </w:r>
      <w:r w:rsidR="00256799" w:rsidRPr="005A55B2">
        <w:rPr>
          <w:rFonts w:cs="Arial"/>
          <w:sz w:val="16"/>
          <w:szCs w:val="16"/>
        </w:rPr>
        <w:t xml:space="preserve">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0E3DA5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6525E8AB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3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2F6032B1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361B" w14:textId="77777777" w:rsidR="00E91C77" w:rsidRDefault="00E91C77" w:rsidP="00A76598">
      <w:r>
        <w:separator/>
      </w:r>
    </w:p>
  </w:endnote>
  <w:endnote w:type="continuationSeparator" w:id="0">
    <w:p w14:paraId="22D8CA96" w14:textId="77777777" w:rsidR="00E91C77" w:rsidRDefault="00E91C77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6E95" w14:textId="77777777" w:rsidR="00207231" w:rsidRDefault="00207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B5DE" w14:textId="77777777" w:rsidR="00207231" w:rsidRDefault="00207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EB82" w14:textId="77777777" w:rsidR="00E91C77" w:rsidRPr="00ED0D02" w:rsidRDefault="00E91C77" w:rsidP="00ED0D02">
      <w:pPr>
        <w:pStyle w:val="Fuzeile"/>
      </w:pPr>
    </w:p>
  </w:footnote>
  <w:footnote w:type="continuationSeparator" w:id="0">
    <w:p w14:paraId="2052E304" w14:textId="77777777" w:rsidR="00E91C77" w:rsidRDefault="00E91C77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D322" w14:textId="7D625E64" w:rsidR="00207231" w:rsidRDefault="00207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41CC2CDF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678BE879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276713616">
    <w:abstractNumId w:val="4"/>
  </w:num>
  <w:num w:numId="2" w16cid:durableId="712583390">
    <w:abstractNumId w:val="15"/>
  </w:num>
  <w:num w:numId="3" w16cid:durableId="2001301989">
    <w:abstractNumId w:val="18"/>
  </w:num>
  <w:num w:numId="4" w16cid:durableId="874390782">
    <w:abstractNumId w:val="3"/>
  </w:num>
  <w:num w:numId="5" w16cid:durableId="1038511245">
    <w:abstractNumId w:val="21"/>
  </w:num>
  <w:num w:numId="6" w16cid:durableId="933781744">
    <w:abstractNumId w:val="5"/>
  </w:num>
  <w:num w:numId="7" w16cid:durableId="1978684353">
    <w:abstractNumId w:val="15"/>
  </w:num>
  <w:num w:numId="8" w16cid:durableId="1719426682">
    <w:abstractNumId w:val="1"/>
  </w:num>
  <w:num w:numId="9" w16cid:durableId="1788893308">
    <w:abstractNumId w:val="2"/>
  </w:num>
  <w:num w:numId="10" w16cid:durableId="1976569238">
    <w:abstractNumId w:val="14"/>
  </w:num>
  <w:num w:numId="11" w16cid:durableId="1590701240">
    <w:abstractNumId w:val="10"/>
  </w:num>
  <w:num w:numId="12" w16cid:durableId="795416519">
    <w:abstractNumId w:val="11"/>
  </w:num>
  <w:num w:numId="13" w16cid:durableId="218171635">
    <w:abstractNumId w:val="6"/>
  </w:num>
  <w:num w:numId="14" w16cid:durableId="1624775145">
    <w:abstractNumId w:val="13"/>
  </w:num>
  <w:num w:numId="15" w16cid:durableId="1732389640">
    <w:abstractNumId w:val="16"/>
  </w:num>
  <w:num w:numId="16" w16cid:durableId="1982729623">
    <w:abstractNumId w:val="0"/>
  </w:num>
  <w:num w:numId="17" w16cid:durableId="2012490116">
    <w:abstractNumId w:val="19"/>
  </w:num>
  <w:num w:numId="18" w16cid:durableId="613440716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543596428">
    <w:abstractNumId w:val="8"/>
  </w:num>
  <w:num w:numId="20" w16cid:durableId="187791870">
    <w:abstractNumId w:val="12"/>
  </w:num>
  <w:num w:numId="21" w16cid:durableId="834415848">
    <w:abstractNumId w:val="20"/>
  </w:num>
  <w:num w:numId="22" w16cid:durableId="11599248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1416118">
    <w:abstractNumId w:val="17"/>
  </w:num>
  <w:num w:numId="24" w16cid:durableId="510797265">
    <w:abstractNumId w:val="22"/>
  </w:num>
  <w:num w:numId="25" w16cid:durableId="1791625004">
    <w:abstractNumId w:val="9"/>
  </w:num>
  <w:num w:numId="26" w16cid:durableId="1029841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06185"/>
    <w:rsid w:val="00007C78"/>
    <w:rsid w:val="00015D4F"/>
    <w:rsid w:val="000210DE"/>
    <w:rsid w:val="000252D0"/>
    <w:rsid w:val="000430E1"/>
    <w:rsid w:val="00055264"/>
    <w:rsid w:val="0005534A"/>
    <w:rsid w:val="00060BBF"/>
    <w:rsid w:val="00071507"/>
    <w:rsid w:val="00081B0B"/>
    <w:rsid w:val="0009020E"/>
    <w:rsid w:val="00090B07"/>
    <w:rsid w:val="00090F36"/>
    <w:rsid w:val="00091821"/>
    <w:rsid w:val="00093B40"/>
    <w:rsid w:val="000948C1"/>
    <w:rsid w:val="000976AF"/>
    <w:rsid w:val="000A3D46"/>
    <w:rsid w:val="000C080A"/>
    <w:rsid w:val="000D7B10"/>
    <w:rsid w:val="000E3DA5"/>
    <w:rsid w:val="000E5CC1"/>
    <w:rsid w:val="000F1A03"/>
    <w:rsid w:val="000F7F62"/>
    <w:rsid w:val="00102D38"/>
    <w:rsid w:val="00106EAE"/>
    <w:rsid w:val="00107E7F"/>
    <w:rsid w:val="001134F3"/>
    <w:rsid w:val="001149D2"/>
    <w:rsid w:val="00121CD9"/>
    <w:rsid w:val="001275AC"/>
    <w:rsid w:val="0013288D"/>
    <w:rsid w:val="001533D9"/>
    <w:rsid w:val="00156BA9"/>
    <w:rsid w:val="0015709B"/>
    <w:rsid w:val="001651BE"/>
    <w:rsid w:val="001704A6"/>
    <w:rsid w:val="00180466"/>
    <w:rsid w:val="00180D32"/>
    <w:rsid w:val="001818E8"/>
    <w:rsid w:val="001870BF"/>
    <w:rsid w:val="001C2422"/>
    <w:rsid w:val="001C30F1"/>
    <w:rsid w:val="001D1088"/>
    <w:rsid w:val="001E2776"/>
    <w:rsid w:val="001E544A"/>
    <w:rsid w:val="001E7918"/>
    <w:rsid w:val="002036D1"/>
    <w:rsid w:val="00203DDE"/>
    <w:rsid w:val="00206A51"/>
    <w:rsid w:val="00207231"/>
    <w:rsid w:val="00212465"/>
    <w:rsid w:val="00213675"/>
    <w:rsid w:val="002259EE"/>
    <w:rsid w:val="00235315"/>
    <w:rsid w:val="00241604"/>
    <w:rsid w:val="00245347"/>
    <w:rsid w:val="00256799"/>
    <w:rsid w:val="00261271"/>
    <w:rsid w:val="00270646"/>
    <w:rsid w:val="00271C16"/>
    <w:rsid w:val="002845C9"/>
    <w:rsid w:val="00287478"/>
    <w:rsid w:val="0029605A"/>
    <w:rsid w:val="002A27DF"/>
    <w:rsid w:val="002A7DC6"/>
    <w:rsid w:val="002B467D"/>
    <w:rsid w:val="002C0DB1"/>
    <w:rsid w:val="002E136F"/>
    <w:rsid w:val="002E303C"/>
    <w:rsid w:val="002E6C42"/>
    <w:rsid w:val="002E7766"/>
    <w:rsid w:val="00300CC5"/>
    <w:rsid w:val="00302582"/>
    <w:rsid w:val="00331995"/>
    <w:rsid w:val="00331A81"/>
    <w:rsid w:val="00342F6E"/>
    <w:rsid w:val="00351B21"/>
    <w:rsid w:val="00355F03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290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630CE"/>
    <w:rsid w:val="00472334"/>
    <w:rsid w:val="00473483"/>
    <w:rsid w:val="00475121"/>
    <w:rsid w:val="00476CDC"/>
    <w:rsid w:val="004B558A"/>
    <w:rsid w:val="004B586B"/>
    <w:rsid w:val="004B6DA7"/>
    <w:rsid w:val="004C25B0"/>
    <w:rsid w:val="004C5569"/>
    <w:rsid w:val="004C6864"/>
    <w:rsid w:val="004E1180"/>
    <w:rsid w:val="004E74B4"/>
    <w:rsid w:val="004F505A"/>
    <w:rsid w:val="00526DCB"/>
    <w:rsid w:val="0055038D"/>
    <w:rsid w:val="00552359"/>
    <w:rsid w:val="00555873"/>
    <w:rsid w:val="00555B6B"/>
    <w:rsid w:val="00572350"/>
    <w:rsid w:val="0057705E"/>
    <w:rsid w:val="00595194"/>
    <w:rsid w:val="005A4AFC"/>
    <w:rsid w:val="005A55B2"/>
    <w:rsid w:val="005A5E71"/>
    <w:rsid w:val="005B0399"/>
    <w:rsid w:val="005C2444"/>
    <w:rsid w:val="005C73CC"/>
    <w:rsid w:val="005D06CF"/>
    <w:rsid w:val="005D2D49"/>
    <w:rsid w:val="005D510A"/>
    <w:rsid w:val="005D6C5D"/>
    <w:rsid w:val="005E2EF6"/>
    <w:rsid w:val="005F0F8F"/>
    <w:rsid w:val="00602953"/>
    <w:rsid w:val="00605D84"/>
    <w:rsid w:val="00607F7C"/>
    <w:rsid w:val="00614A8E"/>
    <w:rsid w:val="00633A4F"/>
    <w:rsid w:val="00641B28"/>
    <w:rsid w:val="00671AD9"/>
    <w:rsid w:val="00672C6E"/>
    <w:rsid w:val="006860F4"/>
    <w:rsid w:val="00686EFB"/>
    <w:rsid w:val="00687A4C"/>
    <w:rsid w:val="006A2A96"/>
    <w:rsid w:val="006D02C9"/>
    <w:rsid w:val="006D1010"/>
    <w:rsid w:val="006F4D85"/>
    <w:rsid w:val="007029C5"/>
    <w:rsid w:val="00710CED"/>
    <w:rsid w:val="007113CB"/>
    <w:rsid w:val="00716624"/>
    <w:rsid w:val="00716CB9"/>
    <w:rsid w:val="00730FF8"/>
    <w:rsid w:val="00732ED7"/>
    <w:rsid w:val="007336FC"/>
    <w:rsid w:val="00734E79"/>
    <w:rsid w:val="00736060"/>
    <w:rsid w:val="0073767C"/>
    <w:rsid w:val="00743442"/>
    <w:rsid w:val="0074463A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0EB1"/>
    <w:rsid w:val="00796720"/>
    <w:rsid w:val="007B1160"/>
    <w:rsid w:val="007B5890"/>
    <w:rsid w:val="007C2CBA"/>
    <w:rsid w:val="007D087D"/>
    <w:rsid w:val="007D27D0"/>
    <w:rsid w:val="007D3D38"/>
    <w:rsid w:val="007E3C24"/>
    <w:rsid w:val="007F05CD"/>
    <w:rsid w:val="007F7DC4"/>
    <w:rsid w:val="00820F41"/>
    <w:rsid w:val="00822036"/>
    <w:rsid w:val="00822A07"/>
    <w:rsid w:val="00832CCF"/>
    <w:rsid w:val="008357BF"/>
    <w:rsid w:val="008426AA"/>
    <w:rsid w:val="00846B2E"/>
    <w:rsid w:val="00854763"/>
    <w:rsid w:val="00854BBE"/>
    <w:rsid w:val="00856097"/>
    <w:rsid w:val="008650A2"/>
    <w:rsid w:val="00872A31"/>
    <w:rsid w:val="00884CF6"/>
    <w:rsid w:val="00890A63"/>
    <w:rsid w:val="008C043B"/>
    <w:rsid w:val="008D064A"/>
    <w:rsid w:val="008E1EEF"/>
    <w:rsid w:val="008E73D6"/>
    <w:rsid w:val="008F5154"/>
    <w:rsid w:val="008F7947"/>
    <w:rsid w:val="00910453"/>
    <w:rsid w:val="00923475"/>
    <w:rsid w:val="00924B81"/>
    <w:rsid w:val="00924CDF"/>
    <w:rsid w:val="00932BFB"/>
    <w:rsid w:val="0093668C"/>
    <w:rsid w:val="009412BF"/>
    <w:rsid w:val="00952F27"/>
    <w:rsid w:val="00957558"/>
    <w:rsid w:val="00957E28"/>
    <w:rsid w:val="00961DCC"/>
    <w:rsid w:val="00966C70"/>
    <w:rsid w:val="009714FB"/>
    <w:rsid w:val="00976795"/>
    <w:rsid w:val="00980C1E"/>
    <w:rsid w:val="00986379"/>
    <w:rsid w:val="009A2F6E"/>
    <w:rsid w:val="009A749A"/>
    <w:rsid w:val="009B28F9"/>
    <w:rsid w:val="009B65FF"/>
    <w:rsid w:val="009B7026"/>
    <w:rsid w:val="009D65FB"/>
    <w:rsid w:val="009E55BD"/>
    <w:rsid w:val="009E67A7"/>
    <w:rsid w:val="009F2855"/>
    <w:rsid w:val="009F5F20"/>
    <w:rsid w:val="00A10EFA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D37ED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45106"/>
    <w:rsid w:val="00B5174B"/>
    <w:rsid w:val="00B534BF"/>
    <w:rsid w:val="00B553EB"/>
    <w:rsid w:val="00B67DF9"/>
    <w:rsid w:val="00B77A30"/>
    <w:rsid w:val="00B84CD8"/>
    <w:rsid w:val="00B87461"/>
    <w:rsid w:val="00BA783C"/>
    <w:rsid w:val="00BB2D29"/>
    <w:rsid w:val="00BB369B"/>
    <w:rsid w:val="00BB6598"/>
    <w:rsid w:val="00BC5449"/>
    <w:rsid w:val="00BD2F78"/>
    <w:rsid w:val="00BE2EDC"/>
    <w:rsid w:val="00BF091D"/>
    <w:rsid w:val="00BF4782"/>
    <w:rsid w:val="00C00E02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619C"/>
    <w:rsid w:val="00C86E2E"/>
    <w:rsid w:val="00CA15CC"/>
    <w:rsid w:val="00CA50DE"/>
    <w:rsid w:val="00CB6C01"/>
    <w:rsid w:val="00CC0B8F"/>
    <w:rsid w:val="00CC7BF8"/>
    <w:rsid w:val="00CE2B5E"/>
    <w:rsid w:val="00CE6114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7B1E"/>
    <w:rsid w:val="00DB72D4"/>
    <w:rsid w:val="00DC25D2"/>
    <w:rsid w:val="00DC5A67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61F1"/>
    <w:rsid w:val="00E171D7"/>
    <w:rsid w:val="00E24705"/>
    <w:rsid w:val="00E3470F"/>
    <w:rsid w:val="00E37442"/>
    <w:rsid w:val="00E41F2C"/>
    <w:rsid w:val="00E64A70"/>
    <w:rsid w:val="00E8698D"/>
    <w:rsid w:val="00E91C77"/>
    <w:rsid w:val="00E93446"/>
    <w:rsid w:val="00EA20E0"/>
    <w:rsid w:val="00EB5EEA"/>
    <w:rsid w:val="00EC489F"/>
    <w:rsid w:val="00EC539F"/>
    <w:rsid w:val="00EC7105"/>
    <w:rsid w:val="00EC782E"/>
    <w:rsid w:val="00ED076C"/>
    <w:rsid w:val="00ED0D02"/>
    <w:rsid w:val="00EF37AE"/>
    <w:rsid w:val="00EF45C5"/>
    <w:rsid w:val="00F140C5"/>
    <w:rsid w:val="00F14233"/>
    <w:rsid w:val="00F15553"/>
    <w:rsid w:val="00F2238D"/>
    <w:rsid w:val="00F369AA"/>
    <w:rsid w:val="00F42BF4"/>
    <w:rsid w:val="00F45912"/>
    <w:rsid w:val="00F56BE1"/>
    <w:rsid w:val="00F61AC6"/>
    <w:rsid w:val="00F61D0B"/>
    <w:rsid w:val="00F65AF5"/>
    <w:rsid w:val="00F73D6D"/>
    <w:rsid w:val="00F86007"/>
    <w:rsid w:val="00F909F1"/>
    <w:rsid w:val="00FB14EA"/>
    <w:rsid w:val="00FC37C9"/>
    <w:rsid w:val="00FC571D"/>
    <w:rsid w:val="00FC6039"/>
    <w:rsid w:val="00FD1AB7"/>
    <w:rsid w:val="00FD368C"/>
    <w:rsid w:val="00FD36B4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321B862FAF2D3047BF680860683A4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225C9-AB8B-7444-BF20-021DA7DC6E21}"/>
      </w:docPartPr>
      <w:docPartBody>
        <w:p w:rsidR="00CB595E" w:rsidRDefault="00124A20" w:rsidP="00124A20">
          <w:pPr>
            <w:pStyle w:val="321B862FAF2D3047BF680860683A4B1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67CFA"/>
    <w:rsid w:val="000818D4"/>
    <w:rsid w:val="0008249E"/>
    <w:rsid w:val="0009171E"/>
    <w:rsid w:val="000A2488"/>
    <w:rsid w:val="000A3275"/>
    <w:rsid w:val="000C0EF4"/>
    <w:rsid w:val="00124A20"/>
    <w:rsid w:val="00176B19"/>
    <w:rsid w:val="00216E69"/>
    <w:rsid w:val="00245E1B"/>
    <w:rsid w:val="00250460"/>
    <w:rsid w:val="003063FF"/>
    <w:rsid w:val="00360F57"/>
    <w:rsid w:val="003C4DE9"/>
    <w:rsid w:val="003D17E8"/>
    <w:rsid w:val="003E4E29"/>
    <w:rsid w:val="003F7BEA"/>
    <w:rsid w:val="00466A42"/>
    <w:rsid w:val="0047060D"/>
    <w:rsid w:val="00471CC3"/>
    <w:rsid w:val="00473C0A"/>
    <w:rsid w:val="005434C6"/>
    <w:rsid w:val="0059127E"/>
    <w:rsid w:val="005D5216"/>
    <w:rsid w:val="005E0BBA"/>
    <w:rsid w:val="00625563"/>
    <w:rsid w:val="00631FE6"/>
    <w:rsid w:val="00660A3F"/>
    <w:rsid w:val="00696FBF"/>
    <w:rsid w:val="006B12F0"/>
    <w:rsid w:val="00706428"/>
    <w:rsid w:val="007C5BD5"/>
    <w:rsid w:val="00872FFC"/>
    <w:rsid w:val="008C6A19"/>
    <w:rsid w:val="008D69FE"/>
    <w:rsid w:val="008D7ECB"/>
    <w:rsid w:val="00914C3E"/>
    <w:rsid w:val="009430B6"/>
    <w:rsid w:val="00983934"/>
    <w:rsid w:val="00983E3F"/>
    <w:rsid w:val="009A016B"/>
    <w:rsid w:val="009C2930"/>
    <w:rsid w:val="00A44B0A"/>
    <w:rsid w:val="00A51D8E"/>
    <w:rsid w:val="00A61555"/>
    <w:rsid w:val="00AB23A7"/>
    <w:rsid w:val="00AE007E"/>
    <w:rsid w:val="00B7714A"/>
    <w:rsid w:val="00BB39C5"/>
    <w:rsid w:val="00BC7D07"/>
    <w:rsid w:val="00C35D0E"/>
    <w:rsid w:val="00C71C8F"/>
    <w:rsid w:val="00C8528E"/>
    <w:rsid w:val="00CB595E"/>
    <w:rsid w:val="00D04DAD"/>
    <w:rsid w:val="00D62FB1"/>
    <w:rsid w:val="00DC78A4"/>
    <w:rsid w:val="00DE3D98"/>
    <w:rsid w:val="00DF6F7A"/>
    <w:rsid w:val="00E37C10"/>
    <w:rsid w:val="00E43543"/>
    <w:rsid w:val="00E650D9"/>
    <w:rsid w:val="00E70139"/>
    <w:rsid w:val="00F14EE3"/>
    <w:rsid w:val="00F31B4A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A20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321B862FAF2D3047BF680860683A4B10">
    <w:name w:val="321B862FAF2D3047BF680860683A4B10"/>
    <w:rsid w:val="00124A20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55FF2-3D6E-4899-84A8-099C7515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E53A6-C4FE-4877-A213-21301F7A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A032E-A56A-42E4-B535-4235FA87FA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2813</Characters>
  <Application>Microsoft Office Word</Application>
  <DocSecurity>0</DocSecurity>
  <Lines>72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Basisseminar 1_23_24_20230724</vt:lpstr>
    </vt:vector>
  </TitlesOfParts>
  <Manager/>
  <Company>Fachhochschule Nordwestschweiz</Company>
  <LinksUpToDate>false</LinksUpToDate>
  <CharactersWithSpaces>3133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Basisseminar 1_23_24_20230731</dc:title>
  <dc:subject/>
  <dc:creator>Thomas Bühler</dc:creator>
  <cp:keywords/>
  <dc:description/>
  <cp:lastModifiedBy>Thomas Bühler</cp:lastModifiedBy>
  <cp:revision>6</cp:revision>
  <cp:lastPrinted>2017-07-31T09:32:00Z</cp:lastPrinted>
  <dcterms:created xsi:type="dcterms:W3CDTF">2023-07-24T07:36:00Z</dcterms:created>
  <dcterms:modified xsi:type="dcterms:W3CDTF">2023-08-02T04:37:00Z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