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18282" w14:textId="1CD76E9A" w:rsidR="00B33A3D" w:rsidRPr="005A55B2" w:rsidRDefault="002C0DB1">
      <w:pPr>
        <w:jc w:val="both"/>
        <w:rPr>
          <w:b/>
          <w:bCs/>
        </w:rPr>
      </w:pPr>
      <w:bookmarkStart w:id="0" w:name="_Toc482105808"/>
      <w:bookmarkStart w:id="1" w:name="_Toc482105873"/>
      <w:bookmarkStart w:id="2" w:name="_Ref482107009"/>
      <w:bookmarkStart w:id="3" w:name="_Toc482110993"/>
      <w:r w:rsidRPr="005A55B2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025207A5">
                <wp:simplePos x="0" y="0"/>
                <wp:positionH relativeFrom="column">
                  <wp:posOffset>3679384</wp:posOffset>
                </wp:positionH>
                <wp:positionV relativeFrom="paragraph">
                  <wp:posOffset>-688488</wp:posOffset>
                </wp:positionV>
                <wp:extent cx="2407139" cy="547077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188587BF" w:rsidR="002C0DB1" w:rsidRPr="006E26E2" w:rsidRDefault="002C0DB1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Basis</w:t>
                            </w:r>
                            <w:r w:rsidRPr="006E26E2">
                              <w:rPr>
                                <w:b/>
                              </w:rPr>
                              <w:t>phase</w:t>
                            </w:r>
                          </w:p>
                          <w:p w14:paraId="6812F5B5" w14:textId="64922419" w:rsidR="002C0DB1" w:rsidRDefault="00FF09E6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V</w:t>
                            </w:r>
                            <w:r w:rsidR="002C0DB1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ersion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1.</w:t>
                            </w:r>
                            <w:r w:rsidR="00006185"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="002C0DB1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C0DB1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="002C0DB1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</w:t>
                            </w:r>
                            <w:r w:rsidR="006722EE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24/25</w:t>
                            </w:r>
                          </w:p>
                          <w:p w14:paraId="5BA616EB" w14:textId="32198E01" w:rsidR="002C0DB1" w:rsidRPr="0049597C" w:rsidRDefault="00CE355B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15.04</w:t>
                            </w:r>
                            <w:r w:rsidR="006722EE"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" stroked="f">
                <v:textbox>
                  <w:txbxContent>
                    <w:p w14:paraId="71DA8AFD" w14:textId="188587BF" w:rsidR="002C0DB1" w:rsidRPr="006E26E2" w:rsidRDefault="002C0DB1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Basis</w:t>
                      </w:r>
                      <w:r w:rsidRPr="006E26E2">
                        <w:rPr>
                          <w:b/>
                        </w:rPr>
                        <w:t>phase</w:t>
                      </w:r>
                    </w:p>
                    <w:p w14:paraId="6812F5B5" w14:textId="64922419" w:rsidR="002C0DB1" w:rsidRDefault="00FF09E6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V</w:t>
                      </w:r>
                      <w:r w:rsidR="002C0DB1" w:rsidRPr="0049597C">
                        <w:rPr>
                          <w:bCs/>
                          <w:sz w:val="15"/>
                          <w:szCs w:val="15"/>
                        </w:rPr>
                        <w:t xml:space="preserve">ersion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1.</w:t>
                      </w:r>
                      <w:r w:rsidR="00006185"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="002C0DB1"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2C0DB1"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="002C0DB1" w:rsidRPr="0049597C">
                        <w:rPr>
                          <w:bCs/>
                          <w:sz w:val="15"/>
                          <w:szCs w:val="15"/>
                        </w:rPr>
                        <w:t>Studienjahr</w:t>
                      </w:r>
                      <w:r w:rsidR="006722EE">
                        <w:rPr>
                          <w:bCs/>
                          <w:sz w:val="15"/>
                          <w:szCs w:val="15"/>
                        </w:rPr>
                        <w:t xml:space="preserve"> 24/25</w:t>
                      </w:r>
                    </w:p>
                    <w:p w14:paraId="5BA616EB" w14:textId="32198E01" w:rsidR="002C0DB1" w:rsidRPr="0049597C" w:rsidRDefault="00CE355B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15.04</w:t>
                      </w:r>
                      <w:r w:rsidR="006722EE"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5A55B2">
        <w:rPr>
          <w:b/>
          <w:bCs/>
          <w:sz w:val="32"/>
        </w:rPr>
        <w:t>Bewertung</w:t>
      </w:r>
      <w:r w:rsidR="00DD7763" w:rsidRPr="005A55B2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1E2776">
        <w:rPr>
          <w:b/>
          <w:bCs/>
          <w:sz w:val="32"/>
        </w:rPr>
        <w:t>Basisseminar Teil</w:t>
      </w:r>
      <w:r w:rsidR="00472334">
        <w:rPr>
          <w:b/>
          <w:bCs/>
          <w:sz w:val="32"/>
        </w:rPr>
        <w:t xml:space="preserve"> 1</w:t>
      </w:r>
    </w:p>
    <w:p w14:paraId="3EE47FE4" w14:textId="01841688" w:rsidR="00B33A3D" w:rsidRPr="005A55B2" w:rsidRDefault="00B33A3D">
      <w:pPr>
        <w:jc w:val="both"/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7554"/>
      </w:tblGrid>
      <w:tr w:rsidR="00B4246D" w:rsidRPr="005A55B2" w14:paraId="018185BD" w14:textId="77777777" w:rsidTr="00EB5EEA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CA3E926" w14:textId="64DFBB6D" w:rsidR="00B4246D" w:rsidRPr="005A55B2" w:rsidRDefault="00B45106" w:rsidP="008218DD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de-CH"/>
              </w:rPr>
              <w:t>Modul</w:t>
            </w:r>
            <w:r w:rsidRPr="005A55B2">
              <w:rPr>
                <w:rFonts w:ascii="Arial" w:eastAsia="Arial" w:hAnsi="Arial" w:cs="Arial"/>
                <w:sz w:val="18"/>
                <w:szCs w:val="16"/>
                <w:lang w:val="de-CH"/>
              </w:rPr>
              <w:t xml:space="preserve"> </w:t>
            </w:r>
          </w:p>
        </w:tc>
        <w:tc>
          <w:tcPr>
            <w:tcW w:w="75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1388C886" w14:textId="7FF895D4" w:rsidR="00B4246D" w:rsidRPr="005A55B2" w:rsidRDefault="001E2776" w:rsidP="008218DD">
            <w:pPr>
              <w:ind w:left="283"/>
              <w:rPr>
                <w:lang w:val="de-CH"/>
              </w:rPr>
            </w:pPr>
            <w:r>
              <w:rPr>
                <w:spacing w:val="-1"/>
                <w:sz w:val="16"/>
                <w:lang w:val="de-CH"/>
              </w:rPr>
              <w:t xml:space="preserve">Basisseminar Teil </w:t>
            </w:r>
            <w:r w:rsidR="00B4246D" w:rsidRPr="005A55B2">
              <w:rPr>
                <w:spacing w:val="-1"/>
                <w:sz w:val="16"/>
                <w:lang w:val="de-CH"/>
              </w:rPr>
              <w:t>1</w:t>
            </w:r>
          </w:p>
        </w:tc>
      </w:tr>
      <w:tr w:rsidR="00B4246D" w:rsidRPr="005A55B2" w14:paraId="0425F23F" w14:textId="77777777" w:rsidTr="00EB5EEA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0F45AF5" w14:textId="77777777" w:rsidR="00B4246D" w:rsidRPr="005A55B2" w:rsidRDefault="00B4246D" w:rsidP="008218DD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A55B2">
              <w:rPr>
                <w:rFonts w:ascii="Arial"/>
                <w:sz w:val="18"/>
                <w:lang w:val="de-CH"/>
              </w:rPr>
              <w:t>/r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195244CB" w14:textId="6EDDFEC7" w:rsidR="00B4246D" w:rsidRPr="005A55B2" w:rsidRDefault="00B4246D" w:rsidP="008218DD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5A55B2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860012791"/>
                <w:placeholder>
                  <w:docPart w:val="33D2442F5F57D845B9E96FA97FE7331C"/>
                </w:placeholder>
                <w:text w:multiLine="1"/>
              </w:sdtPr>
              <w:sdtEndPr/>
              <w:sdtContent>
                <w:r w:rsidR="00271C16">
                  <w:rPr>
                    <w:lang w:val="de-CH"/>
                  </w:rPr>
                  <w:t>Name/Vorname</w:t>
                </w:r>
              </w:sdtContent>
            </w:sdt>
          </w:p>
        </w:tc>
      </w:tr>
    </w:tbl>
    <w:p w14:paraId="49AF3D03" w14:textId="6F9193FF" w:rsidR="00FD368C" w:rsidRDefault="00FD368C">
      <w:pPr>
        <w:jc w:val="both"/>
      </w:pPr>
    </w:p>
    <w:p w14:paraId="3EE7A302" w14:textId="77777777" w:rsidR="00A5341E" w:rsidRPr="005A55B2" w:rsidRDefault="00A5341E">
      <w:pPr>
        <w:jc w:val="both"/>
      </w:pPr>
    </w:p>
    <w:tbl>
      <w:tblPr>
        <w:tblStyle w:val="Tabellenraster"/>
        <w:tblpPr w:leftFromText="141" w:rightFromText="141" w:vertAnchor="text" w:tblpY="1"/>
        <w:tblOverlap w:val="never"/>
        <w:tblW w:w="967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97"/>
        <w:gridCol w:w="799"/>
        <w:gridCol w:w="949"/>
        <w:gridCol w:w="875"/>
        <w:gridCol w:w="1011"/>
        <w:gridCol w:w="742"/>
      </w:tblGrid>
      <w:tr w:rsidR="003F1C62" w:rsidRPr="005A55B2" w14:paraId="6331024C" w14:textId="77777777" w:rsidTr="00932BFB">
        <w:trPr>
          <w:trHeight w:val="202"/>
        </w:trPr>
        <w:tc>
          <w:tcPr>
            <w:tcW w:w="5297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9E855DD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7F6886DF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2E4D5508" w14:textId="24F07D7A" w:rsidR="003F1C62" w:rsidRPr="003F1C62" w:rsidRDefault="003F1C62" w:rsidP="003F1C62">
            <w:pPr>
              <w:spacing w:line="276" w:lineRule="auto"/>
              <w:jc w:val="both"/>
              <w:rPr>
                <w:sz w:val="15"/>
                <w:szCs w:val="15"/>
              </w:rPr>
            </w:pPr>
            <w:r w:rsidRPr="00932BFB">
              <w:rPr>
                <w:b/>
                <w:bCs/>
                <w:sz w:val="15"/>
                <w:szCs w:val="15"/>
              </w:rPr>
              <w:t>Bewertungsmodus</w:t>
            </w:r>
            <w:r w:rsidRPr="00932BFB">
              <w:rPr>
                <w:sz w:val="15"/>
                <w:szCs w:val="15"/>
              </w:rPr>
              <w:t>:</w:t>
            </w:r>
            <w:r w:rsidRPr="005A55B2">
              <w:rPr>
                <w:sz w:val="15"/>
                <w:szCs w:val="15"/>
              </w:rPr>
              <w:t xml:space="preserve"> Für ein «erfüllt» müssen alle Felder </w:t>
            </w:r>
            <w:r w:rsidR="00F45912">
              <w:rPr>
                <w:sz w:val="15"/>
                <w:szCs w:val="15"/>
              </w:rPr>
              <w:t>ausschliesslich</w:t>
            </w:r>
            <w:r w:rsidR="00F45912" w:rsidRPr="005A55B2">
              <w:rPr>
                <w:sz w:val="15"/>
                <w:szCs w:val="15"/>
              </w:rPr>
              <w:t xml:space="preserve"> </w:t>
            </w:r>
            <w:r w:rsidRPr="005A55B2">
              <w:rPr>
                <w:sz w:val="15"/>
                <w:szCs w:val="15"/>
              </w:rPr>
              <w:t>Bewertungen 3-5 ausweisen, falls mindestens ein Feld mit Bewertung 1 oder 2 angekreuzt ist, wird das Modul mit «nicht erfüllt» bewertet.</w:t>
            </w:r>
          </w:p>
        </w:tc>
        <w:tc>
          <w:tcPr>
            <w:tcW w:w="4376" w:type="dxa"/>
            <w:gridSpan w:val="5"/>
            <w:shd w:val="clear" w:color="auto" w:fill="F2F2F2" w:themeFill="background1" w:themeFillShade="F2"/>
          </w:tcPr>
          <w:p w14:paraId="67C3F23D" w14:textId="77777777" w:rsidR="003F1C62" w:rsidRPr="005A55B2" w:rsidRDefault="003F1C62" w:rsidP="00FD368C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5A55B2">
              <w:rPr>
                <w:rFonts w:cs="Arial"/>
                <w:b/>
                <w:bCs/>
                <w:sz w:val="15"/>
                <w:szCs w:val="15"/>
              </w:rPr>
              <w:t>Bewertung</w:t>
            </w:r>
            <w:r w:rsidRPr="005A55B2">
              <w:rPr>
                <w:rFonts w:cs="Arial"/>
                <w:sz w:val="15"/>
                <w:szCs w:val="15"/>
              </w:rPr>
              <w:t>: Die Kompetenz …</w:t>
            </w:r>
          </w:p>
        </w:tc>
      </w:tr>
      <w:tr w:rsidR="003F1C62" w:rsidRPr="005A55B2" w14:paraId="2DC45EA7" w14:textId="77777777" w:rsidTr="00932BFB">
        <w:trPr>
          <w:trHeight w:val="964"/>
        </w:trPr>
        <w:tc>
          <w:tcPr>
            <w:tcW w:w="5297" w:type="dxa"/>
            <w:vMerge/>
            <w:tcBorders>
              <w:left w:val="nil"/>
              <w:bottom w:val="single" w:sz="24" w:space="0" w:color="7F7F7F"/>
            </w:tcBorders>
            <w:shd w:val="clear" w:color="auto" w:fill="F2F2F2" w:themeFill="background1" w:themeFillShade="F2"/>
          </w:tcPr>
          <w:p w14:paraId="6A320C47" w14:textId="77777777" w:rsidR="003F1C62" w:rsidRPr="005A55B2" w:rsidRDefault="003F1C62" w:rsidP="00FD368C">
            <w:pPr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9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D0DE480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DC25D2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  <w:p w14:paraId="3903BAC6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C25D2">
              <w:rPr>
                <w:rFonts w:ascii="Arial Narrow" w:hAnsi="Arial Narrow"/>
                <w:sz w:val="14"/>
                <w:szCs w:val="14"/>
              </w:rPr>
              <w:t>… ist nicht erkennbar.</w:t>
            </w:r>
          </w:p>
        </w:tc>
        <w:tc>
          <w:tcPr>
            <w:tcW w:w="94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5F210137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DC25D2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  <w:p w14:paraId="1038792B" w14:textId="390A86E4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C25D2">
              <w:rPr>
                <w:rFonts w:ascii="Arial Narrow" w:hAnsi="Arial Narrow"/>
                <w:sz w:val="14"/>
                <w:szCs w:val="14"/>
              </w:rPr>
              <w:t>… ist ungenügend erkennbar.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618D2675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DC25D2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  <w:p w14:paraId="7F094D69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C25D2">
              <w:rPr>
                <w:rFonts w:ascii="Arial Narrow" w:hAnsi="Arial Narrow"/>
                <w:sz w:val="14"/>
                <w:szCs w:val="14"/>
              </w:rPr>
              <w:t>… entspricht Mindesterwartungen, muss aber noch weiterentwickelt werden.</w:t>
            </w:r>
          </w:p>
        </w:tc>
        <w:tc>
          <w:tcPr>
            <w:tcW w:w="1011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22EBBF77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DC25D2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  <w:p w14:paraId="491CF7B2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C25D2">
              <w:rPr>
                <w:rFonts w:ascii="Arial Narrow" w:hAnsi="Arial Narrow"/>
                <w:sz w:val="14"/>
                <w:szCs w:val="14"/>
              </w:rPr>
              <w:t>… entspricht den Erwartungen, ist in guter Qualität erkennbar.</w:t>
            </w:r>
          </w:p>
        </w:tc>
        <w:tc>
          <w:tcPr>
            <w:tcW w:w="742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573BBB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DC25D2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  <w:p w14:paraId="689B6D7E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C25D2">
              <w:rPr>
                <w:rFonts w:ascii="Arial Narrow" w:hAnsi="Arial Narrow"/>
                <w:sz w:val="14"/>
                <w:szCs w:val="14"/>
              </w:rPr>
              <w:t>… zeigt sich in sehr hoher Qualität.</w:t>
            </w:r>
          </w:p>
        </w:tc>
      </w:tr>
    </w:tbl>
    <w:p w14:paraId="5BBA4613" w14:textId="77777777" w:rsidR="00FD368C" w:rsidRPr="005A55B2" w:rsidRDefault="00FD368C" w:rsidP="00FD368C">
      <w:pPr>
        <w:spacing w:line="240" w:lineRule="auto"/>
        <w:rPr>
          <w:rFonts w:ascii="Arial Narrow" w:eastAsia="Calibri" w:hAnsi="Arial Narrow" w:cs="Arial"/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965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7"/>
        <w:gridCol w:w="4863"/>
        <w:gridCol w:w="851"/>
        <w:gridCol w:w="952"/>
        <w:gridCol w:w="873"/>
        <w:gridCol w:w="1009"/>
        <w:gridCol w:w="733"/>
      </w:tblGrid>
      <w:tr w:rsidR="00C35717" w:rsidRPr="005A55B2" w14:paraId="2061FB2C" w14:textId="77777777" w:rsidTr="005A55B2">
        <w:trPr>
          <w:cantSplit/>
          <w:trHeight w:val="170"/>
        </w:trPr>
        <w:tc>
          <w:tcPr>
            <w:tcW w:w="3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0C096A3D" w14:textId="4A8F50F8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4863" w:type="dxa"/>
            <w:tcBorders>
              <w:top w:val="single" w:sz="24" w:space="0" w:color="808080" w:themeColor="background1" w:themeShade="80"/>
            </w:tcBorders>
          </w:tcPr>
          <w:p w14:paraId="603D5A9C" w14:textId="5953AB4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Gesamtworkload (Kreditierung)</w:t>
            </w:r>
          </w:p>
        </w:tc>
        <w:sdt>
          <w:sdtPr>
            <w:rPr>
              <w:rFonts w:ascii="Arial Narrow" w:hAnsi="Arial Narrow"/>
              <w:sz w:val="18"/>
            </w:r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4" w:space="0" w:color="808080" w:themeColor="background1" w:themeShade="80"/>
                </w:tcBorders>
              </w:tcPr>
              <w:p w14:paraId="2CC9F235" w14:textId="149D2AD4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tcBorders>
                  <w:top w:val="single" w:sz="24" w:space="0" w:color="808080" w:themeColor="background1" w:themeShade="80"/>
                </w:tcBorders>
              </w:tcPr>
              <w:p w14:paraId="5A5DA56E" w14:textId="2E7ED232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tcBorders>
                  <w:top w:val="single" w:sz="24" w:space="0" w:color="808080" w:themeColor="background1" w:themeShade="80"/>
                </w:tcBorders>
              </w:tcPr>
              <w:p w14:paraId="55A0666B" w14:textId="52BC8203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  <w:tcBorders>
                  <w:top w:val="single" w:sz="24" w:space="0" w:color="808080" w:themeColor="background1" w:themeShade="80"/>
                </w:tcBorders>
              </w:tcPr>
              <w:p w14:paraId="05860193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00F70AB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6C7D5B0D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BA462CF" w14:textId="77777777" w:rsidR="00C35717" w:rsidRPr="005A55B2" w:rsidRDefault="00C35717" w:rsidP="00FD368C">
            <w:pPr>
              <w:spacing w:line="240" w:lineRule="auto"/>
              <w:jc w:val="center"/>
              <w:rPr>
                <w:rFonts w:ascii="Arial Narrow" w:hAnsi="Arial Narrow" w:cs="Arial"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4C6F7F8E" w14:textId="13E1D71A" w:rsidR="00C35717" w:rsidRPr="005A55B2" w:rsidRDefault="00C35717" w:rsidP="00FD368C">
            <w:pPr>
              <w:spacing w:line="240" w:lineRule="auto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5A55B2">
              <w:rPr>
                <w:rFonts w:cs="Arial"/>
                <w:color w:val="7F7F7F" w:themeColor="text1" w:themeTint="80"/>
                <w:sz w:val="16"/>
                <w:szCs w:val="18"/>
              </w:rPr>
              <w:t xml:space="preserve">Hinweis: </w:t>
            </w:r>
            <w:r w:rsidRPr="005A55B2">
              <w:rPr>
                <w:color w:val="7F7F7F" w:themeColor="text1" w:themeTint="80"/>
              </w:rPr>
              <w:t xml:space="preserve"> </w:t>
            </w:r>
            <w:r w:rsidRPr="005A55B2">
              <w:rPr>
                <w:color w:val="7F7F7F" w:themeColor="text1" w:themeTint="80"/>
                <w:sz w:val="16"/>
                <w:szCs w:val="16"/>
              </w:rPr>
              <w:t xml:space="preserve">inkl. unter der Voraussetzung «Erfüllung der vorgeschriebenen Präsenzpflicht» im </w:t>
            </w:r>
            <w:r w:rsidR="00854BBE">
              <w:rPr>
                <w:color w:val="7F7F7F" w:themeColor="text1" w:themeTint="80"/>
                <w:sz w:val="16"/>
                <w:szCs w:val="16"/>
              </w:rPr>
              <w:t>Basisseminar Teil 1</w:t>
            </w:r>
          </w:p>
        </w:tc>
      </w:tr>
      <w:tr w:rsidR="00C35717" w:rsidRPr="005A55B2" w14:paraId="5CA3AD79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517AA70" w14:textId="18A3494E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4863" w:type="dxa"/>
          </w:tcPr>
          <w:p w14:paraId="37F256F7" w14:textId="5A05C5E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Formale Qualität</w:t>
            </w:r>
            <w:r w:rsidR="00854BBE">
              <w:rPr>
                <w:sz w:val="18"/>
                <w:szCs w:val="18"/>
              </w:rPr>
              <w:t xml:space="preserve"> schriftliche Arbeit</w:t>
            </w:r>
          </w:p>
        </w:tc>
        <w:sdt>
          <w:sdtPr>
            <w:rPr>
              <w:rFonts w:ascii="Arial Narrow" w:hAnsi="Arial Narrow"/>
              <w:sz w:val="18"/>
            </w:r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6FF181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634D47A8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26C2F58A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0526C2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150ADBE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5E54BD18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48E6BEC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6CF008B" w14:textId="700CB052" w:rsidR="00C35717" w:rsidRPr="005A55B2" w:rsidRDefault="00C35717" w:rsidP="00FD368C">
            <w:pPr>
              <w:spacing w:line="240" w:lineRule="auto"/>
              <w:rPr>
                <w:rFonts w:cs="Arial"/>
                <w:color w:val="595959"/>
                <w:sz w:val="16"/>
                <w:szCs w:val="16"/>
              </w:rPr>
            </w:pPr>
            <w:r w:rsidRPr="005A55B2">
              <w:rPr>
                <w:rFonts w:cs="Arial"/>
                <w:color w:val="595959"/>
                <w:sz w:val="16"/>
                <w:szCs w:val="16"/>
              </w:rPr>
              <w:t>Titelei, Inhaltsverzeichnis, Aufbau, Nachweise und Verzeichnisse, Qualität Sprache, Darstellung/Layout, Redlichkeit, Datenschutz</w:t>
            </w:r>
          </w:p>
        </w:tc>
      </w:tr>
      <w:tr w:rsidR="00C35717" w:rsidRPr="005A55B2" w14:paraId="777A5EC8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76068DD" w14:textId="6D438BB3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4863" w:type="dxa"/>
          </w:tcPr>
          <w:p w14:paraId="18A38B61" w14:textId="3106AF7C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854BBE">
              <w:rPr>
                <w:sz w:val="18"/>
                <w:szCs w:val="18"/>
              </w:rPr>
              <w:t>Beobachtungsprotokolle</w:t>
            </w:r>
          </w:p>
        </w:tc>
        <w:sdt>
          <w:sdtPr>
            <w:rPr>
              <w:rFonts w:ascii="Arial Narrow" w:hAnsi="Arial Narrow"/>
              <w:sz w:val="18"/>
            </w:r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526B857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497AD2F9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7FC6D7B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7A00C50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0A94548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76C5362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1F567AD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3B235C2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3ED8CD5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61FDBD91" w14:textId="3AD79D9A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4863" w:type="dxa"/>
          </w:tcPr>
          <w:p w14:paraId="5E5E5E1B" w14:textId="60F33271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854BBE">
              <w:rPr>
                <w:sz w:val="18"/>
                <w:szCs w:val="18"/>
              </w:rPr>
              <w:t>Diskussion</w:t>
            </w:r>
          </w:p>
        </w:tc>
        <w:sdt>
          <w:sdtPr>
            <w:rPr>
              <w:rFonts w:ascii="Arial Narrow" w:hAnsi="Arial Narrow"/>
              <w:sz w:val="18"/>
            </w:r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54D2A5E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5C5F3BF4" w14:textId="566ECB3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4C8BD762" w14:textId="3136658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BD298FA" w14:textId="774174F6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4943888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044F0FA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0FF54E8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0D130EF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6"/>
                <w:szCs w:val="16"/>
              </w:rPr>
            </w:pPr>
          </w:p>
        </w:tc>
      </w:tr>
      <w:tr w:rsidR="00C35717" w:rsidRPr="005A55B2" w14:paraId="1B0D2615" w14:textId="77777777" w:rsidTr="005A55B2">
        <w:trPr>
          <w:trHeight w:val="17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307306D" w14:textId="1F888D1D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4863" w:type="dxa"/>
          </w:tcPr>
          <w:p w14:paraId="45D9831D" w14:textId="261C0793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Bilanzierung</w:t>
            </w:r>
          </w:p>
        </w:tc>
        <w:sdt>
          <w:sdtPr>
            <w:rPr>
              <w:rFonts w:ascii="Arial Narrow" w:hAnsi="Arial Narrow"/>
              <w:sz w:val="18"/>
            </w:r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487CE3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29002825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610E471" w14:textId="12D3EDF0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51188416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3490334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2553276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2F2F2"/>
          </w:tcPr>
          <w:p w14:paraId="1915A9B4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/>
          </w:tcPr>
          <w:p w14:paraId="6F1C220C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8"/>
              </w:rPr>
            </w:pPr>
          </w:p>
        </w:tc>
      </w:tr>
    </w:tbl>
    <w:p w14:paraId="017F90C1" w14:textId="15E0DC1C" w:rsidR="00B87461" w:rsidRDefault="00B87461">
      <w:pPr>
        <w:jc w:val="both"/>
      </w:pPr>
    </w:p>
    <w:p w14:paraId="70FC7C37" w14:textId="77777777" w:rsidR="00A41BBA" w:rsidRDefault="00A41BBA" w:rsidP="00B33A3D">
      <w:pPr>
        <w:jc w:val="both"/>
        <w:rPr>
          <w:sz w:val="18"/>
          <w:szCs w:val="18"/>
        </w:rPr>
      </w:pPr>
    </w:p>
    <w:p w14:paraId="4F524F61" w14:textId="68D9C4F7" w:rsidR="00B87461" w:rsidRDefault="00B021C3" w:rsidP="00B33A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Handhabung Abbruch </w:t>
      </w:r>
      <w:r w:rsidR="001E2776">
        <w:rPr>
          <w:sz w:val="18"/>
          <w:szCs w:val="18"/>
        </w:rPr>
        <w:t xml:space="preserve">Basisseminar </w:t>
      </w:r>
      <w:r w:rsidR="00CF6F0D">
        <w:rPr>
          <w:sz w:val="18"/>
          <w:szCs w:val="18"/>
        </w:rPr>
        <w:t xml:space="preserve">sowie </w:t>
      </w:r>
      <w:r w:rsidR="001E2776">
        <w:rPr>
          <w:sz w:val="18"/>
          <w:szCs w:val="18"/>
        </w:rPr>
        <w:t>keine Abgabe des Leistungsnachweises Basisseminar</w:t>
      </w:r>
      <w:r>
        <w:rPr>
          <w:sz w:val="18"/>
          <w:szCs w:val="18"/>
        </w:rPr>
        <w:t>:</w:t>
      </w:r>
    </w:p>
    <w:p w14:paraId="7281D573" w14:textId="76D8C2F1" w:rsidR="00B33A3D" w:rsidRDefault="00B33A3D" w:rsidP="00B33A3D">
      <w:pPr>
        <w:jc w:val="both"/>
        <w:rPr>
          <w:sz w:val="18"/>
          <w:szCs w:val="18"/>
        </w:rPr>
      </w:pPr>
      <w:r w:rsidRPr="005A55B2">
        <w:rPr>
          <w:sz w:val="18"/>
          <w:szCs w:val="18"/>
        </w:rPr>
        <w:t xml:space="preserve">Wird </w:t>
      </w:r>
      <w:r w:rsidR="005F0F8F" w:rsidRPr="005A55B2">
        <w:rPr>
          <w:sz w:val="18"/>
          <w:szCs w:val="18"/>
        </w:rPr>
        <w:t xml:space="preserve">ein </w:t>
      </w:r>
      <w:r w:rsidR="001E2776">
        <w:rPr>
          <w:sz w:val="18"/>
          <w:szCs w:val="18"/>
        </w:rPr>
        <w:t>Basisseminar</w:t>
      </w:r>
      <w:r w:rsidR="001E2776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vorzeitig ohne wichtige Gründe durch die Studentin, durch den Studenten abgebrochen</w:t>
      </w:r>
      <w:r w:rsidR="004458D3">
        <w:rPr>
          <w:sz w:val="18"/>
          <w:szCs w:val="18"/>
        </w:rPr>
        <w:t xml:space="preserve"> oder wird ohne wichtige Gründe der Leistungsnachweis nicht termingerecht abgegeben</w:t>
      </w:r>
      <w:r w:rsidRPr="005A55B2">
        <w:rPr>
          <w:sz w:val="18"/>
          <w:szCs w:val="18"/>
        </w:rPr>
        <w:t>, erfolgt keine Bewertung entlang der fünf Bewertungskategorien</w:t>
      </w:r>
      <w:r w:rsidR="00DE3DEF" w:rsidRPr="005A55B2">
        <w:rPr>
          <w:sz w:val="18"/>
          <w:szCs w:val="18"/>
        </w:rPr>
        <w:t>.</w:t>
      </w:r>
      <w:r w:rsidRPr="005A55B2">
        <w:rPr>
          <w:sz w:val="18"/>
          <w:szCs w:val="18"/>
        </w:rPr>
        <w:t xml:space="preserve"> </w:t>
      </w:r>
      <w:r w:rsidR="00DE3DEF" w:rsidRPr="005A55B2">
        <w:rPr>
          <w:sz w:val="18"/>
          <w:szCs w:val="18"/>
        </w:rPr>
        <w:t>E</w:t>
      </w:r>
      <w:r w:rsidRPr="005A55B2">
        <w:rPr>
          <w:sz w:val="18"/>
          <w:szCs w:val="18"/>
        </w:rPr>
        <w:t xml:space="preserve">s ist </w:t>
      </w:r>
      <w:r w:rsidR="005D6C5D" w:rsidRPr="005A55B2">
        <w:rPr>
          <w:sz w:val="18"/>
          <w:szCs w:val="18"/>
        </w:rPr>
        <w:t xml:space="preserve">in diesem Fall </w:t>
      </w:r>
      <w:r w:rsidR="004C25B0">
        <w:rPr>
          <w:sz w:val="18"/>
          <w:szCs w:val="18"/>
        </w:rPr>
        <w:t>im</w:t>
      </w:r>
      <w:r w:rsidR="005F0F8F" w:rsidRPr="005A55B2">
        <w:rPr>
          <w:sz w:val="18"/>
          <w:szCs w:val="18"/>
        </w:rPr>
        <w:t xml:space="preserve"> Bewertungsf</w:t>
      </w:r>
      <w:r w:rsidR="005D6C5D" w:rsidRPr="005A55B2">
        <w:rPr>
          <w:sz w:val="18"/>
          <w:szCs w:val="18"/>
        </w:rPr>
        <w:t xml:space="preserve">ormular </w:t>
      </w:r>
      <w:r w:rsidR="005F0F8F" w:rsidRPr="005A55B2">
        <w:rPr>
          <w:sz w:val="18"/>
          <w:szCs w:val="18"/>
        </w:rPr>
        <w:t xml:space="preserve">unter administrative Bemerkungen </w:t>
      </w:r>
      <w:r w:rsidR="005D6C5D" w:rsidRPr="005A55B2">
        <w:rPr>
          <w:sz w:val="18"/>
          <w:szCs w:val="18"/>
        </w:rPr>
        <w:t>«Abbruch</w:t>
      </w:r>
      <w:r w:rsidR="008D064A">
        <w:rPr>
          <w:sz w:val="18"/>
          <w:szCs w:val="18"/>
        </w:rPr>
        <w:t xml:space="preserve"> </w:t>
      </w:r>
      <w:r w:rsidR="00F15553">
        <w:rPr>
          <w:sz w:val="18"/>
          <w:szCs w:val="18"/>
        </w:rPr>
        <w:t>Basisseminar</w:t>
      </w:r>
      <w:r w:rsidR="005D6C5D" w:rsidRPr="005A55B2">
        <w:rPr>
          <w:sz w:val="18"/>
          <w:szCs w:val="18"/>
        </w:rPr>
        <w:t xml:space="preserve">» </w:t>
      </w:r>
      <w:r w:rsidR="001E2776">
        <w:rPr>
          <w:sz w:val="18"/>
          <w:szCs w:val="18"/>
        </w:rPr>
        <w:t>oder «keine Abgabe LNW»</w:t>
      </w:r>
      <w:r w:rsidR="00CF6F0D">
        <w:rPr>
          <w:sz w:val="18"/>
          <w:szCs w:val="18"/>
        </w:rPr>
        <w:t xml:space="preserve"> </w:t>
      </w:r>
      <w:r w:rsidR="00716CB9" w:rsidRPr="005A55B2">
        <w:rPr>
          <w:sz w:val="18"/>
          <w:szCs w:val="18"/>
        </w:rPr>
        <w:t xml:space="preserve">auszufüllen </w:t>
      </w:r>
      <w:r w:rsidR="005D6C5D" w:rsidRPr="005A55B2">
        <w:rPr>
          <w:sz w:val="18"/>
          <w:szCs w:val="18"/>
        </w:rPr>
        <w:t xml:space="preserve">und </w:t>
      </w:r>
      <w:r w:rsidR="005F0F8F" w:rsidRPr="005A55B2">
        <w:rPr>
          <w:sz w:val="18"/>
          <w:szCs w:val="18"/>
        </w:rPr>
        <w:t xml:space="preserve">an </w:t>
      </w:r>
      <w:r w:rsidR="005F0F8F" w:rsidRPr="005A55B2">
        <w:rPr>
          <w:rFonts w:cs="Arial"/>
          <w:sz w:val="18"/>
          <w:szCs w:val="18"/>
        </w:rPr>
        <w:t>die/den Studentin/Student</w:t>
      </w:r>
      <w:r w:rsidR="00271C16">
        <w:rPr>
          <w:rFonts w:cs="Arial"/>
          <w:sz w:val="18"/>
          <w:szCs w:val="18"/>
        </w:rPr>
        <w:t>en</w:t>
      </w:r>
      <w:r w:rsidR="005F0F8F" w:rsidRPr="005A55B2">
        <w:rPr>
          <w:rFonts w:cs="Arial"/>
          <w:sz w:val="18"/>
          <w:szCs w:val="18"/>
        </w:rPr>
        <w:t xml:space="preserve"> sowie an die Administration BpSt (CC) zu mailen</w:t>
      </w:r>
      <w:r w:rsidR="005D6C5D" w:rsidRPr="005A55B2">
        <w:rPr>
          <w:sz w:val="18"/>
          <w:szCs w:val="18"/>
        </w:rPr>
        <w:t xml:space="preserve">. </w:t>
      </w:r>
      <w:r w:rsidRPr="005A55B2">
        <w:rPr>
          <w:sz w:val="18"/>
          <w:szCs w:val="18"/>
        </w:rPr>
        <w:t xml:space="preserve">Ein </w:t>
      </w:r>
      <w:r w:rsidR="004458D3">
        <w:rPr>
          <w:sz w:val="18"/>
          <w:szCs w:val="18"/>
        </w:rPr>
        <w:t xml:space="preserve">Abbruch oder </w:t>
      </w:r>
      <w:r w:rsidR="00716CB9">
        <w:rPr>
          <w:sz w:val="18"/>
          <w:szCs w:val="18"/>
        </w:rPr>
        <w:t xml:space="preserve">eine </w:t>
      </w:r>
      <w:r w:rsidR="004458D3">
        <w:rPr>
          <w:sz w:val="18"/>
          <w:szCs w:val="18"/>
        </w:rPr>
        <w:t>Nichtabgabe</w:t>
      </w:r>
      <w:r w:rsidR="004458D3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führt automatisch zur Bewertung «nicht erfüllt»</w:t>
      </w:r>
      <w:r w:rsidR="004C25B0">
        <w:rPr>
          <w:sz w:val="18"/>
          <w:szCs w:val="18"/>
        </w:rPr>
        <w:t>,</w:t>
      </w:r>
      <w:r w:rsidR="00060BBF" w:rsidRPr="005A55B2">
        <w:rPr>
          <w:sz w:val="18"/>
          <w:szCs w:val="18"/>
        </w:rPr>
        <w:t xml:space="preserve"> gilt als Fehlversuch</w:t>
      </w:r>
      <w:r w:rsidR="007D087D" w:rsidRPr="005A55B2">
        <w:rPr>
          <w:sz w:val="18"/>
          <w:szCs w:val="18"/>
        </w:rPr>
        <w:t xml:space="preserve"> und ist dementsprechend von der </w:t>
      </w:r>
      <w:r w:rsidR="004458D3">
        <w:rPr>
          <w:sz w:val="18"/>
          <w:szCs w:val="18"/>
        </w:rPr>
        <w:t>Reflexionsseminar</w:t>
      </w:r>
      <w:r w:rsidR="007D087D" w:rsidRPr="005A55B2">
        <w:rPr>
          <w:sz w:val="18"/>
          <w:szCs w:val="18"/>
        </w:rPr>
        <w:t xml:space="preserve">leitung in «Mein Unterricht» vor Ablauf des </w:t>
      </w:r>
      <w:r w:rsidR="007D087D" w:rsidRPr="005A55B2">
        <w:rPr>
          <w:rFonts w:cs="Arial"/>
          <w:sz w:val="18"/>
          <w:szCs w:val="18"/>
        </w:rPr>
        <w:t>institutionellen Bewertungstermins einzutragen</w:t>
      </w:r>
      <w:r w:rsidR="00391B5A" w:rsidRPr="005A55B2">
        <w:rPr>
          <w:sz w:val="18"/>
          <w:szCs w:val="18"/>
        </w:rPr>
        <w:t>.</w:t>
      </w:r>
    </w:p>
    <w:p w14:paraId="1F3A0D86" w14:textId="112580A2" w:rsidR="000430E1" w:rsidRDefault="000430E1" w:rsidP="00B33A3D">
      <w:pPr>
        <w:jc w:val="both"/>
        <w:rPr>
          <w:sz w:val="18"/>
          <w:szCs w:val="18"/>
        </w:rPr>
      </w:pPr>
    </w:p>
    <w:p w14:paraId="66C48E1B" w14:textId="1D8C980C" w:rsidR="000430E1" w:rsidRDefault="000430E1" w:rsidP="00B33A3D">
      <w:pPr>
        <w:jc w:val="both"/>
        <w:rPr>
          <w:sz w:val="18"/>
          <w:szCs w:val="18"/>
        </w:rPr>
      </w:pPr>
    </w:p>
    <w:p w14:paraId="35B1CFF7" w14:textId="77777777" w:rsidR="000430E1" w:rsidRDefault="000430E1" w:rsidP="00B33A3D">
      <w:pPr>
        <w:jc w:val="both"/>
        <w:rPr>
          <w:sz w:val="18"/>
          <w:szCs w:val="18"/>
        </w:rPr>
      </w:pPr>
    </w:p>
    <w:p w14:paraId="14E98799" w14:textId="144C3430" w:rsidR="00B021C3" w:rsidRPr="000430E1" w:rsidRDefault="00B021C3" w:rsidP="00B33A3D">
      <w:pPr>
        <w:jc w:val="both"/>
        <w:rPr>
          <w:i/>
          <w:iCs/>
          <w:sz w:val="18"/>
          <w:szCs w:val="18"/>
        </w:rPr>
      </w:pPr>
      <w:r w:rsidRPr="000430E1">
        <w:rPr>
          <w:i/>
          <w:iCs/>
          <w:sz w:val="18"/>
          <w:szCs w:val="18"/>
        </w:rPr>
        <w:t>(</w:t>
      </w:r>
      <w:r w:rsidR="00007C78">
        <w:rPr>
          <w:i/>
          <w:iCs/>
          <w:sz w:val="18"/>
          <w:szCs w:val="18"/>
        </w:rPr>
        <w:t>Schlussbewertung</w:t>
      </w:r>
      <w:r w:rsidR="00007C78" w:rsidRPr="000430E1">
        <w:rPr>
          <w:i/>
          <w:iCs/>
          <w:sz w:val="18"/>
          <w:szCs w:val="18"/>
        </w:rPr>
        <w:t xml:space="preserve"> </w:t>
      </w:r>
      <w:r w:rsidR="00854BBE">
        <w:rPr>
          <w:i/>
          <w:iCs/>
          <w:sz w:val="18"/>
          <w:szCs w:val="18"/>
        </w:rPr>
        <w:t xml:space="preserve">Basisseminar Teil 1 </w:t>
      </w:r>
      <w:r w:rsidRPr="000430E1">
        <w:rPr>
          <w:i/>
          <w:iCs/>
          <w:sz w:val="18"/>
          <w:szCs w:val="18"/>
        </w:rPr>
        <w:t>auf der nächsten Seite)</w:t>
      </w:r>
    </w:p>
    <w:p w14:paraId="553DEB8A" w14:textId="75CAF8C0" w:rsidR="00B87461" w:rsidRDefault="00B87461">
      <w:pPr>
        <w:spacing w:after="200"/>
        <w:rPr>
          <w:b/>
        </w:rPr>
      </w:pPr>
      <w:r>
        <w:rPr>
          <w:b/>
        </w:rPr>
        <w:br w:type="page"/>
      </w:r>
    </w:p>
    <w:p w14:paraId="25EBBC68" w14:textId="77777777" w:rsidR="001870BF" w:rsidRPr="005A55B2" w:rsidRDefault="001870BF" w:rsidP="00B33A3D">
      <w:pPr>
        <w:jc w:val="both"/>
        <w:rPr>
          <w:b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984"/>
        <w:gridCol w:w="2266"/>
        <w:gridCol w:w="275"/>
        <w:gridCol w:w="1281"/>
        <w:gridCol w:w="1155"/>
        <w:gridCol w:w="2436"/>
      </w:tblGrid>
      <w:tr w:rsidR="007113CB" w:rsidRPr="005A55B2" w14:paraId="1CE93CB5" w14:textId="77777777" w:rsidTr="00B021C3">
        <w:trPr>
          <w:trHeight w:val="843"/>
        </w:trPr>
        <w:tc>
          <w:tcPr>
            <w:tcW w:w="4525" w:type="dxa"/>
            <w:gridSpan w:val="3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402B0515" w14:textId="1A7C9686" w:rsidR="007113CB" w:rsidRPr="005A55B2" w:rsidRDefault="00C3571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 im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4063FF">
              <w:rPr>
                <w:rFonts w:ascii="Arial" w:hAnsi="Arial" w:cs="Arial"/>
                <w:b/>
                <w:spacing w:val="-1"/>
                <w:sz w:val="20"/>
                <w:lang w:val="de-CH"/>
              </w:rPr>
              <w:t>Basisseminar</w:t>
            </w:r>
            <w:r w:rsidR="004063FF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ist</w:t>
            </w:r>
          </w:p>
        </w:tc>
        <w:tc>
          <w:tcPr>
            <w:tcW w:w="243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4" w:space="0" w:color="000000"/>
            </w:tcBorders>
          </w:tcPr>
          <w:p w14:paraId="4D6EDE08" w14:textId="00B16887" w:rsidR="007113CB" w:rsidRPr="005A55B2" w:rsidRDefault="00CE355B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8F" w:rsidRPr="005A55B2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516BB358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ausschliesslich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 xml:space="preserve"> Felder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mit Bewertung 3-5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)</w:t>
            </w:r>
          </w:p>
        </w:tc>
        <w:tc>
          <w:tcPr>
            <w:tcW w:w="243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E822999" w14:textId="011EDC5A" w:rsidR="007113CB" w:rsidRPr="005A55B2" w:rsidRDefault="00CE355B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5A55B2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677600BF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(mindestens ein Feld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mit Bewertung 1 oder 2</w:t>
            </w: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 ist angekreuzt)</w:t>
            </w:r>
          </w:p>
        </w:tc>
      </w:tr>
      <w:tr w:rsidR="007113CB" w:rsidRPr="005A55B2" w14:paraId="68995C9E" w14:textId="77777777" w:rsidTr="00B021C3">
        <w:trPr>
          <w:trHeight w:val="1701"/>
        </w:trPr>
        <w:tc>
          <w:tcPr>
            <w:tcW w:w="9397" w:type="dxa"/>
            <w:gridSpan w:val="6"/>
            <w:tcBorders>
              <w:top w:val="single" w:sz="24" w:space="0" w:color="404040" w:themeColor="text1" w:themeTint="BF"/>
              <w:left w:val="single" w:sz="3" w:space="0" w:color="000000"/>
              <w:bottom w:val="single" w:sz="24" w:space="0" w:color="404040" w:themeColor="text1" w:themeTint="BF"/>
              <w:right w:val="single" w:sz="3" w:space="0" w:color="000000"/>
            </w:tcBorders>
          </w:tcPr>
          <w:p w14:paraId="3ACAA885" w14:textId="13F5AD1A" w:rsidR="007113CB" w:rsidRPr="005A55B2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5A55B2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EndPr/>
            <w:sdtContent>
              <w:p w14:paraId="749A6BA3" w14:textId="2B8C49D0" w:rsidR="007113CB" w:rsidRPr="005A55B2" w:rsidRDefault="007113CB" w:rsidP="00C8039C">
                <w:pPr>
                  <w:ind w:left="227"/>
                  <w:rPr>
                    <w:sz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632048E5" w14:textId="77777777" w:rsidR="007113CB" w:rsidRPr="005A55B2" w:rsidRDefault="007113CB" w:rsidP="00D439C5">
            <w:pPr>
              <w:rPr>
                <w:lang w:val="de-CH"/>
              </w:rPr>
            </w:pPr>
          </w:p>
        </w:tc>
      </w:tr>
      <w:tr w:rsidR="007113CB" w:rsidRPr="005A55B2" w14:paraId="76D9276F" w14:textId="77777777" w:rsidTr="00B021C3">
        <w:trPr>
          <w:trHeight w:hRule="exact" w:val="236"/>
        </w:trPr>
        <w:tc>
          <w:tcPr>
            <w:tcW w:w="1984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4" w:space="0" w:color="000000"/>
              <w:right w:val="single" w:sz="4" w:space="0" w:color="000000"/>
            </w:tcBorders>
          </w:tcPr>
          <w:p w14:paraId="5E831B06" w14:textId="77777777" w:rsidR="007113CB" w:rsidRPr="005A55B2" w:rsidRDefault="007113CB" w:rsidP="00D439C5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9828" w14:textId="77777777" w:rsidR="007113CB" w:rsidRPr="005A55B2" w:rsidRDefault="007113CB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4B6" w14:textId="77777777" w:rsidR="007113CB" w:rsidRPr="005A55B2" w:rsidRDefault="007113CB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24" w:space="0" w:color="404040" w:themeColor="text1" w:themeTint="BF"/>
            </w:tcBorders>
          </w:tcPr>
          <w:p w14:paraId="2B54FF76" w14:textId="613C2FB4" w:rsidR="007113CB" w:rsidRPr="005A55B2" w:rsidRDefault="007113CB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5C2444">
              <w:rPr>
                <w:rFonts w:ascii="Arial"/>
                <w:spacing w:val="-1"/>
                <w:sz w:val="16"/>
                <w:lang w:val="de-CH"/>
              </w:rPr>
              <w:t xml:space="preserve"> (Reflexionsseminarleitung)</w:t>
            </w:r>
            <w:r w:rsidRPr="005A55B2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7113CB" w:rsidRPr="005A55B2" w14:paraId="6F0FC21B" w14:textId="77777777" w:rsidTr="00B021C3">
        <w:trPr>
          <w:trHeight w:hRule="exact" w:val="848"/>
        </w:trPr>
        <w:tc>
          <w:tcPr>
            <w:tcW w:w="1984" w:type="dxa"/>
            <w:tcBorders>
              <w:top w:val="single" w:sz="4" w:space="0" w:color="000000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2AD96FEE" w14:textId="77777777" w:rsidR="007113CB" w:rsidRDefault="004063FF" w:rsidP="00D439C5">
            <w:pPr>
              <w:pStyle w:val="TableParagraph"/>
              <w:spacing w:before="24"/>
              <w:ind w:left="140"/>
              <w:rPr>
                <w:rFonts w:ascii="Arial"/>
                <w:spacing w:val="-1"/>
                <w:sz w:val="20"/>
                <w:szCs w:val="20"/>
                <w:lang w:val="de-CH"/>
              </w:rPr>
            </w:pPr>
            <w:r>
              <w:rPr>
                <w:rFonts w:ascii="Arial"/>
                <w:spacing w:val="-1"/>
                <w:sz w:val="20"/>
                <w:szCs w:val="20"/>
                <w:lang w:val="de-CH"/>
              </w:rPr>
              <w:t>Reflexionsseminar</w:t>
            </w:r>
            <w:r w:rsidR="00B4246D" w:rsidRPr="005A55B2">
              <w:rPr>
                <w:rFonts w:ascii="Arial"/>
                <w:spacing w:val="-1"/>
                <w:sz w:val="20"/>
                <w:szCs w:val="20"/>
                <w:lang w:val="de-CH"/>
              </w:rPr>
              <w:t>leitung</w:t>
            </w:r>
          </w:p>
          <w:sdt>
            <w:sdtPr>
              <w:rPr>
                <w:sz w:val="20"/>
                <w:szCs w:val="20"/>
              </w:rPr>
              <w:id w:val="-1203398363"/>
              <w:placeholder>
                <w:docPart w:val="321B862FAF2D3047BF680860683A4B10"/>
              </w:placeholder>
              <w:showingPlcHdr/>
              <w:text w:multiLine="1"/>
            </w:sdtPr>
            <w:sdtEndPr/>
            <w:sdtContent>
              <w:p w14:paraId="03CAB7CD" w14:textId="3BF0D0ED" w:rsidR="00614A8E" w:rsidRPr="005A55B2" w:rsidRDefault="00614A8E" w:rsidP="00D439C5">
                <w:pPr>
                  <w:pStyle w:val="TableParagraph"/>
                  <w:spacing w:before="24"/>
                  <w:ind w:left="140"/>
                  <w:rPr>
                    <w:rFonts w:ascii="Arial" w:eastAsia="Arial" w:hAnsi="Arial" w:cs="Arial"/>
                    <w:sz w:val="20"/>
                    <w:szCs w:val="20"/>
                    <w:lang w:val="de-CH"/>
                  </w:rPr>
                </w:pPr>
                <w:r w:rsidRPr="00DC25D2">
                  <w:rPr>
                    <w:rStyle w:val="Platzhaltertext"/>
                    <w:rFonts w:ascii="Arial" w:hAnsi="Arial" w:cs="Arial"/>
                    <w:sz w:val="20"/>
                    <w:lang w:val="de-CH"/>
                  </w:rPr>
                  <w:t>Text eingeben.</w:t>
                </w:r>
              </w:p>
            </w:sdtContent>
          </w:sdt>
        </w:tc>
        <w:sdt>
          <w:sdtPr>
            <w:rPr>
              <w:rFonts w:hAnsiTheme="minorHAnsi"/>
              <w:sz w:val="20"/>
              <w:szCs w:val="20"/>
            </w:rPr>
            <w:id w:val="1772273673"/>
            <w:placeholder>
              <w:docPart w:val="07E946BA0EA44646A934F9314EE6DB94"/>
            </w:placeholder>
            <w:showingPlcHdr/>
            <w:text w:multiLine="1"/>
          </w:sdtPr>
          <w:sdtEndPr/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2F9EB4C" w14:textId="3B3B3505" w:rsidR="007113CB" w:rsidRPr="005A55B2" w:rsidRDefault="007113CB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 xml:space="preserve">Text </w:t>
                </w:r>
                <w:r w:rsidR="00F65AF5" w:rsidRPr="005A55B2">
                  <w:rPr>
                    <w:rStyle w:val="Platzhaltertext"/>
                    <w:sz w:val="20"/>
                    <w:lang w:val="de-CH"/>
                  </w:rPr>
                  <w:t>eingeben</w:t>
                </w:r>
                <w:r w:rsidRPr="005A55B2">
                  <w:rPr>
                    <w:rStyle w:val="Platzhaltertext"/>
                    <w:sz w:val="20"/>
                    <w:lang w:val="de-CH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610942"/>
            <w:placeholder>
              <w:docPart w:val="DBE9CB60A44A7C44BFB1938366AB85BE"/>
            </w:placeholder>
            <w:showingPlcHdr/>
            <w:text/>
          </w:sdtPr>
          <w:sdtEndPr/>
          <w:sdtContent>
            <w:tc>
              <w:tcPr>
                <w:tcW w:w="1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8C48273" w14:textId="639D6A16" w:rsidR="007113CB" w:rsidRPr="005A55B2" w:rsidRDefault="00784DE7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szCs w:val="20"/>
                    <w:lang w:val="de-CH"/>
                  </w:rPr>
                  <w:t>TT</w:t>
                </w:r>
                <w:r w:rsidR="00F65AF5" w:rsidRPr="005A55B2">
                  <w:rPr>
                    <w:rStyle w:val="Platzhaltertext"/>
                    <w:sz w:val="20"/>
                    <w:szCs w:val="20"/>
                    <w:lang w:val="de-CH"/>
                  </w:rPr>
                  <w:t>/MM/JJJJ</w:t>
                </w:r>
              </w:p>
            </w:tc>
          </w:sdtContent>
        </w:sdt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5CD4653" w14:textId="77777777" w:rsidR="007113CB" w:rsidRPr="005A55B2" w:rsidRDefault="007113CB" w:rsidP="00D439C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5A55B2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0151E7F6" w:rsidR="00B33A3D" w:rsidRDefault="00B33A3D" w:rsidP="007113CB">
      <w:pPr>
        <w:spacing w:before="4" w:line="190" w:lineRule="exact"/>
        <w:rPr>
          <w:sz w:val="16"/>
          <w:szCs w:val="16"/>
        </w:rPr>
      </w:pPr>
    </w:p>
    <w:p w14:paraId="3E3C6FDB" w14:textId="30180046" w:rsidR="00D97B1E" w:rsidRPr="005A55B2" w:rsidRDefault="00D97B1E" w:rsidP="007113CB">
      <w:pPr>
        <w:spacing w:before="4" w:line="190" w:lineRule="exact"/>
        <w:rPr>
          <w:sz w:val="16"/>
          <w:szCs w:val="16"/>
        </w:rPr>
      </w:pPr>
    </w:p>
    <w:p w14:paraId="7FDEE007" w14:textId="78659C9A" w:rsidR="00A60BF6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Das Bewertungsformular </w:t>
      </w:r>
      <w:r w:rsidR="00256799">
        <w:rPr>
          <w:rFonts w:cs="Arial"/>
          <w:sz w:val="16"/>
          <w:szCs w:val="16"/>
        </w:rPr>
        <w:t>Basisseminar Teil 1</w:t>
      </w:r>
      <w:r w:rsidR="00A60BF6" w:rsidRPr="005A55B2">
        <w:rPr>
          <w:rFonts w:cs="Arial"/>
          <w:sz w:val="16"/>
          <w:szCs w:val="16"/>
        </w:rPr>
        <w:t xml:space="preserve"> wird von der </w:t>
      </w:r>
      <w:r w:rsidR="00A41BBA">
        <w:rPr>
          <w:rFonts w:cs="Arial"/>
          <w:sz w:val="16"/>
          <w:szCs w:val="16"/>
        </w:rPr>
        <w:t>Reflexionsseminar</w:t>
      </w:r>
      <w:r w:rsidR="00A41BBA" w:rsidRPr="005A55B2">
        <w:rPr>
          <w:rFonts w:cs="Arial"/>
          <w:sz w:val="16"/>
          <w:szCs w:val="16"/>
        </w:rPr>
        <w:t xml:space="preserve">leitung </w:t>
      </w:r>
      <w:r w:rsidR="00A60BF6" w:rsidRPr="005A55B2">
        <w:rPr>
          <w:rFonts w:cs="Arial"/>
          <w:sz w:val="16"/>
          <w:szCs w:val="16"/>
        </w:rPr>
        <w:t>per Mail spätestens bis 31.01. an die/den Studentin/Student</w:t>
      </w:r>
      <w:r w:rsidR="000E3DA5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gesendet. </w:t>
      </w:r>
      <w:r w:rsidR="00256799">
        <w:rPr>
          <w:rFonts w:cs="Arial"/>
          <w:sz w:val="16"/>
          <w:szCs w:val="16"/>
        </w:rPr>
        <w:t>Die</w:t>
      </w:r>
      <w:r w:rsidR="00A60BF6" w:rsidRPr="005A55B2">
        <w:rPr>
          <w:rFonts w:cs="Arial"/>
          <w:sz w:val="16"/>
          <w:szCs w:val="16"/>
        </w:rPr>
        <w:t xml:space="preserve"> </w:t>
      </w:r>
      <w:r w:rsidR="00A41BBA">
        <w:rPr>
          <w:rFonts w:cs="Arial"/>
          <w:sz w:val="16"/>
          <w:szCs w:val="16"/>
        </w:rPr>
        <w:t>Reflexionsseminar</w:t>
      </w:r>
      <w:r w:rsidR="00A41BBA" w:rsidRPr="005A55B2">
        <w:rPr>
          <w:rFonts w:cs="Arial"/>
          <w:sz w:val="16"/>
          <w:szCs w:val="16"/>
        </w:rPr>
        <w:t xml:space="preserve">leitung </w:t>
      </w:r>
      <w:r w:rsidR="00256799" w:rsidRPr="005A55B2">
        <w:rPr>
          <w:rFonts w:cs="Arial"/>
          <w:sz w:val="16"/>
          <w:szCs w:val="16"/>
        </w:rPr>
        <w:t>träg</w:t>
      </w:r>
      <w:r w:rsidR="00256799">
        <w:rPr>
          <w:rFonts w:cs="Arial"/>
          <w:sz w:val="16"/>
          <w:szCs w:val="16"/>
        </w:rPr>
        <w:t>t</w:t>
      </w:r>
      <w:r w:rsidR="00256799" w:rsidRPr="005A55B2">
        <w:rPr>
          <w:rFonts w:cs="Arial"/>
          <w:sz w:val="16"/>
          <w:szCs w:val="16"/>
        </w:rPr>
        <w:t xml:space="preserve"> </w:t>
      </w:r>
      <w:r w:rsidR="00A60BF6" w:rsidRPr="005A55B2">
        <w:rPr>
          <w:rFonts w:cs="Arial"/>
          <w:sz w:val="16"/>
          <w:szCs w:val="16"/>
        </w:rPr>
        <w:t xml:space="preserve">die Bewertung in „Mein Unterricht“ spätestens bis zum </w:t>
      </w:r>
      <w:r w:rsidR="007D087D" w:rsidRPr="005A55B2">
        <w:rPr>
          <w:rFonts w:cs="Arial"/>
          <w:sz w:val="16"/>
          <w:szCs w:val="16"/>
        </w:rPr>
        <w:t>i</w:t>
      </w:r>
      <w:r w:rsidR="00A60BF6" w:rsidRPr="005A55B2">
        <w:rPr>
          <w:rFonts w:cs="Arial"/>
          <w:sz w:val="16"/>
          <w:szCs w:val="16"/>
        </w:rPr>
        <w:t>nstitutionellen Bewertungstermin ein. Falls ein Leistungsnachweis mit „nicht erf</w:t>
      </w:r>
      <w:r w:rsidR="005F0F8F" w:rsidRPr="005A55B2">
        <w:rPr>
          <w:rFonts w:cs="Arial"/>
          <w:sz w:val="16"/>
          <w:szCs w:val="16"/>
        </w:rPr>
        <w:t>ü</w:t>
      </w:r>
      <w:r w:rsidR="00A60BF6" w:rsidRPr="005A55B2">
        <w:rPr>
          <w:rFonts w:cs="Arial"/>
          <w:sz w:val="16"/>
          <w:szCs w:val="16"/>
        </w:rPr>
        <w:t xml:space="preserve">llt“ </w:t>
      </w:r>
      <w:r w:rsidR="005F0F8F" w:rsidRPr="005A55B2">
        <w:rPr>
          <w:rFonts w:cs="Arial"/>
          <w:sz w:val="16"/>
          <w:szCs w:val="16"/>
        </w:rPr>
        <w:t>bewertet wird, ist die Administration BpSt des jeweiligen Standortes beim Mail an die/den Studentin/Student</w:t>
      </w:r>
      <w:r w:rsidR="000E3DA5">
        <w:rPr>
          <w:rFonts w:cs="Arial"/>
          <w:sz w:val="16"/>
          <w:szCs w:val="16"/>
        </w:rPr>
        <w:t>en</w:t>
      </w:r>
      <w:r w:rsidR="005F0F8F" w:rsidRPr="005A55B2">
        <w:rPr>
          <w:rFonts w:cs="Arial"/>
          <w:sz w:val="16"/>
          <w:szCs w:val="16"/>
        </w:rPr>
        <w:t xml:space="preserve"> ins CC zu setzen.</w:t>
      </w:r>
    </w:p>
    <w:p w14:paraId="30BF7B93" w14:textId="77777777" w:rsidR="003B2859" w:rsidRDefault="003B2859" w:rsidP="005D510A">
      <w:pPr>
        <w:jc w:val="both"/>
        <w:rPr>
          <w:rFonts w:cs="Arial"/>
          <w:sz w:val="16"/>
          <w:szCs w:val="16"/>
        </w:rPr>
      </w:pPr>
    </w:p>
    <w:p w14:paraId="7A2D86DF" w14:textId="77777777" w:rsidR="006722EE" w:rsidRPr="005A55B2" w:rsidRDefault="006722EE" w:rsidP="005D510A">
      <w:pPr>
        <w:jc w:val="both"/>
        <w:rPr>
          <w:rFonts w:cs="Arial"/>
          <w:sz w:val="16"/>
          <w:szCs w:val="16"/>
        </w:rPr>
      </w:pPr>
    </w:p>
    <w:p w14:paraId="3CF47C16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Solothurn und Brugg-Windisch: </w:t>
      </w:r>
      <w:r w:rsidRPr="005A55B2">
        <w:rPr>
          <w:rFonts w:cs="Arial"/>
          <w:sz w:val="16"/>
          <w:szCs w:val="16"/>
        </w:rPr>
        <w:t xml:space="preserve">Karin Lerch, </w:t>
      </w:r>
      <w:r w:rsidRPr="005A55B2">
        <w:rPr>
          <w:sz w:val="16"/>
          <w:szCs w:val="16"/>
        </w:rPr>
        <w:t xml:space="preserve">Mail: </w:t>
      </w:r>
      <w:hyperlink r:id="rId12" w:history="1">
        <w:r w:rsidRPr="005A55B2">
          <w:rPr>
            <w:rStyle w:val="Hyperlink"/>
            <w:sz w:val="16"/>
            <w:szCs w:val="16"/>
          </w:rPr>
          <w:t>karin.lerch@fhnw.ch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032 628 67 61</w:t>
      </w:r>
    </w:p>
    <w:p w14:paraId="0A492EFD" w14:textId="6525E8AB" w:rsidR="003B2859" w:rsidRPr="005A55B2" w:rsidRDefault="003B2859" w:rsidP="005D510A">
      <w:pPr>
        <w:jc w:val="both"/>
        <w:rPr>
          <w:sz w:val="16"/>
          <w:szCs w:val="16"/>
        </w:rPr>
      </w:pPr>
      <w:r w:rsidRPr="005A55B2">
        <w:rPr>
          <w:rFonts w:cs="Arial"/>
          <w:sz w:val="16"/>
          <w:szCs w:val="16"/>
        </w:rPr>
        <w:t>FHNW Pädagogische Hochschule, Obere Sternengasse 7, 4502 Solothurn</w:t>
      </w:r>
    </w:p>
    <w:p w14:paraId="349C4EF7" w14:textId="77777777" w:rsidR="003B2859" w:rsidRPr="005A55B2" w:rsidRDefault="003B2859" w:rsidP="005D510A">
      <w:pPr>
        <w:jc w:val="both"/>
        <w:rPr>
          <w:sz w:val="16"/>
          <w:szCs w:val="16"/>
        </w:rPr>
      </w:pPr>
    </w:p>
    <w:p w14:paraId="6B8E3644" w14:textId="77777777" w:rsidR="003B2859" w:rsidRPr="005A55B2" w:rsidRDefault="003B2859" w:rsidP="005D510A">
      <w:pPr>
        <w:jc w:val="both"/>
        <w:rPr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Muttenz: </w:t>
      </w:r>
      <w:r w:rsidRPr="005A55B2">
        <w:rPr>
          <w:rFonts w:cs="Arial"/>
          <w:sz w:val="16"/>
          <w:szCs w:val="16"/>
        </w:rPr>
        <w:t xml:space="preserve">Monika Augstburger, </w:t>
      </w:r>
      <w:r w:rsidRPr="005A55B2">
        <w:rPr>
          <w:sz w:val="16"/>
          <w:szCs w:val="16"/>
        </w:rPr>
        <w:t xml:space="preserve">Mail: </w:t>
      </w:r>
      <w:hyperlink r:id="rId13" w:history="1">
        <w:r w:rsidRPr="005A55B2">
          <w:rPr>
            <w:rStyle w:val="Hyperlink"/>
            <w:sz w:val="16"/>
            <w:szCs w:val="16"/>
          </w:rPr>
          <w:t>monika.augstburger@fhnw.ch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061 228 50 14</w:t>
      </w:r>
    </w:p>
    <w:p w14:paraId="49C4B50E" w14:textId="2F6032B1" w:rsidR="003B2859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>FHNW Pädagogische Hochschule, Hofackerstrasse 30, 4132 Muttenz</w:t>
      </w:r>
    </w:p>
    <w:p w14:paraId="5B90AF66" w14:textId="41593946" w:rsidR="00475121" w:rsidRPr="005A55B2" w:rsidRDefault="00475121" w:rsidP="00DE3DEF">
      <w:pPr>
        <w:rPr>
          <w:rFonts w:cs="Arial"/>
          <w:sz w:val="16"/>
          <w:szCs w:val="16"/>
        </w:rPr>
      </w:pPr>
    </w:p>
    <w:sectPr w:rsidR="00475121" w:rsidRPr="005A55B2" w:rsidSect="00B517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6361B" w14:textId="77777777" w:rsidR="00E91C77" w:rsidRDefault="00E91C77" w:rsidP="00A76598">
      <w:r>
        <w:separator/>
      </w:r>
    </w:p>
  </w:endnote>
  <w:endnote w:type="continuationSeparator" w:id="0">
    <w:p w14:paraId="22D8CA96" w14:textId="77777777" w:rsidR="00E91C77" w:rsidRDefault="00E91C77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36E95" w14:textId="77777777" w:rsidR="00207231" w:rsidRDefault="002072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2F68A403" w:rsidR="002C0DB1" w:rsidRPr="002C0DB1" w:rsidRDefault="00B021C3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9B5DE" w14:textId="77777777" w:rsidR="00207231" w:rsidRDefault="002072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1EB82" w14:textId="77777777" w:rsidR="00E91C77" w:rsidRPr="00ED0D02" w:rsidRDefault="00E91C77" w:rsidP="00ED0D02">
      <w:pPr>
        <w:pStyle w:val="Fuzeile"/>
      </w:pPr>
    </w:p>
  </w:footnote>
  <w:footnote w:type="continuationSeparator" w:id="0">
    <w:p w14:paraId="2052E304" w14:textId="77777777" w:rsidR="00E91C77" w:rsidRDefault="00E91C77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7D322" w14:textId="7D625E64" w:rsidR="00207231" w:rsidRDefault="002072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6A3D2" w14:textId="41CC2CDF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710B" w14:textId="678BE879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1276713616">
    <w:abstractNumId w:val="4"/>
  </w:num>
  <w:num w:numId="2" w16cid:durableId="712583390">
    <w:abstractNumId w:val="15"/>
  </w:num>
  <w:num w:numId="3" w16cid:durableId="2001301989">
    <w:abstractNumId w:val="18"/>
  </w:num>
  <w:num w:numId="4" w16cid:durableId="874390782">
    <w:abstractNumId w:val="3"/>
  </w:num>
  <w:num w:numId="5" w16cid:durableId="1038511245">
    <w:abstractNumId w:val="21"/>
  </w:num>
  <w:num w:numId="6" w16cid:durableId="933781744">
    <w:abstractNumId w:val="5"/>
  </w:num>
  <w:num w:numId="7" w16cid:durableId="1978684353">
    <w:abstractNumId w:val="15"/>
  </w:num>
  <w:num w:numId="8" w16cid:durableId="1719426682">
    <w:abstractNumId w:val="1"/>
  </w:num>
  <w:num w:numId="9" w16cid:durableId="1788893308">
    <w:abstractNumId w:val="2"/>
  </w:num>
  <w:num w:numId="10" w16cid:durableId="1976569238">
    <w:abstractNumId w:val="14"/>
  </w:num>
  <w:num w:numId="11" w16cid:durableId="1590701240">
    <w:abstractNumId w:val="10"/>
  </w:num>
  <w:num w:numId="12" w16cid:durableId="795416519">
    <w:abstractNumId w:val="11"/>
  </w:num>
  <w:num w:numId="13" w16cid:durableId="218171635">
    <w:abstractNumId w:val="6"/>
  </w:num>
  <w:num w:numId="14" w16cid:durableId="1624775145">
    <w:abstractNumId w:val="13"/>
  </w:num>
  <w:num w:numId="15" w16cid:durableId="1732389640">
    <w:abstractNumId w:val="16"/>
  </w:num>
  <w:num w:numId="16" w16cid:durableId="1982729623">
    <w:abstractNumId w:val="0"/>
  </w:num>
  <w:num w:numId="17" w16cid:durableId="2012490116">
    <w:abstractNumId w:val="19"/>
  </w:num>
  <w:num w:numId="18" w16cid:durableId="613440716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543596428">
    <w:abstractNumId w:val="8"/>
  </w:num>
  <w:num w:numId="20" w16cid:durableId="187791870">
    <w:abstractNumId w:val="12"/>
  </w:num>
  <w:num w:numId="21" w16cid:durableId="834415848">
    <w:abstractNumId w:val="20"/>
  </w:num>
  <w:num w:numId="22" w16cid:durableId="11599248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61416118">
    <w:abstractNumId w:val="17"/>
  </w:num>
  <w:num w:numId="24" w16cid:durableId="510797265">
    <w:abstractNumId w:val="22"/>
  </w:num>
  <w:num w:numId="25" w16cid:durableId="1791625004">
    <w:abstractNumId w:val="9"/>
  </w:num>
  <w:num w:numId="26" w16cid:durableId="10298410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2AC3"/>
    <w:rsid w:val="00006185"/>
    <w:rsid w:val="00007C78"/>
    <w:rsid w:val="00015D4F"/>
    <w:rsid w:val="000210DE"/>
    <w:rsid w:val="000252D0"/>
    <w:rsid w:val="000430E1"/>
    <w:rsid w:val="00055264"/>
    <w:rsid w:val="0005534A"/>
    <w:rsid w:val="00060BBF"/>
    <w:rsid w:val="00071507"/>
    <w:rsid w:val="00081B0B"/>
    <w:rsid w:val="0009020E"/>
    <w:rsid w:val="00090B07"/>
    <w:rsid w:val="00090F36"/>
    <w:rsid w:val="00091821"/>
    <w:rsid w:val="00093B40"/>
    <w:rsid w:val="000948C1"/>
    <w:rsid w:val="000976AF"/>
    <w:rsid w:val="000A3D46"/>
    <w:rsid w:val="000C080A"/>
    <w:rsid w:val="000D7B10"/>
    <w:rsid w:val="000E3DA5"/>
    <w:rsid w:val="000E5CC1"/>
    <w:rsid w:val="000F1A03"/>
    <w:rsid w:val="000F7F62"/>
    <w:rsid w:val="00102D38"/>
    <w:rsid w:val="00106EAE"/>
    <w:rsid w:val="00107E7F"/>
    <w:rsid w:val="001134F3"/>
    <w:rsid w:val="001149D2"/>
    <w:rsid w:val="00121CD9"/>
    <w:rsid w:val="001275AC"/>
    <w:rsid w:val="0013288D"/>
    <w:rsid w:val="001533D9"/>
    <w:rsid w:val="00156BA9"/>
    <w:rsid w:val="0015709B"/>
    <w:rsid w:val="001651BE"/>
    <w:rsid w:val="001704A6"/>
    <w:rsid w:val="00180466"/>
    <w:rsid w:val="00180D32"/>
    <w:rsid w:val="001818E8"/>
    <w:rsid w:val="001870BF"/>
    <w:rsid w:val="001C2422"/>
    <w:rsid w:val="001C30F1"/>
    <w:rsid w:val="001D1088"/>
    <w:rsid w:val="001E2776"/>
    <w:rsid w:val="001E544A"/>
    <w:rsid w:val="001E7918"/>
    <w:rsid w:val="002036D1"/>
    <w:rsid w:val="00203DDE"/>
    <w:rsid w:val="00206A51"/>
    <w:rsid w:val="00207231"/>
    <w:rsid w:val="00212465"/>
    <w:rsid w:val="00213675"/>
    <w:rsid w:val="002259EE"/>
    <w:rsid w:val="00235315"/>
    <w:rsid w:val="00241604"/>
    <w:rsid w:val="00245347"/>
    <w:rsid w:val="00256799"/>
    <w:rsid w:val="00261271"/>
    <w:rsid w:val="00270646"/>
    <w:rsid w:val="00271C16"/>
    <w:rsid w:val="002845C9"/>
    <w:rsid w:val="00287478"/>
    <w:rsid w:val="0029605A"/>
    <w:rsid w:val="002A27DF"/>
    <w:rsid w:val="002A7DC6"/>
    <w:rsid w:val="002B467D"/>
    <w:rsid w:val="002C0DB1"/>
    <w:rsid w:val="002E136F"/>
    <w:rsid w:val="002E303C"/>
    <w:rsid w:val="002E6C42"/>
    <w:rsid w:val="002E7766"/>
    <w:rsid w:val="00300CC5"/>
    <w:rsid w:val="00302582"/>
    <w:rsid w:val="00331995"/>
    <w:rsid w:val="00331A81"/>
    <w:rsid w:val="00342F6E"/>
    <w:rsid w:val="00351B21"/>
    <w:rsid w:val="00355F03"/>
    <w:rsid w:val="00360CB1"/>
    <w:rsid w:val="00361BD0"/>
    <w:rsid w:val="00375A78"/>
    <w:rsid w:val="00377142"/>
    <w:rsid w:val="003803C2"/>
    <w:rsid w:val="00382BA5"/>
    <w:rsid w:val="00391B5A"/>
    <w:rsid w:val="003B2859"/>
    <w:rsid w:val="003C478E"/>
    <w:rsid w:val="003D4F97"/>
    <w:rsid w:val="003F0DD3"/>
    <w:rsid w:val="003F1C62"/>
    <w:rsid w:val="003F2593"/>
    <w:rsid w:val="003F61C8"/>
    <w:rsid w:val="003F6606"/>
    <w:rsid w:val="00400861"/>
    <w:rsid w:val="00402901"/>
    <w:rsid w:val="00405B61"/>
    <w:rsid w:val="004063FF"/>
    <w:rsid w:val="0040684A"/>
    <w:rsid w:val="004159CF"/>
    <w:rsid w:val="00420F57"/>
    <w:rsid w:val="00425659"/>
    <w:rsid w:val="00425687"/>
    <w:rsid w:val="00433380"/>
    <w:rsid w:val="00437505"/>
    <w:rsid w:val="004458D3"/>
    <w:rsid w:val="00451923"/>
    <w:rsid w:val="00460C63"/>
    <w:rsid w:val="004630CE"/>
    <w:rsid w:val="00472334"/>
    <w:rsid w:val="00473483"/>
    <w:rsid w:val="00475121"/>
    <w:rsid w:val="00476CDC"/>
    <w:rsid w:val="004B558A"/>
    <w:rsid w:val="004B586B"/>
    <w:rsid w:val="004B6DA7"/>
    <w:rsid w:val="004C25B0"/>
    <w:rsid w:val="004C5569"/>
    <w:rsid w:val="004C6864"/>
    <w:rsid w:val="004E1180"/>
    <w:rsid w:val="004E74B4"/>
    <w:rsid w:val="004F505A"/>
    <w:rsid w:val="00526DCB"/>
    <w:rsid w:val="0055038D"/>
    <w:rsid w:val="00552359"/>
    <w:rsid w:val="00555873"/>
    <w:rsid w:val="00555B6B"/>
    <w:rsid w:val="00572350"/>
    <w:rsid w:val="0057705E"/>
    <w:rsid w:val="00595194"/>
    <w:rsid w:val="005A4AFC"/>
    <w:rsid w:val="005A55B2"/>
    <w:rsid w:val="005A5E71"/>
    <w:rsid w:val="005B0399"/>
    <w:rsid w:val="005C2444"/>
    <w:rsid w:val="005C73CC"/>
    <w:rsid w:val="005D06CF"/>
    <w:rsid w:val="005D2D49"/>
    <w:rsid w:val="005D510A"/>
    <w:rsid w:val="005D6C5D"/>
    <w:rsid w:val="005E2EF6"/>
    <w:rsid w:val="005F0F8F"/>
    <w:rsid w:val="00602953"/>
    <w:rsid w:val="00605D84"/>
    <w:rsid w:val="00607F7C"/>
    <w:rsid w:val="00614A8E"/>
    <w:rsid w:val="00633A4F"/>
    <w:rsid w:val="00641B28"/>
    <w:rsid w:val="00671AD9"/>
    <w:rsid w:val="006722EE"/>
    <w:rsid w:val="00672C6E"/>
    <w:rsid w:val="006860F4"/>
    <w:rsid w:val="00686EFB"/>
    <w:rsid w:val="00687A4C"/>
    <w:rsid w:val="006A2A96"/>
    <w:rsid w:val="006D02C9"/>
    <w:rsid w:val="006D1010"/>
    <w:rsid w:val="006F4D85"/>
    <w:rsid w:val="007029C5"/>
    <w:rsid w:val="00710CED"/>
    <w:rsid w:val="007113CB"/>
    <w:rsid w:val="00716624"/>
    <w:rsid w:val="00716CB9"/>
    <w:rsid w:val="00730FF8"/>
    <w:rsid w:val="00732ED7"/>
    <w:rsid w:val="007336FC"/>
    <w:rsid w:val="00734E79"/>
    <w:rsid w:val="00736060"/>
    <w:rsid w:val="0073767C"/>
    <w:rsid w:val="00743442"/>
    <w:rsid w:val="0074463A"/>
    <w:rsid w:val="0075056E"/>
    <w:rsid w:val="007531B9"/>
    <w:rsid w:val="00757602"/>
    <w:rsid w:val="00761E51"/>
    <w:rsid w:val="00776F71"/>
    <w:rsid w:val="0078159C"/>
    <w:rsid w:val="0078343C"/>
    <w:rsid w:val="00784DE7"/>
    <w:rsid w:val="00785A8F"/>
    <w:rsid w:val="00787B51"/>
    <w:rsid w:val="00790EB1"/>
    <w:rsid w:val="00796720"/>
    <w:rsid w:val="007B1160"/>
    <w:rsid w:val="007B5890"/>
    <w:rsid w:val="007C2CBA"/>
    <w:rsid w:val="007D087D"/>
    <w:rsid w:val="007D27D0"/>
    <w:rsid w:val="007D3D38"/>
    <w:rsid w:val="007E3C24"/>
    <w:rsid w:val="007F05CD"/>
    <w:rsid w:val="007F7DC4"/>
    <w:rsid w:val="00820F41"/>
    <w:rsid w:val="00822036"/>
    <w:rsid w:val="00822A07"/>
    <w:rsid w:val="00832CCF"/>
    <w:rsid w:val="008357BF"/>
    <w:rsid w:val="008426AA"/>
    <w:rsid w:val="00846B2E"/>
    <w:rsid w:val="00854763"/>
    <w:rsid w:val="00854BBE"/>
    <w:rsid w:val="00856097"/>
    <w:rsid w:val="008650A2"/>
    <w:rsid w:val="00872A31"/>
    <w:rsid w:val="00884CF6"/>
    <w:rsid w:val="00890A63"/>
    <w:rsid w:val="008B0B1C"/>
    <w:rsid w:val="008C043B"/>
    <w:rsid w:val="008D064A"/>
    <w:rsid w:val="008E1EEF"/>
    <w:rsid w:val="008E73D6"/>
    <w:rsid w:val="008F5154"/>
    <w:rsid w:val="008F7947"/>
    <w:rsid w:val="00910453"/>
    <w:rsid w:val="00923475"/>
    <w:rsid w:val="00924B81"/>
    <w:rsid w:val="00924CDF"/>
    <w:rsid w:val="00932BFB"/>
    <w:rsid w:val="0093668C"/>
    <w:rsid w:val="009412BF"/>
    <w:rsid w:val="00952F27"/>
    <w:rsid w:val="00957558"/>
    <w:rsid w:val="00957E28"/>
    <w:rsid w:val="00961DCC"/>
    <w:rsid w:val="00966C70"/>
    <w:rsid w:val="009714FB"/>
    <w:rsid w:val="00976795"/>
    <w:rsid w:val="00980C1E"/>
    <w:rsid w:val="00986379"/>
    <w:rsid w:val="009A2F6E"/>
    <w:rsid w:val="009A749A"/>
    <w:rsid w:val="009B28F9"/>
    <w:rsid w:val="009B65FF"/>
    <w:rsid w:val="009B7026"/>
    <w:rsid w:val="009D65FB"/>
    <w:rsid w:val="009E55BD"/>
    <w:rsid w:val="009E67A7"/>
    <w:rsid w:val="009F2855"/>
    <w:rsid w:val="009F5F20"/>
    <w:rsid w:val="00A10EFA"/>
    <w:rsid w:val="00A35D4D"/>
    <w:rsid w:val="00A41BBA"/>
    <w:rsid w:val="00A5341E"/>
    <w:rsid w:val="00A5737E"/>
    <w:rsid w:val="00A60BF6"/>
    <w:rsid w:val="00A6206F"/>
    <w:rsid w:val="00A723BF"/>
    <w:rsid w:val="00A76598"/>
    <w:rsid w:val="00A84E76"/>
    <w:rsid w:val="00A92914"/>
    <w:rsid w:val="00AA0020"/>
    <w:rsid w:val="00AA42A1"/>
    <w:rsid w:val="00AB5EC1"/>
    <w:rsid w:val="00AB6233"/>
    <w:rsid w:val="00AC0F7D"/>
    <w:rsid w:val="00AC1D9F"/>
    <w:rsid w:val="00AC5B16"/>
    <w:rsid w:val="00AC61D8"/>
    <w:rsid w:val="00AD0C43"/>
    <w:rsid w:val="00AD37ED"/>
    <w:rsid w:val="00AE08BF"/>
    <w:rsid w:val="00AF42BF"/>
    <w:rsid w:val="00B021C3"/>
    <w:rsid w:val="00B05753"/>
    <w:rsid w:val="00B17032"/>
    <w:rsid w:val="00B22B80"/>
    <w:rsid w:val="00B253C0"/>
    <w:rsid w:val="00B33577"/>
    <w:rsid w:val="00B33A3D"/>
    <w:rsid w:val="00B4246D"/>
    <w:rsid w:val="00B45106"/>
    <w:rsid w:val="00B5174B"/>
    <w:rsid w:val="00B534BF"/>
    <w:rsid w:val="00B553EB"/>
    <w:rsid w:val="00B67DF9"/>
    <w:rsid w:val="00B77A30"/>
    <w:rsid w:val="00B84CD8"/>
    <w:rsid w:val="00B87461"/>
    <w:rsid w:val="00BA783C"/>
    <w:rsid w:val="00BB2D29"/>
    <w:rsid w:val="00BB369B"/>
    <w:rsid w:val="00BB6598"/>
    <w:rsid w:val="00BC5449"/>
    <w:rsid w:val="00BD2F78"/>
    <w:rsid w:val="00BE2EDC"/>
    <w:rsid w:val="00BF091D"/>
    <w:rsid w:val="00BF4782"/>
    <w:rsid w:val="00C00E02"/>
    <w:rsid w:val="00C067AF"/>
    <w:rsid w:val="00C176FF"/>
    <w:rsid w:val="00C26422"/>
    <w:rsid w:val="00C31C95"/>
    <w:rsid w:val="00C352AD"/>
    <w:rsid w:val="00C35717"/>
    <w:rsid w:val="00C37B14"/>
    <w:rsid w:val="00C46B98"/>
    <w:rsid w:val="00C50216"/>
    <w:rsid w:val="00C536C2"/>
    <w:rsid w:val="00C53854"/>
    <w:rsid w:val="00C55850"/>
    <w:rsid w:val="00C569E9"/>
    <w:rsid w:val="00C8039C"/>
    <w:rsid w:val="00C8619C"/>
    <w:rsid w:val="00C86E2E"/>
    <w:rsid w:val="00CA15CC"/>
    <w:rsid w:val="00CA50DE"/>
    <w:rsid w:val="00CB6C01"/>
    <w:rsid w:val="00CC0B8F"/>
    <w:rsid w:val="00CC7BF8"/>
    <w:rsid w:val="00CE2B5E"/>
    <w:rsid w:val="00CE355B"/>
    <w:rsid w:val="00CE6114"/>
    <w:rsid w:val="00CE69D0"/>
    <w:rsid w:val="00CE76CC"/>
    <w:rsid w:val="00CF6F0D"/>
    <w:rsid w:val="00D0656E"/>
    <w:rsid w:val="00D269F1"/>
    <w:rsid w:val="00D3108D"/>
    <w:rsid w:val="00D33AD2"/>
    <w:rsid w:val="00D36B2A"/>
    <w:rsid w:val="00D40075"/>
    <w:rsid w:val="00D40A08"/>
    <w:rsid w:val="00D43EE0"/>
    <w:rsid w:val="00D456E5"/>
    <w:rsid w:val="00D55E0D"/>
    <w:rsid w:val="00D653F4"/>
    <w:rsid w:val="00D70BB9"/>
    <w:rsid w:val="00D778D9"/>
    <w:rsid w:val="00D97B1E"/>
    <w:rsid w:val="00DB72D4"/>
    <w:rsid w:val="00DC25D2"/>
    <w:rsid w:val="00DC5A67"/>
    <w:rsid w:val="00DD0651"/>
    <w:rsid w:val="00DD0E9F"/>
    <w:rsid w:val="00DD7763"/>
    <w:rsid w:val="00DE109B"/>
    <w:rsid w:val="00DE336E"/>
    <w:rsid w:val="00DE3DEF"/>
    <w:rsid w:val="00DE6CBC"/>
    <w:rsid w:val="00DF7D0C"/>
    <w:rsid w:val="00E00662"/>
    <w:rsid w:val="00E022B6"/>
    <w:rsid w:val="00E1063F"/>
    <w:rsid w:val="00E161F1"/>
    <w:rsid w:val="00E171D7"/>
    <w:rsid w:val="00E24705"/>
    <w:rsid w:val="00E3470F"/>
    <w:rsid w:val="00E37442"/>
    <w:rsid w:val="00E41F2C"/>
    <w:rsid w:val="00E64A70"/>
    <w:rsid w:val="00E8698D"/>
    <w:rsid w:val="00E91C77"/>
    <w:rsid w:val="00E93446"/>
    <w:rsid w:val="00EA20E0"/>
    <w:rsid w:val="00EB5EEA"/>
    <w:rsid w:val="00EC489F"/>
    <w:rsid w:val="00EC539F"/>
    <w:rsid w:val="00EC7105"/>
    <w:rsid w:val="00EC782E"/>
    <w:rsid w:val="00ED076C"/>
    <w:rsid w:val="00ED0D02"/>
    <w:rsid w:val="00EF37AE"/>
    <w:rsid w:val="00EF45C5"/>
    <w:rsid w:val="00F140C5"/>
    <w:rsid w:val="00F14233"/>
    <w:rsid w:val="00F15553"/>
    <w:rsid w:val="00F2238D"/>
    <w:rsid w:val="00F369AA"/>
    <w:rsid w:val="00F42BF4"/>
    <w:rsid w:val="00F45912"/>
    <w:rsid w:val="00F56BE1"/>
    <w:rsid w:val="00F61AC6"/>
    <w:rsid w:val="00F61D0B"/>
    <w:rsid w:val="00F65AF5"/>
    <w:rsid w:val="00F73D6D"/>
    <w:rsid w:val="00F86007"/>
    <w:rsid w:val="00F909F1"/>
    <w:rsid w:val="00FB14EA"/>
    <w:rsid w:val="00FC37C9"/>
    <w:rsid w:val="00FC571D"/>
    <w:rsid w:val="00FC6039"/>
    <w:rsid w:val="00FD1AB7"/>
    <w:rsid w:val="00FD368C"/>
    <w:rsid w:val="00FD36B4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17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augstburger@fhnw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07E946BA0EA44646A934F9314EE6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8468-C622-784B-84A4-17AA233BBD26}"/>
      </w:docPartPr>
      <w:docPartBody>
        <w:p w:rsidR="003063FF" w:rsidRDefault="000A2488" w:rsidP="000A2488">
          <w:pPr>
            <w:pStyle w:val="07E946BA0EA44646A934F9314EE6DB941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DBE9CB60A44A7C44BFB1938366AB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839C5-3D87-7141-B959-02D377921597}"/>
      </w:docPartPr>
      <w:docPartBody>
        <w:p w:rsidR="003063FF" w:rsidRDefault="000A2488" w:rsidP="000A2488">
          <w:pPr>
            <w:pStyle w:val="DBE9CB60A44A7C44BFB1938366AB85BE1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33D2442F5F57D845B9E96FA97FE73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DFD68-0376-A240-B320-E9253F7971F3}"/>
      </w:docPartPr>
      <w:docPartBody>
        <w:p w:rsidR="000818D4" w:rsidRDefault="00DF6F7A" w:rsidP="00DF6F7A">
          <w:pPr>
            <w:pStyle w:val="33D2442F5F57D845B9E96FA97FE7331C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  <w:docPart>
      <w:docPartPr>
        <w:name w:val="321B862FAF2D3047BF680860683A4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225C9-AB8B-7444-BF20-021DA7DC6E21}"/>
      </w:docPartPr>
      <w:docPartBody>
        <w:p w:rsidR="00CB595E" w:rsidRDefault="00124A20" w:rsidP="00124A20">
          <w:pPr>
            <w:pStyle w:val="321B862FAF2D3047BF680860683A4B10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67CFA"/>
    <w:rsid w:val="000818D4"/>
    <w:rsid w:val="0008249E"/>
    <w:rsid w:val="0009171E"/>
    <w:rsid w:val="000A2488"/>
    <w:rsid w:val="000A3275"/>
    <w:rsid w:val="000C0EF4"/>
    <w:rsid w:val="00124A20"/>
    <w:rsid w:val="00176B19"/>
    <w:rsid w:val="00216E69"/>
    <w:rsid w:val="00245E1B"/>
    <w:rsid w:val="00250460"/>
    <w:rsid w:val="003063FF"/>
    <w:rsid w:val="00360F57"/>
    <w:rsid w:val="003C4DE9"/>
    <w:rsid w:val="003D17E8"/>
    <w:rsid w:val="003E4E29"/>
    <w:rsid w:val="003F7BEA"/>
    <w:rsid w:val="00466A42"/>
    <w:rsid w:val="0047060D"/>
    <w:rsid w:val="00471CC3"/>
    <w:rsid w:val="00473C0A"/>
    <w:rsid w:val="005434C6"/>
    <w:rsid w:val="0059127E"/>
    <w:rsid w:val="005D5216"/>
    <w:rsid w:val="005E0BBA"/>
    <w:rsid w:val="00625563"/>
    <w:rsid w:val="00631FE6"/>
    <w:rsid w:val="00660A3F"/>
    <w:rsid w:val="00696FBF"/>
    <w:rsid w:val="006B12F0"/>
    <w:rsid w:val="00706428"/>
    <w:rsid w:val="007C5BD5"/>
    <w:rsid w:val="00872FFC"/>
    <w:rsid w:val="008C6A19"/>
    <w:rsid w:val="008D69FE"/>
    <w:rsid w:val="008D7ECB"/>
    <w:rsid w:val="00914C3E"/>
    <w:rsid w:val="009430B6"/>
    <w:rsid w:val="00983934"/>
    <w:rsid w:val="00983E3F"/>
    <w:rsid w:val="009A016B"/>
    <w:rsid w:val="009C2930"/>
    <w:rsid w:val="00A44B0A"/>
    <w:rsid w:val="00A51D8E"/>
    <w:rsid w:val="00A61555"/>
    <w:rsid w:val="00AB23A7"/>
    <w:rsid w:val="00AE007E"/>
    <w:rsid w:val="00B7714A"/>
    <w:rsid w:val="00BB39C5"/>
    <w:rsid w:val="00BC7D07"/>
    <w:rsid w:val="00C35D0E"/>
    <w:rsid w:val="00C71C8F"/>
    <w:rsid w:val="00C8528E"/>
    <w:rsid w:val="00CB595E"/>
    <w:rsid w:val="00D04DAD"/>
    <w:rsid w:val="00D62FB1"/>
    <w:rsid w:val="00DC78A4"/>
    <w:rsid w:val="00DE3D98"/>
    <w:rsid w:val="00DF6F7A"/>
    <w:rsid w:val="00E37C10"/>
    <w:rsid w:val="00E43543"/>
    <w:rsid w:val="00E650D9"/>
    <w:rsid w:val="00E70139"/>
    <w:rsid w:val="00F14EE3"/>
    <w:rsid w:val="00F31B4A"/>
    <w:rsid w:val="00FB5A3F"/>
    <w:rsid w:val="00FB67D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A20"/>
    <w:rPr>
      <w:color w:val="808080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7E946BA0EA44646A934F9314EE6DB941">
    <w:name w:val="07E946BA0EA44646A934F9314EE6DB94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BE9CB60A44A7C44BFB1938366AB85BE1">
    <w:name w:val="DBE9CB60A44A7C44BFB1938366AB85BE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D2442F5F57D845B9E96FA97FE7331C">
    <w:name w:val="33D2442F5F57D845B9E96FA97FE7331C"/>
    <w:rsid w:val="00DF6F7A"/>
    <w:pPr>
      <w:spacing w:after="0" w:line="240" w:lineRule="auto"/>
    </w:pPr>
    <w:rPr>
      <w:sz w:val="24"/>
      <w:szCs w:val="24"/>
      <w:lang w:eastAsia="de-DE"/>
    </w:rPr>
  </w:style>
  <w:style w:type="paragraph" w:customStyle="1" w:styleId="321B862FAF2D3047BF680860683A4B10">
    <w:name w:val="321B862FAF2D3047BF680860683A4B10"/>
    <w:rsid w:val="00124A20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55FF2-3D6E-4899-84A8-099C75152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E53A6-C4FE-4877-A213-21301F7AA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EA032E-A56A-42E4-B535-4235FA87FA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Basisseminar 1_23_24_20230724</vt:lpstr>
    </vt:vector>
  </TitlesOfParts>
  <Manager/>
  <Company>Fachhochschule Nordwestschweiz</Company>
  <LinksUpToDate>false</LinksUpToDate>
  <CharactersWithSpaces>3161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Basisseminar 1_23_24_20230731</dc:title>
  <dc:subject/>
  <dc:creator>Thomas Bühler</dc:creator>
  <cp:keywords/>
  <dc:description/>
  <cp:lastModifiedBy>Monika Augstburger</cp:lastModifiedBy>
  <cp:revision>4</cp:revision>
  <cp:lastPrinted>2017-07-31T09:32:00Z</cp:lastPrinted>
  <dcterms:created xsi:type="dcterms:W3CDTF">2024-02-07T07:35:00Z</dcterms:created>
  <dcterms:modified xsi:type="dcterms:W3CDTF">2024-04-15T12:17:00Z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