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7C11BB9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2025729E" w:rsidR="002C0DB1" w:rsidRPr="006E26E2" w:rsidRDefault="00284EB2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Fokus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09974C6C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0B6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</w:t>
                            </w:r>
                            <w:r w:rsidR="00E82C03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FA6A04"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  <w:p w14:paraId="5BA616EB" w14:textId="115F49AF" w:rsidR="002C0DB1" w:rsidRPr="0049597C" w:rsidRDefault="002A04CC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E82C03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2025729E" w:rsidR="002C0DB1" w:rsidRPr="006E26E2" w:rsidRDefault="00284EB2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Fokus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</w:p>
                    <w:p w14:paraId="6812F5B5" w14:textId="09974C6C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0B6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</w:t>
                      </w:r>
                      <w:r w:rsidR="00E82C03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FA6A04"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</w:p>
                    <w:p w14:paraId="5BA616EB" w14:textId="115F49AF" w:rsidR="002C0DB1" w:rsidRPr="0049597C" w:rsidRDefault="002A04CC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E82C03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Fokus-R</w:t>
      </w:r>
      <w:r w:rsidR="005A3FDC">
        <w:rPr>
          <w:b/>
          <w:bCs/>
          <w:sz w:val="32"/>
        </w:rPr>
        <w:t>eflexionsseminar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5AC8B0D0" w:rsidR="005A3FDC" w:rsidRPr="005A55B2" w:rsidRDefault="00284EB2" w:rsidP="00894263">
            <w:pPr>
              <w:ind w:left="283"/>
              <w:rPr>
                <w:lang w:val="de-CH"/>
              </w:rPr>
            </w:pPr>
            <w:r>
              <w:rPr>
                <w:spacing w:val="-1"/>
                <w:sz w:val="16"/>
                <w:lang w:val="de-CH"/>
              </w:rPr>
              <w:t>Fokus-R</w:t>
            </w:r>
            <w:r w:rsidR="005A3FDC">
              <w:rPr>
                <w:spacing w:val="-1"/>
                <w:sz w:val="16"/>
                <w:lang w:val="de-CH"/>
              </w:rPr>
              <w:t>eflexionsseminar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1009144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6B0AEA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475CC5DC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2ED58F55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 xml:space="preserve">eflexionsseminar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Fokus-R</w:t>
      </w:r>
      <w:r w:rsidR="005A3FDC">
        <w:rPr>
          <w:sz w:val="18"/>
          <w:szCs w:val="18"/>
        </w:rPr>
        <w:t>eflexionsseminar</w:t>
      </w:r>
      <w:r>
        <w:rPr>
          <w:sz w:val="18"/>
          <w:szCs w:val="18"/>
        </w:rPr>
        <w:t>:</w:t>
      </w:r>
    </w:p>
    <w:p w14:paraId="7281D573" w14:textId="79E2621A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 xml:space="preserve">Fokus-Reflexionsseminar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Fokus-R</w:t>
      </w:r>
      <w:r w:rsidR="00711635">
        <w:rPr>
          <w:sz w:val="18"/>
          <w:szCs w:val="18"/>
        </w:rPr>
        <w:t>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6ADBF011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Fokus-R</w:t>
      </w:r>
      <w:r w:rsidR="005A3FDC">
        <w:rPr>
          <w:i/>
          <w:iCs/>
          <w:sz w:val="18"/>
          <w:szCs w:val="18"/>
        </w:rPr>
        <w:t xml:space="preserve">eflexionsseminar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6CBC5B17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Fokus-R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2A04CC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2A04CC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7A6C784" w:rsidR="00A60BF6" w:rsidRPr="00E36D5D" w:rsidRDefault="0060762F" w:rsidP="005D510A">
      <w:pPr>
        <w:jc w:val="both"/>
        <w:rPr>
          <w:rFonts w:cs="Arial"/>
          <w:sz w:val="18"/>
          <w:szCs w:val="18"/>
        </w:rPr>
      </w:pPr>
      <w:r w:rsidRPr="00E36D5D">
        <w:rPr>
          <w:rFonts w:cs="Arial"/>
          <w:sz w:val="18"/>
          <w:szCs w:val="18"/>
        </w:rPr>
        <w:t xml:space="preserve">Das Bewertungsformular Fokus-Reflexionsseminar wird von der Reflexionsseminarleitung per Mail spätestens bis </w:t>
      </w:r>
      <w:r w:rsidR="000A6B81" w:rsidRPr="00E36D5D">
        <w:rPr>
          <w:rFonts w:cs="Arial"/>
          <w:sz w:val="18"/>
          <w:szCs w:val="18"/>
        </w:rPr>
        <w:t>28</w:t>
      </w:r>
      <w:r w:rsidRPr="00E36D5D">
        <w:rPr>
          <w:rFonts w:cs="Arial"/>
          <w:sz w:val="18"/>
          <w:szCs w:val="18"/>
        </w:rPr>
        <w:t xml:space="preserve">.04. an die/den Studentin/Studenten gesendet. Die Testierung erfolgt ausserhalb des institutionell definierten Bewertungstermins: Die Reflexionsseminarleitung trägt die Bewertung in „Mein Unterricht“ </w:t>
      </w:r>
      <w:r w:rsidRPr="00E36D5D">
        <w:rPr>
          <w:rFonts w:cs="Arial"/>
          <w:b/>
          <w:bCs/>
          <w:sz w:val="18"/>
          <w:szCs w:val="18"/>
        </w:rPr>
        <w:t xml:space="preserve">spätestens bis zum bis </w:t>
      </w:r>
      <w:r w:rsidR="00521704">
        <w:rPr>
          <w:rFonts w:cs="Arial"/>
          <w:b/>
          <w:bCs/>
          <w:sz w:val="18"/>
          <w:szCs w:val="18"/>
        </w:rPr>
        <w:t>30</w:t>
      </w:r>
      <w:r w:rsidRPr="00E36D5D">
        <w:rPr>
          <w:rFonts w:cs="Arial"/>
          <w:b/>
          <w:bCs/>
          <w:sz w:val="18"/>
          <w:szCs w:val="18"/>
        </w:rPr>
        <w:t xml:space="preserve">.04. ein und mailt die </w:t>
      </w:r>
      <w:r w:rsidR="00F32918" w:rsidRPr="00E36D5D">
        <w:rPr>
          <w:rFonts w:cs="Arial"/>
          <w:b/>
          <w:bCs/>
          <w:sz w:val="18"/>
          <w:szCs w:val="18"/>
        </w:rPr>
        <w:t xml:space="preserve">die </w:t>
      </w:r>
      <w:r w:rsidR="00815896" w:rsidRPr="00E36D5D">
        <w:rPr>
          <w:rFonts w:cs="Arial"/>
          <w:b/>
          <w:bCs/>
          <w:sz w:val="18"/>
          <w:szCs w:val="18"/>
        </w:rPr>
        <w:t>«</w:t>
      </w:r>
      <w:r w:rsidR="00F32918" w:rsidRPr="00E36D5D">
        <w:rPr>
          <w:rFonts w:cs="Arial"/>
          <w:b/>
          <w:bCs/>
          <w:sz w:val="18"/>
          <w:szCs w:val="18"/>
        </w:rPr>
        <w:t>Klassenliste</w:t>
      </w:r>
      <w:r w:rsidR="00815896" w:rsidRPr="00E36D5D">
        <w:rPr>
          <w:rFonts w:cs="Arial"/>
          <w:b/>
          <w:bCs/>
          <w:sz w:val="18"/>
          <w:szCs w:val="18"/>
        </w:rPr>
        <w:t>»</w:t>
      </w:r>
      <w:r w:rsidR="00F32918" w:rsidRPr="00E36D5D">
        <w:rPr>
          <w:rFonts w:cs="Arial"/>
          <w:b/>
          <w:bCs/>
          <w:sz w:val="18"/>
          <w:szCs w:val="18"/>
        </w:rPr>
        <w:t xml:space="preserve"> mit </w:t>
      </w:r>
      <w:r w:rsidR="00CE6620" w:rsidRPr="00E36D5D">
        <w:rPr>
          <w:rFonts w:cs="Arial"/>
          <w:b/>
          <w:bCs/>
          <w:sz w:val="18"/>
          <w:szCs w:val="18"/>
        </w:rPr>
        <w:t>Noten/</w:t>
      </w:r>
      <w:r w:rsidR="00F32918" w:rsidRPr="00E36D5D">
        <w:rPr>
          <w:rFonts w:cs="Arial"/>
          <w:b/>
          <w:bCs/>
          <w:sz w:val="18"/>
          <w:szCs w:val="18"/>
        </w:rPr>
        <w:t xml:space="preserve">Bewertungen </w:t>
      </w:r>
      <w:r w:rsidRPr="00E36D5D">
        <w:rPr>
          <w:rFonts w:cs="Arial"/>
          <w:b/>
          <w:bCs/>
          <w:sz w:val="18"/>
          <w:szCs w:val="18"/>
        </w:rPr>
        <w:t>an die entsprechende Standortkanzlei</w:t>
      </w:r>
      <w:r w:rsidRPr="00E36D5D">
        <w:rPr>
          <w:rFonts w:cs="Arial"/>
          <w:sz w:val="18"/>
          <w:szCs w:val="18"/>
        </w:rPr>
        <w:t>. Falls ein Leistungsnachweis mit „nicht erfüllt“ bewertet wird, ist die Administration BpSt des jeweiligen Standortes beim Mail an die/den Studentin/Studenten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5B90AF66" w14:textId="79AD19D0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11B3D" w14:textId="77777777" w:rsidR="007D136B" w:rsidRDefault="007D136B" w:rsidP="00A76598">
      <w:r>
        <w:separator/>
      </w:r>
    </w:p>
  </w:endnote>
  <w:endnote w:type="continuationSeparator" w:id="0">
    <w:p w14:paraId="71FF6FEA" w14:textId="77777777" w:rsidR="007D136B" w:rsidRDefault="007D136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4A595" w14:textId="77777777" w:rsidR="007D136B" w:rsidRPr="00ED0D02" w:rsidRDefault="007D136B" w:rsidP="00ED0D02">
      <w:pPr>
        <w:pStyle w:val="Fuzeile"/>
      </w:pPr>
    </w:p>
  </w:footnote>
  <w:footnote w:type="continuationSeparator" w:id="0">
    <w:p w14:paraId="30B68788" w14:textId="77777777" w:rsidR="007D136B" w:rsidRDefault="007D136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8ADDC" w14:textId="6BDFC68D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2D1083C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804D156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A6B81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3D9A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202F25"/>
    <w:rsid w:val="002036D1"/>
    <w:rsid w:val="00203DDE"/>
    <w:rsid w:val="00206A51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A04CC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0B67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4F79A8"/>
    <w:rsid w:val="00503FCB"/>
    <w:rsid w:val="00521704"/>
    <w:rsid w:val="005354D6"/>
    <w:rsid w:val="005433BF"/>
    <w:rsid w:val="00555873"/>
    <w:rsid w:val="00572350"/>
    <w:rsid w:val="0057705E"/>
    <w:rsid w:val="00586993"/>
    <w:rsid w:val="00595194"/>
    <w:rsid w:val="005A32E5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33A4F"/>
    <w:rsid w:val="00641B28"/>
    <w:rsid w:val="006579D0"/>
    <w:rsid w:val="00671AD9"/>
    <w:rsid w:val="00672C6E"/>
    <w:rsid w:val="0068587F"/>
    <w:rsid w:val="00686EFB"/>
    <w:rsid w:val="00687A4C"/>
    <w:rsid w:val="006B0AEA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2797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75F"/>
    <w:rsid w:val="00761E51"/>
    <w:rsid w:val="00776F71"/>
    <w:rsid w:val="0078159C"/>
    <w:rsid w:val="007833B4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136B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04C0"/>
    <w:rsid w:val="008E1EEF"/>
    <w:rsid w:val="008E73D6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00C2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0188"/>
    <w:rsid w:val="00DC5A67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36D5D"/>
    <w:rsid w:val="00E37442"/>
    <w:rsid w:val="00E41F2C"/>
    <w:rsid w:val="00E52D03"/>
    <w:rsid w:val="00E64A70"/>
    <w:rsid w:val="00E717E1"/>
    <w:rsid w:val="00E82C03"/>
    <w:rsid w:val="00E93446"/>
    <w:rsid w:val="00EA20E0"/>
    <w:rsid w:val="00EA2E8B"/>
    <w:rsid w:val="00EB5EEA"/>
    <w:rsid w:val="00EC489F"/>
    <w:rsid w:val="00EC7105"/>
    <w:rsid w:val="00EC782E"/>
    <w:rsid w:val="00ED076C"/>
    <w:rsid w:val="00ED0D02"/>
    <w:rsid w:val="00ED43B4"/>
    <w:rsid w:val="00ED7922"/>
    <w:rsid w:val="00EF37AE"/>
    <w:rsid w:val="00F04020"/>
    <w:rsid w:val="00F140C5"/>
    <w:rsid w:val="00F14233"/>
    <w:rsid w:val="00F2238D"/>
    <w:rsid w:val="00F32918"/>
    <w:rsid w:val="00F369AA"/>
    <w:rsid w:val="00F42BF4"/>
    <w:rsid w:val="00F56BE1"/>
    <w:rsid w:val="00F61AC6"/>
    <w:rsid w:val="00F61D0B"/>
    <w:rsid w:val="00F65AF5"/>
    <w:rsid w:val="00F73D6D"/>
    <w:rsid w:val="00F86007"/>
    <w:rsid w:val="00FA6A04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F729F"/>
    <w:rsid w:val="001F7839"/>
    <w:rsid w:val="00245E1B"/>
    <w:rsid w:val="002477D4"/>
    <w:rsid w:val="003063FF"/>
    <w:rsid w:val="00307EE1"/>
    <w:rsid w:val="003617B2"/>
    <w:rsid w:val="003F7BEA"/>
    <w:rsid w:val="0040400A"/>
    <w:rsid w:val="0043305E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254F7"/>
    <w:rsid w:val="00B40DB9"/>
    <w:rsid w:val="00B7714A"/>
    <w:rsid w:val="00BA737E"/>
    <w:rsid w:val="00BB39C5"/>
    <w:rsid w:val="00BC7D07"/>
    <w:rsid w:val="00C20596"/>
    <w:rsid w:val="00C22FD2"/>
    <w:rsid w:val="00C26EE1"/>
    <w:rsid w:val="00C35D0E"/>
    <w:rsid w:val="00C86891"/>
    <w:rsid w:val="00D04DAD"/>
    <w:rsid w:val="00D23673"/>
    <w:rsid w:val="00D53FCB"/>
    <w:rsid w:val="00D62FB1"/>
    <w:rsid w:val="00D935EF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332A23-FAF5-4300-940B-EC49C399B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EB087-B27C-4E5F-A53E-DBBA4C15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D3C3A3-373D-471A-8742-24BF248FB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Bewertung-FokusReflexionsseminar_23_24_20230724</vt:lpstr>
    </vt:vector>
  </TitlesOfParts>
  <Manager/>
  <Company>Fachhochschule Nordwestschweiz</Company>
  <LinksUpToDate>false</LinksUpToDate>
  <CharactersWithSpaces>3047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Bewertung-FokusReflexionsseminar_23_24_20230731</dc:title>
  <dc:subject/>
  <dc:creator>Thomas Bühler</dc:creator>
  <cp:keywords/>
  <dc:description/>
  <cp:lastModifiedBy>Monika Augstburger</cp:lastModifiedBy>
  <cp:revision>5</cp:revision>
  <cp:lastPrinted>2017-07-31T09:32:00Z</cp:lastPrinted>
  <dcterms:created xsi:type="dcterms:W3CDTF">2024-02-08T08:02:00Z</dcterms:created>
  <dcterms:modified xsi:type="dcterms:W3CDTF">2024-04-15T13:06:00Z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