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2105808"/>
    <w:bookmarkStart w:id="1" w:name="_Toc482105873"/>
    <w:bookmarkStart w:id="2" w:name="_Ref482107009"/>
    <w:bookmarkStart w:id="3" w:name="_Toc482110993"/>
    <w:p w14:paraId="3EE47FE4" w14:textId="5832A5A7" w:rsidR="00B33A3D" w:rsidRPr="00724E21" w:rsidRDefault="000F5B7D">
      <w:pPr>
        <w:jc w:val="both"/>
      </w:pPr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5450E3B6">
                <wp:simplePos x="0" y="0"/>
                <wp:positionH relativeFrom="column">
                  <wp:posOffset>3655939</wp:posOffset>
                </wp:positionH>
                <wp:positionV relativeFrom="paragraph">
                  <wp:posOffset>-688488</wp:posOffset>
                </wp:positionV>
                <wp:extent cx="2319125" cy="601785"/>
                <wp:effectExtent l="0" t="0" r="508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125" cy="6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57B95D2D" w:rsidR="000F5B7D" w:rsidRPr="006E26E2" w:rsidRDefault="00F10B93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Fokus</w:t>
                            </w:r>
                            <w:r w:rsidR="000F5B7D" w:rsidRPr="006E26E2">
                              <w:rPr>
                                <w:b/>
                              </w:rPr>
                              <w:t>phase</w:t>
                            </w:r>
                            <w:r w:rsidR="000F5B7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A1703C" w14:textId="249E64BC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25775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266B84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01363B58" w14:textId="6E296136" w:rsidR="000F5B7D" w:rsidRPr="0049597C" w:rsidRDefault="008453A1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325775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266B84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85pt;margin-top:-54.2pt;width:182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" stroked="f">
                <v:textbox>
                  <w:txbxContent>
                    <w:p w14:paraId="18ACE387" w14:textId="57B95D2D" w:rsidR="000F5B7D" w:rsidRPr="006E26E2" w:rsidRDefault="00F10B93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Fokus</w:t>
                      </w:r>
                      <w:r w:rsidR="000F5B7D" w:rsidRPr="006E26E2">
                        <w:rPr>
                          <w:b/>
                        </w:rPr>
                        <w:t>phase</w:t>
                      </w:r>
                      <w:r w:rsidR="000F5B7D">
                        <w:rPr>
                          <w:b/>
                        </w:rPr>
                        <w:t xml:space="preserve"> </w:t>
                      </w:r>
                    </w:p>
                    <w:p w14:paraId="3BA1703C" w14:textId="249E64BC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25775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266B84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01363B58" w14:textId="6E296136" w:rsidR="000F5B7D" w:rsidRPr="0049597C" w:rsidRDefault="008453A1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325775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266B84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F10B93">
        <w:rPr>
          <w:b/>
          <w:bCs/>
          <w:sz w:val="32"/>
        </w:rPr>
        <w:t>Fokus</w:t>
      </w:r>
      <w:r w:rsidR="00DE336E" w:rsidRPr="00724E21">
        <w:rPr>
          <w:b/>
          <w:bCs/>
          <w:sz w:val="32"/>
        </w:rPr>
        <w:t>praktikum</w:t>
      </w:r>
    </w:p>
    <w:p w14:paraId="553DEB8A" w14:textId="7FAA1A0A" w:rsidR="00B33A3D" w:rsidRPr="00724E21" w:rsidRDefault="00B33A3D" w:rsidP="003F67EC">
      <w:pPr>
        <w:spacing w:before="80" w:after="80"/>
        <w:jc w:val="both"/>
        <w:rPr>
          <w:b/>
        </w:rPr>
      </w:pPr>
      <w:r w:rsidRPr="003F67EC">
        <w:rPr>
          <w:sz w:val="21"/>
          <w:szCs w:val="21"/>
        </w:rPr>
        <w:t>Die Bewertung wird je Studentin</w:t>
      </w:r>
      <w:r w:rsidR="00DE3DEF" w:rsidRPr="003F67EC">
        <w:rPr>
          <w:sz w:val="21"/>
          <w:szCs w:val="21"/>
        </w:rPr>
        <w:t>,</w:t>
      </w:r>
      <w:r w:rsidRPr="003F67EC">
        <w:rPr>
          <w:sz w:val="21"/>
          <w:szCs w:val="21"/>
        </w:rPr>
        <w:t xml:space="preserve"> je Student von der Praxislehrperson vorgenommen, unter der Voraussetzung «Erfüllung der vorgeschriebenen Präsenzpflicht» im </w:t>
      </w:r>
      <w:r w:rsidR="00A8752B">
        <w:rPr>
          <w:sz w:val="21"/>
          <w:szCs w:val="21"/>
        </w:rPr>
        <w:t>Fokus</w:t>
      </w:r>
      <w:r w:rsidR="008650A2" w:rsidRPr="003F67EC">
        <w:rPr>
          <w:sz w:val="21"/>
          <w:szCs w:val="21"/>
        </w:rPr>
        <w:t>praktikum</w:t>
      </w:r>
      <w:r w:rsidRPr="003F67EC">
        <w:rPr>
          <w:sz w:val="21"/>
          <w:szCs w:val="21"/>
        </w:rPr>
        <w:t xml:space="preserve">. </w:t>
      </w: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8532E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551FE08D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Praktikum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503699" w14:textId="34A81AE6" w:rsidR="00DD6907" w:rsidRPr="003F67EC" w:rsidRDefault="00000000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F10B93">
              <w:rPr>
                <w:sz w:val="18"/>
                <w:szCs w:val="18"/>
                <w:lang w:val="de-CH"/>
              </w:rPr>
              <w:t>Fokuspraktikum</w:t>
            </w:r>
            <w:r w:rsidR="00DD6907" w:rsidRPr="00CB3543">
              <w:rPr>
                <w:sz w:val="18"/>
                <w:szCs w:val="18"/>
                <w:lang w:val="de-CH"/>
              </w:rPr>
              <w:t xml:space="preserve"> (HS)</w:t>
            </w:r>
          </w:p>
        </w:tc>
      </w:tr>
      <w:tr w:rsidR="00DD6907" w:rsidRPr="008453A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8453A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8453A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65ECAA4B" w:rsidR="00DD6907" w:rsidRPr="008453A1" w:rsidRDefault="00000000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8453A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8453A1">
              <w:rPr>
                <w:spacing w:val="-1"/>
                <w:sz w:val="16"/>
                <w:lang w:val="de-CH"/>
              </w:rPr>
              <w:t xml:space="preserve">  </w:t>
            </w:r>
            <w:r w:rsidR="00DD6907" w:rsidRPr="008453A1">
              <w:rPr>
                <w:spacing w:val="-1"/>
                <w:sz w:val="18"/>
                <w:szCs w:val="18"/>
                <w:lang w:val="de-CH"/>
              </w:rPr>
              <w:t>Brugg-Windisch</w:t>
            </w:r>
            <w:r w:rsidR="00DD6907" w:rsidRPr="008453A1">
              <w:rPr>
                <w:spacing w:val="-1"/>
                <w:sz w:val="18"/>
                <w:szCs w:val="18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11463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8453A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8453A1">
              <w:rPr>
                <w:spacing w:val="-1"/>
                <w:sz w:val="18"/>
                <w:szCs w:val="18"/>
                <w:lang w:val="de-CH"/>
              </w:rPr>
              <w:t xml:space="preserve"> Muttenz</w:t>
            </w:r>
            <w:r w:rsidR="00DD6907" w:rsidRPr="008453A1">
              <w:rPr>
                <w:sz w:val="18"/>
                <w:szCs w:val="18"/>
                <w:lang w:val="de-CH"/>
              </w:rPr>
              <w:t xml:space="preserve">    </w:t>
            </w:r>
            <w:r w:rsidR="00DD6907" w:rsidRPr="008453A1">
              <w:rPr>
                <w:sz w:val="18"/>
                <w:szCs w:val="18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8453A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8453A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8453A1">
              <w:rPr>
                <w:spacing w:val="-1"/>
                <w:sz w:val="18"/>
                <w:szCs w:val="18"/>
                <w:lang w:val="de-CH"/>
              </w:rPr>
              <w:t>Solothurn</w:t>
            </w:r>
          </w:p>
        </w:tc>
      </w:tr>
      <w:tr w:rsidR="00DD7763" w:rsidRPr="008453A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8453A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8453A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8453A1">
              <w:rPr>
                <w:rFonts w:ascii="Arial"/>
                <w:sz w:val="18"/>
                <w:lang w:val="de-CH"/>
              </w:rPr>
              <w:t>/r</w:t>
            </w:r>
            <w:r w:rsidRPr="008453A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006E37A3" w:rsidR="00DD7763" w:rsidRPr="008453A1" w:rsidRDefault="00C569E9" w:rsidP="00AA42A1">
            <w:pPr>
              <w:rPr>
                <w:lang w:val="de-CH"/>
              </w:rPr>
            </w:pPr>
            <w:r w:rsidRPr="008453A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showingPlcHdr/>
                <w:text/>
              </w:sdtPr>
              <w:sdtContent>
                <w:r w:rsidR="007E69F1" w:rsidRPr="008453A1">
                  <w:rPr>
                    <w:rStyle w:val="Platzhaltertext"/>
                    <w:sz w:val="20"/>
                    <w:szCs w:val="20"/>
                    <w:lang w:val="de-CH"/>
                  </w:rPr>
                  <w:t>Text eingeben</w:t>
                </w:r>
              </w:sdtContent>
            </w:sdt>
            <w:r w:rsidR="007E69F1" w:rsidRPr="008453A1" w:rsidDel="007E69F1">
              <w:rPr>
                <w:lang w:val="de-CH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8453A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8453A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750035F2" w:rsidR="00DD7763" w:rsidRPr="008453A1" w:rsidRDefault="00C569E9" w:rsidP="00AA42A1">
            <w:pPr>
              <w:rPr>
                <w:lang w:val="de-CH"/>
              </w:rPr>
            </w:pPr>
            <w:r w:rsidRPr="008453A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showingPlcHdr/>
                <w:text/>
              </w:sdtPr>
              <w:sdtContent>
                <w:r w:rsidR="007E69F1" w:rsidRPr="008453A1">
                  <w:rPr>
                    <w:rStyle w:val="Platzhaltertext"/>
                    <w:sz w:val="20"/>
                    <w:szCs w:val="20"/>
                    <w:lang w:val="de-CH"/>
                  </w:rPr>
                  <w:t>Text eingeben</w:t>
                </w:r>
              </w:sdtContent>
            </w:sdt>
            <w:r w:rsidR="007E69F1" w:rsidRPr="008453A1" w:rsidDel="007E69F1">
              <w:rPr>
                <w:lang w:val="de-CH"/>
              </w:rPr>
              <w:t xml:space="preserve"> </w:t>
            </w:r>
          </w:p>
        </w:tc>
      </w:tr>
      <w:tr w:rsidR="00DD7763" w:rsidRPr="008453A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8453A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8453A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8453A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8453A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8453A1" w:rsidRDefault="00C569E9" w:rsidP="00AA42A1">
            <w:pPr>
              <w:rPr>
                <w:lang w:val="de-CH"/>
              </w:rPr>
            </w:pPr>
            <w:r w:rsidRPr="008453A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Content>
                <w:r w:rsidR="007E69F1" w:rsidRPr="008453A1">
                  <w:rPr>
                    <w:rStyle w:val="Platzhaltertext"/>
                    <w:sz w:val="20"/>
                    <w:szCs w:val="20"/>
                    <w:lang w:val="de-CH"/>
                  </w:rPr>
                  <w:t>Text eingeben</w:t>
                </w:r>
              </w:sdtContent>
            </w:sdt>
            <w:r w:rsidR="007E69F1" w:rsidRPr="008453A1" w:rsidDel="007E69F1">
              <w:rPr>
                <w:lang w:val="de-CH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8453A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8453A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8453A1" w:rsidRDefault="00000000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9A5" w:rsidRPr="008453A1">
                  <w:rPr>
                    <w:rFonts w:ascii="MS Gothic" w:eastAsia="MS Gothic" w:hAnsi="MS Gothic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D7763" w:rsidRPr="008453A1">
              <w:rPr>
                <w:b/>
                <w:spacing w:val="-1"/>
                <w:sz w:val="18"/>
                <w:szCs w:val="18"/>
                <w:lang w:val="de-CH"/>
              </w:rPr>
              <w:t xml:space="preserve"> </w:t>
            </w:r>
            <w:r w:rsidR="00DD7763" w:rsidRPr="008453A1">
              <w:rPr>
                <w:spacing w:val="-1"/>
                <w:sz w:val="18"/>
                <w:szCs w:val="18"/>
                <w:lang w:val="de-CH"/>
              </w:rPr>
              <w:t>Kindergarten</w:t>
            </w:r>
            <w:r w:rsidR="00B84CD8" w:rsidRPr="008453A1">
              <w:rPr>
                <w:spacing w:val="-1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E9" w:rsidRPr="008453A1">
                  <w:rPr>
                    <w:rFonts w:ascii="MS Gothic" w:eastAsia="MS Gothic" w:hAnsi="MS Gothic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D7763" w:rsidRPr="008453A1">
              <w:rPr>
                <w:b/>
                <w:spacing w:val="-1"/>
                <w:sz w:val="18"/>
                <w:szCs w:val="18"/>
                <w:lang w:val="de-CH"/>
              </w:rPr>
              <w:t xml:space="preserve"> </w:t>
            </w:r>
            <w:r w:rsidR="00DD7763" w:rsidRPr="008453A1">
              <w:rPr>
                <w:spacing w:val="-1"/>
                <w:sz w:val="18"/>
                <w:szCs w:val="18"/>
                <w:lang w:val="de-CH"/>
              </w:rPr>
              <w:t>Primarstufe</w:t>
            </w:r>
            <w:r w:rsidR="00DD7763" w:rsidRPr="008453A1">
              <w:rPr>
                <w:sz w:val="18"/>
                <w:szCs w:val="18"/>
                <w:lang w:val="de-CH"/>
              </w:rPr>
              <w:tab/>
            </w:r>
          </w:p>
        </w:tc>
      </w:tr>
      <w:tr w:rsidR="008453A1" w:rsidRPr="008453A1" w14:paraId="0D0A09AB" w14:textId="77777777" w:rsidTr="008453A1">
        <w:trPr>
          <w:trHeight w:val="429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8453A1" w:rsidRPr="008453A1" w:rsidRDefault="008453A1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8453A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8453A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8453A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8453A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755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0F69D2E2" w:rsidR="008453A1" w:rsidRPr="008453A1" w:rsidRDefault="008453A1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8453A1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6"/>
                  <w:szCs w:val="18"/>
                  <w:lang w:val="de-CH"/>
                </w:rPr>
                <w:id w:val="-1254360598"/>
                <w:placeholder>
                  <w:docPart w:val="B63F425DF6C66F4DB473453CBA2AB844"/>
                </w:placeholder>
                <w:showingPlcHdr/>
                <w:text/>
              </w:sdtPr>
              <w:sdtContent>
                <w:r w:rsidRPr="008453A1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CH"/>
                  </w:rPr>
                  <w:t>Text eingeben</w:t>
                </w:r>
              </w:sdtContent>
            </w:sdt>
            <w:r w:rsidRPr="008453A1" w:rsidDel="007E69F1">
              <w:rPr>
                <w:rFonts w:ascii="Arial" w:hAnsi="Arial" w:cs="Arial"/>
                <w:lang w:val="de-CH"/>
              </w:rPr>
              <w:t xml:space="preserve"> </w:t>
            </w: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Präsenzzeit und der Gesamtworkload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54F8F7CD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000000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8453A1">
        <w:trPr>
          <w:trHeight w:val="760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3528AC4B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Kompetenzen, um Unterricht in der Zielstufe zu erteilen (z.B. </w:t>
            </w:r>
            <w:r w:rsidR="008453A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Zielstufenbezug,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04356220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Praktikum 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000000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000000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000000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662B4772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  <w:r w:rsidR="0064486D" w:rsidRPr="0064486D">
              <w:rPr>
                <w:rStyle w:val="Funotenzeichen"/>
                <w:rFonts w:ascii="Arial"/>
                <w:spacing w:val="-1"/>
                <w:sz w:val="16"/>
                <w:szCs w:val="16"/>
                <w:lang w:val="de-CH"/>
              </w:rPr>
              <w:footnoteReference w:id="1"/>
            </w:r>
            <w:r w:rsidR="006709C4">
              <w:rPr>
                <w:rFonts w:ascii="Arial"/>
                <w:spacing w:val="-1"/>
                <w:sz w:val="16"/>
                <w:lang w:val="de-CH"/>
              </w:rPr>
              <w:t xml:space="preserve"> 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000000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000000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7D6ACB2D" w14:textId="638CF656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Professionalisierungsaufgaben/Entwicklungsaufgaben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</w:t>
      </w:r>
      <w:r w:rsidR="00D43EE0" w:rsidRPr="00724E21">
        <w:rPr>
          <w:rFonts w:cs="Arial"/>
          <w:b/>
          <w:sz w:val="16"/>
          <w:szCs w:val="16"/>
        </w:rPr>
        <w:t xml:space="preserve">bis </w:t>
      </w:r>
      <w:r w:rsidR="00330E24">
        <w:rPr>
          <w:rFonts w:cs="Arial"/>
          <w:b/>
          <w:sz w:val="16"/>
          <w:szCs w:val="16"/>
        </w:rPr>
        <w:t>Montag</w:t>
      </w:r>
      <w:r w:rsidR="00D43EE0" w:rsidRPr="00724E21">
        <w:rPr>
          <w:rFonts w:cs="Arial"/>
          <w:b/>
          <w:sz w:val="16"/>
          <w:szCs w:val="16"/>
        </w:rPr>
        <w:t xml:space="preserve">, </w:t>
      </w:r>
      <w:r w:rsidR="00330E24">
        <w:rPr>
          <w:rFonts w:cs="Arial"/>
          <w:b/>
          <w:sz w:val="16"/>
          <w:szCs w:val="16"/>
        </w:rPr>
        <w:t>0</w:t>
      </w:r>
      <w:r w:rsidR="00D122A6">
        <w:rPr>
          <w:rFonts w:cs="Arial"/>
          <w:b/>
          <w:sz w:val="16"/>
          <w:szCs w:val="16"/>
        </w:rPr>
        <w:t>4</w:t>
      </w:r>
      <w:r w:rsidR="00330E24">
        <w:rPr>
          <w:rFonts w:cs="Arial"/>
          <w:b/>
          <w:sz w:val="16"/>
          <w:szCs w:val="16"/>
        </w:rPr>
        <w:t>.03</w:t>
      </w:r>
      <w:r w:rsidR="00D43EE0" w:rsidRPr="00724E21">
        <w:rPr>
          <w:rFonts w:cs="Arial"/>
          <w:b/>
          <w:sz w:val="16"/>
          <w:szCs w:val="16"/>
        </w:rPr>
        <w:t>.202</w:t>
      </w:r>
      <w:r w:rsidR="00D122A6">
        <w:rPr>
          <w:rFonts w:cs="Arial"/>
          <w:b/>
          <w:sz w:val="16"/>
          <w:szCs w:val="16"/>
        </w:rPr>
        <w:t>4</w:t>
      </w:r>
      <w:r w:rsidR="00D43EE0" w:rsidRPr="00724E21">
        <w:rPr>
          <w:rFonts w:cs="Arial"/>
          <w:b/>
          <w:sz w:val="16"/>
          <w:szCs w:val="16"/>
        </w:rPr>
        <w:t xml:space="preserve"> </w:t>
      </w:r>
      <w:r w:rsidRPr="00724E21">
        <w:rPr>
          <w:rFonts w:cs="Arial"/>
          <w:sz w:val="16"/>
          <w:szCs w:val="16"/>
        </w:rPr>
        <w:t>per Mail von der Praxislehrperson an die Administration BpSt des jeweiligen Standortes gesendet, dabei werden Studentin/Student sowie die Reflexionsseminarleitung ins CC genommen.</w:t>
      </w:r>
    </w:p>
    <w:p w14:paraId="050171E7" w14:textId="53FC26B8" w:rsidR="00D269F1" w:rsidRPr="00724E21" w:rsidRDefault="00D269F1" w:rsidP="00D269F1">
      <w:pPr>
        <w:rPr>
          <w:rFonts w:cs="Arial"/>
          <w:sz w:val="16"/>
          <w:szCs w:val="16"/>
        </w:rPr>
      </w:pPr>
    </w:p>
    <w:p w14:paraId="237B600B" w14:textId="77777777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Solothurn und Brugg-Windisch: </w:t>
      </w:r>
      <w:r w:rsidRPr="00724E21">
        <w:rPr>
          <w:rFonts w:cs="Arial"/>
          <w:sz w:val="16"/>
          <w:szCs w:val="16"/>
        </w:rPr>
        <w:t xml:space="preserve">Karin Lerch, </w:t>
      </w:r>
      <w:r w:rsidRPr="00724E21">
        <w:rPr>
          <w:sz w:val="16"/>
          <w:szCs w:val="16"/>
        </w:rPr>
        <w:t xml:space="preserve">Mail: </w:t>
      </w:r>
      <w:hyperlink r:id="rId12" w:history="1">
        <w:r w:rsidRPr="00724E21">
          <w:rPr>
            <w:rStyle w:val="Hyperlink"/>
            <w:sz w:val="16"/>
            <w:szCs w:val="16"/>
          </w:rPr>
          <w:t>karin.lerch@fhnw.ch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032 628 67 61</w:t>
      </w:r>
    </w:p>
    <w:p w14:paraId="4F205784" w14:textId="329D13B0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Obere Sternengasse 7, 4502 Solothurn</w:t>
      </w:r>
    </w:p>
    <w:p w14:paraId="26CA54C5" w14:textId="77777777" w:rsidR="00D269F1" w:rsidRPr="00724E21" w:rsidRDefault="00D269F1" w:rsidP="00D269F1">
      <w:pPr>
        <w:rPr>
          <w:sz w:val="16"/>
          <w:szCs w:val="16"/>
        </w:rPr>
      </w:pPr>
    </w:p>
    <w:p w14:paraId="3B22E009" w14:textId="77777777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Muttenz: </w:t>
      </w:r>
      <w:r w:rsidRPr="00724E21">
        <w:rPr>
          <w:rFonts w:cs="Arial"/>
          <w:sz w:val="16"/>
          <w:szCs w:val="16"/>
        </w:rPr>
        <w:t xml:space="preserve">Monika Augstburger, </w:t>
      </w:r>
      <w:r w:rsidRPr="00724E21">
        <w:rPr>
          <w:sz w:val="16"/>
          <w:szCs w:val="16"/>
        </w:rPr>
        <w:t xml:space="preserve">Mail: </w:t>
      </w:r>
      <w:hyperlink r:id="rId13" w:history="1">
        <w:r w:rsidRPr="00724E21">
          <w:rPr>
            <w:rStyle w:val="Hyperlink"/>
            <w:sz w:val="16"/>
            <w:szCs w:val="16"/>
          </w:rPr>
          <w:t>monika.augstburger@fhnw.ch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061 228 50 14</w:t>
      </w:r>
    </w:p>
    <w:p w14:paraId="43F98446" w14:textId="4F090FEB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IKU, Raum 10.W.05, Hofackerstrasse 30, 4132 Muttenz</w:t>
      </w: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91A0" w14:textId="77777777" w:rsidR="00D4366C" w:rsidRDefault="00D4366C" w:rsidP="00A76598">
      <w:r>
        <w:separator/>
      </w:r>
    </w:p>
  </w:endnote>
  <w:endnote w:type="continuationSeparator" w:id="0">
    <w:p w14:paraId="6799047A" w14:textId="77777777" w:rsidR="00D4366C" w:rsidRDefault="00D4366C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9CA8" w14:textId="77777777" w:rsidR="00D75113" w:rsidRDefault="00D751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6D9D" w14:textId="77777777" w:rsidR="00D75113" w:rsidRDefault="00D75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A1D2" w14:textId="77777777" w:rsidR="00D4366C" w:rsidRPr="00ED0D02" w:rsidRDefault="00D4366C" w:rsidP="00ED0D02">
      <w:pPr>
        <w:pStyle w:val="Fuzeile"/>
      </w:pPr>
    </w:p>
  </w:footnote>
  <w:footnote w:type="continuationSeparator" w:id="0">
    <w:p w14:paraId="199133C3" w14:textId="77777777" w:rsidR="00D4366C" w:rsidRDefault="00D4366C" w:rsidP="00A76598">
      <w:r>
        <w:continuationSeparator/>
      </w:r>
    </w:p>
  </w:footnote>
  <w:footnote w:id="1">
    <w:p w14:paraId="2560BCF4" w14:textId="62DF1821" w:rsidR="0064486D" w:rsidRDefault="0064486D">
      <w:pPr>
        <w:pStyle w:val="Funotentext"/>
      </w:pPr>
      <w:r w:rsidRPr="0064486D">
        <w:rPr>
          <w:rStyle w:val="Funotenzeichen"/>
          <w:sz w:val="16"/>
          <w:szCs w:val="16"/>
        </w:rPr>
        <w:footnoteRef/>
      </w:r>
      <w:r>
        <w:t xml:space="preserve"> Bei Praktikum in eigener Anstellung (PieA) unterzeichnet die Schulleitung das </w:t>
      </w:r>
      <w:r w:rsidRPr="00F03612">
        <w:t>Formular «Bewertung Fokuspraktikum»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5B50" w14:textId="0D1B5EF9" w:rsidR="00D75113" w:rsidRDefault="00D751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6E17239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31C27BFD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8274958">
    <w:abstractNumId w:val="4"/>
  </w:num>
  <w:num w:numId="2" w16cid:durableId="361367611">
    <w:abstractNumId w:val="15"/>
  </w:num>
  <w:num w:numId="3" w16cid:durableId="1412968981">
    <w:abstractNumId w:val="18"/>
  </w:num>
  <w:num w:numId="4" w16cid:durableId="1998997232">
    <w:abstractNumId w:val="3"/>
  </w:num>
  <w:num w:numId="5" w16cid:durableId="1240556084">
    <w:abstractNumId w:val="21"/>
  </w:num>
  <w:num w:numId="6" w16cid:durableId="1389845385">
    <w:abstractNumId w:val="5"/>
  </w:num>
  <w:num w:numId="7" w16cid:durableId="1089809830">
    <w:abstractNumId w:val="15"/>
  </w:num>
  <w:num w:numId="8" w16cid:durableId="1136263542">
    <w:abstractNumId w:val="1"/>
  </w:num>
  <w:num w:numId="9" w16cid:durableId="2127962336">
    <w:abstractNumId w:val="2"/>
  </w:num>
  <w:num w:numId="10" w16cid:durableId="1018118328">
    <w:abstractNumId w:val="14"/>
  </w:num>
  <w:num w:numId="11" w16cid:durableId="204222397">
    <w:abstractNumId w:val="10"/>
  </w:num>
  <w:num w:numId="12" w16cid:durableId="1708601925">
    <w:abstractNumId w:val="11"/>
  </w:num>
  <w:num w:numId="13" w16cid:durableId="254215073">
    <w:abstractNumId w:val="6"/>
  </w:num>
  <w:num w:numId="14" w16cid:durableId="682628569">
    <w:abstractNumId w:val="13"/>
  </w:num>
  <w:num w:numId="15" w16cid:durableId="591471041">
    <w:abstractNumId w:val="16"/>
  </w:num>
  <w:num w:numId="16" w16cid:durableId="1826046955">
    <w:abstractNumId w:val="0"/>
  </w:num>
  <w:num w:numId="17" w16cid:durableId="2129931055">
    <w:abstractNumId w:val="19"/>
  </w:num>
  <w:num w:numId="18" w16cid:durableId="112049146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143322">
    <w:abstractNumId w:val="8"/>
  </w:num>
  <w:num w:numId="20" w16cid:durableId="1871213378">
    <w:abstractNumId w:val="12"/>
  </w:num>
  <w:num w:numId="21" w16cid:durableId="279650172">
    <w:abstractNumId w:val="20"/>
  </w:num>
  <w:num w:numId="22" w16cid:durableId="1782070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7630730">
    <w:abstractNumId w:val="17"/>
  </w:num>
  <w:num w:numId="24" w16cid:durableId="1694769029">
    <w:abstractNumId w:val="22"/>
  </w:num>
  <w:num w:numId="25" w16cid:durableId="1836916190">
    <w:abstractNumId w:val="9"/>
  </w:num>
  <w:num w:numId="26" w16cid:durableId="1058479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613F3"/>
    <w:rsid w:val="00071507"/>
    <w:rsid w:val="00081A15"/>
    <w:rsid w:val="00081B0B"/>
    <w:rsid w:val="00081F7C"/>
    <w:rsid w:val="00090B07"/>
    <w:rsid w:val="000976AF"/>
    <w:rsid w:val="000A59A5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73EA"/>
    <w:rsid w:val="00121CD9"/>
    <w:rsid w:val="001253C8"/>
    <w:rsid w:val="001275AC"/>
    <w:rsid w:val="0013288D"/>
    <w:rsid w:val="00156BA9"/>
    <w:rsid w:val="0015709B"/>
    <w:rsid w:val="001651BE"/>
    <w:rsid w:val="00180466"/>
    <w:rsid w:val="00180D32"/>
    <w:rsid w:val="001C30F1"/>
    <w:rsid w:val="001D1088"/>
    <w:rsid w:val="001D7A5A"/>
    <w:rsid w:val="001E544A"/>
    <w:rsid w:val="002036D1"/>
    <w:rsid w:val="00203DDE"/>
    <w:rsid w:val="00212465"/>
    <w:rsid w:val="00213675"/>
    <w:rsid w:val="002259EE"/>
    <w:rsid w:val="00235315"/>
    <w:rsid w:val="00241604"/>
    <w:rsid w:val="00241638"/>
    <w:rsid w:val="0024534E"/>
    <w:rsid w:val="00266B84"/>
    <w:rsid w:val="00270646"/>
    <w:rsid w:val="0027501C"/>
    <w:rsid w:val="00287478"/>
    <w:rsid w:val="0029605A"/>
    <w:rsid w:val="002A27DF"/>
    <w:rsid w:val="002B467D"/>
    <w:rsid w:val="002D408E"/>
    <w:rsid w:val="002E136F"/>
    <w:rsid w:val="002E6C42"/>
    <w:rsid w:val="002E7766"/>
    <w:rsid w:val="00300CC5"/>
    <w:rsid w:val="00302582"/>
    <w:rsid w:val="00325775"/>
    <w:rsid w:val="00330E24"/>
    <w:rsid w:val="00331995"/>
    <w:rsid w:val="00331A81"/>
    <w:rsid w:val="00342F6E"/>
    <w:rsid w:val="00351B21"/>
    <w:rsid w:val="00360CB1"/>
    <w:rsid w:val="00361BD0"/>
    <w:rsid w:val="00372743"/>
    <w:rsid w:val="003744B4"/>
    <w:rsid w:val="00375A78"/>
    <w:rsid w:val="003760C1"/>
    <w:rsid w:val="00377142"/>
    <w:rsid w:val="003803C2"/>
    <w:rsid w:val="00382BA5"/>
    <w:rsid w:val="00391B5A"/>
    <w:rsid w:val="003C478E"/>
    <w:rsid w:val="003D4F97"/>
    <w:rsid w:val="003F6606"/>
    <w:rsid w:val="003F67EC"/>
    <w:rsid w:val="0040084A"/>
    <w:rsid w:val="00400861"/>
    <w:rsid w:val="00402D3E"/>
    <w:rsid w:val="00405B61"/>
    <w:rsid w:val="0040684A"/>
    <w:rsid w:val="004159CF"/>
    <w:rsid w:val="004173E8"/>
    <w:rsid w:val="00420F57"/>
    <w:rsid w:val="00425659"/>
    <w:rsid w:val="00425687"/>
    <w:rsid w:val="00433380"/>
    <w:rsid w:val="00437505"/>
    <w:rsid w:val="0044454A"/>
    <w:rsid w:val="00451923"/>
    <w:rsid w:val="00456F02"/>
    <w:rsid w:val="00460C63"/>
    <w:rsid w:val="00470E73"/>
    <w:rsid w:val="00473483"/>
    <w:rsid w:val="00475121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C25"/>
    <w:rsid w:val="004E7F90"/>
    <w:rsid w:val="004F505A"/>
    <w:rsid w:val="00504FA8"/>
    <w:rsid w:val="00534891"/>
    <w:rsid w:val="00555873"/>
    <w:rsid w:val="00564D5A"/>
    <w:rsid w:val="00572350"/>
    <w:rsid w:val="0057705E"/>
    <w:rsid w:val="00595194"/>
    <w:rsid w:val="005A4AFC"/>
    <w:rsid w:val="005A5E71"/>
    <w:rsid w:val="005B0399"/>
    <w:rsid w:val="005B351C"/>
    <w:rsid w:val="005C73CC"/>
    <w:rsid w:val="005D06CF"/>
    <w:rsid w:val="005D2D49"/>
    <w:rsid w:val="005D6C5D"/>
    <w:rsid w:val="005E2EF6"/>
    <w:rsid w:val="00607F7C"/>
    <w:rsid w:val="00633A4F"/>
    <w:rsid w:val="00641B28"/>
    <w:rsid w:val="0064486D"/>
    <w:rsid w:val="006573C3"/>
    <w:rsid w:val="006709C4"/>
    <w:rsid w:val="00671AD9"/>
    <w:rsid w:val="00672C6E"/>
    <w:rsid w:val="00686EFB"/>
    <w:rsid w:val="00687A4C"/>
    <w:rsid w:val="006B4E5A"/>
    <w:rsid w:val="006D02C9"/>
    <w:rsid w:val="006D101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5A8F"/>
    <w:rsid w:val="00787B51"/>
    <w:rsid w:val="00796720"/>
    <w:rsid w:val="007A5847"/>
    <w:rsid w:val="007B4A08"/>
    <w:rsid w:val="007C2CBA"/>
    <w:rsid w:val="007D27D0"/>
    <w:rsid w:val="007D3D38"/>
    <w:rsid w:val="007E3C24"/>
    <w:rsid w:val="007E69F1"/>
    <w:rsid w:val="007F05CD"/>
    <w:rsid w:val="007F09B1"/>
    <w:rsid w:val="007F7DC4"/>
    <w:rsid w:val="0080222E"/>
    <w:rsid w:val="00820F41"/>
    <w:rsid w:val="00824241"/>
    <w:rsid w:val="00832CCF"/>
    <w:rsid w:val="008357BF"/>
    <w:rsid w:val="008366D8"/>
    <w:rsid w:val="008453A1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B26C9"/>
    <w:rsid w:val="008C043B"/>
    <w:rsid w:val="008C3BEE"/>
    <w:rsid w:val="008E73D6"/>
    <w:rsid w:val="008F5786"/>
    <w:rsid w:val="00923475"/>
    <w:rsid w:val="00924CDF"/>
    <w:rsid w:val="00926604"/>
    <w:rsid w:val="00931F51"/>
    <w:rsid w:val="0093668C"/>
    <w:rsid w:val="00952F27"/>
    <w:rsid w:val="00966C70"/>
    <w:rsid w:val="009714FB"/>
    <w:rsid w:val="009723D0"/>
    <w:rsid w:val="00972D1B"/>
    <w:rsid w:val="00976795"/>
    <w:rsid w:val="00986379"/>
    <w:rsid w:val="009A2F6E"/>
    <w:rsid w:val="009B4F49"/>
    <w:rsid w:val="009B54FF"/>
    <w:rsid w:val="009B60D4"/>
    <w:rsid w:val="009D2AC8"/>
    <w:rsid w:val="009D65FB"/>
    <w:rsid w:val="009E55BD"/>
    <w:rsid w:val="009E67A7"/>
    <w:rsid w:val="009F5F20"/>
    <w:rsid w:val="00A10EFA"/>
    <w:rsid w:val="00A14556"/>
    <w:rsid w:val="00A20C20"/>
    <w:rsid w:val="00A3588A"/>
    <w:rsid w:val="00A35D4D"/>
    <w:rsid w:val="00A5737E"/>
    <w:rsid w:val="00A60819"/>
    <w:rsid w:val="00A6206F"/>
    <w:rsid w:val="00A723BF"/>
    <w:rsid w:val="00A76598"/>
    <w:rsid w:val="00A84E76"/>
    <w:rsid w:val="00A8752B"/>
    <w:rsid w:val="00A90E77"/>
    <w:rsid w:val="00A92914"/>
    <w:rsid w:val="00A9752C"/>
    <w:rsid w:val="00AA0020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E08BF"/>
    <w:rsid w:val="00AF42BF"/>
    <w:rsid w:val="00B22B80"/>
    <w:rsid w:val="00B253C0"/>
    <w:rsid w:val="00B33577"/>
    <w:rsid w:val="00B33A3D"/>
    <w:rsid w:val="00B5174B"/>
    <w:rsid w:val="00B534BF"/>
    <w:rsid w:val="00B553EB"/>
    <w:rsid w:val="00B744F2"/>
    <w:rsid w:val="00B75724"/>
    <w:rsid w:val="00B84CD8"/>
    <w:rsid w:val="00BA783C"/>
    <w:rsid w:val="00BB2D29"/>
    <w:rsid w:val="00BE2EDC"/>
    <w:rsid w:val="00BF091D"/>
    <w:rsid w:val="00C00E02"/>
    <w:rsid w:val="00C067AF"/>
    <w:rsid w:val="00C176FF"/>
    <w:rsid w:val="00C22592"/>
    <w:rsid w:val="00C26422"/>
    <w:rsid w:val="00C31C95"/>
    <w:rsid w:val="00C352AD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7BF8"/>
    <w:rsid w:val="00CE2B5E"/>
    <w:rsid w:val="00CE69D0"/>
    <w:rsid w:val="00CE76CC"/>
    <w:rsid w:val="00D0656E"/>
    <w:rsid w:val="00D06773"/>
    <w:rsid w:val="00D122A6"/>
    <w:rsid w:val="00D13517"/>
    <w:rsid w:val="00D17628"/>
    <w:rsid w:val="00D269F1"/>
    <w:rsid w:val="00D3108D"/>
    <w:rsid w:val="00D332B4"/>
    <w:rsid w:val="00D33AD2"/>
    <w:rsid w:val="00D36B2A"/>
    <w:rsid w:val="00D40075"/>
    <w:rsid w:val="00D40A08"/>
    <w:rsid w:val="00D414AA"/>
    <w:rsid w:val="00D4366C"/>
    <w:rsid w:val="00D43EE0"/>
    <w:rsid w:val="00D456E5"/>
    <w:rsid w:val="00D55E0D"/>
    <w:rsid w:val="00D653F4"/>
    <w:rsid w:val="00D70BB9"/>
    <w:rsid w:val="00D75113"/>
    <w:rsid w:val="00D778D9"/>
    <w:rsid w:val="00D81365"/>
    <w:rsid w:val="00D868B0"/>
    <w:rsid w:val="00DA32C9"/>
    <w:rsid w:val="00DA6E58"/>
    <w:rsid w:val="00DB5BE6"/>
    <w:rsid w:val="00DB72D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7D0C"/>
    <w:rsid w:val="00DF7DEA"/>
    <w:rsid w:val="00E00662"/>
    <w:rsid w:val="00E022B6"/>
    <w:rsid w:val="00E1063F"/>
    <w:rsid w:val="00E171D7"/>
    <w:rsid w:val="00E21850"/>
    <w:rsid w:val="00E24705"/>
    <w:rsid w:val="00E37442"/>
    <w:rsid w:val="00E41F2C"/>
    <w:rsid w:val="00E42D2F"/>
    <w:rsid w:val="00E53AAF"/>
    <w:rsid w:val="00E53B87"/>
    <w:rsid w:val="00E64A70"/>
    <w:rsid w:val="00E92AE9"/>
    <w:rsid w:val="00E93446"/>
    <w:rsid w:val="00EA20E0"/>
    <w:rsid w:val="00EB491B"/>
    <w:rsid w:val="00EB623A"/>
    <w:rsid w:val="00EC489F"/>
    <w:rsid w:val="00EC7105"/>
    <w:rsid w:val="00EC782E"/>
    <w:rsid w:val="00ED076C"/>
    <w:rsid w:val="00ED0D02"/>
    <w:rsid w:val="00EF37AE"/>
    <w:rsid w:val="00F10B93"/>
    <w:rsid w:val="00F140C5"/>
    <w:rsid w:val="00F14233"/>
    <w:rsid w:val="00F2238D"/>
    <w:rsid w:val="00F369AA"/>
    <w:rsid w:val="00F42BF4"/>
    <w:rsid w:val="00F56BE1"/>
    <w:rsid w:val="00F61D0B"/>
    <w:rsid w:val="00F63DC1"/>
    <w:rsid w:val="00F73D6D"/>
    <w:rsid w:val="00F86007"/>
    <w:rsid w:val="00FB14EA"/>
    <w:rsid w:val="00FC37C9"/>
    <w:rsid w:val="00FC4F67"/>
    <w:rsid w:val="00FC6039"/>
    <w:rsid w:val="00FD1AB7"/>
    <w:rsid w:val="00FD36B4"/>
    <w:rsid w:val="00FF11A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B63F425DF6C66F4DB473453CBA2AB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ED91A-DD5B-3B48-92B4-81D304EA85CC}"/>
      </w:docPartPr>
      <w:docPartBody>
        <w:p w:rsidR="000D6F26" w:rsidRDefault="00900FAC" w:rsidP="00900FAC">
          <w:pPr>
            <w:pStyle w:val="B63F425DF6C66F4DB473453CBA2AB844"/>
          </w:pPr>
          <w:r w:rsidRPr="00633B60"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541E7"/>
    <w:rsid w:val="00062453"/>
    <w:rsid w:val="0009171E"/>
    <w:rsid w:val="000C0EF4"/>
    <w:rsid w:val="000D6F26"/>
    <w:rsid w:val="00130FAE"/>
    <w:rsid w:val="00131B7F"/>
    <w:rsid w:val="00177A50"/>
    <w:rsid w:val="001B4097"/>
    <w:rsid w:val="001C2B07"/>
    <w:rsid w:val="001E6502"/>
    <w:rsid w:val="00233563"/>
    <w:rsid w:val="00245E1B"/>
    <w:rsid w:val="00267480"/>
    <w:rsid w:val="003063FF"/>
    <w:rsid w:val="003370DE"/>
    <w:rsid w:val="003C46B6"/>
    <w:rsid w:val="00411363"/>
    <w:rsid w:val="00456D81"/>
    <w:rsid w:val="0047060D"/>
    <w:rsid w:val="005057CB"/>
    <w:rsid w:val="00570EFC"/>
    <w:rsid w:val="00593A62"/>
    <w:rsid w:val="005C1D6E"/>
    <w:rsid w:val="005F7D1A"/>
    <w:rsid w:val="00622105"/>
    <w:rsid w:val="00631FE6"/>
    <w:rsid w:val="00696FBF"/>
    <w:rsid w:val="006B12F0"/>
    <w:rsid w:val="006E3144"/>
    <w:rsid w:val="0075391A"/>
    <w:rsid w:val="007871E5"/>
    <w:rsid w:val="007C2288"/>
    <w:rsid w:val="007F299E"/>
    <w:rsid w:val="008C6A19"/>
    <w:rsid w:val="008D69FE"/>
    <w:rsid w:val="008D7ECB"/>
    <w:rsid w:val="008E4675"/>
    <w:rsid w:val="00900FAC"/>
    <w:rsid w:val="00914C3E"/>
    <w:rsid w:val="00923D1F"/>
    <w:rsid w:val="00983E3F"/>
    <w:rsid w:val="009C2930"/>
    <w:rsid w:val="00A44B0A"/>
    <w:rsid w:val="00A61555"/>
    <w:rsid w:val="00A7627A"/>
    <w:rsid w:val="00A908D0"/>
    <w:rsid w:val="00AB597E"/>
    <w:rsid w:val="00AE007E"/>
    <w:rsid w:val="00B7714A"/>
    <w:rsid w:val="00BB39C5"/>
    <w:rsid w:val="00BC7D07"/>
    <w:rsid w:val="00C35D0E"/>
    <w:rsid w:val="00C73ADF"/>
    <w:rsid w:val="00D04DAD"/>
    <w:rsid w:val="00D067C7"/>
    <w:rsid w:val="00D62FB1"/>
    <w:rsid w:val="00D90082"/>
    <w:rsid w:val="00D91ECF"/>
    <w:rsid w:val="00DA3371"/>
    <w:rsid w:val="00E37C10"/>
    <w:rsid w:val="00E43543"/>
    <w:rsid w:val="00E6545C"/>
    <w:rsid w:val="00E70139"/>
    <w:rsid w:val="00EF5D5A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FAC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63F425DF6C66F4DB473453CBA2AB844">
    <w:name w:val="B63F425DF6C66F4DB473453CBA2AB844"/>
    <w:rsid w:val="00900FAC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DA050-C22C-4A66-BFE7-29370C41C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338A28-C8BF-43E4-BFC3-CBA3E3EBE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B7010D-0B35-4533-AAA1-ED0C38A9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1909</Characters>
  <Application>Microsoft Office Word</Application>
  <DocSecurity>0</DocSecurity>
  <Lines>76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Bewertung-Fokuspraktikum_23_24_20230731</vt:lpstr>
    </vt:vector>
  </TitlesOfParts>
  <Manager/>
  <Company>Fachhochschule Nordwestschweiz</Company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Bewertung-Fokuspraktikum_23_24_20230731</dc:title>
  <dc:subject/>
  <dc:creator>Thomas Bühler</dc:creator>
  <cp:keywords/>
  <dc:description/>
  <cp:lastModifiedBy>Thomas Bühler</cp:lastModifiedBy>
  <cp:revision>7</cp:revision>
  <cp:lastPrinted>2017-07-31T09:32:00Z</cp:lastPrinted>
  <dcterms:created xsi:type="dcterms:W3CDTF">2023-07-18T13:47:00Z</dcterms:created>
  <dcterms:modified xsi:type="dcterms:W3CDTF">2023-08-01T08:00:00Z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