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8282" w14:textId="0D35E70A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6C26340F" w:rsidR="002C0DB1" w:rsidRPr="006E26E2" w:rsidRDefault="002C0DB1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Basis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</w:p>
                          <w:p w14:paraId="6812F5B5" w14:textId="162D74C8" w:rsidR="002C0DB1" w:rsidRDefault="00E94DFF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V</w:t>
                            </w:r>
                            <w:r w:rsidR="004C5DAF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ersion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9D205F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9D205F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  <w:p w14:paraId="5BA616EB" w14:textId="79D632C0" w:rsidR="002C0DB1" w:rsidRPr="0049597C" w:rsidRDefault="004F28E7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E94DFF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9F2855">
                              <w:rPr>
                                <w:bCs/>
                                <w:sz w:val="15"/>
                                <w:szCs w:val="15"/>
                              </w:rPr>
                              <w:t>.202</w:t>
                            </w:r>
                            <w:r w:rsidR="009D205F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/ Leitung </w:t>
                            </w:r>
                            <w:proofErr w:type="spellStart"/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>BpSt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" stroked="f">
                <v:textbox>
                  <w:txbxContent>
                    <w:p w14:paraId="71DA8AFD" w14:textId="6C26340F" w:rsidR="002C0DB1" w:rsidRPr="006E26E2" w:rsidRDefault="002C0DB1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Basis</w:t>
                      </w:r>
                      <w:r w:rsidRPr="006E26E2">
                        <w:rPr>
                          <w:b/>
                        </w:rPr>
                        <w:t>phase</w:t>
                      </w:r>
                    </w:p>
                    <w:p w14:paraId="6812F5B5" w14:textId="162D74C8" w:rsidR="002C0DB1" w:rsidRDefault="00E94DFF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V</w:t>
                      </w:r>
                      <w:r w:rsidR="004C5DAF" w:rsidRPr="0049597C">
                        <w:rPr>
                          <w:bCs/>
                          <w:sz w:val="15"/>
                          <w:szCs w:val="15"/>
                        </w:rPr>
                        <w:t xml:space="preserve">ersion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2C0DB1"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9D205F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9D205F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</w:p>
                    <w:p w14:paraId="5BA616EB" w14:textId="79D632C0" w:rsidR="002C0DB1" w:rsidRPr="0049597C" w:rsidRDefault="004F28E7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E94DFF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9F2855">
                        <w:rPr>
                          <w:bCs/>
                          <w:sz w:val="15"/>
                          <w:szCs w:val="15"/>
                        </w:rPr>
                        <w:t>.202</w:t>
                      </w:r>
                      <w:r w:rsidR="009D205F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2C0DB1">
                        <w:rPr>
                          <w:bCs/>
                          <w:sz w:val="15"/>
                          <w:szCs w:val="15"/>
                        </w:rPr>
                        <w:t xml:space="preserve"> / Leitung </w:t>
                      </w:r>
                      <w:proofErr w:type="spellStart"/>
                      <w:r w:rsidR="002C0DB1">
                        <w:rPr>
                          <w:bCs/>
                          <w:sz w:val="15"/>
                          <w:szCs w:val="15"/>
                        </w:rPr>
                        <w:t>BpSt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B4246D" w:rsidRPr="005A55B2">
        <w:rPr>
          <w:b/>
          <w:bCs/>
          <w:sz w:val="32"/>
        </w:rPr>
        <w:t>Mentorat 1.1 / Mentorat 1.2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B4246D" w:rsidRPr="005A55B2" w14:paraId="018185BD" w14:textId="77777777" w:rsidTr="00EB5EEA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A3E926" w14:textId="59F321F8" w:rsidR="00B4246D" w:rsidRPr="005A55B2" w:rsidRDefault="00345E6C" w:rsidP="008218DD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388C886" w14:textId="515FB64B" w:rsidR="00B4246D" w:rsidRPr="005A55B2" w:rsidRDefault="00000000" w:rsidP="008218DD">
            <w:pPr>
              <w:ind w:left="283"/>
              <w:rPr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20"/>
                </w:rPr>
                <w:id w:val="17066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46D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b/>
                <w:spacing w:val="-1"/>
                <w:sz w:val="16"/>
                <w:lang w:val="de-CH"/>
              </w:rPr>
              <w:t xml:space="preserve"> </w:t>
            </w:r>
            <w:r w:rsidR="00822036" w:rsidRPr="005A55B2">
              <w:rPr>
                <w:spacing w:val="-1"/>
                <w:sz w:val="16"/>
                <w:lang w:val="de-CH"/>
              </w:rPr>
              <w:t>Mentorat</w:t>
            </w:r>
            <w:r w:rsidR="00B4246D" w:rsidRPr="005A55B2">
              <w:rPr>
                <w:spacing w:val="-1"/>
                <w:sz w:val="16"/>
                <w:lang w:val="de-CH"/>
              </w:rPr>
              <w:t xml:space="preserve"> 1.1</w:t>
            </w:r>
            <w:r w:rsidR="004E1180" w:rsidRPr="005A55B2">
              <w:rPr>
                <w:spacing w:val="-1"/>
                <w:sz w:val="16"/>
                <w:lang w:val="de-CH"/>
              </w:rPr>
              <w:t xml:space="preserve"> </w:t>
            </w:r>
            <w:r w:rsidR="00B4246D" w:rsidRPr="005A55B2">
              <w:rPr>
                <w:spacing w:val="-1"/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-12213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180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spacing w:val="-1"/>
                <w:sz w:val="16"/>
                <w:lang w:val="de-CH"/>
              </w:rPr>
              <w:t xml:space="preserve"> Mentorat 1.2</w:t>
            </w:r>
          </w:p>
        </w:tc>
      </w:tr>
      <w:tr w:rsidR="00B4246D" w:rsidRPr="005A55B2" w14:paraId="0425F23F" w14:textId="77777777" w:rsidTr="00EB5EEA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F45AF5" w14:textId="77777777" w:rsidR="00B4246D" w:rsidRPr="005A55B2" w:rsidRDefault="00B4246D" w:rsidP="008218DD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95244CB" w14:textId="7FF424F6" w:rsidR="00B4246D" w:rsidRPr="005A55B2" w:rsidRDefault="00B4246D" w:rsidP="008218DD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860012791"/>
                <w:placeholder>
                  <w:docPart w:val="33D2442F5F57D845B9E96FA97FE7331C"/>
                </w:placeholder>
                <w:text w:multiLine="1"/>
              </w:sdtPr>
              <w:sdtContent>
                <w:r w:rsidR="005661E0">
                  <w:rPr>
                    <w:lang w:val="de-CH"/>
                  </w:rPr>
                  <w:t>Name/Vorname</w:t>
                </w:r>
              </w:sdtContent>
            </w:sdt>
          </w:p>
        </w:tc>
      </w:tr>
    </w:tbl>
    <w:p w14:paraId="49AF3D03" w14:textId="6F9193FF" w:rsidR="00FD368C" w:rsidRDefault="00FD368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3BDCB94F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1620EB">
              <w:rPr>
                <w:sz w:val="15"/>
                <w:szCs w:val="15"/>
              </w:rPr>
              <w:t>ausschliesslich</w:t>
            </w:r>
            <w:r w:rsidR="001620EB" w:rsidRPr="005A55B2">
              <w:rPr>
                <w:sz w:val="15"/>
                <w:szCs w:val="15"/>
              </w:rPr>
              <w:t xml:space="preserve"> </w:t>
            </w:r>
            <w:r w:rsidRPr="005A55B2">
              <w:rPr>
                <w:sz w:val="15"/>
                <w:szCs w:val="15"/>
              </w:rPr>
              <w:t>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1DBDD668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5A55B2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A55B2">
              <w:rPr>
                <w:sz w:val="18"/>
                <w:szCs w:val="18"/>
              </w:rPr>
              <w:t>Gesamtworkload</w:t>
            </w:r>
            <w:proofErr w:type="spellEnd"/>
            <w:r w:rsidRPr="005A55B2">
              <w:rPr>
                <w:sz w:val="18"/>
                <w:szCs w:val="18"/>
              </w:rPr>
              <w:t xml:space="preserve">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15F5F017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>inkl. unter der Voraussetzung «Erfüllung der vorgeschriebenen Präsenzpflicht» im Mentorat</w:t>
            </w:r>
          </w:p>
        </w:tc>
      </w:tr>
      <w:tr w:rsidR="00C35717" w:rsidRPr="005A55B2" w14:paraId="5CA3AD79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1253180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 Portfolio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C35717" w:rsidRPr="005A55B2" w14:paraId="777A5EC8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6D438BB3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18A38B61" w14:textId="42A03939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Textbeiträge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3AD79D9A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5E5E5E1B" w14:textId="2121B372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Auseinandersetzung Berufseignungsdimensionen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5A55B2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1F888D1D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45D9831D" w14:textId="261C0793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6E68E727" w14:textId="77777777" w:rsidR="00B87461" w:rsidRPr="005A55B2" w:rsidRDefault="00B87461">
      <w:pPr>
        <w:jc w:val="both"/>
      </w:pPr>
    </w:p>
    <w:p w14:paraId="10FCE1BE" w14:textId="38DDEE0F" w:rsidR="004E1180" w:rsidRPr="00716624" w:rsidRDefault="00932BFB">
      <w:pPr>
        <w:jc w:val="both"/>
        <w:rPr>
          <w:b/>
          <w:bCs/>
          <w:color w:val="0B769D" w:themeColor="accent2" w:themeShade="80"/>
          <w:sz w:val="18"/>
          <w:szCs w:val="18"/>
        </w:rPr>
      </w:pPr>
      <w:r>
        <w:rPr>
          <w:b/>
          <w:bCs/>
          <w:color w:val="0B769D" w:themeColor="accent2" w:themeShade="80"/>
          <w:sz w:val="18"/>
          <w:szCs w:val="18"/>
        </w:rPr>
        <w:t>Leistungsnachweis</w:t>
      </w:r>
      <w:r w:rsidR="004E1180" w:rsidRPr="00716624">
        <w:rPr>
          <w:b/>
          <w:bCs/>
          <w:color w:val="0B769D" w:themeColor="accent2" w:themeShade="80"/>
          <w:sz w:val="18"/>
          <w:szCs w:val="18"/>
        </w:rPr>
        <w:t xml:space="preserve"> Studieneingangs</w:t>
      </w:r>
      <w:r w:rsidR="00223F89">
        <w:rPr>
          <w:b/>
          <w:bCs/>
          <w:color w:val="0B769D" w:themeColor="accent2" w:themeShade="80"/>
          <w:sz w:val="18"/>
          <w:szCs w:val="18"/>
        </w:rPr>
        <w:t>phase</w:t>
      </w:r>
      <w:r w:rsidR="004E1180" w:rsidRPr="00716624">
        <w:rPr>
          <w:b/>
          <w:bCs/>
          <w:color w:val="0B769D" w:themeColor="accent2" w:themeShade="80"/>
          <w:sz w:val="18"/>
          <w:szCs w:val="18"/>
        </w:rPr>
        <w:t xml:space="preserve"> (SE</w:t>
      </w:r>
      <w:r w:rsidR="00223F89">
        <w:rPr>
          <w:b/>
          <w:bCs/>
          <w:color w:val="0B769D" w:themeColor="accent2" w:themeShade="80"/>
          <w:sz w:val="18"/>
          <w:szCs w:val="18"/>
        </w:rPr>
        <w:t>P</w:t>
      </w:r>
      <w:r w:rsidR="004E1180" w:rsidRPr="00716624">
        <w:rPr>
          <w:b/>
          <w:bCs/>
          <w:color w:val="0B769D" w:themeColor="accent2" w:themeShade="80"/>
          <w:sz w:val="18"/>
          <w:szCs w:val="18"/>
        </w:rPr>
        <w:t xml:space="preserve">) – nur </w:t>
      </w:r>
      <w:r>
        <w:rPr>
          <w:b/>
          <w:bCs/>
          <w:color w:val="0B769D" w:themeColor="accent2" w:themeShade="80"/>
          <w:sz w:val="18"/>
          <w:szCs w:val="18"/>
        </w:rPr>
        <w:t>HS</w:t>
      </w:r>
    </w:p>
    <w:tbl>
      <w:tblPr>
        <w:tblStyle w:val="Tabellenraster"/>
        <w:tblpPr w:leftFromText="141" w:rightFromText="141" w:vertAnchor="text" w:tblpY="1"/>
        <w:tblOverlap w:val="never"/>
        <w:tblW w:w="9624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26"/>
        <w:gridCol w:w="6526"/>
        <w:gridCol w:w="1286"/>
        <w:gridCol w:w="1286"/>
      </w:tblGrid>
      <w:tr w:rsidR="004B6DA7" w:rsidRPr="005A55B2" w14:paraId="2510C6B5" w14:textId="77777777" w:rsidTr="00822A07">
        <w:trPr>
          <w:cantSplit/>
          <w:trHeight w:val="113"/>
        </w:trPr>
        <w:tc>
          <w:tcPr>
            <w:tcW w:w="70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auto"/>
          </w:tcPr>
          <w:p w14:paraId="7EC2C995" w14:textId="3F5C6EC0" w:rsidR="004B6DA7" w:rsidRPr="005A55B2" w:rsidRDefault="004B6DA7" w:rsidP="00162179">
            <w:pPr>
              <w:spacing w:line="240" w:lineRule="auto"/>
              <w:rPr>
                <w:sz w:val="15"/>
                <w:szCs w:val="15"/>
              </w:rPr>
            </w:pPr>
            <w:r w:rsidRPr="008526D9">
              <w:rPr>
                <w:b/>
                <w:bCs/>
                <w:sz w:val="15"/>
                <w:szCs w:val="15"/>
              </w:rPr>
              <w:t>Bewertungsmodus</w:t>
            </w:r>
            <w:r w:rsidR="003F61C8">
              <w:rPr>
                <w:b/>
                <w:bCs/>
                <w:sz w:val="15"/>
                <w:szCs w:val="15"/>
              </w:rPr>
              <w:t xml:space="preserve"> </w:t>
            </w:r>
            <w:r w:rsidR="00932BFB">
              <w:rPr>
                <w:b/>
                <w:bCs/>
                <w:sz w:val="15"/>
                <w:szCs w:val="15"/>
              </w:rPr>
              <w:t>LNW SE</w:t>
            </w:r>
            <w:r w:rsidR="00223F89">
              <w:rPr>
                <w:b/>
                <w:bCs/>
                <w:sz w:val="15"/>
                <w:szCs w:val="15"/>
              </w:rPr>
              <w:t>P</w:t>
            </w:r>
            <w:r w:rsidRPr="005A55B2">
              <w:rPr>
                <w:sz w:val="15"/>
                <w:szCs w:val="15"/>
              </w:rPr>
              <w:t xml:space="preserve">: Beide </w:t>
            </w:r>
            <w:r>
              <w:rPr>
                <w:sz w:val="15"/>
                <w:szCs w:val="15"/>
              </w:rPr>
              <w:t>Bereiche</w:t>
            </w:r>
            <w:r w:rsidRPr="005A55B2">
              <w:rPr>
                <w:sz w:val="15"/>
                <w:szCs w:val="15"/>
              </w:rPr>
              <w:t xml:space="preserve"> müssen mit </w:t>
            </w:r>
            <w:r>
              <w:rPr>
                <w:sz w:val="15"/>
                <w:szCs w:val="15"/>
              </w:rPr>
              <w:t>«</w:t>
            </w:r>
            <w:r w:rsidRPr="005A55B2">
              <w:rPr>
                <w:sz w:val="15"/>
                <w:szCs w:val="15"/>
              </w:rPr>
              <w:t>Ja</w:t>
            </w:r>
            <w:r>
              <w:rPr>
                <w:sz w:val="15"/>
                <w:szCs w:val="15"/>
              </w:rPr>
              <w:t>»</w:t>
            </w:r>
            <w:r w:rsidRPr="005A55B2">
              <w:rPr>
                <w:sz w:val="15"/>
                <w:szCs w:val="15"/>
              </w:rPr>
              <w:t xml:space="preserve"> angekreuzt werden, damit </w:t>
            </w:r>
            <w:r w:rsidR="00932BFB">
              <w:rPr>
                <w:sz w:val="15"/>
                <w:szCs w:val="15"/>
              </w:rPr>
              <w:t>der</w:t>
            </w:r>
            <w:r w:rsidRPr="005A55B2">
              <w:rPr>
                <w:sz w:val="15"/>
                <w:szCs w:val="15"/>
              </w:rPr>
              <w:t xml:space="preserve"> </w:t>
            </w:r>
            <w:r w:rsidR="00932BFB">
              <w:rPr>
                <w:sz w:val="15"/>
                <w:szCs w:val="15"/>
              </w:rPr>
              <w:t>LNW SE</w:t>
            </w:r>
            <w:r w:rsidR="00223F89">
              <w:rPr>
                <w:sz w:val="15"/>
                <w:szCs w:val="15"/>
              </w:rPr>
              <w:t>P</w:t>
            </w:r>
            <w:r w:rsidRPr="005A55B2">
              <w:rPr>
                <w:sz w:val="15"/>
                <w:szCs w:val="15"/>
              </w:rPr>
              <w:t xml:space="preserve"> als </w:t>
            </w:r>
            <w:r>
              <w:rPr>
                <w:sz w:val="15"/>
                <w:szCs w:val="15"/>
              </w:rPr>
              <w:t>«</w:t>
            </w:r>
            <w:r w:rsidRPr="005A55B2">
              <w:rPr>
                <w:sz w:val="15"/>
                <w:szCs w:val="15"/>
              </w:rPr>
              <w:t>erfüllt</w:t>
            </w:r>
            <w:r>
              <w:rPr>
                <w:sz w:val="15"/>
                <w:szCs w:val="15"/>
              </w:rPr>
              <w:t>»</w:t>
            </w:r>
            <w:r w:rsidRPr="005A55B2">
              <w:rPr>
                <w:sz w:val="15"/>
                <w:szCs w:val="15"/>
              </w:rPr>
              <w:t xml:space="preserve"> bewertet werden kann.</w:t>
            </w:r>
          </w:p>
        </w:tc>
        <w:tc>
          <w:tcPr>
            <w:tcW w:w="1286" w:type="dxa"/>
            <w:tcBorders>
              <w:top w:val="single" w:sz="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DEF4FC" w:themeFill="accent2" w:themeFillTint="33"/>
            <w:vAlign w:val="center"/>
          </w:tcPr>
          <w:p w14:paraId="11BC48B3" w14:textId="18EC469F" w:rsidR="004B6DA7" w:rsidRPr="00002AC3" w:rsidRDefault="004B6DA7" w:rsidP="00822A0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02AC3">
              <w:rPr>
                <w:rFonts w:ascii="Arial Narrow" w:hAnsi="Arial Narrow"/>
                <w:b/>
                <w:bCs/>
                <w:sz w:val="18"/>
              </w:rPr>
              <w:t>Ja</w:t>
            </w:r>
          </w:p>
        </w:tc>
        <w:tc>
          <w:tcPr>
            <w:tcW w:w="1286" w:type="dxa"/>
            <w:tcBorders>
              <w:top w:val="single" w:sz="4" w:space="0" w:color="808080" w:themeColor="background1" w:themeShade="80"/>
              <w:bottom w:val="single" w:sz="2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F4FC" w:themeFill="accent2" w:themeFillTint="33"/>
            <w:vAlign w:val="center"/>
          </w:tcPr>
          <w:p w14:paraId="7F3DC055" w14:textId="5E5E4489" w:rsidR="004B6DA7" w:rsidRPr="00002AC3" w:rsidRDefault="004B6DA7" w:rsidP="00822A0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02AC3">
              <w:rPr>
                <w:rFonts w:ascii="Arial Narrow" w:hAnsi="Arial Narrow"/>
                <w:b/>
                <w:bCs/>
                <w:sz w:val="18"/>
              </w:rPr>
              <w:t>Nein</w:t>
            </w:r>
          </w:p>
        </w:tc>
      </w:tr>
      <w:tr w:rsidR="005A55B2" w:rsidRPr="005A55B2" w14:paraId="1A6F2D98" w14:textId="77777777" w:rsidTr="005A55B2">
        <w:trPr>
          <w:cantSplit/>
          <w:trHeight w:val="113"/>
        </w:trPr>
        <w:tc>
          <w:tcPr>
            <w:tcW w:w="526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61523F5F" w14:textId="4ABE6F53" w:rsidR="005A55B2" w:rsidRPr="005A55B2" w:rsidRDefault="00932BFB" w:rsidP="001621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6526" w:type="dxa"/>
            <w:tcBorders>
              <w:top w:val="single" w:sz="24" w:space="0" w:color="808080" w:themeColor="background1" w:themeShade="80"/>
            </w:tcBorders>
          </w:tcPr>
          <w:p w14:paraId="2B560E7B" w14:textId="2ACC2EF0" w:rsidR="005A55B2" w:rsidRPr="005A55B2" w:rsidRDefault="005A55B2" w:rsidP="00162179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Die Studienleistung ist im Portfolio sichtbar enthalten</w:t>
            </w:r>
            <w:r w:rsidR="00932BFB">
              <w:rPr>
                <w:sz w:val="18"/>
                <w:szCs w:val="18"/>
              </w:rPr>
              <w:t>.</w:t>
            </w:r>
          </w:p>
        </w:tc>
        <w:sdt>
          <w:sdtPr>
            <w:rPr>
              <w:rFonts w:ascii="Arial Narrow" w:hAnsi="Arial Narrow"/>
              <w:sz w:val="18"/>
            </w:rPr>
            <w:id w:val="179448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6" w:type="dxa"/>
                <w:tcBorders>
                  <w:top w:val="single" w:sz="24" w:space="0" w:color="808080" w:themeColor="background1" w:themeShade="80"/>
                </w:tcBorders>
              </w:tcPr>
              <w:p w14:paraId="1F765EE6" w14:textId="77777777" w:rsidR="005A55B2" w:rsidRPr="005A55B2" w:rsidRDefault="005A55B2" w:rsidP="00162179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3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6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1B236BB5" w14:textId="77777777" w:rsidR="005A55B2" w:rsidRPr="005A55B2" w:rsidRDefault="005A55B2" w:rsidP="00162179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5A55B2" w:rsidRPr="005A55B2" w14:paraId="4CC7AD12" w14:textId="77777777" w:rsidTr="005A55B2">
        <w:trPr>
          <w:trHeight w:val="212"/>
        </w:trPr>
        <w:tc>
          <w:tcPr>
            <w:tcW w:w="526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</w:tcPr>
          <w:p w14:paraId="5C31E54E" w14:textId="4CAACE34" w:rsidR="005A55B2" w:rsidRPr="005A55B2" w:rsidRDefault="00932BFB" w:rsidP="001621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6526" w:type="dxa"/>
            <w:tcBorders>
              <w:bottom w:val="single" w:sz="24" w:space="0" w:color="808080" w:themeColor="background1" w:themeShade="80"/>
            </w:tcBorders>
          </w:tcPr>
          <w:p w14:paraId="0136B675" w14:textId="5B536EBD" w:rsidR="005A55B2" w:rsidRPr="005A55B2" w:rsidRDefault="005A55B2" w:rsidP="00162179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Die </w:t>
            </w:r>
            <w:r w:rsidR="00932BFB">
              <w:rPr>
                <w:sz w:val="18"/>
                <w:szCs w:val="18"/>
              </w:rPr>
              <w:t>Aufgaben</w:t>
            </w:r>
            <w:r w:rsidRPr="005A55B2">
              <w:rPr>
                <w:sz w:val="18"/>
                <w:szCs w:val="18"/>
              </w:rPr>
              <w:t xml:space="preserve"> sind sorgfältig </w:t>
            </w:r>
            <w:r w:rsidR="00932BFB">
              <w:rPr>
                <w:sz w:val="18"/>
                <w:szCs w:val="18"/>
              </w:rPr>
              <w:t>ausgefertigt.</w:t>
            </w:r>
          </w:p>
        </w:tc>
        <w:sdt>
          <w:sdtPr>
            <w:rPr>
              <w:rFonts w:ascii="Arial Narrow" w:hAnsi="Arial Narrow"/>
              <w:sz w:val="18"/>
            </w:rPr>
            <w:id w:val="-47198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6" w:type="dxa"/>
                <w:tcBorders>
                  <w:bottom w:val="single" w:sz="24" w:space="0" w:color="808080" w:themeColor="background1" w:themeShade="80"/>
                </w:tcBorders>
              </w:tcPr>
              <w:p w14:paraId="2B02672B" w14:textId="77777777" w:rsidR="005A55B2" w:rsidRPr="005A55B2" w:rsidRDefault="005A55B2" w:rsidP="00162179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248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6" w:type="dxa"/>
                <w:tcBorders>
                  <w:bottom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163CAD19" w14:textId="77777777" w:rsidR="005A55B2" w:rsidRPr="005A55B2" w:rsidRDefault="005A55B2" w:rsidP="00162179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</w:tbl>
    <w:p w14:paraId="7E734A6F" w14:textId="77777777" w:rsidR="00924B81" w:rsidRPr="005A55B2" w:rsidRDefault="00924B81">
      <w:pPr>
        <w:jc w:val="both"/>
      </w:pPr>
    </w:p>
    <w:p w14:paraId="52AEC518" w14:textId="77777777" w:rsidR="00B87461" w:rsidRDefault="00B87461" w:rsidP="00B33A3D">
      <w:pPr>
        <w:jc w:val="both"/>
        <w:rPr>
          <w:sz w:val="18"/>
          <w:szCs w:val="18"/>
        </w:rPr>
      </w:pPr>
    </w:p>
    <w:p w14:paraId="4F524F61" w14:textId="0542FEAF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>Handhabung Abbruch Mentorat</w:t>
      </w:r>
      <w:r w:rsidR="00F8091B" w:rsidRPr="00F8091B">
        <w:rPr>
          <w:sz w:val="18"/>
          <w:szCs w:val="18"/>
        </w:rPr>
        <w:t xml:space="preserve"> </w:t>
      </w:r>
      <w:r w:rsidR="00F8091B">
        <w:rPr>
          <w:sz w:val="18"/>
          <w:szCs w:val="18"/>
        </w:rPr>
        <w:t>sowie keine Abgabe des Leistungsnachweises (Portfolio)</w:t>
      </w:r>
      <w:r>
        <w:rPr>
          <w:sz w:val="18"/>
          <w:szCs w:val="18"/>
        </w:rPr>
        <w:t>:</w:t>
      </w:r>
    </w:p>
    <w:p w14:paraId="7281D573" w14:textId="046CB606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B87461">
        <w:rPr>
          <w:sz w:val="18"/>
          <w:szCs w:val="18"/>
        </w:rPr>
        <w:t>Mentorat</w:t>
      </w:r>
      <w:r w:rsidRPr="005A55B2">
        <w:rPr>
          <w:sz w:val="18"/>
          <w:szCs w:val="18"/>
        </w:rPr>
        <w:t xml:space="preserve"> vorzeitig ohne wichtige Gründe durch die Studentin, durch den Studenten abgebrochen</w:t>
      </w:r>
      <w:r w:rsidR="00F8091B">
        <w:rPr>
          <w:sz w:val="18"/>
          <w:szCs w:val="18"/>
        </w:rPr>
        <w:t xml:space="preserve"> oder wird ohne wichtige Gründe der Leistungsnachweis (Portfolio) nicht termingerecht abgegeben</w:t>
      </w:r>
      <w:r w:rsidRPr="005A55B2">
        <w:rPr>
          <w:sz w:val="18"/>
          <w:szCs w:val="18"/>
        </w:rPr>
        <w:t>, erfolgt keine Bewertung entlang der fünf 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D6096B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 xml:space="preserve">«Abbruch </w:t>
      </w:r>
      <w:r w:rsidR="005F0F8F" w:rsidRPr="005A55B2">
        <w:rPr>
          <w:sz w:val="18"/>
          <w:szCs w:val="18"/>
        </w:rPr>
        <w:t>Mentorat</w:t>
      </w:r>
      <w:r w:rsidR="005D6C5D" w:rsidRPr="005A55B2">
        <w:rPr>
          <w:sz w:val="18"/>
          <w:szCs w:val="18"/>
        </w:rPr>
        <w:t xml:space="preserve">» </w:t>
      </w:r>
      <w:r w:rsidR="00F8091B">
        <w:rPr>
          <w:sz w:val="18"/>
          <w:szCs w:val="18"/>
        </w:rPr>
        <w:t xml:space="preserve">oder «keine Abgabe LNW» </w:t>
      </w:r>
      <w:r w:rsidR="00F8091B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5661E0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Administration </w:t>
      </w:r>
      <w:proofErr w:type="spellStart"/>
      <w:r w:rsidR="005F0F8F" w:rsidRPr="005A55B2">
        <w:rPr>
          <w:rFonts w:cs="Arial"/>
          <w:sz w:val="18"/>
          <w:szCs w:val="18"/>
        </w:rPr>
        <w:t>BpSt</w:t>
      </w:r>
      <w:proofErr w:type="spellEnd"/>
      <w:r w:rsidR="005F0F8F" w:rsidRPr="005A55B2">
        <w:rPr>
          <w:rFonts w:cs="Arial"/>
          <w:sz w:val="18"/>
          <w:szCs w:val="18"/>
        </w:rPr>
        <w:t xml:space="preserve">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F8091B">
        <w:rPr>
          <w:sz w:val="18"/>
          <w:szCs w:val="18"/>
        </w:rPr>
        <w:t>Abbruch oder eine Nichtabgabe</w:t>
      </w:r>
      <w:r w:rsidR="00F8091B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9C75A8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proofErr w:type="spellStart"/>
      <w:r w:rsidR="007D087D" w:rsidRPr="005A55B2">
        <w:rPr>
          <w:sz w:val="18"/>
          <w:szCs w:val="18"/>
        </w:rPr>
        <w:t>Mentoratsleitung</w:t>
      </w:r>
      <w:proofErr w:type="spellEnd"/>
      <w:r w:rsidR="007D087D" w:rsidRPr="005A55B2">
        <w:rPr>
          <w:sz w:val="18"/>
          <w:szCs w:val="18"/>
        </w:rPr>
        <w:t xml:space="preserve">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346CA918" w14:textId="479FBC0F" w:rsidR="00B87461" w:rsidRDefault="00B87461" w:rsidP="00B33A3D">
      <w:pPr>
        <w:jc w:val="both"/>
        <w:rPr>
          <w:sz w:val="18"/>
          <w:szCs w:val="18"/>
        </w:rPr>
      </w:pP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189F10BD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962077">
        <w:rPr>
          <w:i/>
          <w:iCs/>
          <w:sz w:val="18"/>
          <w:szCs w:val="18"/>
        </w:rPr>
        <w:t>Schlussbewertung</w:t>
      </w:r>
      <w:r w:rsidR="00962077" w:rsidRPr="000430E1">
        <w:rPr>
          <w:i/>
          <w:iCs/>
          <w:sz w:val="18"/>
          <w:szCs w:val="18"/>
        </w:rPr>
        <w:t xml:space="preserve"> </w:t>
      </w:r>
      <w:r w:rsidR="00932BFB">
        <w:rPr>
          <w:i/>
          <w:iCs/>
          <w:sz w:val="18"/>
          <w:szCs w:val="18"/>
        </w:rPr>
        <w:t xml:space="preserve">Mentorat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38E40509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CE6114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Mentorat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57431EB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3A9C4444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EF5241">
              <w:rPr>
                <w:rFonts w:ascii="Arial"/>
                <w:spacing w:val="-1"/>
                <w:sz w:val="16"/>
                <w:lang w:val="de-CH"/>
              </w:rPr>
              <w:t xml:space="preserve"> (</w:t>
            </w:r>
            <w:proofErr w:type="spellStart"/>
            <w:r w:rsidR="00EF5241">
              <w:rPr>
                <w:rFonts w:ascii="Arial"/>
                <w:spacing w:val="-1"/>
                <w:sz w:val="16"/>
                <w:lang w:val="de-CH"/>
              </w:rPr>
              <w:t>Mentoratsleitung</w:t>
            </w:r>
            <w:proofErr w:type="spellEnd"/>
            <w:r w:rsidR="00EF5241">
              <w:rPr>
                <w:rFonts w:ascii="Arial"/>
                <w:spacing w:val="-1"/>
                <w:sz w:val="16"/>
                <w:lang w:val="de-CH"/>
              </w:rPr>
              <w:t>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17EA9374" w14:textId="77777777" w:rsidR="007113CB" w:rsidRDefault="00B4246D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proofErr w:type="spellStart"/>
            <w:r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Mentoratsleitung</w:t>
            </w:r>
            <w:proofErr w:type="spellEnd"/>
          </w:p>
          <w:sdt>
            <w:sdtPr>
              <w:rPr>
                <w:sz w:val="20"/>
                <w:szCs w:val="20"/>
              </w:rPr>
              <w:id w:val="-1990626373"/>
              <w:placeholder>
                <w:docPart w:val="C0400D60B43BD54AB4FBC025157F6389"/>
              </w:placeholder>
              <w:showingPlcHdr/>
              <w:text w:multiLine="1"/>
            </w:sdtPr>
            <w:sdtContent>
              <w:p w14:paraId="03CAB7CD" w14:textId="0FADB23D" w:rsidR="00A31D76" w:rsidRPr="005A55B2" w:rsidRDefault="00A31D76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7A7297DD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A60BF6" w:rsidRPr="005A55B2">
        <w:rPr>
          <w:rFonts w:cs="Arial"/>
          <w:sz w:val="16"/>
          <w:szCs w:val="16"/>
        </w:rPr>
        <w:t xml:space="preserve">Mentorat 1.1 wird von der </w:t>
      </w:r>
      <w:proofErr w:type="spellStart"/>
      <w:r w:rsidR="00A60BF6" w:rsidRPr="005A55B2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per Mail spätestens bis 31.01. an die/den Studentin/Student</w:t>
      </w:r>
      <w:r w:rsidR="005661E0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gesendet, das </w:t>
      </w:r>
      <w:r w:rsidR="00A60BF6" w:rsidRPr="009412BF">
        <w:rPr>
          <w:rFonts w:cs="Arial"/>
          <w:sz w:val="16"/>
          <w:szCs w:val="16"/>
        </w:rPr>
        <w:t>Bewertungsformular Mentorat 1.</w:t>
      </w:r>
      <w:r w:rsidR="00602953" w:rsidRPr="009412BF">
        <w:rPr>
          <w:rFonts w:cs="Arial"/>
          <w:sz w:val="16"/>
          <w:szCs w:val="16"/>
        </w:rPr>
        <w:t>2</w:t>
      </w:r>
      <w:r w:rsidR="00A60BF6" w:rsidRPr="009412BF">
        <w:rPr>
          <w:rFonts w:cs="Arial"/>
          <w:sz w:val="16"/>
          <w:szCs w:val="16"/>
        </w:rPr>
        <w:t xml:space="preserve"> wird von der </w:t>
      </w:r>
      <w:proofErr w:type="spellStart"/>
      <w:r w:rsidR="00A60BF6" w:rsidRPr="009412BF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per Mail spätestens bis 31.07. an die/den Studentin/Student</w:t>
      </w:r>
      <w:r w:rsidR="005661E0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In beiden Fällen träg</w:t>
      </w:r>
      <w:r w:rsidR="009157EF">
        <w:rPr>
          <w:rFonts w:cs="Arial"/>
          <w:sz w:val="16"/>
          <w:szCs w:val="16"/>
        </w:rPr>
        <w:t>t</w:t>
      </w:r>
      <w:r w:rsidR="00A60BF6" w:rsidRPr="005A55B2">
        <w:rPr>
          <w:rFonts w:cs="Arial"/>
          <w:sz w:val="16"/>
          <w:szCs w:val="16"/>
        </w:rPr>
        <w:t xml:space="preserve"> die </w:t>
      </w:r>
      <w:proofErr w:type="spellStart"/>
      <w:r w:rsidR="00A60BF6" w:rsidRPr="005A55B2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nstitutionellen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 xml:space="preserve">bewertet wird, ist die Administration </w:t>
      </w:r>
      <w:proofErr w:type="spellStart"/>
      <w:r w:rsidR="005F0F8F" w:rsidRPr="005A55B2">
        <w:rPr>
          <w:rFonts w:cs="Arial"/>
          <w:sz w:val="16"/>
          <w:szCs w:val="16"/>
        </w:rPr>
        <w:t>BpSt</w:t>
      </w:r>
      <w:proofErr w:type="spellEnd"/>
      <w:r w:rsidR="005F0F8F" w:rsidRPr="005A55B2">
        <w:rPr>
          <w:rFonts w:cs="Arial"/>
          <w:sz w:val="16"/>
          <w:szCs w:val="16"/>
        </w:rPr>
        <w:t xml:space="preserve"> des jeweiligen Standortes beim Mail an die/den Studentin/Student</w:t>
      </w:r>
      <w:r w:rsidR="005661E0">
        <w:rPr>
          <w:rFonts w:cs="Arial"/>
          <w:sz w:val="16"/>
          <w:szCs w:val="16"/>
        </w:rPr>
        <w:t>en</w:t>
      </w:r>
      <w:r w:rsidR="005F0F8F" w:rsidRPr="005A55B2">
        <w:rPr>
          <w:rFonts w:cs="Arial"/>
          <w:sz w:val="16"/>
          <w:szCs w:val="16"/>
        </w:rPr>
        <w:t xml:space="preserve">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3CF47C16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 und Brugg-Windisch: </w:t>
      </w: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</w:p>
    <w:p w14:paraId="0A492EFD" w14:textId="42B85F22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Obere Sternengasse 7, 4502 Solothurn</w:t>
      </w:r>
    </w:p>
    <w:p w14:paraId="349C4EF7" w14:textId="77777777" w:rsidR="003B2859" w:rsidRPr="005A55B2" w:rsidRDefault="003B2859" w:rsidP="005D510A">
      <w:pPr>
        <w:jc w:val="both"/>
        <w:rPr>
          <w:sz w:val="16"/>
          <w:szCs w:val="16"/>
        </w:rPr>
      </w:pPr>
    </w:p>
    <w:p w14:paraId="6B8E3644" w14:textId="77777777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Muttenz: </w:t>
      </w:r>
      <w:r w:rsidRPr="005A55B2">
        <w:rPr>
          <w:rFonts w:cs="Arial"/>
          <w:sz w:val="16"/>
          <w:szCs w:val="16"/>
        </w:rPr>
        <w:t xml:space="preserve">Monika Augstburger, </w:t>
      </w:r>
      <w:r w:rsidRPr="005A55B2">
        <w:rPr>
          <w:sz w:val="16"/>
          <w:szCs w:val="16"/>
        </w:rPr>
        <w:t xml:space="preserve">Mail: </w:t>
      </w:r>
      <w:hyperlink r:id="rId13" w:history="1">
        <w:r w:rsidRPr="005A55B2">
          <w:rPr>
            <w:rStyle w:val="Hyperlink"/>
            <w:sz w:val="16"/>
            <w:szCs w:val="16"/>
          </w:rPr>
          <w:t>monika.augstburger@fhnw.ch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061 228 50 14</w:t>
      </w:r>
    </w:p>
    <w:p w14:paraId="49C4B50E" w14:textId="7B50F725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Hofackerstrasse 30, 4132 Muttenz</w:t>
      </w: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A23A" w14:textId="77777777" w:rsidR="00B108DD" w:rsidRDefault="00B108DD" w:rsidP="00A76598">
      <w:r>
        <w:separator/>
      </w:r>
    </w:p>
  </w:endnote>
  <w:endnote w:type="continuationSeparator" w:id="0">
    <w:p w14:paraId="58661483" w14:textId="77777777" w:rsidR="00B108DD" w:rsidRDefault="00B108DD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7577" w14:textId="77777777" w:rsidR="009D205F" w:rsidRDefault="009D20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1332" w14:textId="77777777" w:rsidR="009D205F" w:rsidRDefault="009D20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2A63" w14:textId="77777777" w:rsidR="00B108DD" w:rsidRPr="00ED0D02" w:rsidRDefault="00B108DD" w:rsidP="00ED0D02">
      <w:pPr>
        <w:pStyle w:val="Fuzeile"/>
      </w:pPr>
    </w:p>
  </w:footnote>
  <w:footnote w:type="continuationSeparator" w:id="0">
    <w:p w14:paraId="7285937E" w14:textId="77777777" w:rsidR="00B108DD" w:rsidRDefault="00B108DD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BD18" w14:textId="24EB8E86" w:rsidR="009D205F" w:rsidRDefault="009D20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7BC76E30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48F61E0C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1098790609">
    <w:abstractNumId w:val="4"/>
  </w:num>
  <w:num w:numId="2" w16cid:durableId="1173716882">
    <w:abstractNumId w:val="15"/>
  </w:num>
  <w:num w:numId="3" w16cid:durableId="1977947114">
    <w:abstractNumId w:val="18"/>
  </w:num>
  <w:num w:numId="4" w16cid:durableId="43254918">
    <w:abstractNumId w:val="3"/>
  </w:num>
  <w:num w:numId="5" w16cid:durableId="1732386271">
    <w:abstractNumId w:val="21"/>
  </w:num>
  <w:num w:numId="6" w16cid:durableId="376974649">
    <w:abstractNumId w:val="5"/>
  </w:num>
  <w:num w:numId="7" w16cid:durableId="1661158107">
    <w:abstractNumId w:val="15"/>
  </w:num>
  <w:num w:numId="8" w16cid:durableId="1161389283">
    <w:abstractNumId w:val="1"/>
  </w:num>
  <w:num w:numId="9" w16cid:durableId="305817197">
    <w:abstractNumId w:val="2"/>
  </w:num>
  <w:num w:numId="10" w16cid:durableId="1668051353">
    <w:abstractNumId w:val="14"/>
  </w:num>
  <w:num w:numId="11" w16cid:durableId="1279265293">
    <w:abstractNumId w:val="10"/>
  </w:num>
  <w:num w:numId="12" w16cid:durableId="588737959">
    <w:abstractNumId w:val="11"/>
  </w:num>
  <w:num w:numId="13" w16cid:durableId="1965236466">
    <w:abstractNumId w:val="6"/>
  </w:num>
  <w:num w:numId="14" w16cid:durableId="190268240">
    <w:abstractNumId w:val="13"/>
  </w:num>
  <w:num w:numId="15" w16cid:durableId="571429879">
    <w:abstractNumId w:val="16"/>
  </w:num>
  <w:num w:numId="16" w16cid:durableId="1395466804">
    <w:abstractNumId w:val="0"/>
  </w:num>
  <w:num w:numId="17" w16cid:durableId="810515802">
    <w:abstractNumId w:val="19"/>
  </w:num>
  <w:num w:numId="18" w16cid:durableId="348025674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371736864">
    <w:abstractNumId w:val="8"/>
  </w:num>
  <w:num w:numId="20" w16cid:durableId="1324428127">
    <w:abstractNumId w:val="12"/>
  </w:num>
  <w:num w:numId="21" w16cid:durableId="1725375507">
    <w:abstractNumId w:val="20"/>
  </w:num>
  <w:num w:numId="22" w16cid:durableId="7107702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5003366">
    <w:abstractNumId w:val="17"/>
  </w:num>
  <w:num w:numId="24" w16cid:durableId="935022634">
    <w:abstractNumId w:val="22"/>
  </w:num>
  <w:num w:numId="25" w16cid:durableId="1937446172">
    <w:abstractNumId w:val="9"/>
  </w:num>
  <w:num w:numId="26" w16cid:durableId="1273634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1E99"/>
    <w:rsid w:val="00015D4F"/>
    <w:rsid w:val="000210DE"/>
    <w:rsid w:val="000252D0"/>
    <w:rsid w:val="000430E1"/>
    <w:rsid w:val="0005534A"/>
    <w:rsid w:val="00060BBF"/>
    <w:rsid w:val="00071507"/>
    <w:rsid w:val="00081B0B"/>
    <w:rsid w:val="0009020E"/>
    <w:rsid w:val="00090B07"/>
    <w:rsid w:val="00090F36"/>
    <w:rsid w:val="00091821"/>
    <w:rsid w:val="000976AF"/>
    <w:rsid w:val="000B7CE4"/>
    <w:rsid w:val="000C0473"/>
    <w:rsid w:val="000C080A"/>
    <w:rsid w:val="000E5CC1"/>
    <w:rsid w:val="000F1A03"/>
    <w:rsid w:val="000F7F62"/>
    <w:rsid w:val="00102D38"/>
    <w:rsid w:val="00106EAE"/>
    <w:rsid w:val="001134F3"/>
    <w:rsid w:val="001149D2"/>
    <w:rsid w:val="00121CD9"/>
    <w:rsid w:val="001275AC"/>
    <w:rsid w:val="0013288D"/>
    <w:rsid w:val="00143042"/>
    <w:rsid w:val="00150014"/>
    <w:rsid w:val="00156BA9"/>
    <w:rsid w:val="0015709B"/>
    <w:rsid w:val="001620EB"/>
    <w:rsid w:val="001651BE"/>
    <w:rsid w:val="00180466"/>
    <w:rsid w:val="00180D32"/>
    <w:rsid w:val="00186490"/>
    <w:rsid w:val="001870BF"/>
    <w:rsid w:val="001B6CBE"/>
    <w:rsid w:val="001C30F1"/>
    <w:rsid w:val="001D1088"/>
    <w:rsid w:val="001E310B"/>
    <w:rsid w:val="001E544A"/>
    <w:rsid w:val="002036D1"/>
    <w:rsid w:val="00203DDE"/>
    <w:rsid w:val="00212465"/>
    <w:rsid w:val="00213675"/>
    <w:rsid w:val="00223F89"/>
    <w:rsid w:val="002259EE"/>
    <w:rsid w:val="00235315"/>
    <w:rsid w:val="00241604"/>
    <w:rsid w:val="00270646"/>
    <w:rsid w:val="0027778B"/>
    <w:rsid w:val="00280110"/>
    <w:rsid w:val="002845C9"/>
    <w:rsid w:val="0028531E"/>
    <w:rsid w:val="00287478"/>
    <w:rsid w:val="0029605A"/>
    <w:rsid w:val="002A27DF"/>
    <w:rsid w:val="002B467D"/>
    <w:rsid w:val="002C0DB1"/>
    <w:rsid w:val="002E136F"/>
    <w:rsid w:val="002E4B2A"/>
    <w:rsid w:val="002E6C42"/>
    <w:rsid w:val="002E7766"/>
    <w:rsid w:val="002F341F"/>
    <w:rsid w:val="00300CC5"/>
    <w:rsid w:val="00302582"/>
    <w:rsid w:val="00320735"/>
    <w:rsid w:val="00331995"/>
    <w:rsid w:val="00331A81"/>
    <w:rsid w:val="00342F6E"/>
    <w:rsid w:val="00345E6C"/>
    <w:rsid w:val="00351B21"/>
    <w:rsid w:val="00360CB1"/>
    <w:rsid w:val="00361BD0"/>
    <w:rsid w:val="00375A78"/>
    <w:rsid w:val="00377142"/>
    <w:rsid w:val="003777D4"/>
    <w:rsid w:val="003803C2"/>
    <w:rsid w:val="00382BA5"/>
    <w:rsid w:val="00391B5A"/>
    <w:rsid w:val="00396611"/>
    <w:rsid w:val="003B2859"/>
    <w:rsid w:val="003C478E"/>
    <w:rsid w:val="003D4F97"/>
    <w:rsid w:val="003F0DD3"/>
    <w:rsid w:val="003F1C62"/>
    <w:rsid w:val="003F2593"/>
    <w:rsid w:val="003F61C8"/>
    <w:rsid w:val="003F6606"/>
    <w:rsid w:val="00400861"/>
    <w:rsid w:val="00405B61"/>
    <w:rsid w:val="0040684A"/>
    <w:rsid w:val="004159CF"/>
    <w:rsid w:val="00420F57"/>
    <w:rsid w:val="00425659"/>
    <w:rsid w:val="00425687"/>
    <w:rsid w:val="00433380"/>
    <w:rsid w:val="00437505"/>
    <w:rsid w:val="00451923"/>
    <w:rsid w:val="00460C63"/>
    <w:rsid w:val="00473483"/>
    <w:rsid w:val="00475121"/>
    <w:rsid w:val="00476CDC"/>
    <w:rsid w:val="004B5289"/>
    <w:rsid w:val="004B558A"/>
    <w:rsid w:val="004B586B"/>
    <w:rsid w:val="004B6DA7"/>
    <w:rsid w:val="004C5569"/>
    <w:rsid w:val="004C5DAF"/>
    <w:rsid w:val="004C6864"/>
    <w:rsid w:val="004D6B08"/>
    <w:rsid w:val="004E1180"/>
    <w:rsid w:val="004E3500"/>
    <w:rsid w:val="004E74B4"/>
    <w:rsid w:val="004F28E7"/>
    <w:rsid w:val="004F505A"/>
    <w:rsid w:val="005004DE"/>
    <w:rsid w:val="00546D56"/>
    <w:rsid w:val="00555873"/>
    <w:rsid w:val="005661E0"/>
    <w:rsid w:val="00572350"/>
    <w:rsid w:val="0057705E"/>
    <w:rsid w:val="00595194"/>
    <w:rsid w:val="005A4AFC"/>
    <w:rsid w:val="005A55B2"/>
    <w:rsid w:val="005A5E71"/>
    <w:rsid w:val="005B0399"/>
    <w:rsid w:val="005C73CC"/>
    <w:rsid w:val="005D06CF"/>
    <w:rsid w:val="005D2D49"/>
    <w:rsid w:val="005D510A"/>
    <w:rsid w:val="005D6C5D"/>
    <w:rsid w:val="005E2EF6"/>
    <w:rsid w:val="005F0F8F"/>
    <w:rsid w:val="00602953"/>
    <w:rsid w:val="00607F7C"/>
    <w:rsid w:val="00633A4F"/>
    <w:rsid w:val="00641B28"/>
    <w:rsid w:val="00671AD9"/>
    <w:rsid w:val="00672C6E"/>
    <w:rsid w:val="00686EFB"/>
    <w:rsid w:val="00687A4C"/>
    <w:rsid w:val="006D02C9"/>
    <w:rsid w:val="006D1010"/>
    <w:rsid w:val="006F4D85"/>
    <w:rsid w:val="00700D35"/>
    <w:rsid w:val="00710CED"/>
    <w:rsid w:val="007113CB"/>
    <w:rsid w:val="00716624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6F71"/>
    <w:rsid w:val="0078159C"/>
    <w:rsid w:val="0078343C"/>
    <w:rsid w:val="00784DE7"/>
    <w:rsid w:val="00785A8F"/>
    <w:rsid w:val="00787B51"/>
    <w:rsid w:val="00796720"/>
    <w:rsid w:val="007B1160"/>
    <w:rsid w:val="007B6AA5"/>
    <w:rsid w:val="007C2CBA"/>
    <w:rsid w:val="007D087D"/>
    <w:rsid w:val="007D27D0"/>
    <w:rsid w:val="007D3D38"/>
    <w:rsid w:val="007D41D2"/>
    <w:rsid w:val="007E3C24"/>
    <w:rsid w:val="007F05CD"/>
    <w:rsid w:val="007F7DC4"/>
    <w:rsid w:val="00810FDE"/>
    <w:rsid w:val="00811852"/>
    <w:rsid w:val="00820F41"/>
    <w:rsid w:val="00822036"/>
    <w:rsid w:val="00822A07"/>
    <w:rsid w:val="00832CCF"/>
    <w:rsid w:val="008357BF"/>
    <w:rsid w:val="00846B2E"/>
    <w:rsid w:val="008526D9"/>
    <w:rsid w:val="00854763"/>
    <w:rsid w:val="00856097"/>
    <w:rsid w:val="008650A2"/>
    <w:rsid w:val="00872A31"/>
    <w:rsid w:val="00884CF6"/>
    <w:rsid w:val="00890A63"/>
    <w:rsid w:val="0089401B"/>
    <w:rsid w:val="008C043B"/>
    <w:rsid w:val="008C1611"/>
    <w:rsid w:val="008E1EEF"/>
    <w:rsid w:val="008E7388"/>
    <w:rsid w:val="008E73D6"/>
    <w:rsid w:val="008F6DD2"/>
    <w:rsid w:val="00910453"/>
    <w:rsid w:val="009157EF"/>
    <w:rsid w:val="00923475"/>
    <w:rsid w:val="00924B81"/>
    <w:rsid w:val="00924CDF"/>
    <w:rsid w:val="00932BFB"/>
    <w:rsid w:val="0093668C"/>
    <w:rsid w:val="009412BF"/>
    <w:rsid w:val="00952F27"/>
    <w:rsid w:val="00956C67"/>
    <w:rsid w:val="00957558"/>
    <w:rsid w:val="00962077"/>
    <w:rsid w:val="00966C70"/>
    <w:rsid w:val="009671E9"/>
    <w:rsid w:val="009714FB"/>
    <w:rsid w:val="00976795"/>
    <w:rsid w:val="00986379"/>
    <w:rsid w:val="009A2F6E"/>
    <w:rsid w:val="009A749A"/>
    <w:rsid w:val="009C6D73"/>
    <w:rsid w:val="009C75A8"/>
    <w:rsid w:val="009D205F"/>
    <w:rsid w:val="009D65FB"/>
    <w:rsid w:val="009E55BD"/>
    <w:rsid w:val="009E67A7"/>
    <w:rsid w:val="009F2855"/>
    <w:rsid w:val="009F5F20"/>
    <w:rsid w:val="00A10EFA"/>
    <w:rsid w:val="00A31D76"/>
    <w:rsid w:val="00A35D4D"/>
    <w:rsid w:val="00A5341E"/>
    <w:rsid w:val="00A5737E"/>
    <w:rsid w:val="00A60BF6"/>
    <w:rsid w:val="00A6206F"/>
    <w:rsid w:val="00A723BF"/>
    <w:rsid w:val="00A76598"/>
    <w:rsid w:val="00A84E76"/>
    <w:rsid w:val="00A85552"/>
    <w:rsid w:val="00A92914"/>
    <w:rsid w:val="00A9317E"/>
    <w:rsid w:val="00AA0020"/>
    <w:rsid w:val="00AA08AE"/>
    <w:rsid w:val="00AA42A1"/>
    <w:rsid w:val="00AB5EC1"/>
    <w:rsid w:val="00AB6233"/>
    <w:rsid w:val="00AC0F7D"/>
    <w:rsid w:val="00AC1D9F"/>
    <w:rsid w:val="00AC5B16"/>
    <w:rsid w:val="00AC61D8"/>
    <w:rsid w:val="00AD0C43"/>
    <w:rsid w:val="00AE08BF"/>
    <w:rsid w:val="00AE69C0"/>
    <w:rsid w:val="00AF42BF"/>
    <w:rsid w:val="00AF4DD5"/>
    <w:rsid w:val="00AF71A5"/>
    <w:rsid w:val="00B021C3"/>
    <w:rsid w:val="00B05753"/>
    <w:rsid w:val="00B108DD"/>
    <w:rsid w:val="00B17032"/>
    <w:rsid w:val="00B22B80"/>
    <w:rsid w:val="00B253C0"/>
    <w:rsid w:val="00B33577"/>
    <w:rsid w:val="00B33A3D"/>
    <w:rsid w:val="00B4246D"/>
    <w:rsid w:val="00B5174B"/>
    <w:rsid w:val="00B534BF"/>
    <w:rsid w:val="00B553EB"/>
    <w:rsid w:val="00B602A8"/>
    <w:rsid w:val="00B84CD8"/>
    <w:rsid w:val="00B87461"/>
    <w:rsid w:val="00B92213"/>
    <w:rsid w:val="00BA783C"/>
    <w:rsid w:val="00BB2D29"/>
    <w:rsid w:val="00BB369B"/>
    <w:rsid w:val="00BB6598"/>
    <w:rsid w:val="00BC5449"/>
    <w:rsid w:val="00BD2F78"/>
    <w:rsid w:val="00BE2EDC"/>
    <w:rsid w:val="00BE5BBC"/>
    <w:rsid w:val="00BF091D"/>
    <w:rsid w:val="00C00E02"/>
    <w:rsid w:val="00C067AF"/>
    <w:rsid w:val="00C176FF"/>
    <w:rsid w:val="00C26422"/>
    <w:rsid w:val="00C31C95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7145F"/>
    <w:rsid w:val="00C8039C"/>
    <w:rsid w:val="00C8619C"/>
    <w:rsid w:val="00C86E2E"/>
    <w:rsid w:val="00C943FF"/>
    <w:rsid w:val="00CA15CC"/>
    <w:rsid w:val="00CA50DE"/>
    <w:rsid w:val="00CB6C01"/>
    <w:rsid w:val="00CC0B8F"/>
    <w:rsid w:val="00CC7BF8"/>
    <w:rsid w:val="00CE2B5E"/>
    <w:rsid w:val="00CE6114"/>
    <w:rsid w:val="00CE69D0"/>
    <w:rsid w:val="00CE76CC"/>
    <w:rsid w:val="00CF1C1B"/>
    <w:rsid w:val="00D0288B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096B"/>
    <w:rsid w:val="00D653F4"/>
    <w:rsid w:val="00D70BB9"/>
    <w:rsid w:val="00D778D9"/>
    <w:rsid w:val="00D97B1E"/>
    <w:rsid w:val="00DB72D4"/>
    <w:rsid w:val="00DC5A67"/>
    <w:rsid w:val="00DD0651"/>
    <w:rsid w:val="00DD7763"/>
    <w:rsid w:val="00DE109B"/>
    <w:rsid w:val="00DE336E"/>
    <w:rsid w:val="00DE3DEF"/>
    <w:rsid w:val="00DE6CBC"/>
    <w:rsid w:val="00DF7D0C"/>
    <w:rsid w:val="00E00662"/>
    <w:rsid w:val="00E022B6"/>
    <w:rsid w:val="00E06627"/>
    <w:rsid w:val="00E1063F"/>
    <w:rsid w:val="00E12F4F"/>
    <w:rsid w:val="00E171D7"/>
    <w:rsid w:val="00E24705"/>
    <w:rsid w:val="00E37442"/>
    <w:rsid w:val="00E41F2C"/>
    <w:rsid w:val="00E64A70"/>
    <w:rsid w:val="00E767C0"/>
    <w:rsid w:val="00E93446"/>
    <w:rsid w:val="00E94DFF"/>
    <w:rsid w:val="00EA20E0"/>
    <w:rsid w:val="00EB5EEA"/>
    <w:rsid w:val="00EC489F"/>
    <w:rsid w:val="00EC7105"/>
    <w:rsid w:val="00EC782E"/>
    <w:rsid w:val="00ED076C"/>
    <w:rsid w:val="00ED0D02"/>
    <w:rsid w:val="00EF37AE"/>
    <w:rsid w:val="00EF5241"/>
    <w:rsid w:val="00EF66C5"/>
    <w:rsid w:val="00F140C5"/>
    <w:rsid w:val="00F14233"/>
    <w:rsid w:val="00F219EF"/>
    <w:rsid w:val="00F2238D"/>
    <w:rsid w:val="00F34FD5"/>
    <w:rsid w:val="00F35383"/>
    <w:rsid w:val="00F369AA"/>
    <w:rsid w:val="00F42BF4"/>
    <w:rsid w:val="00F42CEE"/>
    <w:rsid w:val="00F56BE1"/>
    <w:rsid w:val="00F61AC6"/>
    <w:rsid w:val="00F61D0B"/>
    <w:rsid w:val="00F65AF5"/>
    <w:rsid w:val="00F73D6D"/>
    <w:rsid w:val="00F8091B"/>
    <w:rsid w:val="00F86007"/>
    <w:rsid w:val="00FB14EA"/>
    <w:rsid w:val="00FC37C9"/>
    <w:rsid w:val="00FC571D"/>
    <w:rsid w:val="00FC6039"/>
    <w:rsid w:val="00FD1AB7"/>
    <w:rsid w:val="00FD368C"/>
    <w:rsid w:val="00FD36B4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04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04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047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4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047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33D2442F5F57D845B9E96FA97FE7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FD68-0376-A240-B320-E9253F7971F3}"/>
      </w:docPartPr>
      <w:docPartBody>
        <w:p w:rsidR="000818D4" w:rsidRDefault="00DF6F7A" w:rsidP="00DF6F7A">
          <w:pPr>
            <w:pStyle w:val="33D2442F5F57D845B9E96FA97FE7331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C0400D60B43BD54AB4FBC025157F6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01FC-7B4C-9649-83A8-34DB598D22AD}"/>
      </w:docPartPr>
      <w:docPartBody>
        <w:p w:rsidR="009049C4" w:rsidRDefault="00D915AB" w:rsidP="00D915AB">
          <w:pPr>
            <w:pStyle w:val="C0400D60B43BD54AB4FBC025157F6389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72AA0"/>
    <w:rsid w:val="000818D4"/>
    <w:rsid w:val="0009171E"/>
    <w:rsid w:val="000A2488"/>
    <w:rsid w:val="000A3275"/>
    <w:rsid w:val="000C0EF4"/>
    <w:rsid w:val="000D307B"/>
    <w:rsid w:val="00112DA6"/>
    <w:rsid w:val="0014340A"/>
    <w:rsid w:val="00144E66"/>
    <w:rsid w:val="00176B19"/>
    <w:rsid w:val="00194162"/>
    <w:rsid w:val="00245E1B"/>
    <w:rsid w:val="002E6678"/>
    <w:rsid w:val="003063FF"/>
    <w:rsid w:val="003B4F92"/>
    <w:rsid w:val="003F7BEA"/>
    <w:rsid w:val="004002C4"/>
    <w:rsid w:val="0047060D"/>
    <w:rsid w:val="00471CC3"/>
    <w:rsid w:val="005E0BBA"/>
    <w:rsid w:val="0062591C"/>
    <w:rsid w:val="00631FE6"/>
    <w:rsid w:val="00660A3F"/>
    <w:rsid w:val="00696FBF"/>
    <w:rsid w:val="006B12F0"/>
    <w:rsid w:val="00702765"/>
    <w:rsid w:val="00743AEA"/>
    <w:rsid w:val="00790D4B"/>
    <w:rsid w:val="00880237"/>
    <w:rsid w:val="008C6A19"/>
    <w:rsid w:val="008D69FE"/>
    <w:rsid w:val="008D7ECB"/>
    <w:rsid w:val="009049C4"/>
    <w:rsid w:val="00914C3E"/>
    <w:rsid w:val="009430B6"/>
    <w:rsid w:val="009549FE"/>
    <w:rsid w:val="00970B17"/>
    <w:rsid w:val="00983934"/>
    <w:rsid w:val="00983E3F"/>
    <w:rsid w:val="009C2930"/>
    <w:rsid w:val="00A32521"/>
    <w:rsid w:val="00A44B0A"/>
    <w:rsid w:val="00A51685"/>
    <w:rsid w:val="00A61555"/>
    <w:rsid w:val="00AB7A97"/>
    <w:rsid w:val="00AD04F8"/>
    <w:rsid w:val="00AE007E"/>
    <w:rsid w:val="00B7714A"/>
    <w:rsid w:val="00BB39C5"/>
    <w:rsid w:val="00BC7D07"/>
    <w:rsid w:val="00C35D0E"/>
    <w:rsid w:val="00C56B87"/>
    <w:rsid w:val="00CF6314"/>
    <w:rsid w:val="00D04DAD"/>
    <w:rsid w:val="00D62FB1"/>
    <w:rsid w:val="00D80D66"/>
    <w:rsid w:val="00D915AB"/>
    <w:rsid w:val="00DE3D98"/>
    <w:rsid w:val="00DF6F7A"/>
    <w:rsid w:val="00E37C10"/>
    <w:rsid w:val="00E43543"/>
    <w:rsid w:val="00E650D9"/>
    <w:rsid w:val="00E70139"/>
    <w:rsid w:val="00F064A9"/>
    <w:rsid w:val="00F14EE3"/>
    <w:rsid w:val="00FA559D"/>
    <w:rsid w:val="00FB5A3F"/>
    <w:rsid w:val="00FB67DA"/>
    <w:rsid w:val="00FE1B15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15AB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D2442F5F57D845B9E96FA97FE7331C">
    <w:name w:val="33D2442F5F57D845B9E96FA97FE7331C"/>
    <w:rsid w:val="00DF6F7A"/>
    <w:pPr>
      <w:spacing w:after="0" w:line="240" w:lineRule="auto"/>
    </w:pPr>
    <w:rPr>
      <w:sz w:val="24"/>
      <w:szCs w:val="24"/>
      <w:lang w:eastAsia="de-DE"/>
    </w:rPr>
  </w:style>
  <w:style w:type="paragraph" w:customStyle="1" w:styleId="C0400D60B43BD54AB4FBC025157F6389">
    <w:name w:val="C0400D60B43BD54AB4FBC025157F6389"/>
    <w:rsid w:val="00D915AB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DC5909-AD3F-4AE8-989C-0BDA37E03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4B383A-E486-4A27-B077-39B399C449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EC6313-5121-496A-8CC9-A5E3FE371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3197</Characters>
  <Application>Microsoft Office Word</Application>
  <DocSecurity>0</DocSecurity>
  <Lines>81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Mentorat Basisphase_23_24_20230724</vt:lpstr>
    </vt:vector>
  </TitlesOfParts>
  <Manager/>
  <Company>Fachhochschule Nordwestschweiz</Company>
  <LinksUpToDate>false</LinksUpToDate>
  <CharactersWithSpaces>3560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Mentorat Basisphase_23_24_20230731</dc:title>
  <dc:subject/>
  <dc:creator>Thomas Bühler</dc:creator>
  <cp:keywords/>
  <dc:description/>
  <cp:lastModifiedBy>Thomas Bühler</cp:lastModifiedBy>
  <cp:revision>11</cp:revision>
  <cp:lastPrinted>2017-07-31T09:32:00Z</cp:lastPrinted>
  <dcterms:created xsi:type="dcterms:W3CDTF">2023-07-18T11:54:00Z</dcterms:created>
  <dcterms:modified xsi:type="dcterms:W3CDTF">2023-08-02T04:40:00Z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