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485379E8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512F54F9" w:rsidR="002C0DB1" w:rsidRPr="006E26E2" w:rsidRDefault="00D154E9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Fokus</w:t>
                            </w:r>
                            <w:r w:rsidR="00527626" w:rsidRPr="006E26E2">
                              <w:rPr>
                                <w:b/>
                              </w:rPr>
                              <w:t>phase</w:t>
                            </w:r>
                            <w:r w:rsidR="0052762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812F5B5" w14:textId="7624165C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EA015A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719CB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6F29704A" w:rsidR="002C0DB1" w:rsidRPr="0049597C" w:rsidRDefault="00A90288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D719CB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512F54F9" w:rsidR="002C0DB1" w:rsidRPr="006E26E2" w:rsidRDefault="00D154E9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Fokus</w:t>
                      </w:r>
                      <w:r w:rsidR="00527626" w:rsidRPr="006E26E2">
                        <w:rPr>
                          <w:b/>
                        </w:rPr>
                        <w:t>phase</w:t>
                      </w:r>
                      <w:r w:rsidR="00527626">
                        <w:rPr>
                          <w:b/>
                        </w:rPr>
                        <w:t xml:space="preserve"> </w:t>
                      </w:r>
                    </w:p>
                    <w:p w14:paraId="6812F5B5" w14:textId="7624165C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EA015A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719CB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6F29704A" w:rsidR="002C0DB1" w:rsidRPr="0049597C" w:rsidRDefault="00A90288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D719CB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D154E9">
        <w:rPr>
          <w:b/>
          <w:bCs/>
          <w:sz w:val="32"/>
        </w:rPr>
        <w:t>3</w:t>
      </w:r>
      <w:r w:rsidR="00B4246D" w:rsidRPr="005A55B2">
        <w:rPr>
          <w:b/>
          <w:bCs/>
          <w:sz w:val="32"/>
        </w:rPr>
        <w:t xml:space="preserve">.1 / Mentorat </w:t>
      </w:r>
      <w:r w:rsidR="00D154E9">
        <w:rPr>
          <w:b/>
          <w:bCs/>
          <w:sz w:val="32"/>
        </w:rPr>
        <w:t>3</w:t>
      </w:r>
      <w:r w:rsidR="00B4246D" w:rsidRPr="005A55B2">
        <w:rPr>
          <w:b/>
          <w:bCs/>
          <w:sz w:val="32"/>
        </w:rPr>
        <w:t>.2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5F5D0C0D" w:rsidR="00B4246D" w:rsidRPr="005A55B2" w:rsidRDefault="00A90288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D154E9">
              <w:rPr>
                <w:spacing w:val="-1"/>
                <w:sz w:val="16"/>
                <w:lang w:val="de-CH"/>
              </w:rPr>
              <w:t>3</w:t>
            </w:r>
            <w:r w:rsidR="00B4246D" w:rsidRPr="005A55B2">
              <w:rPr>
                <w:spacing w:val="-1"/>
                <w:sz w:val="16"/>
                <w:lang w:val="de-CH"/>
              </w:rPr>
              <w:t>.1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</w:t>
            </w:r>
            <w:r w:rsidR="00D154E9">
              <w:rPr>
                <w:spacing w:val="-1"/>
                <w:sz w:val="16"/>
                <w:lang w:val="de-CH"/>
              </w:rPr>
              <w:t>3</w:t>
            </w:r>
            <w:r w:rsidR="00B4246D" w:rsidRPr="005A55B2">
              <w:rPr>
                <w:spacing w:val="-1"/>
                <w:sz w:val="16"/>
                <w:lang w:val="de-CH"/>
              </w:rPr>
              <w:t>.2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0C2045B4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0B409F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155A2D08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CA69D3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6361801D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59C99496" w:rsidR="004E1180" w:rsidRPr="00716624" w:rsidRDefault="004E1180">
      <w:pPr>
        <w:jc w:val="both"/>
        <w:rPr>
          <w:b/>
          <w:bCs/>
          <w:color w:val="0B769D" w:themeColor="accent2" w:themeShade="80"/>
          <w:sz w:val="18"/>
          <w:szCs w:val="18"/>
        </w:rPr>
      </w:pPr>
    </w:p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6C7FDFAC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013708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</w:t>
      </w:r>
      <w:proofErr w:type="spellStart"/>
      <w:r w:rsidR="00F8091B">
        <w:rPr>
          <w:sz w:val="18"/>
          <w:szCs w:val="18"/>
        </w:rPr>
        <w:t>LNW</w:t>
      </w:r>
      <w:proofErr w:type="spellEnd"/>
      <w:r w:rsidR="00F8091B">
        <w:rPr>
          <w:sz w:val="18"/>
          <w:szCs w:val="18"/>
        </w:rPr>
        <w:t xml:space="preserve">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2E3BBB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CA69D3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A90288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A90288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621F56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Pr="00733241" w:rsidRDefault="00B4246D" w:rsidP="00D439C5">
            <w:pPr>
              <w:pStyle w:val="TableParagraph"/>
              <w:spacing w:before="24"/>
              <w:ind w:left="140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733241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rFonts w:ascii="Arial" w:hAnsi="Arial" w:cs="Arial"/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EndPr/>
            <w:sdtContent>
              <w:p w14:paraId="03CAB7CD" w14:textId="0FADB23D" w:rsidR="00A31D76" w:rsidRPr="00621F56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733241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621F56" w:rsidRDefault="007113CB" w:rsidP="00D439C5">
                <w:pPr>
                  <w:spacing w:before="120"/>
                  <w:ind w:left="57"/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 xml:space="preserve">Text </w:t>
                </w:r>
                <w:r w:rsidR="00F65AF5"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  <w:r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621F56" w:rsidRDefault="00784DE7" w:rsidP="00D439C5">
                <w:pPr>
                  <w:spacing w:before="120"/>
                  <w:ind w:left="57"/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21F56">
                  <w:rPr>
                    <w:rStyle w:val="Platzhaltertext"/>
                    <w:rFonts w:cs="Arial"/>
                    <w:sz w:val="20"/>
                    <w:szCs w:val="20"/>
                    <w:lang w:val="de-CH"/>
                  </w:rPr>
                  <w:t>TT</w:t>
                </w:r>
                <w:r w:rsidR="00F65AF5" w:rsidRPr="00621F56">
                  <w:rPr>
                    <w:rStyle w:val="Platzhaltertext"/>
                    <w:rFonts w:cs="Arial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621F56" w:rsidRDefault="007113CB" w:rsidP="00D439C5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36136F8E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D154E9">
        <w:rPr>
          <w:rFonts w:cs="Arial"/>
          <w:sz w:val="16"/>
          <w:szCs w:val="16"/>
        </w:rPr>
        <w:t>3</w:t>
      </w:r>
      <w:r w:rsidR="00A60BF6" w:rsidRPr="005A55B2">
        <w:rPr>
          <w:rFonts w:cs="Arial"/>
          <w:sz w:val="16"/>
          <w:szCs w:val="16"/>
        </w:rPr>
        <w:t xml:space="preserve">.1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D154E9">
        <w:rPr>
          <w:rFonts w:cs="Arial"/>
          <w:sz w:val="16"/>
          <w:szCs w:val="16"/>
        </w:rPr>
        <w:t>3</w:t>
      </w:r>
      <w:r w:rsidR="00A60BF6" w:rsidRPr="009412BF">
        <w:rPr>
          <w:rFonts w:cs="Arial"/>
          <w:sz w:val="16"/>
          <w:szCs w:val="16"/>
        </w:rPr>
        <w:t>.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</w:t>
      </w:r>
      <w:r w:rsidR="00337362">
        <w:rPr>
          <w:rFonts w:cs="Arial"/>
          <w:sz w:val="16"/>
          <w:szCs w:val="16"/>
        </w:rPr>
        <w:t xml:space="preserve"> definierten</w:t>
      </w:r>
      <w:r w:rsidR="00A60BF6" w:rsidRPr="005A55B2">
        <w:rPr>
          <w:rFonts w:cs="Arial"/>
          <w:sz w:val="16"/>
          <w:szCs w:val="16"/>
        </w:rPr>
        <w:t xml:space="preserve">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2E3BBB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Default="003B2859" w:rsidP="005D510A">
      <w:pPr>
        <w:jc w:val="both"/>
        <w:rPr>
          <w:rFonts w:cs="Arial"/>
          <w:sz w:val="16"/>
          <w:szCs w:val="16"/>
        </w:rPr>
      </w:pPr>
    </w:p>
    <w:p w14:paraId="785940A7" w14:textId="77777777" w:rsidR="00D719CB" w:rsidRPr="005A55B2" w:rsidRDefault="00D719CB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3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7B50F725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1C2E5" w14:textId="77777777" w:rsidR="00AF1AC8" w:rsidRDefault="00AF1AC8" w:rsidP="00A76598">
      <w:r>
        <w:separator/>
      </w:r>
    </w:p>
  </w:endnote>
  <w:endnote w:type="continuationSeparator" w:id="0">
    <w:p w14:paraId="0108AC12" w14:textId="77777777" w:rsidR="00AF1AC8" w:rsidRDefault="00AF1AC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685C9" w14:textId="77777777" w:rsidR="00B338BA" w:rsidRDefault="00B338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8859A" w14:textId="77777777" w:rsidR="00B338BA" w:rsidRDefault="00B338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D56D0" w14:textId="77777777" w:rsidR="00AF1AC8" w:rsidRPr="00ED0D02" w:rsidRDefault="00AF1AC8" w:rsidP="00ED0D02">
      <w:pPr>
        <w:pStyle w:val="Fuzeile"/>
      </w:pPr>
    </w:p>
  </w:footnote>
  <w:footnote w:type="continuationSeparator" w:id="0">
    <w:p w14:paraId="38082C35" w14:textId="77777777" w:rsidR="00AF1AC8" w:rsidRDefault="00AF1AC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A7D66" w14:textId="2AD9DDAC" w:rsidR="00B338BA" w:rsidRDefault="00B338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0319D53F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31ABE76C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660082656">
    <w:abstractNumId w:val="4"/>
  </w:num>
  <w:num w:numId="2" w16cid:durableId="711884319">
    <w:abstractNumId w:val="15"/>
  </w:num>
  <w:num w:numId="3" w16cid:durableId="1955482988">
    <w:abstractNumId w:val="18"/>
  </w:num>
  <w:num w:numId="4" w16cid:durableId="357897253">
    <w:abstractNumId w:val="3"/>
  </w:num>
  <w:num w:numId="5" w16cid:durableId="1261179037">
    <w:abstractNumId w:val="21"/>
  </w:num>
  <w:num w:numId="6" w16cid:durableId="179979400">
    <w:abstractNumId w:val="5"/>
  </w:num>
  <w:num w:numId="7" w16cid:durableId="931742084">
    <w:abstractNumId w:val="15"/>
  </w:num>
  <w:num w:numId="8" w16cid:durableId="1957982086">
    <w:abstractNumId w:val="1"/>
  </w:num>
  <w:num w:numId="9" w16cid:durableId="1805662576">
    <w:abstractNumId w:val="2"/>
  </w:num>
  <w:num w:numId="10" w16cid:durableId="1737704844">
    <w:abstractNumId w:val="14"/>
  </w:num>
  <w:num w:numId="11" w16cid:durableId="1918787025">
    <w:abstractNumId w:val="10"/>
  </w:num>
  <w:num w:numId="12" w16cid:durableId="701780841">
    <w:abstractNumId w:val="11"/>
  </w:num>
  <w:num w:numId="13" w16cid:durableId="1143810630">
    <w:abstractNumId w:val="6"/>
  </w:num>
  <w:num w:numId="14" w16cid:durableId="1661809796">
    <w:abstractNumId w:val="13"/>
  </w:num>
  <w:num w:numId="15" w16cid:durableId="797724146">
    <w:abstractNumId w:val="16"/>
  </w:num>
  <w:num w:numId="16" w16cid:durableId="1129321129">
    <w:abstractNumId w:val="0"/>
  </w:num>
  <w:num w:numId="17" w16cid:durableId="474101897">
    <w:abstractNumId w:val="19"/>
  </w:num>
  <w:num w:numId="18" w16cid:durableId="10429408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617178719">
    <w:abstractNumId w:val="8"/>
  </w:num>
  <w:num w:numId="20" w16cid:durableId="439110491">
    <w:abstractNumId w:val="12"/>
  </w:num>
  <w:num w:numId="21" w16cid:durableId="1447121172">
    <w:abstractNumId w:val="20"/>
  </w:num>
  <w:num w:numId="22" w16cid:durableId="1118790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7184382">
    <w:abstractNumId w:val="17"/>
  </w:num>
  <w:num w:numId="24" w16cid:durableId="495152836">
    <w:abstractNumId w:val="22"/>
  </w:num>
  <w:num w:numId="25" w16cid:durableId="1861550865">
    <w:abstractNumId w:val="9"/>
  </w:num>
  <w:num w:numId="26" w16cid:durableId="2116319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3708"/>
    <w:rsid w:val="00015D4F"/>
    <w:rsid w:val="000210DE"/>
    <w:rsid w:val="000252D0"/>
    <w:rsid w:val="000430E1"/>
    <w:rsid w:val="00047E22"/>
    <w:rsid w:val="0005534A"/>
    <w:rsid w:val="00060BBF"/>
    <w:rsid w:val="00071507"/>
    <w:rsid w:val="00081B0B"/>
    <w:rsid w:val="00084CF3"/>
    <w:rsid w:val="0009020E"/>
    <w:rsid w:val="00090B07"/>
    <w:rsid w:val="00090F36"/>
    <w:rsid w:val="00091821"/>
    <w:rsid w:val="000976AF"/>
    <w:rsid w:val="000B0A26"/>
    <w:rsid w:val="000B409F"/>
    <w:rsid w:val="000C080A"/>
    <w:rsid w:val="000E5CC1"/>
    <w:rsid w:val="000F1A03"/>
    <w:rsid w:val="000F7F62"/>
    <w:rsid w:val="00102D38"/>
    <w:rsid w:val="00106EAE"/>
    <w:rsid w:val="001134F3"/>
    <w:rsid w:val="001149D2"/>
    <w:rsid w:val="001201DC"/>
    <w:rsid w:val="00121CD9"/>
    <w:rsid w:val="00123117"/>
    <w:rsid w:val="001275AC"/>
    <w:rsid w:val="0013288D"/>
    <w:rsid w:val="00143042"/>
    <w:rsid w:val="00156BA9"/>
    <w:rsid w:val="0015709B"/>
    <w:rsid w:val="001651BE"/>
    <w:rsid w:val="00180466"/>
    <w:rsid w:val="00180D32"/>
    <w:rsid w:val="001870BF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70646"/>
    <w:rsid w:val="00280110"/>
    <w:rsid w:val="002845C9"/>
    <w:rsid w:val="00287478"/>
    <w:rsid w:val="0029605A"/>
    <w:rsid w:val="002A27DF"/>
    <w:rsid w:val="002B467D"/>
    <w:rsid w:val="002C0DB1"/>
    <w:rsid w:val="002E136F"/>
    <w:rsid w:val="002E3BBB"/>
    <w:rsid w:val="002E6C42"/>
    <w:rsid w:val="002E7766"/>
    <w:rsid w:val="00300CC5"/>
    <w:rsid w:val="00302582"/>
    <w:rsid w:val="00320735"/>
    <w:rsid w:val="00331995"/>
    <w:rsid w:val="00331A81"/>
    <w:rsid w:val="00337362"/>
    <w:rsid w:val="00342F6E"/>
    <w:rsid w:val="00344DDD"/>
    <w:rsid w:val="00345E6C"/>
    <w:rsid w:val="00351B21"/>
    <w:rsid w:val="00360CB1"/>
    <w:rsid w:val="00361BD0"/>
    <w:rsid w:val="00375A78"/>
    <w:rsid w:val="00377142"/>
    <w:rsid w:val="003803C2"/>
    <w:rsid w:val="00382BA5"/>
    <w:rsid w:val="003834DE"/>
    <w:rsid w:val="00391B5A"/>
    <w:rsid w:val="003B2859"/>
    <w:rsid w:val="003C478E"/>
    <w:rsid w:val="003C6A8E"/>
    <w:rsid w:val="003D4F97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27626"/>
    <w:rsid w:val="00555873"/>
    <w:rsid w:val="00572350"/>
    <w:rsid w:val="0057705E"/>
    <w:rsid w:val="00595003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21F56"/>
    <w:rsid w:val="00633A4F"/>
    <w:rsid w:val="00641B28"/>
    <w:rsid w:val="0066715A"/>
    <w:rsid w:val="00667489"/>
    <w:rsid w:val="00671AD9"/>
    <w:rsid w:val="00672C6E"/>
    <w:rsid w:val="00686EFB"/>
    <w:rsid w:val="00687A4C"/>
    <w:rsid w:val="00692136"/>
    <w:rsid w:val="006C2E59"/>
    <w:rsid w:val="006D0153"/>
    <w:rsid w:val="006D02C9"/>
    <w:rsid w:val="006D1010"/>
    <w:rsid w:val="006D745D"/>
    <w:rsid w:val="006F4D85"/>
    <w:rsid w:val="00706EF3"/>
    <w:rsid w:val="00710CED"/>
    <w:rsid w:val="007113CB"/>
    <w:rsid w:val="00716624"/>
    <w:rsid w:val="00730FF8"/>
    <w:rsid w:val="00732ED7"/>
    <w:rsid w:val="00733241"/>
    <w:rsid w:val="00734E79"/>
    <w:rsid w:val="00736060"/>
    <w:rsid w:val="0073767C"/>
    <w:rsid w:val="00743442"/>
    <w:rsid w:val="0075056E"/>
    <w:rsid w:val="007531B9"/>
    <w:rsid w:val="00757602"/>
    <w:rsid w:val="00761E51"/>
    <w:rsid w:val="00763F7E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6970"/>
    <w:rsid w:val="007F7DC4"/>
    <w:rsid w:val="00811852"/>
    <w:rsid w:val="00820F41"/>
    <w:rsid w:val="00822036"/>
    <w:rsid w:val="00822A07"/>
    <w:rsid w:val="00832CCF"/>
    <w:rsid w:val="008357BF"/>
    <w:rsid w:val="00836C2E"/>
    <w:rsid w:val="00846B2E"/>
    <w:rsid w:val="008526D9"/>
    <w:rsid w:val="00854763"/>
    <w:rsid w:val="00856097"/>
    <w:rsid w:val="008650A2"/>
    <w:rsid w:val="00872A31"/>
    <w:rsid w:val="008801DF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3CC"/>
    <w:rsid w:val="009157EF"/>
    <w:rsid w:val="00923475"/>
    <w:rsid w:val="00924B81"/>
    <w:rsid w:val="00924CDF"/>
    <w:rsid w:val="00932BFB"/>
    <w:rsid w:val="0093668C"/>
    <w:rsid w:val="009412BF"/>
    <w:rsid w:val="00941885"/>
    <w:rsid w:val="00952F27"/>
    <w:rsid w:val="00957558"/>
    <w:rsid w:val="00962077"/>
    <w:rsid w:val="00966C70"/>
    <w:rsid w:val="009714FB"/>
    <w:rsid w:val="00976795"/>
    <w:rsid w:val="00986379"/>
    <w:rsid w:val="009A2F6E"/>
    <w:rsid w:val="009A749A"/>
    <w:rsid w:val="009C6D73"/>
    <w:rsid w:val="009D65FB"/>
    <w:rsid w:val="009E55BD"/>
    <w:rsid w:val="009E67A7"/>
    <w:rsid w:val="009F2855"/>
    <w:rsid w:val="009F5F20"/>
    <w:rsid w:val="00A10EFA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90288"/>
    <w:rsid w:val="00A92914"/>
    <w:rsid w:val="00A9317E"/>
    <w:rsid w:val="00AA0020"/>
    <w:rsid w:val="00AA42A1"/>
    <w:rsid w:val="00AB5EC1"/>
    <w:rsid w:val="00AB6233"/>
    <w:rsid w:val="00AC0F7D"/>
    <w:rsid w:val="00AC1D9F"/>
    <w:rsid w:val="00AC3C0D"/>
    <w:rsid w:val="00AC5B16"/>
    <w:rsid w:val="00AC61D8"/>
    <w:rsid w:val="00AD0C43"/>
    <w:rsid w:val="00AE08BF"/>
    <w:rsid w:val="00AE602E"/>
    <w:rsid w:val="00AF1AC8"/>
    <w:rsid w:val="00AF42BF"/>
    <w:rsid w:val="00B021C3"/>
    <w:rsid w:val="00B05753"/>
    <w:rsid w:val="00B17032"/>
    <w:rsid w:val="00B22B80"/>
    <w:rsid w:val="00B253C0"/>
    <w:rsid w:val="00B33577"/>
    <w:rsid w:val="00B338BA"/>
    <w:rsid w:val="00B33A3D"/>
    <w:rsid w:val="00B4246D"/>
    <w:rsid w:val="00B5174B"/>
    <w:rsid w:val="00B534BF"/>
    <w:rsid w:val="00B553EB"/>
    <w:rsid w:val="00B84CD8"/>
    <w:rsid w:val="00B87461"/>
    <w:rsid w:val="00B930AE"/>
    <w:rsid w:val="00BA783C"/>
    <w:rsid w:val="00BB2D29"/>
    <w:rsid w:val="00BB369B"/>
    <w:rsid w:val="00BB3AE0"/>
    <w:rsid w:val="00BB6598"/>
    <w:rsid w:val="00BC5449"/>
    <w:rsid w:val="00BD2F78"/>
    <w:rsid w:val="00BE242D"/>
    <w:rsid w:val="00BE2EDC"/>
    <w:rsid w:val="00BF091D"/>
    <w:rsid w:val="00BF1E20"/>
    <w:rsid w:val="00C00E02"/>
    <w:rsid w:val="00C067AF"/>
    <w:rsid w:val="00C176FF"/>
    <w:rsid w:val="00C21E86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45F"/>
    <w:rsid w:val="00C759C2"/>
    <w:rsid w:val="00C8039C"/>
    <w:rsid w:val="00C8619C"/>
    <w:rsid w:val="00C86E2E"/>
    <w:rsid w:val="00CA15CC"/>
    <w:rsid w:val="00CA50DE"/>
    <w:rsid w:val="00CA69D3"/>
    <w:rsid w:val="00CB2A25"/>
    <w:rsid w:val="00CB6C01"/>
    <w:rsid w:val="00CC0B8F"/>
    <w:rsid w:val="00CC7BF8"/>
    <w:rsid w:val="00CE2B5E"/>
    <w:rsid w:val="00CE6114"/>
    <w:rsid w:val="00CE69D0"/>
    <w:rsid w:val="00CE76CC"/>
    <w:rsid w:val="00CF1C1B"/>
    <w:rsid w:val="00CF1D0C"/>
    <w:rsid w:val="00D0288B"/>
    <w:rsid w:val="00D0656E"/>
    <w:rsid w:val="00D154E9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2934"/>
    <w:rsid w:val="00D653F4"/>
    <w:rsid w:val="00D70BB9"/>
    <w:rsid w:val="00D71254"/>
    <w:rsid w:val="00D719CB"/>
    <w:rsid w:val="00D73AE2"/>
    <w:rsid w:val="00D778D9"/>
    <w:rsid w:val="00D97B1E"/>
    <w:rsid w:val="00DB15C0"/>
    <w:rsid w:val="00DB72D4"/>
    <w:rsid w:val="00DC5A67"/>
    <w:rsid w:val="00DD0651"/>
    <w:rsid w:val="00DD7763"/>
    <w:rsid w:val="00DE109B"/>
    <w:rsid w:val="00DE336E"/>
    <w:rsid w:val="00DE3DEF"/>
    <w:rsid w:val="00DE6CBC"/>
    <w:rsid w:val="00DF0D4D"/>
    <w:rsid w:val="00DF7D0C"/>
    <w:rsid w:val="00E00662"/>
    <w:rsid w:val="00E022B6"/>
    <w:rsid w:val="00E049F8"/>
    <w:rsid w:val="00E1063F"/>
    <w:rsid w:val="00E171D7"/>
    <w:rsid w:val="00E24705"/>
    <w:rsid w:val="00E33D39"/>
    <w:rsid w:val="00E37442"/>
    <w:rsid w:val="00E41F2C"/>
    <w:rsid w:val="00E61AFF"/>
    <w:rsid w:val="00E64A70"/>
    <w:rsid w:val="00E767C0"/>
    <w:rsid w:val="00E93446"/>
    <w:rsid w:val="00EA015A"/>
    <w:rsid w:val="00EA20E0"/>
    <w:rsid w:val="00EB5EEA"/>
    <w:rsid w:val="00EC489F"/>
    <w:rsid w:val="00EC7105"/>
    <w:rsid w:val="00EC782E"/>
    <w:rsid w:val="00EC7EAD"/>
    <w:rsid w:val="00ED076C"/>
    <w:rsid w:val="00ED0D02"/>
    <w:rsid w:val="00EF37AE"/>
    <w:rsid w:val="00EF5241"/>
    <w:rsid w:val="00F04B84"/>
    <w:rsid w:val="00F140C5"/>
    <w:rsid w:val="00F14233"/>
    <w:rsid w:val="00F1531E"/>
    <w:rsid w:val="00F2238D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260B"/>
    <w:rsid w:val="00F86007"/>
    <w:rsid w:val="00FB14EA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10194"/>
    <w:rsid w:val="000241EB"/>
    <w:rsid w:val="0004714B"/>
    <w:rsid w:val="00062453"/>
    <w:rsid w:val="00072AA0"/>
    <w:rsid w:val="000818D4"/>
    <w:rsid w:val="0009171E"/>
    <w:rsid w:val="000A2488"/>
    <w:rsid w:val="000A3275"/>
    <w:rsid w:val="000A3A7C"/>
    <w:rsid w:val="000C0EF4"/>
    <w:rsid w:val="000D307B"/>
    <w:rsid w:val="00112DA6"/>
    <w:rsid w:val="00176B19"/>
    <w:rsid w:val="00245E1B"/>
    <w:rsid w:val="003063FF"/>
    <w:rsid w:val="00324D4C"/>
    <w:rsid w:val="003A18B6"/>
    <w:rsid w:val="003F7BEA"/>
    <w:rsid w:val="004002C4"/>
    <w:rsid w:val="0047060D"/>
    <w:rsid w:val="00471CC3"/>
    <w:rsid w:val="004D2E7D"/>
    <w:rsid w:val="005C141D"/>
    <w:rsid w:val="005E0BBA"/>
    <w:rsid w:val="0062591C"/>
    <w:rsid w:val="00631FE6"/>
    <w:rsid w:val="006327DF"/>
    <w:rsid w:val="006349B1"/>
    <w:rsid w:val="00660A3F"/>
    <w:rsid w:val="00696FBF"/>
    <w:rsid w:val="006B12F0"/>
    <w:rsid w:val="006C5763"/>
    <w:rsid w:val="008247EA"/>
    <w:rsid w:val="00874627"/>
    <w:rsid w:val="00880237"/>
    <w:rsid w:val="008C6A19"/>
    <w:rsid w:val="008D69FE"/>
    <w:rsid w:val="008D7ECB"/>
    <w:rsid w:val="009049C4"/>
    <w:rsid w:val="00914C3E"/>
    <w:rsid w:val="009430B6"/>
    <w:rsid w:val="009549FE"/>
    <w:rsid w:val="00983934"/>
    <w:rsid w:val="00983E3F"/>
    <w:rsid w:val="009C2930"/>
    <w:rsid w:val="00A44B0A"/>
    <w:rsid w:val="00A61555"/>
    <w:rsid w:val="00AD04F8"/>
    <w:rsid w:val="00AE007E"/>
    <w:rsid w:val="00B7714A"/>
    <w:rsid w:val="00BA1CAF"/>
    <w:rsid w:val="00BB39C5"/>
    <w:rsid w:val="00BC382C"/>
    <w:rsid w:val="00BC7D07"/>
    <w:rsid w:val="00C23D28"/>
    <w:rsid w:val="00C35D0E"/>
    <w:rsid w:val="00C641F1"/>
    <w:rsid w:val="00CC1067"/>
    <w:rsid w:val="00D04DAD"/>
    <w:rsid w:val="00D62FB1"/>
    <w:rsid w:val="00D915AB"/>
    <w:rsid w:val="00DC5B25"/>
    <w:rsid w:val="00DE3D98"/>
    <w:rsid w:val="00DF6F7A"/>
    <w:rsid w:val="00E37C10"/>
    <w:rsid w:val="00E43543"/>
    <w:rsid w:val="00E650D9"/>
    <w:rsid w:val="00E70139"/>
    <w:rsid w:val="00E87910"/>
    <w:rsid w:val="00F14EE3"/>
    <w:rsid w:val="00FA559D"/>
    <w:rsid w:val="00FB216C"/>
    <w:rsid w:val="00FB5A3F"/>
    <w:rsid w:val="00FB67DA"/>
    <w:rsid w:val="00FD5913"/>
    <w:rsid w:val="00FE1B15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196D4E-C2DC-477C-A138-162B66E1C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BA2BF-F641-4512-A234-E01F295D8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2EB18E-E220-4F09-B44D-E72C6AA9D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Mentorat Fokusphase_23_24_20230731</vt:lpstr>
    </vt:vector>
  </TitlesOfParts>
  <Manager/>
  <Company>Fachhochschule Nordwestschweiz</Company>
  <LinksUpToDate>false</LinksUpToDate>
  <CharactersWithSpaces>3299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Mentorat Fokusphase_23_24_20230731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2024-02-08T07:59:00Z</dcterms:created>
  <dcterms:modified xsi:type="dcterms:W3CDTF">2024-04-15T13:06:00Z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