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107EA935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0C65900E" w:rsidR="002C0DB1" w:rsidRPr="006E26E2" w:rsidRDefault="00527626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Teil 1&amp;2</w:t>
                            </w:r>
                          </w:p>
                          <w:p w14:paraId="6812F5B5" w14:textId="379C0FE8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7C35B4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7C35B4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7C35B4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5D2C6596" w:rsidR="002C0DB1" w:rsidRPr="0049597C" w:rsidRDefault="007C35B4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05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0C65900E" w:rsidR="002C0DB1" w:rsidRPr="006E26E2" w:rsidRDefault="00527626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Teil 1&amp;2</w:t>
                      </w:r>
                    </w:p>
                    <w:p w14:paraId="6812F5B5" w14:textId="379C0FE8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7C35B4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7C35B4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7C35B4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5D2C6596" w:rsidR="002C0DB1" w:rsidRPr="0049597C" w:rsidRDefault="007C35B4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05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527626">
        <w:rPr>
          <w:b/>
          <w:bCs/>
          <w:sz w:val="32"/>
        </w:rPr>
        <w:t>2</w:t>
      </w:r>
      <w:r w:rsidR="00B4246D" w:rsidRPr="005A55B2">
        <w:rPr>
          <w:b/>
          <w:bCs/>
          <w:sz w:val="32"/>
        </w:rPr>
        <w:t xml:space="preserve">.1 / Mentorat </w:t>
      </w:r>
      <w:r w:rsidR="00527626">
        <w:rPr>
          <w:b/>
          <w:bCs/>
          <w:sz w:val="32"/>
        </w:rPr>
        <w:t>2</w:t>
      </w:r>
      <w:r w:rsidR="00B4246D" w:rsidRPr="005A55B2">
        <w:rPr>
          <w:b/>
          <w:bCs/>
          <w:sz w:val="32"/>
        </w:rPr>
        <w:t>.2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63BDFA04" w:rsidR="00B4246D" w:rsidRPr="005A55B2" w:rsidRDefault="00FB3EBB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527626">
              <w:rPr>
                <w:spacing w:val="-1"/>
                <w:sz w:val="16"/>
                <w:lang w:val="de-CH"/>
              </w:rPr>
              <w:t>2</w:t>
            </w:r>
            <w:r w:rsidR="00B4246D" w:rsidRPr="005A55B2">
              <w:rPr>
                <w:spacing w:val="-1"/>
                <w:sz w:val="16"/>
                <w:lang w:val="de-CH"/>
              </w:rPr>
              <w:t>.1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527626">
              <w:rPr>
                <w:spacing w:val="-1"/>
                <w:sz w:val="16"/>
                <w:lang w:val="de-CH"/>
              </w:rPr>
              <w:t>2</w:t>
            </w:r>
            <w:r w:rsidR="00B4246D" w:rsidRPr="005A55B2">
              <w:rPr>
                <w:spacing w:val="-1"/>
                <w:sz w:val="16"/>
                <w:lang w:val="de-CH"/>
              </w:rPr>
              <w:t>.2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0C2045B4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0B409F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132A81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mindestens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nur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59C99496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71EE2807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5F0F8F" w:rsidRPr="005A55B2">
        <w:rPr>
          <w:sz w:val="18"/>
          <w:szCs w:val="18"/>
        </w:rPr>
        <w:t>in diesem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E3BBB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060BBF" w:rsidRPr="005A55B2">
        <w:rPr>
          <w:sz w:val="18"/>
          <w:szCs w:val="18"/>
        </w:rPr>
        <w:t xml:space="preserve"> und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FB3EBB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FB3EBB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EndPr/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9FED58D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527626">
        <w:rPr>
          <w:rFonts w:cs="Arial"/>
          <w:sz w:val="16"/>
          <w:szCs w:val="16"/>
        </w:rPr>
        <w:t>2</w:t>
      </w:r>
      <w:r w:rsidR="00A60BF6" w:rsidRPr="005A55B2">
        <w:rPr>
          <w:rFonts w:cs="Arial"/>
          <w:sz w:val="16"/>
          <w:szCs w:val="16"/>
        </w:rPr>
        <w:t xml:space="preserve">.1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527626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>.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2E3BBB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9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0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7B50F725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default" r:id="rId11"/>
      <w:footerReference w:type="default" r:id="rId12"/>
      <w:headerReference w:type="first" r:id="rId13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6E18" w14:textId="77777777" w:rsidR="007A6E20" w:rsidRDefault="007A6E20" w:rsidP="00A76598">
      <w:r>
        <w:separator/>
      </w:r>
    </w:p>
  </w:endnote>
  <w:endnote w:type="continuationSeparator" w:id="0">
    <w:p w14:paraId="15238B3F" w14:textId="77777777" w:rsidR="007A6E20" w:rsidRDefault="007A6E20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7BBB" w14:textId="77777777" w:rsidR="007A6E20" w:rsidRPr="00ED0D02" w:rsidRDefault="007A6E20" w:rsidP="00ED0D02">
      <w:pPr>
        <w:pStyle w:val="Fuzeile"/>
      </w:pPr>
    </w:p>
  </w:footnote>
  <w:footnote w:type="continuationSeparator" w:id="0">
    <w:p w14:paraId="3E504120" w14:textId="77777777" w:rsidR="007A6E20" w:rsidRDefault="007A6E20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9CB53D2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7A13702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660082656">
    <w:abstractNumId w:val="4"/>
  </w:num>
  <w:num w:numId="2" w16cid:durableId="711884319">
    <w:abstractNumId w:val="15"/>
  </w:num>
  <w:num w:numId="3" w16cid:durableId="1955482988">
    <w:abstractNumId w:val="18"/>
  </w:num>
  <w:num w:numId="4" w16cid:durableId="357897253">
    <w:abstractNumId w:val="3"/>
  </w:num>
  <w:num w:numId="5" w16cid:durableId="1261179037">
    <w:abstractNumId w:val="21"/>
  </w:num>
  <w:num w:numId="6" w16cid:durableId="179979400">
    <w:abstractNumId w:val="5"/>
  </w:num>
  <w:num w:numId="7" w16cid:durableId="931742084">
    <w:abstractNumId w:val="15"/>
  </w:num>
  <w:num w:numId="8" w16cid:durableId="1957982086">
    <w:abstractNumId w:val="1"/>
  </w:num>
  <w:num w:numId="9" w16cid:durableId="1805662576">
    <w:abstractNumId w:val="2"/>
  </w:num>
  <w:num w:numId="10" w16cid:durableId="1737704844">
    <w:abstractNumId w:val="14"/>
  </w:num>
  <w:num w:numId="11" w16cid:durableId="1918787025">
    <w:abstractNumId w:val="10"/>
  </w:num>
  <w:num w:numId="12" w16cid:durableId="701780841">
    <w:abstractNumId w:val="11"/>
  </w:num>
  <w:num w:numId="13" w16cid:durableId="1143810630">
    <w:abstractNumId w:val="6"/>
  </w:num>
  <w:num w:numId="14" w16cid:durableId="1661809796">
    <w:abstractNumId w:val="13"/>
  </w:num>
  <w:num w:numId="15" w16cid:durableId="797724146">
    <w:abstractNumId w:val="16"/>
  </w:num>
  <w:num w:numId="16" w16cid:durableId="1129321129">
    <w:abstractNumId w:val="0"/>
  </w:num>
  <w:num w:numId="17" w16cid:durableId="474101897">
    <w:abstractNumId w:val="19"/>
  </w:num>
  <w:num w:numId="18" w16cid:durableId="10429408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617178719">
    <w:abstractNumId w:val="8"/>
  </w:num>
  <w:num w:numId="20" w16cid:durableId="439110491">
    <w:abstractNumId w:val="12"/>
  </w:num>
  <w:num w:numId="21" w16cid:durableId="1447121172">
    <w:abstractNumId w:val="20"/>
  </w:num>
  <w:num w:numId="22" w16cid:durableId="1118790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184382">
    <w:abstractNumId w:val="17"/>
  </w:num>
  <w:num w:numId="24" w16cid:durableId="495152836">
    <w:abstractNumId w:val="22"/>
  </w:num>
  <w:num w:numId="25" w16cid:durableId="1861550865">
    <w:abstractNumId w:val="9"/>
  </w:num>
  <w:num w:numId="26" w16cid:durableId="211631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36128"/>
    <w:rsid w:val="000430E1"/>
    <w:rsid w:val="0005534A"/>
    <w:rsid w:val="00060BBF"/>
    <w:rsid w:val="00071507"/>
    <w:rsid w:val="00077C0B"/>
    <w:rsid w:val="00081B0B"/>
    <w:rsid w:val="00084CF3"/>
    <w:rsid w:val="0009020E"/>
    <w:rsid w:val="00090B07"/>
    <w:rsid w:val="00090F36"/>
    <w:rsid w:val="00091821"/>
    <w:rsid w:val="000976AF"/>
    <w:rsid w:val="000B0A26"/>
    <w:rsid w:val="000B409F"/>
    <w:rsid w:val="000C080A"/>
    <w:rsid w:val="000E5CC1"/>
    <w:rsid w:val="000F1A03"/>
    <w:rsid w:val="000F7F62"/>
    <w:rsid w:val="00102D38"/>
    <w:rsid w:val="00106EAE"/>
    <w:rsid w:val="001134F3"/>
    <w:rsid w:val="001149D2"/>
    <w:rsid w:val="001201DC"/>
    <w:rsid w:val="00121CD9"/>
    <w:rsid w:val="001275AC"/>
    <w:rsid w:val="0013288D"/>
    <w:rsid w:val="00143042"/>
    <w:rsid w:val="00156BA9"/>
    <w:rsid w:val="0015709B"/>
    <w:rsid w:val="001651BE"/>
    <w:rsid w:val="00180466"/>
    <w:rsid w:val="00180D32"/>
    <w:rsid w:val="001870BF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B467D"/>
    <w:rsid w:val="002C0DB1"/>
    <w:rsid w:val="002E136F"/>
    <w:rsid w:val="002E3BBB"/>
    <w:rsid w:val="002E6C42"/>
    <w:rsid w:val="002E7766"/>
    <w:rsid w:val="00300CC5"/>
    <w:rsid w:val="00302582"/>
    <w:rsid w:val="00320735"/>
    <w:rsid w:val="00331995"/>
    <w:rsid w:val="00331A81"/>
    <w:rsid w:val="00342F6E"/>
    <w:rsid w:val="00344DDD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33A4F"/>
    <w:rsid w:val="00641B28"/>
    <w:rsid w:val="00671AD9"/>
    <w:rsid w:val="00672C6E"/>
    <w:rsid w:val="00686EFB"/>
    <w:rsid w:val="00687A4C"/>
    <w:rsid w:val="006C2E59"/>
    <w:rsid w:val="006D0153"/>
    <w:rsid w:val="006D02C9"/>
    <w:rsid w:val="006D1010"/>
    <w:rsid w:val="006D745D"/>
    <w:rsid w:val="006F4D85"/>
    <w:rsid w:val="00710CED"/>
    <w:rsid w:val="007113CB"/>
    <w:rsid w:val="00716624"/>
    <w:rsid w:val="0072075F"/>
    <w:rsid w:val="00730FF8"/>
    <w:rsid w:val="00732ED7"/>
    <w:rsid w:val="00734E79"/>
    <w:rsid w:val="00736060"/>
    <w:rsid w:val="0073767C"/>
    <w:rsid w:val="00743442"/>
    <w:rsid w:val="007502C7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A6E20"/>
    <w:rsid w:val="007B1160"/>
    <w:rsid w:val="007C2CBA"/>
    <w:rsid w:val="007C35B4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46B2E"/>
    <w:rsid w:val="008526D9"/>
    <w:rsid w:val="00854763"/>
    <w:rsid w:val="00856097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7EF"/>
    <w:rsid w:val="00923475"/>
    <w:rsid w:val="00924B81"/>
    <w:rsid w:val="00924CDF"/>
    <w:rsid w:val="00932BFB"/>
    <w:rsid w:val="0093668C"/>
    <w:rsid w:val="009412BF"/>
    <w:rsid w:val="00952F27"/>
    <w:rsid w:val="00957558"/>
    <w:rsid w:val="00962077"/>
    <w:rsid w:val="00966C70"/>
    <w:rsid w:val="009714FB"/>
    <w:rsid w:val="00976795"/>
    <w:rsid w:val="00986379"/>
    <w:rsid w:val="009A2F6E"/>
    <w:rsid w:val="009A749A"/>
    <w:rsid w:val="009C6D73"/>
    <w:rsid w:val="009D65FB"/>
    <w:rsid w:val="009E55BD"/>
    <w:rsid w:val="009E67A7"/>
    <w:rsid w:val="009F2855"/>
    <w:rsid w:val="009F5F20"/>
    <w:rsid w:val="00A10EFA"/>
    <w:rsid w:val="00A24248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2914"/>
    <w:rsid w:val="00A9317E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F091D"/>
    <w:rsid w:val="00C00E02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8039C"/>
    <w:rsid w:val="00C8619C"/>
    <w:rsid w:val="00C86E2E"/>
    <w:rsid w:val="00CA15CC"/>
    <w:rsid w:val="00CA50DE"/>
    <w:rsid w:val="00CB6C01"/>
    <w:rsid w:val="00CC0B8F"/>
    <w:rsid w:val="00CC7BF8"/>
    <w:rsid w:val="00CE2B5E"/>
    <w:rsid w:val="00CE6114"/>
    <w:rsid w:val="00CE69D0"/>
    <w:rsid w:val="00CE76CC"/>
    <w:rsid w:val="00CF1C1B"/>
    <w:rsid w:val="00D0288B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B15C0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24705"/>
    <w:rsid w:val="00E37442"/>
    <w:rsid w:val="00E41F2C"/>
    <w:rsid w:val="00E64A70"/>
    <w:rsid w:val="00E767C0"/>
    <w:rsid w:val="00E93446"/>
    <w:rsid w:val="00EA20E0"/>
    <w:rsid w:val="00EB5EEA"/>
    <w:rsid w:val="00EC489F"/>
    <w:rsid w:val="00EC7105"/>
    <w:rsid w:val="00EC782E"/>
    <w:rsid w:val="00EC7EAD"/>
    <w:rsid w:val="00ED076C"/>
    <w:rsid w:val="00ED0D02"/>
    <w:rsid w:val="00EF37AE"/>
    <w:rsid w:val="00EF5241"/>
    <w:rsid w:val="00F140C5"/>
    <w:rsid w:val="00F14233"/>
    <w:rsid w:val="00F2238D"/>
    <w:rsid w:val="00F346E3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B14EA"/>
    <w:rsid w:val="00FB3EBB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nika.augstburger@fhnw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424BC"/>
    <w:rsid w:val="00062453"/>
    <w:rsid w:val="00072AA0"/>
    <w:rsid w:val="000818D4"/>
    <w:rsid w:val="0009171E"/>
    <w:rsid w:val="000A2488"/>
    <w:rsid w:val="000A3275"/>
    <w:rsid w:val="000A3A7C"/>
    <w:rsid w:val="000C0EF4"/>
    <w:rsid w:val="000D307B"/>
    <w:rsid w:val="00112DA6"/>
    <w:rsid w:val="001328DA"/>
    <w:rsid w:val="00176B19"/>
    <w:rsid w:val="00245E1B"/>
    <w:rsid w:val="003063FF"/>
    <w:rsid w:val="003F7BEA"/>
    <w:rsid w:val="004002C4"/>
    <w:rsid w:val="0047060D"/>
    <w:rsid w:val="00471CC3"/>
    <w:rsid w:val="005E0BBA"/>
    <w:rsid w:val="0062591C"/>
    <w:rsid w:val="00631FE6"/>
    <w:rsid w:val="006349B1"/>
    <w:rsid w:val="00660A3F"/>
    <w:rsid w:val="00696FBF"/>
    <w:rsid w:val="006B12F0"/>
    <w:rsid w:val="00880237"/>
    <w:rsid w:val="008C6A19"/>
    <w:rsid w:val="008D69FE"/>
    <w:rsid w:val="008D7ECB"/>
    <w:rsid w:val="009049C4"/>
    <w:rsid w:val="00914C3E"/>
    <w:rsid w:val="009430B6"/>
    <w:rsid w:val="009549FE"/>
    <w:rsid w:val="00981B55"/>
    <w:rsid w:val="00983934"/>
    <w:rsid w:val="00983E3F"/>
    <w:rsid w:val="009B3B3A"/>
    <w:rsid w:val="009C2930"/>
    <w:rsid w:val="00A44B0A"/>
    <w:rsid w:val="00A61555"/>
    <w:rsid w:val="00AD04F8"/>
    <w:rsid w:val="00AE007E"/>
    <w:rsid w:val="00B7714A"/>
    <w:rsid w:val="00BB39C5"/>
    <w:rsid w:val="00BC7D07"/>
    <w:rsid w:val="00C35D0E"/>
    <w:rsid w:val="00D04DAD"/>
    <w:rsid w:val="00D62FB1"/>
    <w:rsid w:val="00D915AB"/>
    <w:rsid w:val="00DC5B25"/>
    <w:rsid w:val="00DE3D98"/>
    <w:rsid w:val="00DF6F7A"/>
    <w:rsid w:val="00E37C10"/>
    <w:rsid w:val="00E43543"/>
    <w:rsid w:val="00E650D9"/>
    <w:rsid w:val="00E70139"/>
    <w:rsid w:val="00E87910"/>
    <w:rsid w:val="00F14EE3"/>
    <w:rsid w:val="00FA559D"/>
    <w:rsid w:val="00FB5A3F"/>
    <w:rsid w:val="00FB67DA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Vertiefungsphase Teil 12_23_24_20230508</vt:lpstr>
    </vt:vector>
  </TitlesOfParts>
  <Manager/>
  <Company>Fachhochschule Nordwestschweiz</Company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Vertiefungsphase Teil 12_23_24_20230508</dc:title>
  <dc:subject/>
  <dc:creator>Thomas Bühler</dc:creator>
  <cp:keywords/>
  <dc:description/>
  <cp:lastModifiedBy>Monika Augstburger</cp:lastModifiedBy>
  <cp:revision>10</cp:revision>
  <cp:lastPrinted>2017-07-31T09:32:00Z</cp:lastPrinted>
  <dcterms:created xsi:type="dcterms:W3CDTF">2022-07-04T09:02:00Z</dcterms:created>
  <dcterms:modified xsi:type="dcterms:W3CDTF">2023-05-10T10:52:00Z</dcterms:modified>
  <cp:category/>
</cp:coreProperties>
</file>