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73070DF8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60ED8DA1" w:rsidR="002C0DB1" w:rsidRPr="006E26E2" w:rsidRDefault="00E84524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Quereinstieg</w:t>
                            </w:r>
                          </w:p>
                          <w:p w14:paraId="6812F5B5" w14:textId="7C56039C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6176FC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692136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5BA616EB" w14:textId="60EBABE8" w:rsidR="002C0DB1" w:rsidRPr="0049597C" w:rsidRDefault="000C74AD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6176FC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692136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60ED8DA1" w:rsidR="002C0DB1" w:rsidRPr="006E26E2" w:rsidRDefault="00E84524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Quereinstieg</w:t>
                      </w:r>
                    </w:p>
                    <w:p w14:paraId="6812F5B5" w14:textId="7C56039C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6176FC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692136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5BA616EB" w14:textId="60EBABE8" w:rsidR="002C0DB1" w:rsidRPr="0049597C" w:rsidRDefault="000C74AD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6176FC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692136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E84524">
        <w:rPr>
          <w:b/>
          <w:bCs/>
          <w:sz w:val="32"/>
        </w:rPr>
        <w:t xml:space="preserve">Vertiefung </w:t>
      </w:r>
      <w:r w:rsidR="00B4246D" w:rsidRPr="005A55B2">
        <w:rPr>
          <w:b/>
          <w:bCs/>
          <w:sz w:val="32"/>
        </w:rPr>
        <w:t xml:space="preserve">1 </w:t>
      </w:r>
      <w:r w:rsidR="006E62AE">
        <w:rPr>
          <w:b/>
          <w:bCs/>
          <w:sz w:val="32"/>
        </w:rPr>
        <w:t>&amp;2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6C91DC50" w:rsidR="00B4246D" w:rsidRPr="005A55B2" w:rsidRDefault="00000000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E84524">
              <w:rPr>
                <w:spacing w:val="-1"/>
                <w:sz w:val="16"/>
                <w:lang w:val="de-CH"/>
              </w:rPr>
              <w:t xml:space="preserve">Vertiefung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E84524" w:rsidRPr="005A55B2">
              <w:rPr>
                <w:spacing w:val="-1"/>
                <w:sz w:val="16"/>
                <w:lang w:val="de-CH"/>
              </w:rPr>
              <w:t xml:space="preserve">Mentorat </w:t>
            </w:r>
            <w:r w:rsidR="00E84524">
              <w:rPr>
                <w:spacing w:val="-1"/>
                <w:sz w:val="16"/>
                <w:lang w:val="de-CH"/>
              </w:rPr>
              <w:t xml:space="preserve">Vertiefung </w:t>
            </w:r>
            <w:r w:rsidR="00B4246D" w:rsidRPr="005A55B2">
              <w:rPr>
                <w:spacing w:val="-1"/>
                <w:sz w:val="16"/>
                <w:lang w:val="de-CH"/>
              </w:rPr>
              <w:t>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0C2045B4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0B40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2FB5A804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0C74AD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6FB71C6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59C99496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2F544C11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013708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E3BBB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0C74AD">
        <w:rPr>
          <w:sz w:val="18"/>
          <w:szCs w:val="18"/>
        </w:rPr>
        <w:t xml:space="preserve">, </w:t>
      </w:r>
      <w:r w:rsidR="00060BBF" w:rsidRPr="005A55B2">
        <w:rPr>
          <w:sz w:val="18"/>
          <w:szCs w:val="18"/>
        </w:rPr>
        <w:t>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621F56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Pr="00733241" w:rsidRDefault="00B4246D" w:rsidP="00D439C5">
            <w:pPr>
              <w:pStyle w:val="TableParagraph"/>
              <w:spacing w:before="24"/>
              <w:ind w:left="140"/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733241">
              <w:rPr>
                <w:rFonts w:ascii="Arial" w:hAnsi="Arial" w:cs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Content>
              <w:p w14:paraId="03CAB7CD" w14:textId="0FADB23D" w:rsidR="00A31D76" w:rsidRPr="00621F56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733241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621F56" w:rsidRDefault="007113CB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 xml:space="preserve">Text 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  <w:r w:rsidRPr="00621F56">
                  <w:rPr>
                    <w:rStyle w:val="Platzhaltertext"/>
                    <w:rFonts w:cs="Arial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621F56" w:rsidRDefault="00784DE7" w:rsidP="00D439C5">
                <w:pPr>
                  <w:spacing w:before="120"/>
                  <w:ind w:left="57"/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TT</w:t>
                </w:r>
                <w:r w:rsidR="00F65AF5" w:rsidRPr="00621F56">
                  <w:rPr>
                    <w:rStyle w:val="Platzhaltertext"/>
                    <w:rFonts w:cs="Arial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621F56" w:rsidRDefault="007113CB" w:rsidP="00D439C5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583577AE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E84524">
        <w:rPr>
          <w:rFonts w:cs="Arial"/>
          <w:sz w:val="16"/>
          <w:szCs w:val="16"/>
        </w:rPr>
        <w:t xml:space="preserve">Vertiefung </w:t>
      </w:r>
      <w:r w:rsidR="00A60BF6" w:rsidRPr="005A55B2">
        <w:rPr>
          <w:rFonts w:cs="Arial"/>
          <w:sz w:val="16"/>
          <w:szCs w:val="16"/>
        </w:rPr>
        <w:t xml:space="preserve">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E84524">
        <w:rPr>
          <w:rFonts w:cs="Arial"/>
          <w:sz w:val="16"/>
          <w:szCs w:val="16"/>
        </w:rPr>
        <w:t xml:space="preserve">Vertiefung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</w:t>
      </w:r>
      <w:r w:rsidR="00337362">
        <w:rPr>
          <w:rFonts w:cs="Arial"/>
          <w:sz w:val="16"/>
          <w:szCs w:val="16"/>
        </w:rPr>
        <w:t xml:space="preserve"> definierten</w:t>
      </w:r>
      <w:r w:rsidR="00A60BF6" w:rsidRPr="005A55B2">
        <w:rPr>
          <w:rFonts w:cs="Arial"/>
          <w:sz w:val="16"/>
          <w:szCs w:val="16"/>
        </w:rPr>
        <w:t xml:space="preserve">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2E3BBB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2E59" w14:textId="77777777" w:rsidR="00C57DC1" w:rsidRDefault="00C57DC1" w:rsidP="00A76598">
      <w:r>
        <w:separator/>
      </w:r>
    </w:p>
  </w:endnote>
  <w:endnote w:type="continuationSeparator" w:id="0">
    <w:p w14:paraId="6BF9278C" w14:textId="77777777" w:rsidR="00C57DC1" w:rsidRDefault="00C57DC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85C9" w14:textId="77777777" w:rsidR="00B338BA" w:rsidRDefault="00B338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59A" w14:textId="77777777" w:rsidR="00B338BA" w:rsidRDefault="00B338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0BEE" w14:textId="77777777" w:rsidR="00C57DC1" w:rsidRPr="00ED0D02" w:rsidRDefault="00C57DC1" w:rsidP="00ED0D02">
      <w:pPr>
        <w:pStyle w:val="Fuzeile"/>
      </w:pPr>
    </w:p>
  </w:footnote>
  <w:footnote w:type="continuationSeparator" w:id="0">
    <w:p w14:paraId="47B81F22" w14:textId="77777777" w:rsidR="00C57DC1" w:rsidRDefault="00C57DC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D66" w14:textId="3A5BC729" w:rsidR="00B338BA" w:rsidRDefault="00B338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6DF4368D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13659041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660082656">
    <w:abstractNumId w:val="4"/>
  </w:num>
  <w:num w:numId="2" w16cid:durableId="711884319">
    <w:abstractNumId w:val="15"/>
  </w:num>
  <w:num w:numId="3" w16cid:durableId="1955482988">
    <w:abstractNumId w:val="18"/>
  </w:num>
  <w:num w:numId="4" w16cid:durableId="357897253">
    <w:abstractNumId w:val="3"/>
  </w:num>
  <w:num w:numId="5" w16cid:durableId="1261179037">
    <w:abstractNumId w:val="21"/>
  </w:num>
  <w:num w:numId="6" w16cid:durableId="179979400">
    <w:abstractNumId w:val="5"/>
  </w:num>
  <w:num w:numId="7" w16cid:durableId="931742084">
    <w:abstractNumId w:val="15"/>
  </w:num>
  <w:num w:numId="8" w16cid:durableId="1957982086">
    <w:abstractNumId w:val="1"/>
  </w:num>
  <w:num w:numId="9" w16cid:durableId="1805662576">
    <w:abstractNumId w:val="2"/>
  </w:num>
  <w:num w:numId="10" w16cid:durableId="1737704844">
    <w:abstractNumId w:val="14"/>
  </w:num>
  <w:num w:numId="11" w16cid:durableId="1918787025">
    <w:abstractNumId w:val="10"/>
  </w:num>
  <w:num w:numId="12" w16cid:durableId="701780841">
    <w:abstractNumId w:val="11"/>
  </w:num>
  <w:num w:numId="13" w16cid:durableId="1143810630">
    <w:abstractNumId w:val="6"/>
  </w:num>
  <w:num w:numId="14" w16cid:durableId="1661809796">
    <w:abstractNumId w:val="13"/>
  </w:num>
  <w:num w:numId="15" w16cid:durableId="797724146">
    <w:abstractNumId w:val="16"/>
  </w:num>
  <w:num w:numId="16" w16cid:durableId="1129321129">
    <w:abstractNumId w:val="0"/>
  </w:num>
  <w:num w:numId="17" w16cid:durableId="474101897">
    <w:abstractNumId w:val="19"/>
  </w:num>
  <w:num w:numId="18" w16cid:durableId="10429408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17178719">
    <w:abstractNumId w:val="8"/>
  </w:num>
  <w:num w:numId="20" w16cid:durableId="439110491">
    <w:abstractNumId w:val="12"/>
  </w:num>
  <w:num w:numId="21" w16cid:durableId="1447121172">
    <w:abstractNumId w:val="20"/>
  </w:num>
  <w:num w:numId="22" w16cid:durableId="1118790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184382">
    <w:abstractNumId w:val="17"/>
  </w:num>
  <w:num w:numId="24" w16cid:durableId="495152836">
    <w:abstractNumId w:val="22"/>
  </w:num>
  <w:num w:numId="25" w16cid:durableId="1861550865">
    <w:abstractNumId w:val="9"/>
  </w:num>
  <w:num w:numId="26" w16cid:durableId="211631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3708"/>
    <w:rsid w:val="00015D4F"/>
    <w:rsid w:val="000210DE"/>
    <w:rsid w:val="000252D0"/>
    <w:rsid w:val="000430E1"/>
    <w:rsid w:val="00047E22"/>
    <w:rsid w:val="0005534A"/>
    <w:rsid w:val="00060BBF"/>
    <w:rsid w:val="00071507"/>
    <w:rsid w:val="00081B0B"/>
    <w:rsid w:val="00084CF3"/>
    <w:rsid w:val="0009020E"/>
    <w:rsid w:val="00090B07"/>
    <w:rsid w:val="00090F36"/>
    <w:rsid w:val="00091821"/>
    <w:rsid w:val="000976AF"/>
    <w:rsid w:val="000B0A26"/>
    <w:rsid w:val="000B409F"/>
    <w:rsid w:val="000C080A"/>
    <w:rsid w:val="000C74AD"/>
    <w:rsid w:val="000E5CC1"/>
    <w:rsid w:val="000F1A03"/>
    <w:rsid w:val="000F72B9"/>
    <w:rsid w:val="000F7F62"/>
    <w:rsid w:val="00102D38"/>
    <w:rsid w:val="00106EAE"/>
    <w:rsid w:val="001134F3"/>
    <w:rsid w:val="001149D2"/>
    <w:rsid w:val="001201DC"/>
    <w:rsid w:val="001215F6"/>
    <w:rsid w:val="00121CD9"/>
    <w:rsid w:val="00123117"/>
    <w:rsid w:val="001275AC"/>
    <w:rsid w:val="0013288D"/>
    <w:rsid w:val="00143042"/>
    <w:rsid w:val="00155642"/>
    <w:rsid w:val="00156BA9"/>
    <w:rsid w:val="0015709B"/>
    <w:rsid w:val="001651BE"/>
    <w:rsid w:val="00180466"/>
    <w:rsid w:val="00180D32"/>
    <w:rsid w:val="001870BF"/>
    <w:rsid w:val="001C30F1"/>
    <w:rsid w:val="001D1088"/>
    <w:rsid w:val="001E544A"/>
    <w:rsid w:val="002036D1"/>
    <w:rsid w:val="00203DDE"/>
    <w:rsid w:val="002057A8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E136F"/>
    <w:rsid w:val="002E3BBB"/>
    <w:rsid w:val="002E6C42"/>
    <w:rsid w:val="002E7766"/>
    <w:rsid w:val="00300CC5"/>
    <w:rsid w:val="00302582"/>
    <w:rsid w:val="00320735"/>
    <w:rsid w:val="00331995"/>
    <w:rsid w:val="00331A81"/>
    <w:rsid w:val="00337362"/>
    <w:rsid w:val="00342F6E"/>
    <w:rsid w:val="00344DDD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003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1423"/>
    <w:rsid w:val="00602953"/>
    <w:rsid w:val="00607F7C"/>
    <w:rsid w:val="006176FC"/>
    <w:rsid w:val="00621F56"/>
    <w:rsid w:val="00633A4F"/>
    <w:rsid w:val="00641B28"/>
    <w:rsid w:val="00667489"/>
    <w:rsid w:val="00671AD9"/>
    <w:rsid w:val="00672C6E"/>
    <w:rsid w:val="00686EFB"/>
    <w:rsid w:val="00687A4C"/>
    <w:rsid w:val="00692136"/>
    <w:rsid w:val="006C2E59"/>
    <w:rsid w:val="006D0153"/>
    <w:rsid w:val="006D02C9"/>
    <w:rsid w:val="006D1010"/>
    <w:rsid w:val="006D745D"/>
    <w:rsid w:val="006E62AE"/>
    <w:rsid w:val="006F4D85"/>
    <w:rsid w:val="00706EF3"/>
    <w:rsid w:val="00710CED"/>
    <w:rsid w:val="007113CB"/>
    <w:rsid w:val="00716624"/>
    <w:rsid w:val="00730FF8"/>
    <w:rsid w:val="00732ED7"/>
    <w:rsid w:val="00733241"/>
    <w:rsid w:val="00734E79"/>
    <w:rsid w:val="00736060"/>
    <w:rsid w:val="0073767C"/>
    <w:rsid w:val="00743442"/>
    <w:rsid w:val="0075056E"/>
    <w:rsid w:val="007531B9"/>
    <w:rsid w:val="00757602"/>
    <w:rsid w:val="00761E51"/>
    <w:rsid w:val="00763F7E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36C2E"/>
    <w:rsid w:val="00846B2E"/>
    <w:rsid w:val="008526D9"/>
    <w:rsid w:val="00854763"/>
    <w:rsid w:val="00856097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3CC"/>
    <w:rsid w:val="009157EF"/>
    <w:rsid w:val="00923475"/>
    <w:rsid w:val="00924B81"/>
    <w:rsid w:val="00924CDF"/>
    <w:rsid w:val="00932BFB"/>
    <w:rsid w:val="0093668C"/>
    <w:rsid w:val="009412BF"/>
    <w:rsid w:val="00952F27"/>
    <w:rsid w:val="00957558"/>
    <w:rsid w:val="00962077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05C67"/>
    <w:rsid w:val="00A10EFA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317E"/>
    <w:rsid w:val="00AA0020"/>
    <w:rsid w:val="00AA2C2B"/>
    <w:rsid w:val="00AA42A1"/>
    <w:rsid w:val="00AB01A8"/>
    <w:rsid w:val="00AB5EC1"/>
    <w:rsid w:val="00AB6233"/>
    <w:rsid w:val="00AC0F7D"/>
    <w:rsid w:val="00AC1D9F"/>
    <w:rsid w:val="00AC3C0D"/>
    <w:rsid w:val="00AC5B16"/>
    <w:rsid w:val="00AC61D8"/>
    <w:rsid w:val="00AD0C43"/>
    <w:rsid w:val="00AE08BF"/>
    <w:rsid w:val="00AE602E"/>
    <w:rsid w:val="00AF42BF"/>
    <w:rsid w:val="00B021C3"/>
    <w:rsid w:val="00B05753"/>
    <w:rsid w:val="00B17032"/>
    <w:rsid w:val="00B22B80"/>
    <w:rsid w:val="00B253C0"/>
    <w:rsid w:val="00B33577"/>
    <w:rsid w:val="00B338BA"/>
    <w:rsid w:val="00B33A3D"/>
    <w:rsid w:val="00B4246D"/>
    <w:rsid w:val="00B5174B"/>
    <w:rsid w:val="00B534BF"/>
    <w:rsid w:val="00B553EB"/>
    <w:rsid w:val="00B84CD8"/>
    <w:rsid w:val="00B87461"/>
    <w:rsid w:val="00B930AE"/>
    <w:rsid w:val="00BA783C"/>
    <w:rsid w:val="00BB2D29"/>
    <w:rsid w:val="00BB369B"/>
    <w:rsid w:val="00BB3AE0"/>
    <w:rsid w:val="00BB6598"/>
    <w:rsid w:val="00BC5449"/>
    <w:rsid w:val="00BD2F78"/>
    <w:rsid w:val="00BE242D"/>
    <w:rsid w:val="00BE2EDC"/>
    <w:rsid w:val="00BF091D"/>
    <w:rsid w:val="00BF1E20"/>
    <w:rsid w:val="00C00E02"/>
    <w:rsid w:val="00C067AF"/>
    <w:rsid w:val="00C176FF"/>
    <w:rsid w:val="00C21E86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57DC1"/>
    <w:rsid w:val="00C7145F"/>
    <w:rsid w:val="00C8039C"/>
    <w:rsid w:val="00C8619C"/>
    <w:rsid w:val="00C86E2E"/>
    <w:rsid w:val="00CA15CC"/>
    <w:rsid w:val="00CA50DE"/>
    <w:rsid w:val="00CB2A25"/>
    <w:rsid w:val="00CB6C01"/>
    <w:rsid w:val="00CC0B8F"/>
    <w:rsid w:val="00CC7BF8"/>
    <w:rsid w:val="00CE2B5E"/>
    <w:rsid w:val="00CE6114"/>
    <w:rsid w:val="00CE69D0"/>
    <w:rsid w:val="00CE76CC"/>
    <w:rsid w:val="00CF1C1B"/>
    <w:rsid w:val="00CF1D0C"/>
    <w:rsid w:val="00D0288B"/>
    <w:rsid w:val="00D0656E"/>
    <w:rsid w:val="00D154E9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2934"/>
    <w:rsid w:val="00D653F4"/>
    <w:rsid w:val="00D70BB9"/>
    <w:rsid w:val="00D71254"/>
    <w:rsid w:val="00D778D9"/>
    <w:rsid w:val="00D97B1E"/>
    <w:rsid w:val="00DB15C0"/>
    <w:rsid w:val="00DB72D4"/>
    <w:rsid w:val="00DC5A67"/>
    <w:rsid w:val="00DD0651"/>
    <w:rsid w:val="00DD7763"/>
    <w:rsid w:val="00DE109B"/>
    <w:rsid w:val="00DE336E"/>
    <w:rsid w:val="00DE3DEF"/>
    <w:rsid w:val="00DE6CBC"/>
    <w:rsid w:val="00DF0D4D"/>
    <w:rsid w:val="00DF7D0C"/>
    <w:rsid w:val="00E00662"/>
    <w:rsid w:val="00E022B6"/>
    <w:rsid w:val="00E049F8"/>
    <w:rsid w:val="00E06744"/>
    <w:rsid w:val="00E1063F"/>
    <w:rsid w:val="00E171D7"/>
    <w:rsid w:val="00E24705"/>
    <w:rsid w:val="00E33D39"/>
    <w:rsid w:val="00E37442"/>
    <w:rsid w:val="00E41F2C"/>
    <w:rsid w:val="00E64A70"/>
    <w:rsid w:val="00E767C0"/>
    <w:rsid w:val="00E84524"/>
    <w:rsid w:val="00E93446"/>
    <w:rsid w:val="00EA20E0"/>
    <w:rsid w:val="00EB5EEA"/>
    <w:rsid w:val="00EC489F"/>
    <w:rsid w:val="00EC7105"/>
    <w:rsid w:val="00EC782E"/>
    <w:rsid w:val="00EC7EAD"/>
    <w:rsid w:val="00ED076C"/>
    <w:rsid w:val="00ED0D02"/>
    <w:rsid w:val="00EF37AE"/>
    <w:rsid w:val="00EF5241"/>
    <w:rsid w:val="00F140C5"/>
    <w:rsid w:val="00F14233"/>
    <w:rsid w:val="00F1531E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C37C9"/>
    <w:rsid w:val="00FC456C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10194"/>
    <w:rsid w:val="000241EB"/>
    <w:rsid w:val="0004714B"/>
    <w:rsid w:val="00062453"/>
    <w:rsid w:val="00072AA0"/>
    <w:rsid w:val="000818D4"/>
    <w:rsid w:val="0009171E"/>
    <w:rsid w:val="000A2488"/>
    <w:rsid w:val="000A3275"/>
    <w:rsid w:val="000A3A7C"/>
    <w:rsid w:val="000C0EF4"/>
    <w:rsid w:val="000D307B"/>
    <w:rsid w:val="00112DA6"/>
    <w:rsid w:val="00176B19"/>
    <w:rsid w:val="00245E1B"/>
    <w:rsid w:val="00245F63"/>
    <w:rsid w:val="003063FF"/>
    <w:rsid w:val="00324D4C"/>
    <w:rsid w:val="003A18B6"/>
    <w:rsid w:val="003F7BEA"/>
    <w:rsid w:val="004002C4"/>
    <w:rsid w:val="0047060D"/>
    <w:rsid w:val="00471CC3"/>
    <w:rsid w:val="004B5896"/>
    <w:rsid w:val="004D2E7D"/>
    <w:rsid w:val="005C141D"/>
    <w:rsid w:val="005E0BBA"/>
    <w:rsid w:val="0062591C"/>
    <w:rsid w:val="00631FE6"/>
    <w:rsid w:val="006349B1"/>
    <w:rsid w:val="00660A3F"/>
    <w:rsid w:val="00696FBF"/>
    <w:rsid w:val="006B12F0"/>
    <w:rsid w:val="006C5763"/>
    <w:rsid w:val="00874627"/>
    <w:rsid w:val="00880237"/>
    <w:rsid w:val="008C6A19"/>
    <w:rsid w:val="008D69FE"/>
    <w:rsid w:val="008D7ECB"/>
    <w:rsid w:val="009049C4"/>
    <w:rsid w:val="00914C3E"/>
    <w:rsid w:val="009430B6"/>
    <w:rsid w:val="009549FE"/>
    <w:rsid w:val="00980F5F"/>
    <w:rsid w:val="00983934"/>
    <w:rsid w:val="00983E3F"/>
    <w:rsid w:val="009C2930"/>
    <w:rsid w:val="00A44B0A"/>
    <w:rsid w:val="00A61555"/>
    <w:rsid w:val="00AD04F8"/>
    <w:rsid w:val="00AE007E"/>
    <w:rsid w:val="00B07FA7"/>
    <w:rsid w:val="00B7714A"/>
    <w:rsid w:val="00BA1CAF"/>
    <w:rsid w:val="00BB39C5"/>
    <w:rsid w:val="00BC7D07"/>
    <w:rsid w:val="00C23D28"/>
    <w:rsid w:val="00C35D0E"/>
    <w:rsid w:val="00C641F1"/>
    <w:rsid w:val="00CC1067"/>
    <w:rsid w:val="00D04DAD"/>
    <w:rsid w:val="00D43913"/>
    <w:rsid w:val="00D62FB1"/>
    <w:rsid w:val="00D915AB"/>
    <w:rsid w:val="00DC5B25"/>
    <w:rsid w:val="00DE3D98"/>
    <w:rsid w:val="00DF6F7A"/>
    <w:rsid w:val="00E37C10"/>
    <w:rsid w:val="00E43543"/>
    <w:rsid w:val="00E650D9"/>
    <w:rsid w:val="00E70139"/>
    <w:rsid w:val="00E87910"/>
    <w:rsid w:val="00F14EE3"/>
    <w:rsid w:val="00FA559D"/>
    <w:rsid w:val="00FB216C"/>
    <w:rsid w:val="00FB5A3F"/>
    <w:rsid w:val="00FB67DA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8892B-26B3-4475-8539-774E60531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12775-7B92-46F3-8379-48F3B241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EC14A8-5D21-4D55-8DA3-11D21F485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2579</Characters>
  <Application>Microsoft Office Word</Application>
  <DocSecurity>0</DocSecurity>
  <Lines>133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Vertiefungsphase_23_24_20230724</vt:lpstr>
    </vt:vector>
  </TitlesOfParts>
  <Manager/>
  <Company>Fachhochschule Nordwestschweiz</Company>
  <LinksUpToDate>false</LinksUpToDate>
  <CharactersWithSpaces>2902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Vertiefungsphase_23_24_20230731</dc:title>
  <dc:subject/>
  <dc:creator>Thomas Bühler</dc:creator>
  <cp:keywords/>
  <dc:description/>
  <cp:lastModifiedBy>Thomas Bühler</cp:lastModifiedBy>
  <cp:revision>6</cp:revision>
  <cp:lastPrinted>2017-07-31T09:32:00Z</cp:lastPrinted>
  <dcterms:created xsi:type="dcterms:W3CDTF">2023-07-18T13:56:00Z</dcterms:created>
  <dcterms:modified xsi:type="dcterms:W3CDTF">2023-07-31T20:26:00Z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