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73070DF8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0ED8DA1" w:rsidR="002C0DB1" w:rsidRPr="006E26E2" w:rsidRDefault="00E84524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6812F5B5" w14:textId="7B2A0EBD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6176F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4179D7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2AD72BDE" w:rsidR="002C0DB1" w:rsidRPr="0049597C" w:rsidRDefault="009903C7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08.04.2024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60ED8DA1" w:rsidR="002C0DB1" w:rsidRPr="006E26E2" w:rsidRDefault="00E84524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Quereinstieg</w:t>
                      </w:r>
                    </w:p>
                    <w:p w14:paraId="6812F5B5" w14:textId="7B2A0EBD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6176F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4179D7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2AD72BDE" w:rsidR="002C0DB1" w:rsidRPr="0049597C" w:rsidRDefault="009903C7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08.04.2024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E84524">
        <w:rPr>
          <w:b/>
          <w:bCs/>
          <w:sz w:val="32"/>
        </w:rPr>
        <w:t xml:space="preserve">Vertiefung </w:t>
      </w:r>
      <w:r w:rsidR="00B4246D" w:rsidRPr="005A55B2">
        <w:rPr>
          <w:b/>
          <w:bCs/>
          <w:sz w:val="32"/>
        </w:rPr>
        <w:t xml:space="preserve">1 </w:t>
      </w:r>
      <w:r w:rsidR="006E62AE">
        <w:rPr>
          <w:b/>
          <w:bCs/>
          <w:sz w:val="32"/>
        </w:rPr>
        <w:t>&amp;2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6C91DC50" w:rsidR="00B4246D" w:rsidRPr="005A55B2" w:rsidRDefault="009903C7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E84524">
              <w:rPr>
                <w:spacing w:val="-1"/>
                <w:sz w:val="16"/>
                <w:lang w:val="de-CH"/>
              </w:rPr>
              <w:t xml:space="preserve">Vertiefung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E84524" w:rsidRPr="005A55B2">
              <w:rPr>
                <w:spacing w:val="-1"/>
                <w:sz w:val="16"/>
                <w:lang w:val="de-CH"/>
              </w:rPr>
              <w:t xml:space="preserve">Mentorat </w:t>
            </w:r>
            <w:r w:rsidR="00E84524">
              <w:rPr>
                <w:spacing w:val="-1"/>
                <w:sz w:val="16"/>
                <w:lang w:val="de-CH"/>
              </w:rPr>
              <w:t xml:space="preserve">Vertiefung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0B40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FB5A804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0C74AD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6FB71C6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2F544C11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13708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C74AD">
        <w:rPr>
          <w:sz w:val="18"/>
          <w:szCs w:val="18"/>
        </w:rPr>
        <w:t xml:space="preserve">, </w:t>
      </w:r>
      <w:r w:rsidR="00060BBF" w:rsidRPr="005A55B2">
        <w:rPr>
          <w:sz w:val="18"/>
          <w:szCs w:val="18"/>
        </w:rPr>
        <w:t>gilt als Fehlversuch</w:t>
      </w:r>
      <w:r w:rsidR="007D087D" w:rsidRPr="005A55B2">
        <w:rPr>
          <w:sz w:val="18"/>
          <w:szCs w:val="18"/>
        </w:rPr>
        <w:t xml:space="preserve"> und ist dementsprechend von der Mentoratsleitung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9903C7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9903C7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(Mentoratsleitung)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621F56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Pr="00733241" w:rsidRDefault="00B4246D" w:rsidP="00D439C5">
            <w:pPr>
              <w:pStyle w:val="TableParagraph"/>
              <w:spacing w:before="24"/>
              <w:ind w:left="140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733241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Mentoratsleitung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621F56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733241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621F56" w:rsidRDefault="007113CB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 xml:space="preserve">Text 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621F56" w:rsidRDefault="00784DE7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TT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621F56" w:rsidRDefault="007113CB" w:rsidP="00D439C5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583577AE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E84524">
        <w:rPr>
          <w:rFonts w:cs="Arial"/>
          <w:sz w:val="16"/>
          <w:szCs w:val="16"/>
        </w:rPr>
        <w:t xml:space="preserve">Vertiefung </w:t>
      </w:r>
      <w:r w:rsidR="00A60BF6" w:rsidRPr="005A55B2">
        <w:rPr>
          <w:rFonts w:cs="Arial"/>
          <w:sz w:val="16"/>
          <w:szCs w:val="16"/>
        </w:rPr>
        <w:t>1 wird von der Mentoratsleitung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E84524">
        <w:rPr>
          <w:rFonts w:cs="Arial"/>
          <w:sz w:val="16"/>
          <w:szCs w:val="16"/>
        </w:rPr>
        <w:t xml:space="preserve">Vertiefung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Mentoratsleitung</w:t>
      </w:r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Mentoratsleitung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</w:t>
      </w:r>
      <w:r w:rsidR="00337362">
        <w:rPr>
          <w:rFonts w:cs="Arial"/>
          <w:sz w:val="16"/>
          <w:szCs w:val="16"/>
        </w:rPr>
        <w:t xml:space="preserve"> definierten</w:t>
      </w:r>
      <w:r w:rsidR="00A60BF6" w:rsidRPr="005A55B2">
        <w:rPr>
          <w:rFonts w:cs="Arial"/>
          <w:sz w:val="16"/>
          <w:szCs w:val="16"/>
        </w:rPr>
        <w:t xml:space="preserve">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</w:rPr>
      </w:pPr>
    </w:p>
    <w:p w14:paraId="62B880BF" w14:textId="77777777" w:rsidR="004179D7" w:rsidRPr="005A55B2" w:rsidRDefault="004179D7" w:rsidP="005D510A">
      <w:pPr>
        <w:jc w:val="both"/>
        <w:rPr>
          <w:rFonts w:cs="Arial"/>
          <w:sz w:val="16"/>
          <w:szCs w:val="16"/>
        </w:rPr>
      </w:pPr>
    </w:p>
    <w:p w14:paraId="7059C024" w14:textId="77777777" w:rsidR="004179D7" w:rsidRDefault="004179D7" w:rsidP="004179D7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3E2D17A5" w14:textId="77777777" w:rsidR="004179D7" w:rsidRPr="005A55B2" w:rsidRDefault="004179D7" w:rsidP="004179D7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62F0E470" w14:textId="77777777" w:rsidR="004179D7" w:rsidRPr="007D3B5D" w:rsidRDefault="004179D7" w:rsidP="004179D7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4E78922D" w14:textId="77777777" w:rsidR="004179D7" w:rsidRPr="005A55B2" w:rsidRDefault="004179D7" w:rsidP="004179D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22E59" w14:textId="77777777" w:rsidR="00C57DC1" w:rsidRDefault="00C57DC1" w:rsidP="00A76598">
      <w:r>
        <w:separator/>
      </w:r>
    </w:p>
  </w:endnote>
  <w:endnote w:type="continuationSeparator" w:id="0">
    <w:p w14:paraId="6BF9278C" w14:textId="77777777" w:rsidR="00C57DC1" w:rsidRDefault="00C57DC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85C9" w14:textId="77777777" w:rsidR="00B338BA" w:rsidRDefault="00B33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8859A" w14:textId="77777777" w:rsidR="00B338BA" w:rsidRDefault="00B33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50BEE" w14:textId="77777777" w:rsidR="00C57DC1" w:rsidRPr="00ED0D02" w:rsidRDefault="00C57DC1" w:rsidP="00ED0D02">
      <w:pPr>
        <w:pStyle w:val="Fuzeile"/>
      </w:pPr>
    </w:p>
  </w:footnote>
  <w:footnote w:type="continuationSeparator" w:id="0">
    <w:p w14:paraId="47B81F22" w14:textId="77777777" w:rsidR="00C57DC1" w:rsidRDefault="00C57DC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A7D66" w14:textId="3A5BC729" w:rsidR="00B338BA" w:rsidRDefault="00B33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6DF4368D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13659041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3708"/>
    <w:rsid w:val="00015D4F"/>
    <w:rsid w:val="000210DE"/>
    <w:rsid w:val="000252D0"/>
    <w:rsid w:val="000430E1"/>
    <w:rsid w:val="00047E22"/>
    <w:rsid w:val="0005534A"/>
    <w:rsid w:val="00060BBF"/>
    <w:rsid w:val="00071507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C74AD"/>
    <w:rsid w:val="000E5CC1"/>
    <w:rsid w:val="000F1A03"/>
    <w:rsid w:val="000F72B9"/>
    <w:rsid w:val="000F7F62"/>
    <w:rsid w:val="00102D38"/>
    <w:rsid w:val="00106EAE"/>
    <w:rsid w:val="001134F3"/>
    <w:rsid w:val="001149D2"/>
    <w:rsid w:val="001201DC"/>
    <w:rsid w:val="001215F6"/>
    <w:rsid w:val="00121CD9"/>
    <w:rsid w:val="00123117"/>
    <w:rsid w:val="001275AC"/>
    <w:rsid w:val="0013288D"/>
    <w:rsid w:val="00143042"/>
    <w:rsid w:val="001556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057A8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D0AC5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37362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179D7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003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1423"/>
    <w:rsid w:val="00602953"/>
    <w:rsid w:val="00607F7C"/>
    <w:rsid w:val="006176FC"/>
    <w:rsid w:val="00621F56"/>
    <w:rsid w:val="00633A4F"/>
    <w:rsid w:val="00641B28"/>
    <w:rsid w:val="00667489"/>
    <w:rsid w:val="00671AD9"/>
    <w:rsid w:val="00672C6E"/>
    <w:rsid w:val="00686EFB"/>
    <w:rsid w:val="00687A4C"/>
    <w:rsid w:val="00692136"/>
    <w:rsid w:val="006C2E59"/>
    <w:rsid w:val="006D0153"/>
    <w:rsid w:val="006D02C9"/>
    <w:rsid w:val="006D1010"/>
    <w:rsid w:val="006D745D"/>
    <w:rsid w:val="006E62AE"/>
    <w:rsid w:val="006F4D85"/>
    <w:rsid w:val="00706EF3"/>
    <w:rsid w:val="00710CED"/>
    <w:rsid w:val="007113CB"/>
    <w:rsid w:val="00716624"/>
    <w:rsid w:val="00730FF8"/>
    <w:rsid w:val="00732ED7"/>
    <w:rsid w:val="00733241"/>
    <w:rsid w:val="00734E79"/>
    <w:rsid w:val="00736060"/>
    <w:rsid w:val="0073767C"/>
    <w:rsid w:val="00743442"/>
    <w:rsid w:val="0075056E"/>
    <w:rsid w:val="007531B9"/>
    <w:rsid w:val="00757602"/>
    <w:rsid w:val="00761E51"/>
    <w:rsid w:val="00763F7E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36C2E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3CC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62077"/>
    <w:rsid w:val="00966C70"/>
    <w:rsid w:val="009714FB"/>
    <w:rsid w:val="00976795"/>
    <w:rsid w:val="00986379"/>
    <w:rsid w:val="009903C7"/>
    <w:rsid w:val="009A2F6E"/>
    <w:rsid w:val="009A749A"/>
    <w:rsid w:val="009C6D73"/>
    <w:rsid w:val="009D65FB"/>
    <w:rsid w:val="009E55BD"/>
    <w:rsid w:val="009E67A7"/>
    <w:rsid w:val="009F2855"/>
    <w:rsid w:val="009F5F20"/>
    <w:rsid w:val="00A05C67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317E"/>
    <w:rsid w:val="00AA0020"/>
    <w:rsid w:val="00AA2C2B"/>
    <w:rsid w:val="00AA42A1"/>
    <w:rsid w:val="00AB01A8"/>
    <w:rsid w:val="00AB5EC1"/>
    <w:rsid w:val="00AB6233"/>
    <w:rsid w:val="00AC0F7D"/>
    <w:rsid w:val="00AC1D9F"/>
    <w:rsid w:val="00AC3C0D"/>
    <w:rsid w:val="00AC5B16"/>
    <w:rsid w:val="00AC61D8"/>
    <w:rsid w:val="00AD0C43"/>
    <w:rsid w:val="00AE08BF"/>
    <w:rsid w:val="00AE602E"/>
    <w:rsid w:val="00AF42BF"/>
    <w:rsid w:val="00B021C3"/>
    <w:rsid w:val="00B05753"/>
    <w:rsid w:val="00B17032"/>
    <w:rsid w:val="00B22B80"/>
    <w:rsid w:val="00B253C0"/>
    <w:rsid w:val="00B33577"/>
    <w:rsid w:val="00B338BA"/>
    <w:rsid w:val="00B33A3D"/>
    <w:rsid w:val="00B4246D"/>
    <w:rsid w:val="00B5174B"/>
    <w:rsid w:val="00B534BF"/>
    <w:rsid w:val="00B553EB"/>
    <w:rsid w:val="00B84CD8"/>
    <w:rsid w:val="00B87461"/>
    <w:rsid w:val="00B930AE"/>
    <w:rsid w:val="00BA783C"/>
    <w:rsid w:val="00BB2D29"/>
    <w:rsid w:val="00BB369B"/>
    <w:rsid w:val="00BB3AE0"/>
    <w:rsid w:val="00BB6598"/>
    <w:rsid w:val="00BC5449"/>
    <w:rsid w:val="00BD2F78"/>
    <w:rsid w:val="00BE242D"/>
    <w:rsid w:val="00BE2EDC"/>
    <w:rsid w:val="00BF091D"/>
    <w:rsid w:val="00BF1E20"/>
    <w:rsid w:val="00C00E02"/>
    <w:rsid w:val="00C067AF"/>
    <w:rsid w:val="00C176FF"/>
    <w:rsid w:val="00C21E86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57DC1"/>
    <w:rsid w:val="00C7145F"/>
    <w:rsid w:val="00C8039C"/>
    <w:rsid w:val="00C8619C"/>
    <w:rsid w:val="00C86E2E"/>
    <w:rsid w:val="00CA15CC"/>
    <w:rsid w:val="00CA50DE"/>
    <w:rsid w:val="00CB2A25"/>
    <w:rsid w:val="00CB6C01"/>
    <w:rsid w:val="00CC0B8F"/>
    <w:rsid w:val="00CC7BF8"/>
    <w:rsid w:val="00CE2B5E"/>
    <w:rsid w:val="00CE6114"/>
    <w:rsid w:val="00CE69D0"/>
    <w:rsid w:val="00CE76CC"/>
    <w:rsid w:val="00CF1C1B"/>
    <w:rsid w:val="00CF1D0C"/>
    <w:rsid w:val="00D0288B"/>
    <w:rsid w:val="00D0656E"/>
    <w:rsid w:val="00D154E9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2934"/>
    <w:rsid w:val="00D653F4"/>
    <w:rsid w:val="00D70BB9"/>
    <w:rsid w:val="00D71254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0D4D"/>
    <w:rsid w:val="00DF7D0C"/>
    <w:rsid w:val="00E00662"/>
    <w:rsid w:val="00E022B6"/>
    <w:rsid w:val="00E049F8"/>
    <w:rsid w:val="00E06744"/>
    <w:rsid w:val="00E1063F"/>
    <w:rsid w:val="00E171D7"/>
    <w:rsid w:val="00E24705"/>
    <w:rsid w:val="00E33D39"/>
    <w:rsid w:val="00E37442"/>
    <w:rsid w:val="00E41F2C"/>
    <w:rsid w:val="00E64A70"/>
    <w:rsid w:val="00E767C0"/>
    <w:rsid w:val="00E84524"/>
    <w:rsid w:val="00E93446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F140C5"/>
    <w:rsid w:val="00F14233"/>
    <w:rsid w:val="00F1531E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C37C9"/>
    <w:rsid w:val="00FC456C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10194"/>
    <w:rsid w:val="000241EB"/>
    <w:rsid w:val="0004714B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76B19"/>
    <w:rsid w:val="00245E1B"/>
    <w:rsid w:val="00245F63"/>
    <w:rsid w:val="003063FF"/>
    <w:rsid w:val="00324D4C"/>
    <w:rsid w:val="003A18B6"/>
    <w:rsid w:val="003F7BEA"/>
    <w:rsid w:val="004002C4"/>
    <w:rsid w:val="0047060D"/>
    <w:rsid w:val="00471CC3"/>
    <w:rsid w:val="004B5896"/>
    <w:rsid w:val="004D2E7D"/>
    <w:rsid w:val="005C141D"/>
    <w:rsid w:val="005E0BBA"/>
    <w:rsid w:val="0062591C"/>
    <w:rsid w:val="00631FE6"/>
    <w:rsid w:val="006349B1"/>
    <w:rsid w:val="00660A3F"/>
    <w:rsid w:val="00696FBF"/>
    <w:rsid w:val="006B12F0"/>
    <w:rsid w:val="006C5763"/>
    <w:rsid w:val="00874627"/>
    <w:rsid w:val="00880237"/>
    <w:rsid w:val="008C6A19"/>
    <w:rsid w:val="008D69FE"/>
    <w:rsid w:val="008D7ECB"/>
    <w:rsid w:val="009049C4"/>
    <w:rsid w:val="00914C3E"/>
    <w:rsid w:val="009430B6"/>
    <w:rsid w:val="009549FE"/>
    <w:rsid w:val="00980F5F"/>
    <w:rsid w:val="00983934"/>
    <w:rsid w:val="00983E3F"/>
    <w:rsid w:val="009C2930"/>
    <w:rsid w:val="00A44B0A"/>
    <w:rsid w:val="00A61555"/>
    <w:rsid w:val="00AD04F8"/>
    <w:rsid w:val="00AE007E"/>
    <w:rsid w:val="00B07FA7"/>
    <w:rsid w:val="00B7714A"/>
    <w:rsid w:val="00BA1CAF"/>
    <w:rsid w:val="00BB39C5"/>
    <w:rsid w:val="00BC7D07"/>
    <w:rsid w:val="00C23D28"/>
    <w:rsid w:val="00C35D0E"/>
    <w:rsid w:val="00C641F1"/>
    <w:rsid w:val="00CC1067"/>
    <w:rsid w:val="00D04DAD"/>
    <w:rsid w:val="00D43913"/>
    <w:rsid w:val="00D62FB1"/>
    <w:rsid w:val="00D915AB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216C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8892B-26B3-4475-8539-774E60531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12775-7B92-46F3-8379-48F3B241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EC14A8-5D21-4D55-8DA3-11D21F485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Vertiefungsphase_23_24_20230724</vt:lpstr>
    </vt:vector>
  </TitlesOfParts>
  <Manager/>
  <Company>Fachhochschule Nordwestschweiz</Company>
  <LinksUpToDate>false</LinksUpToDate>
  <CharactersWithSpaces>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Vertiefungsphase_23_24_20230731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2024-02-06T13:53:00Z</dcterms:created>
  <dcterms:modified xsi:type="dcterms:W3CDTF">2024-04-08T12:42:00Z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