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282" w14:textId="40D43DCB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2574130B">
                <wp:simplePos x="0" y="0"/>
                <wp:positionH relativeFrom="column">
                  <wp:posOffset>3679190</wp:posOffset>
                </wp:positionH>
                <wp:positionV relativeFrom="paragraph">
                  <wp:posOffset>-688340</wp:posOffset>
                </wp:positionV>
                <wp:extent cx="2407139" cy="547200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5F075576" w:rsidR="002C0DB1" w:rsidRPr="006E26E2" w:rsidRDefault="00066AEC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Orientierung</w:t>
                            </w:r>
                            <w:r w:rsidR="00527626">
                              <w:rPr>
                                <w:b/>
                              </w:rPr>
                              <w:t>s</w:t>
                            </w:r>
                            <w:r w:rsidR="00527626" w:rsidRPr="006E26E2">
                              <w:rPr>
                                <w:b/>
                              </w:rPr>
                              <w:t>phase</w:t>
                            </w:r>
                            <w:r w:rsidR="00527626">
                              <w:rPr>
                                <w:b/>
                              </w:rPr>
                              <w:t xml:space="preserve"> 1&amp;2</w:t>
                            </w:r>
                          </w:p>
                          <w:p w14:paraId="6812F5B5" w14:textId="51EF7406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1156EF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C7418E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C7418E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A616EB" w14:textId="76C0EF45" w:rsidR="002C0DB1" w:rsidRPr="0049597C" w:rsidRDefault="00194D4E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1156EF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 w:rsidR="00C7418E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AlB&#13;&#10;7jY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5F075576" w:rsidR="002C0DB1" w:rsidRPr="006E26E2" w:rsidRDefault="00066AEC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Orientierung</w:t>
                      </w:r>
                      <w:r w:rsidR="00527626">
                        <w:rPr>
                          <w:b/>
                        </w:rPr>
                        <w:t>s</w:t>
                      </w:r>
                      <w:r w:rsidR="00527626" w:rsidRPr="006E26E2">
                        <w:rPr>
                          <w:b/>
                        </w:rPr>
                        <w:t>phase</w:t>
                      </w:r>
                      <w:r w:rsidR="00527626">
                        <w:rPr>
                          <w:b/>
                        </w:rPr>
                        <w:t xml:space="preserve"> 1&amp;2</w:t>
                      </w:r>
                    </w:p>
                    <w:p w14:paraId="6812F5B5" w14:textId="51EF7406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1156EF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C7418E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C7418E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A616EB" w14:textId="76C0EF45" w:rsidR="002C0DB1" w:rsidRPr="0049597C" w:rsidRDefault="00194D4E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1156EF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 w:rsidR="00C7418E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4246D" w:rsidRPr="005A55B2">
        <w:rPr>
          <w:b/>
          <w:bCs/>
          <w:sz w:val="32"/>
        </w:rPr>
        <w:t xml:space="preserve">Mentorat </w:t>
      </w:r>
      <w:r w:rsidR="00066AEC">
        <w:rPr>
          <w:b/>
          <w:bCs/>
          <w:sz w:val="32"/>
        </w:rPr>
        <w:t xml:space="preserve">Orientierung </w:t>
      </w:r>
      <w:r w:rsidR="00B4246D" w:rsidRPr="005A55B2">
        <w:rPr>
          <w:b/>
          <w:bCs/>
          <w:sz w:val="32"/>
        </w:rPr>
        <w:t xml:space="preserve">1 / Mentorat </w:t>
      </w:r>
      <w:r w:rsidR="00066AEC">
        <w:rPr>
          <w:b/>
          <w:bCs/>
          <w:sz w:val="32"/>
        </w:rPr>
        <w:t xml:space="preserve">Orientierung </w:t>
      </w:r>
      <w:r w:rsidR="00B4246D" w:rsidRPr="005A55B2">
        <w:rPr>
          <w:b/>
          <w:bCs/>
          <w:sz w:val="32"/>
        </w:rPr>
        <w:t>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59F321F8" w:rsidR="00B4246D" w:rsidRPr="005A55B2" w:rsidRDefault="00345E6C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03310B17" w:rsidR="00B4246D" w:rsidRPr="005A55B2" w:rsidRDefault="00000000" w:rsidP="008218DD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46D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822036" w:rsidRPr="005A55B2">
              <w:rPr>
                <w:spacing w:val="-1"/>
                <w:sz w:val="16"/>
                <w:lang w:val="de-CH"/>
              </w:rPr>
              <w:t>Mentorat</w:t>
            </w:r>
            <w:r w:rsidR="00B4246D" w:rsidRPr="005A55B2">
              <w:rPr>
                <w:spacing w:val="-1"/>
                <w:sz w:val="16"/>
                <w:lang w:val="de-CH"/>
              </w:rPr>
              <w:t xml:space="preserve"> </w:t>
            </w:r>
            <w:r w:rsidR="00066AEC">
              <w:rPr>
                <w:spacing w:val="-1"/>
                <w:sz w:val="16"/>
                <w:lang w:val="de-CH"/>
              </w:rPr>
              <w:t xml:space="preserve">Orientierung </w:t>
            </w:r>
            <w:r w:rsidR="00B4246D" w:rsidRPr="005A55B2">
              <w:rPr>
                <w:spacing w:val="-1"/>
                <w:sz w:val="16"/>
                <w:lang w:val="de-CH"/>
              </w:rPr>
              <w:t>1</w:t>
            </w:r>
            <w:r w:rsidR="004E1180" w:rsidRPr="005A55B2">
              <w:rPr>
                <w:spacing w:val="-1"/>
                <w:sz w:val="16"/>
                <w:lang w:val="de-CH"/>
              </w:rPr>
              <w:t xml:space="preserve"> </w:t>
            </w:r>
            <w:r w:rsidR="00B4246D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180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spacing w:val="-1"/>
                <w:sz w:val="16"/>
                <w:lang w:val="de-CH"/>
              </w:rPr>
              <w:t xml:space="preserve"> Mentorat </w:t>
            </w:r>
            <w:r w:rsidR="00066AEC">
              <w:rPr>
                <w:spacing w:val="-1"/>
                <w:sz w:val="16"/>
                <w:lang w:val="de-CH"/>
              </w:rPr>
              <w:t xml:space="preserve">Orientierung </w:t>
            </w:r>
            <w:r w:rsidR="00B4246D" w:rsidRPr="005A55B2">
              <w:rPr>
                <w:spacing w:val="-1"/>
                <w:sz w:val="16"/>
                <w:lang w:val="de-CH"/>
              </w:rPr>
              <w:t>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25885DA1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Content>
                <w:r w:rsidR="00E17F9F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1F440082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194D4E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0ED4493B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5F5F017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 Mentorat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1253180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 Portfolio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42A03939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Textbeiträge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2121B372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Auseinandersetzung Berufseignungsdimensionen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6E68E727" w14:textId="77777777" w:rsidR="00B87461" w:rsidRPr="005A55B2" w:rsidRDefault="00B87461">
      <w:pPr>
        <w:jc w:val="both"/>
      </w:pPr>
    </w:p>
    <w:p w14:paraId="10FCE1BE" w14:textId="4F62E1DC" w:rsidR="004E1180" w:rsidRPr="00716624" w:rsidRDefault="004E1180">
      <w:pPr>
        <w:jc w:val="both"/>
        <w:rPr>
          <w:b/>
          <w:bCs/>
          <w:color w:val="0B769D" w:themeColor="accent2" w:themeShade="80"/>
          <w:sz w:val="18"/>
          <w:szCs w:val="18"/>
        </w:rPr>
      </w:pPr>
    </w:p>
    <w:p w14:paraId="7E734A6F" w14:textId="77777777" w:rsidR="00924B81" w:rsidRPr="005A55B2" w:rsidRDefault="00924B81">
      <w:pPr>
        <w:jc w:val="both"/>
      </w:pPr>
    </w:p>
    <w:p w14:paraId="52AEC518" w14:textId="77777777" w:rsidR="00B87461" w:rsidRDefault="00B87461" w:rsidP="00B33A3D">
      <w:pPr>
        <w:jc w:val="both"/>
        <w:rPr>
          <w:sz w:val="18"/>
          <w:szCs w:val="18"/>
        </w:rPr>
      </w:pPr>
    </w:p>
    <w:p w14:paraId="4F524F61" w14:textId="0542FEAF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>Handhabung Abbruch Mentorat</w:t>
      </w:r>
      <w:r w:rsidR="00F8091B" w:rsidRPr="00F8091B">
        <w:rPr>
          <w:sz w:val="18"/>
          <w:szCs w:val="18"/>
        </w:rPr>
        <w:t xml:space="preserve"> </w:t>
      </w:r>
      <w:r w:rsidR="00F8091B">
        <w:rPr>
          <w:sz w:val="18"/>
          <w:szCs w:val="18"/>
        </w:rPr>
        <w:t>sowie keine Abgabe des Leistungsnachweises (Portfolio)</w:t>
      </w:r>
      <w:r>
        <w:rPr>
          <w:sz w:val="18"/>
          <w:szCs w:val="18"/>
        </w:rPr>
        <w:t>:</w:t>
      </w:r>
    </w:p>
    <w:p w14:paraId="7281D573" w14:textId="7A92897E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B87461">
        <w:rPr>
          <w:sz w:val="18"/>
          <w:szCs w:val="18"/>
        </w:rPr>
        <w:t>Mentorat</w:t>
      </w:r>
      <w:r w:rsidRPr="005A55B2">
        <w:rPr>
          <w:sz w:val="18"/>
          <w:szCs w:val="18"/>
        </w:rPr>
        <w:t xml:space="preserve"> vorzeitig ohne wichtige Gründe durch die Studentin, durch den Studenten abgebrochen</w:t>
      </w:r>
      <w:r w:rsidR="00F8091B">
        <w:rPr>
          <w:sz w:val="18"/>
          <w:szCs w:val="18"/>
        </w:rPr>
        <w:t xml:space="preserve"> oder wird ohne wichtige Gründe der Leistungsnachweis (Portfolio)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5A5D56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 xml:space="preserve">«Abbruch </w:t>
      </w:r>
      <w:r w:rsidR="005F0F8F" w:rsidRPr="005A55B2">
        <w:rPr>
          <w:sz w:val="18"/>
          <w:szCs w:val="18"/>
        </w:rPr>
        <w:t>Mentorat</w:t>
      </w:r>
      <w:r w:rsidR="005D6C5D" w:rsidRPr="005A55B2">
        <w:rPr>
          <w:sz w:val="18"/>
          <w:szCs w:val="18"/>
        </w:rPr>
        <w:t xml:space="preserve">» </w:t>
      </w:r>
      <w:r w:rsidR="00F8091B">
        <w:rPr>
          <w:sz w:val="18"/>
          <w:szCs w:val="18"/>
        </w:rPr>
        <w:t xml:space="preserve">oder «keine Abgabe LNW» </w:t>
      </w:r>
      <w:r w:rsidR="00F8091B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E17F9F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F8091B">
        <w:rPr>
          <w:sz w:val="18"/>
          <w:szCs w:val="18"/>
        </w:rPr>
        <w:t>Abbruch oder eine Nichtabgabe</w:t>
      </w:r>
      <w:r w:rsidR="00F8091B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194D4E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proofErr w:type="spellStart"/>
      <w:r w:rsidR="007D087D" w:rsidRPr="005A55B2">
        <w:rPr>
          <w:sz w:val="18"/>
          <w:szCs w:val="18"/>
        </w:rPr>
        <w:t>Mentoratsleitung</w:t>
      </w:r>
      <w:proofErr w:type="spellEnd"/>
      <w:r w:rsidR="007D087D" w:rsidRPr="005A55B2">
        <w:rPr>
          <w:sz w:val="18"/>
          <w:szCs w:val="18"/>
        </w:rPr>
        <w:t xml:space="preserve">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46CA918" w14:textId="479FBC0F" w:rsidR="00B87461" w:rsidRDefault="00B8746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89F10B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962077">
        <w:rPr>
          <w:i/>
          <w:iCs/>
          <w:sz w:val="18"/>
          <w:szCs w:val="18"/>
        </w:rPr>
        <w:t>Schlussbewertung</w:t>
      </w:r>
      <w:r w:rsidR="00962077" w:rsidRPr="000430E1">
        <w:rPr>
          <w:i/>
          <w:iCs/>
          <w:sz w:val="18"/>
          <w:szCs w:val="18"/>
        </w:rPr>
        <w:t xml:space="preserve"> </w:t>
      </w:r>
      <w:r w:rsidR="00932BFB">
        <w:rPr>
          <w:i/>
          <w:iCs/>
          <w:sz w:val="18"/>
          <w:szCs w:val="18"/>
        </w:rPr>
        <w:t xml:space="preserve">Mentorat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8E40509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E6114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Mentorat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57431EB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3A9C444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EF5241">
              <w:rPr>
                <w:rFonts w:ascii="Arial"/>
                <w:spacing w:val="-1"/>
                <w:sz w:val="16"/>
                <w:lang w:val="de-CH"/>
              </w:rPr>
              <w:t xml:space="preserve"> (</w:t>
            </w:r>
            <w:proofErr w:type="spellStart"/>
            <w:r w:rsidR="00EF5241">
              <w:rPr>
                <w:rFonts w:ascii="Arial"/>
                <w:spacing w:val="-1"/>
                <w:sz w:val="16"/>
                <w:lang w:val="de-CH"/>
              </w:rPr>
              <w:t>Mentoratsleitung</w:t>
            </w:r>
            <w:proofErr w:type="spellEnd"/>
            <w:r w:rsidR="00EF5241">
              <w:rPr>
                <w:rFonts w:ascii="Arial"/>
                <w:spacing w:val="-1"/>
                <w:sz w:val="16"/>
                <w:lang w:val="de-CH"/>
              </w:rPr>
              <w:t>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17EA9374" w14:textId="77777777" w:rsidR="007113CB" w:rsidRDefault="00B4246D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proofErr w:type="spellStart"/>
            <w:r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Mentoratsleitung</w:t>
            </w:r>
            <w:proofErr w:type="spellEnd"/>
          </w:p>
          <w:sdt>
            <w:sdtPr>
              <w:rPr>
                <w:sz w:val="20"/>
                <w:szCs w:val="20"/>
              </w:rPr>
              <w:id w:val="-1990626373"/>
              <w:placeholder>
                <w:docPart w:val="C0400D60B43BD54AB4FBC025157F6389"/>
              </w:placeholder>
              <w:showingPlcHdr/>
              <w:text w:multiLine="1"/>
            </w:sdtPr>
            <w:sdtContent>
              <w:p w14:paraId="03CAB7CD" w14:textId="0FADB23D" w:rsidR="00A31D76" w:rsidRPr="005A55B2" w:rsidRDefault="00A31D76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1B368CF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A60BF6" w:rsidRPr="005A55B2">
        <w:rPr>
          <w:rFonts w:cs="Arial"/>
          <w:sz w:val="16"/>
          <w:szCs w:val="16"/>
        </w:rPr>
        <w:t xml:space="preserve">Mentorat </w:t>
      </w:r>
      <w:r w:rsidR="00066AEC">
        <w:rPr>
          <w:rFonts w:cs="Arial"/>
          <w:sz w:val="16"/>
          <w:szCs w:val="16"/>
        </w:rPr>
        <w:t xml:space="preserve">Orientierung </w:t>
      </w:r>
      <w:r w:rsidR="00A60BF6" w:rsidRPr="005A55B2">
        <w:rPr>
          <w:rFonts w:cs="Arial"/>
          <w:sz w:val="16"/>
          <w:szCs w:val="16"/>
        </w:rPr>
        <w:t xml:space="preserve">1 wird von der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31.01. an die/den Studentin/Student</w:t>
      </w:r>
      <w:r w:rsidR="00E17F9F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gesendet, das </w:t>
      </w:r>
      <w:r w:rsidR="00A60BF6" w:rsidRPr="009412BF">
        <w:rPr>
          <w:rFonts w:cs="Arial"/>
          <w:sz w:val="16"/>
          <w:szCs w:val="16"/>
        </w:rPr>
        <w:t xml:space="preserve">Bewertungsformular Mentorat </w:t>
      </w:r>
      <w:r w:rsidR="00066AEC">
        <w:rPr>
          <w:rFonts w:cs="Arial"/>
          <w:sz w:val="16"/>
          <w:szCs w:val="16"/>
        </w:rPr>
        <w:t xml:space="preserve">Orientierung 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</w:t>
      </w:r>
      <w:proofErr w:type="spellStart"/>
      <w:r w:rsidR="00A60BF6" w:rsidRPr="009412BF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31.07. an die/den Studentin/Student</w:t>
      </w:r>
      <w:r w:rsidR="00E17F9F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In beiden Fällen träg</w:t>
      </w:r>
      <w:r w:rsidR="009157EF">
        <w:rPr>
          <w:rFonts w:cs="Arial"/>
          <w:sz w:val="16"/>
          <w:szCs w:val="16"/>
        </w:rPr>
        <w:t>t</w:t>
      </w:r>
      <w:r w:rsidR="00A60BF6" w:rsidRPr="005A55B2">
        <w:rPr>
          <w:rFonts w:cs="Arial"/>
          <w:sz w:val="16"/>
          <w:szCs w:val="16"/>
        </w:rPr>
        <w:t xml:space="preserve"> die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die/den Studentin/Student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42B85F22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E287" w14:textId="77777777" w:rsidR="009A74D2" w:rsidRDefault="009A74D2" w:rsidP="00A76598">
      <w:r>
        <w:separator/>
      </w:r>
    </w:p>
  </w:endnote>
  <w:endnote w:type="continuationSeparator" w:id="0">
    <w:p w14:paraId="45352ABF" w14:textId="77777777" w:rsidR="009A74D2" w:rsidRDefault="009A74D2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AC5D" w14:textId="77777777" w:rsidR="00C7418E" w:rsidRDefault="00C741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5410" w14:textId="77777777" w:rsidR="00C7418E" w:rsidRDefault="00C741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6165" w14:textId="77777777" w:rsidR="009A74D2" w:rsidRPr="00ED0D02" w:rsidRDefault="009A74D2" w:rsidP="00ED0D02">
      <w:pPr>
        <w:pStyle w:val="Fuzeile"/>
      </w:pPr>
    </w:p>
  </w:footnote>
  <w:footnote w:type="continuationSeparator" w:id="0">
    <w:p w14:paraId="4AB3940D" w14:textId="77777777" w:rsidR="009A74D2" w:rsidRDefault="009A74D2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E438" w14:textId="7054CDC0" w:rsidR="00C7418E" w:rsidRDefault="00C741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00662F4C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3DB55398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2091655319">
    <w:abstractNumId w:val="4"/>
  </w:num>
  <w:num w:numId="2" w16cid:durableId="997610054">
    <w:abstractNumId w:val="15"/>
  </w:num>
  <w:num w:numId="3" w16cid:durableId="1798646591">
    <w:abstractNumId w:val="18"/>
  </w:num>
  <w:num w:numId="4" w16cid:durableId="178549444">
    <w:abstractNumId w:val="3"/>
  </w:num>
  <w:num w:numId="5" w16cid:durableId="2102026464">
    <w:abstractNumId w:val="21"/>
  </w:num>
  <w:num w:numId="6" w16cid:durableId="356467417">
    <w:abstractNumId w:val="5"/>
  </w:num>
  <w:num w:numId="7" w16cid:durableId="242767395">
    <w:abstractNumId w:val="15"/>
  </w:num>
  <w:num w:numId="8" w16cid:durableId="816989810">
    <w:abstractNumId w:val="1"/>
  </w:num>
  <w:num w:numId="9" w16cid:durableId="1647393552">
    <w:abstractNumId w:val="2"/>
  </w:num>
  <w:num w:numId="10" w16cid:durableId="2002540124">
    <w:abstractNumId w:val="14"/>
  </w:num>
  <w:num w:numId="11" w16cid:durableId="76757825">
    <w:abstractNumId w:val="10"/>
  </w:num>
  <w:num w:numId="12" w16cid:durableId="360589436">
    <w:abstractNumId w:val="11"/>
  </w:num>
  <w:num w:numId="13" w16cid:durableId="1696730613">
    <w:abstractNumId w:val="6"/>
  </w:num>
  <w:num w:numId="14" w16cid:durableId="872113595">
    <w:abstractNumId w:val="13"/>
  </w:num>
  <w:num w:numId="15" w16cid:durableId="223109306">
    <w:abstractNumId w:val="16"/>
  </w:num>
  <w:num w:numId="16" w16cid:durableId="754865201">
    <w:abstractNumId w:val="0"/>
  </w:num>
  <w:num w:numId="17" w16cid:durableId="1641571255">
    <w:abstractNumId w:val="19"/>
  </w:num>
  <w:num w:numId="18" w16cid:durableId="149298377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82282385">
    <w:abstractNumId w:val="8"/>
  </w:num>
  <w:num w:numId="20" w16cid:durableId="1363630073">
    <w:abstractNumId w:val="12"/>
  </w:num>
  <w:num w:numId="21" w16cid:durableId="962883271">
    <w:abstractNumId w:val="20"/>
  </w:num>
  <w:num w:numId="22" w16cid:durableId="10429015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6451824">
    <w:abstractNumId w:val="17"/>
  </w:num>
  <w:num w:numId="24" w16cid:durableId="1686592606">
    <w:abstractNumId w:val="22"/>
  </w:num>
  <w:num w:numId="25" w16cid:durableId="1793016549">
    <w:abstractNumId w:val="9"/>
  </w:num>
  <w:num w:numId="26" w16cid:durableId="452407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52D0"/>
    <w:rsid w:val="0003013A"/>
    <w:rsid w:val="000430E1"/>
    <w:rsid w:val="00045D70"/>
    <w:rsid w:val="0005534A"/>
    <w:rsid w:val="00060BBF"/>
    <w:rsid w:val="00066AEC"/>
    <w:rsid w:val="00071507"/>
    <w:rsid w:val="00081B0B"/>
    <w:rsid w:val="0009020E"/>
    <w:rsid w:val="00090B07"/>
    <w:rsid w:val="00090F36"/>
    <w:rsid w:val="00091821"/>
    <w:rsid w:val="000976AF"/>
    <w:rsid w:val="000C080A"/>
    <w:rsid w:val="000E11F2"/>
    <w:rsid w:val="000E5CC1"/>
    <w:rsid w:val="000F1A03"/>
    <w:rsid w:val="000F7F62"/>
    <w:rsid w:val="00102D38"/>
    <w:rsid w:val="00106EAE"/>
    <w:rsid w:val="001134F3"/>
    <w:rsid w:val="001149D2"/>
    <w:rsid w:val="001156EF"/>
    <w:rsid w:val="00121CD9"/>
    <w:rsid w:val="001275AC"/>
    <w:rsid w:val="0013288D"/>
    <w:rsid w:val="00143042"/>
    <w:rsid w:val="00156BA9"/>
    <w:rsid w:val="0015709B"/>
    <w:rsid w:val="001651BE"/>
    <w:rsid w:val="00180466"/>
    <w:rsid w:val="00180D32"/>
    <w:rsid w:val="001870BF"/>
    <w:rsid w:val="00194D4E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004F"/>
    <w:rsid w:val="00241604"/>
    <w:rsid w:val="00270646"/>
    <w:rsid w:val="00280110"/>
    <w:rsid w:val="002845C9"/>
    <w:rsid w:val="00287478"/>
    <w:rsid w:val="0029605A"/>
    <w:rsid w:val="002A27DF"/>
    <w:rsid w:val="002B467D"/>
    <w:rsid w:val="002C0DB1"/>
    <w:rsid w:val="002E136F"/>
    <w:rsid w:val="002E6C42"/>
    <w:rsid w:val="002E7766"/>
    <w:rsid w:val="00300CC5"/>
    <w:rsid w:val="00302582"/>
    <w:rsid w:val="00320735"/>
    <w:rsid w:val="00331995"/>
    <w:rsid w:val="00331A81"/>
    <w:rsid w:val="00342F6E"/>
    <w:rsid w:val="00345E6C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4F97"/>
    <w:rsid w:val="003E4188"/>
    <w:rsid w:val="003F0DD3"/>
    <w:rsid w:val="003F1C62"/>
    <w:rsid w:val="003F2593"/>
    <w:rsid w:val="003F61C8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7505"/>
    <w:rsid w:val="00451923"/>
    <w:rsid w:val="00460C63"/>
    <w:rsid w:val="00470618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3500"/>
    <w:rsid w:val="004E74B4"/>
    <w:rsid w:val="004F505A"/>
    <w:rsid w:val="00527626"/>
    <w:rsid w:val="00555873"/>
    <w:rsid w:val="00572350"/>
    <w:rsid w:val="0057705E"/>
    <w:rsid w:val="00595194"/>
    <w:rsid w:val="005A4AFC"/>
    <w:rsid w:val="005A55B2"/>
    <w:rsid w:val="005A5D56"/>
    <w:rsid w:val="005A5E71"/>
    <w:rsid w:val="005B0399"/>
    <w:rsid w:val="005B292C"/>
    <w:rsid w:val="005C73CC"/>
    <w:rsid w:val="005D06CF"/>
    <w:rsid w:val="005D2D49"/>
    <w:rsid w:val="005D510A"/>
    <w:rsid w:val="005D6C5D"/>
    <w:rsid w:val="005E2EF6"/>
    <w:rsid w:val="005F0F8F"/>
    <w:rsid w:val="00602953"/>
    <w:rsid w:val="00607F7C"/>
    <w:rsid w:val="00633A4F"/>
    <w:rsid w:val="00641B28"/>
    <w:rsid w:val="0066795F"/>
    <w:rsid w:val="00671AD9"/>
    <w:rsid w:val="00672C6E"/>
    <w:rsid w:val="00677979"/>
    <w:rsid w:val="00686EFB"/>
    <w:rsid w:val="00687A4C"/>
    <w:rsid w:val="006D0153"/>
    <w:rsid w:val="006D02C9"/>
    <w:rsid w:val="006D1010"/>
    <w:rsid w:val="006F3EAD"/>
    <w:rsid w:val="006F4D85"/>
    <w:rsid w:val="007074FE"/>
    <w:rsid w:val="00710CED"/>
    <w:rsid w:val="007113CB"/>
    <w:rsid w:val="00716624"/>
    <w:rsid w:val="007255D9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3C24"/>
    <w:rsid w:val="007F05CD"/>
    <w:rsid w:val="007F7DC4"/>
    <w:rsid w:val="00811852"/>
    <w:rsid w:val="00820F41"/>
    <w:rsid w:val="00822036"/>
    <w:rsid w:val="00822A07"/>
    <w:rsid w:val="00832CCF"/>
    <w:rsid w:val="008357BF"/>
    <w:rsid w:val="00846B2E"/>
    <w:rsid w:val="008526D9"/>
    <w:rsid w:val="00854763"/>
    <w:rsid w:val="00856097"/>
    <w:rsid w:val="00860C0F"/>
    <w:rsid w:val="008650A2"/>
    <w:rsid w:val="00872A31"/>
    <w:rsid w:val="00884CF6"/>
    <w:rsid w:val="00890A63"/>
    <w:rsid w:val="0089401B"/>
    <w:rsid w:val="008C043B"/>
    <w:rsid w:val="008C1611"/>
    <w:rsid w:val="008E1EEF"/>
    <w:rsid w:val="008E7388"/>
    <w:rsid w:val="008E73D6"/>
    <w:rsid w:val="008F6DD2"/>
    <w:rsid w:val="00910453"/>
    <w:rsid w:val="009157EF"/>
    <w:rsid w:val="00923475"/>
    <w:rsid w:val="00924B81"/>
    <w:rsid w:val="00924CDF"/>
    <w:rsid w:val="00932BFB"/>
    <w:rsid w:val="0093668C"/>
    <w:rsid w:val="009412BF"/>
    <w:rsid w:val="00952F27"/>
    <w:rsid w:val="00957558"/>
    <w:rsid w:val="00962077"/>
    <w:rsid w:val="00966C70"/>
    <w:rsid w:val="009714FB"/>
    <w:rsid w:val="00976795"/>
    <w:rsid w:val="00986379"/>
    <w:rsid w:val="0099547E"/>
    <w:rsid w:val="009A2F6E"/>
    <w:rsid w:val="009A749A"/>
    <w:rsid w:val="009A74D2"/>
    <w:rsid w:val="009C6D73"/>
    <w:rsid w:val="009D194D"/>
    <w:rsid w:val="009D65FB"/>
    <w:rsid w:val="009E55BD"/>
    <w:rsid w:val="009E67A7"/>
    <w:rsid w:val="009F2855"/>
    <w:rsid w:val="009F5F20"/>
    <w:rsid w:val="00A10EFA"/>
    <w:rsid w:val="00A31D76"/>
    <w:rsid w:val="00A35D4D"/>
    <w:rsid w:val="00A5341E"/>
    <w:rsid w:val="00A5737E"/>
    <w:rsid w:val="00A60BF6"/>
    <w:rsid w:val="00A6206F"/>
    <w:rsid w:val="00A67663"/>
    <w:rsid w:val="00A723BF"/>
    <w:rsid w:val="00A76598"/>
    <w:rsid w:val="00A84E76"/>
    <w:rsid w:val="00A92914"/>
    <w:rsid w:val="00A9317E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E08BF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5174B"/>
    <w:rsid w:val="00B534BF"/>
    <w:rsid w:val="00B553EB"/>
    <w:rsid w:val="00B84CD8"/>
    <w:rsid w:val="00B87461"/>
    <w:rsid w:val="00BA783C"/>
    <w:rsid w:val="00BB2D29"/>
    <w:rsid w:val="00BB369B"/>
    <w:rsid w:val="00BB6598"/>
    <w:rsid w:val="00BC5449"/>
    <w:rsid w:val="00BD2F78"/>
    <w:rsid w:val="00BE2EDC"/>
    <w:rsid w:val="00BF091D"/>
    <w:rsid w:val="00C00E02"/>
    <w:rsid w:val="00C067AF"/>
    <w:rsid w:val="00C176FF"/>
    <w:rsid w:val="00C243C3"/>
    <w:rsid w:val="00C26422"/>
    <w:rsid w:val="00C31C95"/>
    <w:rsid w:val="00C326E9"/>
    <w:rsid w:val="00C352AD"/>
    <w:rsid w:val="00C35717"/>
    <w:rsid w:val="00C37B14"/>
    <w:rsid w:val="00C423F7"/>
    <w:rsid w:val="00C46B98"/>
    <w:rsid w:val="00C50216"/>
    <w:rsid w:val="00C536C2"/>
    <w:rsid w:val="00C53854"/>
    <w:rsid w:val="00C55850"/>
    <w:rsid w:val="00C569E9"/>
    <w:rsid w:val="00C7145F"/>
    <w:rsid w:val="00C7418E"/>
    <w:rsid w:val="00C8039C"/>
    <w:rsid w:val="00C8619C"/>
    <w:rsid w:val="00C86E2E"/>
    <w:rsid w:val="00CA15CC"/>
    <w:rsid w:val="00CA50DE"/>
    <w:rsid w:val="00CB6C01"/>
    <w:rsid w:val="00CC0B8F"/>
    <w:rsid w:val="00CC7BF8"/>
    <w:rsid w:val="00CE2B5E"/>
    <w:rsid w:val="00CE6114"/>
    <w:rsid w:val="00CE69D0"/>
    <w:rsid w:val="00CE76CC"/>
    <w:rsid w:val="00CF1C1B"/>
    <w:rsid w:val="00D0288B"/>
    <w:rsid w:val="00D03E52"/>
    <w:rsid w:val="00D0656E"/>
    <w:rsid w:val="00D269F1"/>
    <w:rsid w:val="00D3108D"/>
    <w:rsid w:val="00D33AD2"/>
    <w:rsid w:val="00D36B2A"/>
    <w:rsid w:val="00D40075"/>
    <w:rsid w:val="00D40A08"/>
    <w:rsid w:val="00D41DD8"/>
    <w:rsid w:val="00D43EE0"/>
    <w:rsid w:val="00D456E5"/>
    <w:rsid w:val="00D55E0D"/>
    <w:rsid w:val="00D653F4"/>
    <w:rsid w:val="00D70BB9"/>
    <w:rsid w:val="00D778D9"/>
    <w:rsid w:val="00D97B1E"/>
    <w:rsid w:val="00DA313E"/>
    <w:rsid w:val="00DB72D4"/>
    <w:rsid w:val="00DC5A67"/>
    <w:rsid w:val="00DD0651"/>
    <w:rsid w:val="00DD7763"/>
    <w:rsid w:val="00DE109B"/>
    <w:rsid w:val="00DE336E"/>
    <w:rsid w:val="00DE3DEF"/>
    <w:rsid w:val="00DE6CBC"/>
    <w:rsid w:val="00DF7D0C"/>
    <w:rsid w:val="00E00662"/>
    <w:rsid w:val="00E022B6"/>
    <w:rsid w:val="00E1063F"/>
    <w:rsid w:val="00E171D7"/>
    <w:rsid w:val="00E17F9F"/>
    <w:rsid w:val="00E24705"/>
    <w:rsid w:val="00E37442"/>
    <w:rsid w:val="00E41F2C"/>
    <w:rsid w:val="00E64A70"/>
    <w:rsid w:val="00E767C0"/>
    <w:rsid w:val="00E93446"/>
    <w:rsid w:val="00EA20E0"/>
    <w:rsid w:val="00EB5EEA"/>
    <w:rsid w:val="00EC489F"/>
    <w:rsid w:val="00EC7105"/>
    <w:rsid w:val="00EC782E"/>
    <w:rsid w:val="00ED076C"/>
    <w:rsid w:val="00ED0D02"/>
    <w:rsid w:val="00EF37AE"/>
    <w:rsid w:val="00EF5241"/>
    <w:rsid w:val="00F140C5"/>
    <w:rsid w:val="00F14233"/>
    <w:rsid w:val="00F2238D"/>
    <w:rsid w:val="00F34FD5"/>
    <w:rsid w:val="00F369AA"/>
    <w:rsid w:val="00F42BF4"/>
    <w:rsid w:val="00F42CEE"/>
    <w:rsid w:val="00F56BE1"/>
    <w:rsid w:val="00F61AC6"/>
    <w:rsid w:val="00F61D0B"/>
    <w:rsid w:val="00F65AF5"/>
    <w:rsid w:val="00F73D6D"/>
    <w:rsid w:val="00F8091B"/>
    <w:rsid w:val="00F86007"/>
    <w:rsid w:val="00FB14EA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C0400D60B43BD54AB4FBC025157F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01FC-7B4C-9649-83A8-34DB598D22AD}"/>
      </w:docPartPr>
      <w:docPartBody>
        <w:p w:rsidR="009049C4" w:rsidRDefault="00D915AB" w:rsidP="00D915AB">
          <w:pPr>
            <w:pStyle w:val="C0400D60B43BD54AB4FBC025157F6389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72AA0"/>
    <w:rsid w:val="000818D4"/>
    <w:rsid w:val="0009171E"/>
    <w:rsid w:val="000A2488"/>
    <w:rsid w:val="000A3275"/>
    <w:rsid w:val="000C0EF4"/>
    <w:rsid w:val="000D307B"/>
    <w:rsid w:val="00112DA6"/>
    <w:rsid w:val="00176B19"/>
    <w:rsid w:val="00245E1B"/>
    <w:rsid w:val="002804FB"/>
    <w:rsid w:val="003063FF"/>
    <w:rsid w:val="003345D3"/>
    <w:rsid w:val="003F7BEA"/>
    <w:rsid w:val="004002C4"/>
    <w:rsid w:val="004046F8"/>
    <w:rsid w:val="0047060D"/>
    <w:rsid w:val="00471CC3"/>
    <w:rsid w:val="00510C33"/>
    <w:rsid w:val="005E0BBA"/>
    <w:rsid w:val="0062591C"/>
    <w:rsid w:val="00631FE6"/>
    <w:rsid w:val="00646CD5"/>
    <w:rsid w:val="00660A3F"/>
    <w:rsid w:val="00696FBF"/>
    <w:rsid w:val="006A3CBB"/>
    <w:rsid w:val="006B12F0"/>
    <w:rsid w:val="00766249"/>
    <w:rsid w:val="00880237"/>
    <w:rsid w:val="008C6A19"/>
    <w:rsid w:val="008D69FE"/>
    <w:rsid w:val="008D7ECB"/>
    <w:rsid w:val="009049C4"/>
    <w:rsid w:val="00914C3E"/>
    <w:rsid w:val="009430B6"/>
    <w:rsid w:val="009549FE"/>
    <w:rsid w:val="00983934"/>
    <w:rsid w:val="00983E3F"/>
    <w:rsid w:val="009C2930"/>
    <w:rsid w:val="00A44B0A"/>
    <w:rsid w:val="00A607F6"/>
    <w:rsid w:val="00A61555"/>
    <w:rsid w:val="00AD04F8"/>
    <w:rsid w:val="00AE007E"/>
    <w:rsid w:val="00B7714A"/>
    <w:rsid w:val="00B902DE"/>
    <w:rsid w:val="00BB39C5"/>
    <w:rsid w:val="00BC7D07"/>
    <w:rsid w:val="00C35D0E"/>
    <w:rsid w:val="00CC0A43"/>
    <w:rsid w:val="00D04DAD"/>
    <w:rsid w:val="00D62FB1"/>
    <w:rsid w:val="00D915AB"/>
    <w:rsid w:val="00DE3292"/>
    <w:rsid w:val="00DE3D98"/>
    <w:rsid w:val="00DF6F7A"/>
    <w:rsid w:val="00E37C10"/>
    <w:rsid w:val="00E43543"/>
    <w:rsid w:val="00E650D9"/>
    <w:rsid w:val="00E70139"/>
    <w:rsid w:val="00F14EE3"/>
    <w:rsid w:val="00FA559D"/>
    <w:rsid w:val="00FB5A3F"/>
    <w:rsid w:val="00FB67DA"/>
    <w:rsid w:val="00FE1B15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5AB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C0400D60B43BD54AB4FBC025157F6389">
    <w:name w:val="C0400D60B43BD54AB4FBC025157F6389"/>
    <w:rsid w:val="00D915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65EA34-2048-44BE-990B-8D0004A5D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00D2E7-560D-45A2-901C-CC26DC9AC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AFAA41-12E6-46C5-AEB2-C8EFA440D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2598</Characters>
  <Application>Microsoft Office Word</Application>
  <DocSecurity>0</DocSecurity>
  <Lines>132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Bewertung-Mentorate-Orientierung-12_23_24_20230724</vt:lpstr>
    </vt:vector>
  </TitlesOfParts>
  <Manager/>
  <Company>Fachhochschule Nordwestschweiz</Company>
  <LinksUpToDate>false</LinksUpToDate>
  <CharactersWithSpaces>2923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Bewertung-Mentorate-Orientierung-12_23_24_20230731</dc:title>
  <dc:subject/>
  <dc:creator>Thomas Bühler</dc:creator>
  <cp:keywords/>
  <dc:description/>
  <cp:lastModifiedBy>Thomas Bühler</cp:lastModifiedBy>
  <cp:revision>9</cp:revision>
  <cp:lastPrinted>2017-07-31T09:32:00Z</cp:lastPrinted>
  <dcterms:created xsi:type="dcterms:W3CDTF">2023-07-18T13:22:00Z</dcterms:created>
  <dcterms:modified xsi:type="dcterms:W3CDTF">2023-07-31T20:09:00Z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