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7FE4" w14:textId="214BC3AD" w:rsidR="00B33A3D" w:rsidRPr="00F57AA6" w:rsidRDefault="002C0DB1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2A52CABB" w:rsidR="002C0DB1" w:rsidRPr="006E26E2" w:rsidRDefault="00B951EF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="002C0DB1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0646FCDA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542B3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277A0E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1542B3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1542B3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7654E616" w:rsidR="002C0DB1" w:rsidRPr="0049597C" w:rsidRDefault="00B6723F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277A0E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1542B3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2A52CABB" w:rsidR="002C0DB1" w:rsidRPr="006E26E2" w:rsidRDefault="00B951EF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="002C0DB1" w:rsidRPr="006E26E2">
                        <w:rPr>
                          <w:b/>
                        </w:rPr>
                        <w:t>phase</w:t>
                      </w:r>
                    </w:p>
                    <w:p w14:paraId="6812F5B5" w14:textId="0646FCDA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542B3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277A0E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1542B3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1542B3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7654E616" w:rsidR="002C0DB1" w:rsidRPr="0049597C" w:rsidRDefault="00B6723F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277A0E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1542B3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212465">
        <w:rPr>
          <w:b/>
          <w:bCs/>
          <w:sz w:val="32"/>
        </w:rPr>
        <w:t>Bewertung</w:t>
      </w:r>
      <w:r w:rsidR="00DD7763" w:rsidRPr="00212465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951EF">
        <w:rPr>
          <w:b/>
          <w:bCs/>
          <w:sz w:val="32"/>
        </w:rPr>
        <w:t>P</w:t>
      </w:r>
      <w:r w:rsidR="003B2859" w:rsidRPr="00212465">
        <w:rPr>
          <w:b/>
          <w:bCs/>
          <w:sz w:val="32"/>
        </w:rPr>
        <w:t>raktikum</w:t>
      </w:r>
      <w:r w:rsidR="00B951EF">
        <w:rPr>
          <w:b/>
          <w:bCs/>
          <w:sz w:val="32"/>
        </w:rPr>
        <w:t xml:space="preserve"> Grundlegung</w:t>
      </w:r>
    </w:p>
    <w:p w14:paraId="553DEB8A" w14:textId="4D4E1BEB" w:rsidR="00B33A3D" w:rsidRDefault="00B33A3D" w:rsidP="00B33A3D">
      <w:pPr>
        <w:jc w:val="both"/>
        <w:rPr>
          <w:sz w:val="21"/>
          <w:szCs w:val="21"/>
        </w:rPr>
      </w:pPr>
      <w:r w:rsidRPr="009D615D">
        <w:rPr>
          <w:sz w:val="21"/>
          <w:szCs w:val="21"/>
        </w:rPr>
        <w:t>Die Bewertung wird je Studentin</w:t>
      </w:r>
      <w:r w:rsidR="00DE3DEF" w:rsidRPr="009D615D">
        <w:rPr>
          <w:sz w:val="21"/>
          <w:szCs w:val="21"/>
        </w:rPr>
        <w:t>,</w:t>
      </w:r>
      <w:r w:rsidRPr="009D615D">
        <w:rPr>
          <w:sz w:val="21"/>
          <w:szCs w:val="21"/>
        </w:rPr>
        <w:t xml:space="preserve"> je Student von der Praxislehrperson vorgenommen, unter der Voraussetzung «Erfüllung der vorgeschriebenen Präsenzpflicht» im</w:t>
      </w:r>
      <w:r w:rsidR="00DB2C0D">
        <w:rPr>
          <w:sz w:val="21"/>
          <w:szCs w:val="21"/>
        </w:rPr>
        <w:t xml:space="preserve"> </w:t>
      </w:r>
      <w:r w:rsidR="00612A1E">
        <w:rPr>
          <w:sz w:val="21"/>
          <w:szCs w:val="21"/>
        </w:rPr>
        <w:t>Praktikum Grundlegung</w:t>
      </w:r>
      <w:r w:rsidRPr="009D615D">
        <w:rPr>
          <w:sz w:val="21"/>
          <w:szCs w:val="21"/>
        </w:rPr>
        <w:t>.</w:t>
      </w:r>
    </w:p>
    <w:p w14:paraId="216CD11B" w14:textId="77777777" w:rsidR="00C95C27" w:rsidRPr="009D615D" w:rsidRDefault="00C95C27" w:rsidP="00B33A3D">
      <w:pPr>
        <w:jc w:val="both"/>
        <w:rPr>
          <w:b/>
          <w:sz w:val="21"/>
          <w:szCs w:val="21"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965"/>
        <w:gridCol w:w="1701"/>
        <w:gridCol w:w="16"/>
        <w:gridCol w:w="2436"/>
        <w:gridCol w:w="11"/>
        <w:gridCol w:w="1081"/>
        <w:gridCol w:w="1344"/>
      </w:tblGrid>
      <w:tr w:rsidR="00DD7763" w14:paraId="491E85E1" w14:textId="77777777" w:rsidTr="00DB72D4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B4DF264" w14:textId="77777777" w:rsidR="00DD7763" w:rsidRPr="00AA42A1" w:rsidRDefault="00DD7763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A42A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5129" w:type="dxa"/>
            <w:gridSpan w:val="5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8C69D" w14:textId="58112D63" w:rsidR="00DD7763" w:rsidRPr="00AA42A1" w:rsidRDefault="00000000" w:rsidP="0037226B">
            <w:pPr>
              <w:ind w:left="142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8829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D7763" w:rsidRPr="00AA42A1">
              <w:rPr>
                <w:b/>
                <w:spacing w:val="-1"/>
                <w:sz w:val="16"/>
                <w:lang w:val="de-CH"/>
              </w:rPr>
              <w:t xml:space="preserve"> </w:t>
            </w:r>
            <w:proofErr w:type="spellStart"/>
            <w:r w:rsidR="00DD7763" w:rsidRPr="009D615D">
              <w:rPr>
                <w:spacing w:val="-1"/>
                <w:sz w:val="18"/>
                <w:szCs w:val="18"/>
              </w:rPr>
              <w:t>Brugg-Windisch</w:t>
            </w:r>
            <w:proofErr w:type="spellEnd"/>
            <w:r w:rsidR="00DD7763" w:rsidRPr="00AA42A1">
              <w:rPr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21424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EF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 w:rsidRPr="00AA42A1">
              <w:rPr>
                <w:spacing w:val="-1"/>
                <w:sz w:val="16"/>
                <w:lang w:val="de-CH"/>
              </w:rPr>
              <w:t xml:space="preserve"> </w:t>
            </w:r>
            <w:r w:rsidR="00DD7763" w:rsidRPr="009D615D">
              <w:rPr>
                <w:spacing w:val="-1"/>
                <w:sz w:val="18"/>
                <w:szCs w:val="18"/>
              </w:rPr>
              <w:t>Solothurn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0C8382C" w14:textId="77777777" w:rsidR="00DD7763" w:rsidRPr="00AA42A1" w:rsidRDefault="00DD7763" w:rsidP="0037226B">
            <w:pPr>
              <w:ind w:left="183"/>
              <w:rPr>
                <w:lang w:val="de-CH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77777777" w:rsidR="00DD7763" w:rsidRDefault="00DD7763" w:rsidP="00B84CD8">
            <w:pPr>
              <w:ind w:left="283"/>
            </w:pPr>
          </w:p>
        </w:tc>
      </w:tr>
      <w:tr w:rsidR="00DD7763" w14:paraId="73281A14" w14:textId="77777777" w:rsidTr="002E136F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302D88A" w14:textId="77777777" w:rsidR="00DD7763" w:rsidRPr="006B621C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55873">
              <w:rPr>
                <w:rFonts w:ascii="Arial"/>
                <w:sz w:val="18"/>
              </w:rPr>
              <w:t>/r</w:t>
            </w:r>
            <w:r w:rsidRPr="00555873">
              <w:rPr>
                <w:rFonts w:ascii="Arial"/>
                <w:spacing w:val="23"/>
                <w:sz w:val="18"/>
              </w:rPr>
              <w:t xml:space="preserve">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41C9A18F" w:rsidR="00DD7763" w:rsidRPr="00DB2C0D" w:rsidRDefault="00C569E9" w:rsidP="00AA42A1">
            <w:pPr>
              <w:rPr>
                <w:sz w:val="18"/>
                <w:szCs w:val="18"/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0533212"/>
                <w:placeholder>
                  <w:docPart w:val="94ACF853F9634CE8BFEC5307BF03704E"/>
                </w:placeholder>
                <w:text w:multiLine="1"/>
              </w:sdtPr>
              <w:sdtContent>
                <w:r w:rsidR="00612A1E" w:rsidRPr="00DB2C0D">
                  <w:rPr>
                    <w:sz w:val="18"/>
                    <w:szCs w:val="18"/>
                  </w:rPr>
                  <w:t>Name/</w:t>
                </w:r>
                <w:proofErr w:type="spellStart"/>
                <w:r w:rsidR="00612A1E" w:rsidRPr="00DB2C0D">
                  <w:rPr>
                    <w:sz w:val="18"/>
                    <w:szCs w:val="18"/>
                  </w:rPr>
                  <w:t>Vorname</w:t>
                </w:r>
                <w:proofErr w:type="spellEnd"/>
              </w:sdtContent>
            </w:sdt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F049BB" w14:textId="77777777" w:rsidR="00DD7763" w:rsidRPr="001F5348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</w:rPr>
            </w:pPr>
            <w:r w:rsidRPr="00555873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3A197537" w:rsidR="00DD7763" w:rsidRPr="00DB2C0D" w:rsidRDefault="00C569E9" w:rsidP="00AA42A1">
            <w:pPr>
              <w:rPr>
                <w:sz w:val="18"/>
                <w:szCs w:val="18"/>
                <w:lang w:val="de-CH"/>
              </w:rPr>
            </w:pPr>
            <w:r w:rsidRPr="00DB2C0D">
              <w:rPr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23654856"/>
                <w:placeholder>
                  <w:docPart w:val="E169C424B2184106B4981BCD51B6E92F"/>
                </w:placeholder>
                <w:text w:multiLine="1"/>
              </w:sdtPr>
              <w:sdtContent>
                <w:r w:rsidR="00612A1E" w:rsidRPr="00DB2C0D">
                  <w:rPr>
                    <w:sz w:val="18"/>
                    <w:szCs w:val="18"/>
                  </w:rPr>
                  <w:t>Name/</w:t>
                </w:r>
                <w:proofErr w:type="spellStart"/>
                <w:r w:rsidR="00612A1E" w:rsidRPr="00DB2C0D">
                  <w:rPr>
                    <w:sz w:val="18"/>
                    <w:szCs w:val="18"/>
                  </w:rPr>
                  <w:t>Vorname</w:t>
                </w:r>
                <w:proofErr w:type="spellEnd"/>
              </w:sdtContent>
            </w:sdt>
          </w:p>
        </w:tc>
      </w:tr>
      <w:tr w:rsidR="00DD7763" w14:paraId="275DCF3D" w14:textId="77777777" w:rsidTr="002E136F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7D628E" w14:textId="77777777" w:rsidR="00DD7763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/>
                <w:spacing w:val="-1"/>
                <w:sz w:val="18"/>
              </w:rPr>
              <w:t>KG/</w:t>
            </w:r>
            <w:r w:rsidRPr="00555873">
              <w:rPr>
                <w:rFonts w:ascii="Arial"/>
                <w:spacing w:val="-1"/>
                <w:sz w:val="18"/>
                <w:lang w:val="de-CH"/>
              </w:rPr>
              <w:t>Schule</w:t>
            </w:r>
            <w:r w:rsidRPr="00555873">
              <w:rPr>
                <w:rFonts w:ascii="Arial"/>
                <w:spacing w:val="-1"/>
                <w:sz w:val="18"/>
              </w:rPr>
              <w:t>,</w:t>
            </w:r>
            <w:r w:rsidRPr="00555873">
              <w:rPr>
                <w:rFonts w:ascii="Arial"/>
                <w:spacing w:val="24"/>
                <w:sz w:val="18"/>
              </w:rPr>
              <w:t xml:space="preserve"> </w:t>
            </w:r>
            <w:r w:rsidR="008357BF" w:rsidRPr="008357BF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3F496EE7" w:rsidR="00DD7763" w:rsidRPr="00C569E9" w:rsidRDefault="00C569E9" w:rsidP="00AA42A1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137614848"/>
                <w:placeholder>
                  <w:docPart w:val="519538AD05DB4AD68B680362820A8A65"/>
                </w:placeholder>
                <w:showingPlcHdr/>
                <w:text w:multiLine="1"/>
              </w:sdtPr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Text eingeben.</w:t>
                </w:r>
              </w:sdtContent>
            </w:sdt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3EBDA" w14:textId="552F4ACB" w:rsidR="00DD7763" w:rsidRPr="00C569E9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059D1167" w:rsidR="00DD7763" w:rsidRDefault="00000000" w:rsidP="00AA42A1">
            <w:pPr>
              <w:ind w:left="177"/>
            </w:pPr>
            <w:sdt>
              <w:sdtPr>
                <w:rPr>
                  <w:spacing w:val="-1"/>
                  <w:sz w:val="20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Kindergarten</w:t>
            </w:r>
            <w:r w:rsidR="00B84CD8" w:rsidRPr="00DB72D4">
              <w:rPr>
                <w:spacing w:val="-1"/>
                <w:sz w:val="14"/>
                <w:lang w:val="de-CH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Primarstufe</w:t>
            </w:r>
          </w:p>
        </w:tc>
      </w:tr>
      <w:tr w:rsidR="00B6723F" w14:paraId="0D0A09AB" w14:textId="77777777" w:rsidTr="00772219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vAlign w:val="center"/>
          </w:tcPr>
          <w:p w14:paraId="54E41EB7" w14:textId="77777777" w:rsidR="00B6723F" w:rsidRDefault="00B6723F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555873">
              <w:rPr>
                <w:rFonts w:ascii="Arial" w:eastAsia="Arial" w:hAnsi="Arial" w:cs="Arial"/>
                <w:spacing w:val="23"/>
                <w:sz w:val="18"/>
                <w:szCs w:val="16"/>
              </w:rPr>
              <w:t xml:space="preserve"> </w:t>
            </w: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</w:rPr>
              <w:t>von</w:t>
            </w:r>
            <w:r>
              <w:rPr>
                <w:rFonts w:ascii="Arial" w:eastAsia="Arial" w:hAnsi="Arial" w:cs="Arial"/>
                <w:spacing w:val="-1"/>
                <w:sz w:val="18"/>
                <w:szCs w:val="16"/>
              </w:rPr>
              <w:t>-b</w:t>
            </w:r>
            <w:r w:rsidRPr="00555873">
              <w:rPr>
                <w:rFonts w:ascii="Arial" w:eastAsia="Arial" w:hAnsi="Arial" w:cs="Arial"/>
                <w:spacing w:val="-2"/>
                <w:sz w:val="18"/>
                <w:szCs w:val="16"/>
              </w:rPr>
              <w:t>is</w:t>
            </w:r>
          </w:p>
        </w:tc>
        <w:tc>
          <w:tcPr>
            <w:tcW w:w="7554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32DBF21" w14:textId="4CE01682" w:rsidR="00B6723F" w:rsidRPr="00B6723F" w:rsidRDefault="00B6723F" w:rsidP="00AA42A1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B6723F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4090016"/>
                <w:placeholder>
                  <w:docPart w:val="7DDC85E0D249014BA310C50C7D3308BC"/>
                </w:placeholder>
                <w:showingPlcHdr/>
                <w:text w:multiLine="1"/>
              </w:sdtPr>
              <w:sdtContent>
                <w:r w:rsidRPr="00B6723F">
                  <w:rPr>
                    <w:rStyle w:val="Platzhaltertext"/>
                    <w:rFonts w:ascii="Arial" w:hAnsi="Arial" w:cs="Arial"/>
                    <w:sz w:val="18"/>
                    <w:lang w:val="de-CH"/>
                  </w:rPr>
                  <w:t>Text eingeben.</w:t>
                </w:r>
              </w:sdtContent>
            </w:sdt>
          </w:p>
        </w:tc>
      </w:tr>
      <w:tr w:rsidR="007113CB" w:rsidRPr="00734E79" w14:paraId="7E258A01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4CC148E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648A887A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7913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097" w:rsidRPr="009D615D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77777777" w:rsidR="007113CB" w:rsidRPr="00F86007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9632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34E79" w14:paraId="697F7D83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6B743A5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77777777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20725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77777777" w:rsidR="007113CB" w:rsidRPr="00F86007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395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07F44F23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2193E8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7777777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852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77777777" w:rsidR="007113CB" w:rsidRPr="00F86007" w:rsidRDefault="00000000" w:rsidP="00D439C5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442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35E80342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141759C4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77777777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3179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77777777" w:rsidR="007113CB" w:rsidRPr="00734E79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8629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0234D70F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51DB9295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B6723F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4AB28704" w:rsidR="007113CB" w:rsidRPr="00F86007" w:rsidRDefault="00000000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21148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69B" w:rsidRPr="009D615D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77777777" w:rsidR="007113CB" w:rsidRPr="00734E79" w:rsidRDefault="00000000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9531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1CE93CB5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5C0BF2F7" w:rsidR="007113CB" w:rsidRPr="00734E79" w:rsidRDefault="00FB5F12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</w:t>
            </w:r>
            <w:r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</w:t>
            </w:r>
            <w:r w:rsidR="007113CB" w:rsidRPr="00734E79">
              <w:rPr>
                <w:rFonts w:ascii="Arial" w:hAnsi="Arial" w:cs="Arial"/>
                <w:b/>
                <w:spacing w:val="-1"/>
                <w:sz w:val="20"/>
                <w:lang w:val="de-CH"/>
              </w:rPr>
              <w:t>ikum ist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</w:tcPr>
          <w:p w14:paraId="4D6EDE08" w14:textId="6F76CB06" w:rsidR="007113CB" w:rsidRPr="00CC0B8F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CC0B8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CC0B8F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FB5F1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</w:tcPr>
          <w:p w14:paraId="4E822999" w14:textId="0717BAEF" w:rsidR="007113CB" w:rsidRPr="00734E79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734E79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34E79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FB5F1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63853" w14:paraId="68995C9E" w14:textId="77777777" w:rsidTr="00D439C5">
        <w:trPr>
          <w:trHeight w:val="1701"/>
        </w:trPr>
        <w:tc>
          <w:tcPr>
            <w:tcW w:w="9397" w:type="dxa"/>
            <w:gridSpan w:val="8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663E0695" w:rsidR="007113CB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0BAFDC13" w14:textId="6DFFB3DB" w:rsidR="007113CB" w:rsidRPr="001134F3" w:rsidRDefault="007113CB" w:rsidP="00D439C5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749A6BA3" w14:textId="77777777" w:rsidR="007113CB" w:rsidRPr="001134F3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C61DA8" w:rsidRDefault="007113CB" w:rsidP="00D439C5">
            <w:pPr>
              <w:rPr>
                <w:lang w:val="de-CH"/>
              </w:rPr>
            </w:pPr>
          </w:p>
        </w:tc>
      </w:tr>
      <w:tr w:rsidR="000F4097" w:rsidRPr="006B621C" w14:paraId="76D9276F" w14:textId="77777777" w:rsidTr="009D615D">
        <w:trPr>
          <w:trHeight w:hRule="exact" w:val="236"/>
        </w:trPr>
        <w:tc>
          <w:tcPr>
            <w:tcW w:w="2808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66B09828" w14:textId="77777777" w:rsidR="000F4097" w:rsidRPr="006B621C" w:rsidRDefault="000F4097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701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A34B6" w14:textId="77777777" w:rsidR="000F4097" w:rsidRPr="006B621C" w:rsidRDefault="000F4097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888" w:type="dxa"/>
            <w:gridSpan w:val="5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2B54FF76" w14:textId="53F658AB" w:rsidR="000F4097" w:rsidRPr="006B621C" w:rsidRDefault="000F4097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(Praxislehrperson)</w:t>
            </w:r>
            <w:r w:rsidRPr="006B621C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0F4097" w:rsidRPr="00FB14EA" w14:paraId="6F0FC21B" w14:textId="77777777" w:rsidTr="009D615D">
        <w:trPr>
          <w:trHeight w:hRule="exact" w:val="848"/>
        </w:trPr>
        <w:tc>
          <w:tcPr>
            <w:tcW w:w="2808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sdt>
            <w:sdtPr>
              <w:rPr>
                <w:rFonts w:hAnsiTheme="minorHAnsi"/>
                <w:sz w:val="20"/>
                <w:szCs w:val="20"/>
              </w:rPr>
              <w:id w:val="1772273673"/>
              <w:placeholder>
                <w:docPart w:val="DEE99E461F4F054D850AB318EF196407"/>
              </w:placeholder>
              <w:showingPlcHdr/>
              <w:text w:multiLine="1"/>
            </w:sdtPr>
            <w:sdtContent>
              <w:p w14:paraId="12F9EB4C" w14:textId="7AB875E9" w:rsidR="000F4097" w:rsidRPr="00FB14EA" w:rsidRDefault="000F409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CA15CC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999610942"/>
            <w:placeholder>
              <w:docPart w:val="5503D60E1B6183458B8E64E1D3126770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18C48273" w14:textId="639D6A16" w:rsidR="000F4097" w:rsidRPr="00FB14EA" w:rsidRDefault="000F409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>
                  <w:rPr>
                    <w:rStyle w:val="Platzhaltertext"/>
                    <w:sz w:val="20"/>
                    <w:szCs w:val="20"/>
                    <w:lang w:val="de-CH"/>
                  </w:rPr>
                  <w:t>TT/MM/JJJJ</w:t>
                </w:r>
              </w:p>
            </w:tc>
          </w:sdtContent>
        </w:sdt>
        <w:tc>
          <w:tcPr>
            <w:tcW w:w="4888" w:type="dxa"/>
            <w:gridSpan w:val="5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</w:tcPr>
          <w:p w14:paraId="45CD4653" w14:textId="77777777" w:rsidR="000F4097" w:rsidRPr="00FB14EA" w:rsidRDefault="000F4097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14D1425F" w:rsidR="00B33A3D" w:rsidRPr="005D510A" w:rsidRDefault="00B33A3D" w:rsidP="007113CB">
      <w:pPr>
        <w:spacing w:before="4" w:line="190" w:lineRule="exact"/>
        <w:rPr>
          <w:sz w:val="16"/>
          <w:szCs w:val="16"/>
        </w:rPr>
      </w:pPr>
    </w:p>
    <w:p w14:paraId="19997F90" w14:textId="14A5BBAB" w:rsidR="003B2859" w:rsidRPr="00734E79" w:rsidRDefault="00C95C27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 xml:space="preserve">Das Bewertungsformular mitsamt dem Dokument </w:t>
      </w:r>
      <w:r w:rsidRPr="00F30BC3">
        <w:rPr>
          <w:sz w:val="16"/>
          <w:szCs w:val="16"/>
          <w:lang w:val="de-DE"/>
        </w:rPr>
        <w:t>«</w:t>
      </w:r>
      <w:r w:rsidRPr="00203418">
        <w:rPr>
          <w:rFonts w:cs="Arial"/>
          <w:sz w:val="16"/>
          <w:szCs w:val="16"/>
          <w:lang w:val="de-DE"/>
        </w:rPr>
        <w:t>Dokumentation weiterer Professionalisierungsaufgaben</w:t>
      </w:r>
      <w:r w:rsidRPr="00F30BC3">
        <w:rPr>
          <w:sz w:val="16"/>
          <w:szCs w:val="16"/>
          <w:lang w:val="de-DE"/>
        </w:rPr>
        <w:t>»</w:t>
      </w:r>
      <w:r w:rsidRPr="00734E79">
        <w:rPr>
          <w:rFonts w:cs="Arial"/>
          <w:sz w:val="16"/>
          <w:szCs w:val="16"/>
          <w:lang w:val="de-DE"/>
        </w:rPr>
        <w:t xml:space="preserve"> wird </w:t>
      </w:r>
      <w:r w:rsidRPr="00555147">
        <w:rPr>
          <w:rFonts w:cs="Arial"/>
          <w:sz w:val="16"/>
          <w:szCs w:val="16"/>
          <w:lang w:val="de-DE"/>
        </w:rPr>
        <w:t xml:space="preserve">bis </w:t>
      </w:r>
      <w:r w:rsidRPr="00F72E82">
        <w:rPr>
          <w:rFonts w:cs="Arial"/>
          <w:b/>
          <w:sz w:val="16"/>
          <w:szCs w:val="16"/>
          <w:lang w:val="de-DE"/>
        </w:rPr>
        <w:t>Montag</w:t>
      </w:r>
      <w:r w:rsidRPr="00555147">
        <w:rPr>
          <w:rFonts w:cs="Arial"/>
          <w:b/>
          <w:sz w:val="16"/>
          <w:szCs w:val="16"/>
          <w:lang w:val="de-DE"/>
        </w:rPr>
        <w:t>, 2</w:t>
      </w:r>
      <w:r w:rsidRPr="00F72E82">
        <w:rPr>
          <w:rFonts w:cs="Arial"/>
          <w:b/>
          <w:sz w:val="16"/>
          <w:szCs w:val="16"/>
          <w:lang w:val="de-DE"/>
        </w:rPr>
        <w:t>6</w:t>
      </w:r>
      <w:r w:rsidRPr="00555147">
        <w:rPr>
          <w:rFonts w:cs="Arial"/>
          <w:b/>
          <w:sz w:val="16"/>
          <w:szCs w:val="16"/>
          <w:lang w:val="de-DE"/>
        </w:rPr>
        <w:t>.02.202</w:t>
      </w:r>
      <w:r w:rsidRPr="00F72E82">
        <w:rPr>
          <w:rFonts w:cs="Arial"/>
          <w:b/>
          <w:sz w:val="16"/>
          <w:szCs w:val="16"/>
          <w:lang w:val="de-DE"/>
        </w:rPr>
        <w:t>4</w:t>
      </w:r>
      <w:r w:rsidRPr="00555147">
        <w:rPr>
          <w:rFonts w:cs="Arial"/>
          <w:b/>
          <w:sz w:val="16"/>
          <w:szCs w:val="16"/>
          <w:lang w:val="de-DE"/>
        </w:rPr>
        <w:t xml:space="preserve"> </w:t>
      </w:r>
      <w:r w:rsidRPr="00555147">
        <w:rPr>
          <w:rFonts w:cs="Arial"/>
          <w:sz w:val="16"/>
          <w:szCs w:val="16"/>
          <w:lang w:val="de-DE"/>
        </w:rPr>
        <w:t>per</w:t>
      </w:r>
      <w:r w:rsidRPr="00734E79">
        <w:rPr>
          <w:rFonts w:cs="Arial"/>
          <w:sz w:val="16"/>
          <w:szCs w:val="16"/>
          <w:lang w:val="de-DE"/>
        </w:rPr>
        <w:t xml:space="preserve"> Mail von der Praxislehrperson an die Administration </w:t>
      </w:r>
      <w:proofErr w:type="spellStart"/>
      <w:r w:rsidRPr="00734E79">
        <w:rPr>
          <w:rFonts w:cs="Arial"/>
          <w:sz w:val="16"/>
          <w:szCs w:val="16"/>
          <w:lang w:val="de-DE"/>
        </w:rPr>
        <w:t>BpSt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 </w:t>
      </w:r>
      <w:r>
        <w:rPr>
          <w:rFonts w:cs="Arial"/>
          <w:sz w:val="16"/>
          <w:szCs w:val="16"/>
          <w:lang w:val="de-DE"/>
        </w:rPr>
        <w:t xml:space="preserve">des </w:t>
      </w:r>
      <w:r w:rsidR="003B2859" w:rsidRPr="00734E79">
        <w:rPr>
          <w:rFonts w:cs="Arial"/>
          <w:sz w:val="16"/>
          <w:szCs w:val="16"/>
          <w:lang w:val="de-DE"/>
        </w:rPr>
        <w:t>Standortes gesendet, dabei werden Studentin/Student sowie die Reflexionsseminarleitung ins CC genommen.</w:t>
      </w:r>
    </w:p>
    <w:p w14:paraId="30BF7B93" w14:textId="77777777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</w:p>
    <w:p w14:paraId="3CF47C16" w14:textId="77777777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b/>
          <w:sz w:val="16"/>
          <w:szCs w:val="16"/>
        </w:rPr>
        <w:t xml:space="preserve">Für Solothurn und Brugg-Windisch: </w:t>
      </w:r>
      <w:r w:rsidRPr="00734E79">
        <w:rPr>
          <w:rFonts w:cs="Arial"/>
          <w:sz w:val="16"/>
          <w:szCs w:val="16"/>
          <w:lang w:val="de-DE"/>
        </w:rPr>
        <w:t xml:space="preserve">Karin Lerch, </w:t>
      </w:r>
      <w:r w:rsidRPr="00734E79">
        <w:rPr>
          <w:sz w:val="16"/>
          <w:szCs w:val="16"/>
        </w:rPr>
        <w:t xml:space="preserve">Mail: </w:t>
      </w:r>
      <w:hyperlink r:id="rId12" w:history="1">
        <w:r w:rsidRPr="00734E79">
          <w:rPr>
            <w:rStyle w:val="Hyperlink"/>
            <w:sz w:val="16"/>
            <w:szCs w:val="16"/>
            <w:lang w:val="de-DE"/>
          </w:rPr>
          <w:t>karin.lerch@fhnw.ch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032 628 67 61</w:t>
      </w:r>
    </w:p>
    <w:p w14:paraId="0A492EFD" w14:textId="62F9D895" w:rsidR="003B2859" w:rsidRPr="00734E79" w:rsidRDefault="003B2859" w:rsidP="005D510A">
      <w:pPr>
        <w:jc w:val="both"/>
        <w:rPr>
          <w:sz w:val="16"/>
          <w:szCs w:val="16"/>
        </w:rPr>
      </w:pPr>
      <w:r w:rsidRPr="00734E79">
        <w:rPr>
          <w:rFonts w:cs="Arial"/>
          <w:sz w:val="16"/>
          <w:szCs w:val="16"/>
          <w:lang w:val="de-DE"/>
        </w:rPr>
        <w:t>FHNW Pädagogische Hochschule, Obere Sternengasse 7, 4502 Solothurn</w:t>
      </w:r>
    </w:p>
    <w:p w14:paraId="349C4EF7" w14:textId="77777777" w:rsidR="003B2859" w:rsidRPr="00734E79" w:rsidRDefault="003B2859" w:rsidP="005D510A">
      <w:pPr>
        <w:jc w:val="both"/>
        <w:rPr>
          <w:sz w:val="16"/>
          <w:szCs w:val="16"/>
        </w:rPr>
      </w:pPr>
    </w:p>
    <w:p w14:paraId="5B90AF66" w14:textId="41593946" w:rsidR="00475121" w:rsidRPr="00734E79" w:rsidRDefault="00475121" w:rsidP="00DE3DEF">
      <w:pPr>
        <w:rPr>
          <w:rFonts w:cs="Arial"/>
          <w:sz w:val="16"/>
          <w:szCs w:val="16"/>
          <w:lang w:val="de-DE"/>
        </w:rPr>
      </w:pPr>
    </w:p>
    <w:sectPr w:rsidR="00475121" w:rsidRPr="00734E79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B740" w14:textId="77777777" w:rsidR="002E2FE6" w:rsidRDefault="002E2FE6" w:rsidP="00A76598">
      <w:r>
        <w:separator/>
      </w:r>
    </w:p>
  </w:endnote>
  <w:endnote w:type="continuationSeparator" w:id="0">
    <w:p w14:paraId="3BA96FFE" w14:textId="77777777" w:rsidR="002E2FE6" w:rsidRDefault="002E2FE6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02FD" w14:textId="77777777" w:rsidR="007B1E0F" w:rsidRDefault="007B1E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EB0" w14:textId="77777777" w:rsidR="007B1E0F" w:rsidRDefault="007B1E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207D" w14:textId="77777777" w:rsidR="002E2FE6" w:rsidRPr="00ED0D02" w:rsidRDefault="002E2FE6" w:rsidP="00ED0D02">
      <w:pPr>
        <w:pStyle w:val="Fuzeile"/>
      </w:pPr>
    </w:p>
  </w:footnote>
  <w:footnote w:type="continuationSeparator" w:id="0">
    <w:p w14:paraId="353CB33C" w14:textId="77777777" w:rsidR="002E2FE6" w:rsidRDefault="002E2FE6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E839" w14:textId="467A2FC2" w:rsidR="007B1E0F" w:rsidRDefault="007B1E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5886F426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28CC7390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183471162">
    <w:abstractNumId w:val="4"/>
  </w:num>
  <w:num w:numId="2" w16cid:durableId="2045133733">
    <w:abstractNumId w:val="15"/>
  </w:num>
  <w:num w:numId="3" w16cid:durableId="106391633">
    <w:abstractNumId w:val="18"/>
  </w:num>
  <w:num w:numId="4" w16cid:durableId="392311965">
    <w:abstractNumId w:val="3"/>
  </w:num>
  <w:num w:numId="5" w16cid:durableId="1839149591">
    <w:abstractNumId w:val="21"/>
  </w:num>
  <w:num w:numId="6" w16cid:durableId="43260592">
    <w:abstractNumId w:val="5"/>
  </w:num>
  <w:num w:numId="7" w16cid:durableId="2055812442">
    <w:abstractNumId w:val="15"/>
  </w:num>
  <w:num w:numId="8" w16cid:durableId="735321416">
    <w:abstractNumId w:val="1"/>
  </w:num>
  <w:num w:numId="9" w16cid:durableId="376130618">
    <w:abstractNumId w:val="2"/>
  </w:num>
  <w:num w:numId="10" w16cid:durableId="84885388">
    <w:abstractNumId w:val="14"/>
  </w:num>
  <w:num w:numId="11" w16cid:durableId="1804616270">
    <w:abstractNumId w:val="10"/>
  </w:num>
  <w:num w:numId="12" w16cid:durableId="691299195">
    <w:abstractNumId w:val="11"/>
  </w:num>
  <w:num w:numId="13" w16cid:durableId="441153599">
    <w:abstractNumId w:val="6"/>
  </w:num>
  <w:num w:numId="14" w16cid:durableId="566110483">
    <w:abstractNumId w:val="13"/>
  </w:num>
  <w:num w:numId="15" w16cid:durableId="1314791802">
    <w:abstractNumId w:val="16"/>
  </w:num>
  <w:num w:numId="16" w16cid:durableId="1360664534">
    <w:abstractNumId w:val="0"/>
  </w:num>
  <w:num w:numId="17" w16cid:durableId="1450734772">
    <w:abstractNumId w:val="19"/>
  </w:num>
  <w:num w:numId="18" w16cid:durableId="51839292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758596059">
    <w:abstractNumId w:val="8"/>
  </w:num>
  <w:num w:numId="20" w16cid:durableId="1401638328">
    <w:abstractNumId w:val="12"/>
  </w:num>
  <w:num w:numId="21" w16cid:durableId="1788771140">
    <w:abstractNumId w:val="20"/>
  </w:num>
  <w:num w:numId="22" w16cid:durableId="2063407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4563323">
    <w:abstractNumId w:val="17"/>
  </w:num>
  <w:num w:numId="24" w16cid:durableId="2020423439">
    <w:abstractNumId w:val="22"/>
  </w:num>
  <w:num w:numId="25" w16cid:durableId="723530318">
    <w:abstractNumId w:val="9"/>
  </w:num>
  <w:num w:numId="26" w16cid:durableId="447627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3218D"/>
    <w:rsid w:val="0005534A"/>
    <w:rsid w:val="00060BBF"/>
    <w:rsid w:val="00071507"/>
    <w:rsid w:val="00081B0B"/>
    <w:rsid w:val="0009020E"/>
    <w:rsid w:val="00090B07"/>
    <w:rsid w:val="00090F36"/>
    <w:rsid w:val="000976AF"/>
    <w:rsid w:val="000C080A"/>
    <w:rsid w:val="000E5CC1"/>
    <w:rsid w:val="000F1A03"/>
    <w:rsid w:val="000F4097"/>
    <w:rsid w:val="000F7F62"/>
    <w:rsid w:val="00102D38"/>
    <w:rsid w:val="00106EAE"/>
    <w:rsid w:val="001134F3"/>
    <w:rsid w:val="001149D2"/>
    <w:rsid w:val="00121CD9"/>
    <w:rsid w:val="001275AC"/>
    <w:rsid w:val="0013288D"/>
    <w:rsid w:val="00135BA3"/>
    <w:rsid w:val="001542B3"/>
    <w:rsid w:val="00156BA9"/>
    <w:rsid w:val="0015709B"/>
    <w:rsid w:val="001651BE"/>
    <w:rsid w:val="00180466"/>
    <w:rsid w:val="00180D32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369BA"/>
    <w:rsid w:val="00241604"/>
    <w:rsid w:val="00270646"/>
    <w:rsid w:val="00277A0E"/>
    <w:rsid w:val="00280D7B"/>
    <w:rsid w:val="00287478"/>
    <w:rsid w:val="0029605A"/>
    <w:rsid w:val="002A27DF"/>
    <w:rsid w:val="002B467D"/>
    <w:rsid w:val="002C0DB1"/>
    <w:rsid w:val="002E136F"/>
    <w:rsid w:val="002E2FE6"/>
    <w:rsid w:val="002E6C42"/>
    <w:rsid w:val="002E7766"/>
    <w:rsid w:val="0030040D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3949"/>
    <w:rsid w:val="003C478E"/>
    <w:rsid w:val="003D4F97"/>
    <w:rsid w:val="003F0DD3"/>
    <w:rsid w:val="003F2593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37B5"/>
    <w:rsid w:val="00437505"/>
    <w:rsid w:val="00451923"/>
    <w:rsid w:val="00460C63"/>
    <w:rsid w:val="004651A8"/>
    <w:rsid w:val="00473483"/>
    <w:rsid w:val="00475121"/>
    <w:rsid w:val="00476CDC"/>
    <w:rsid w:val="00485914"/>
    <w:rsid w:val="004B558A"/>
    <w:rsid w:val="004B586B"/>
    <w:rsid w:val="004C5569"/>
    <w:rsid w:val="004C6864"/>
    <w:rsid w:val="004E74B4"/>
    <w:rsid w:val="004F505A"/>
    <w:rsid w:val="005064FA"/>
    <w:rsid w:val="00555873"/>
    <w:rsid w:val="00572350"/>
    <w:rsid w:val="0057705E"/>
    <w:rsid w:val="00595194"/>
    <w:rsid w:val="005A4AFC"/>
    <w:rsid w:val="005A5E71"/>
    <w:rsid w:val="005B0399"/>
    <w:rsid w:val="005C73CC"/>
    <w:rsid w:val="005D06CF"/>
    <w:rsid w:val="005D2D49"/>
    <w:rsid w:val="005D510A"/>
    <w:rsid w:val="005D6C5D"/>
    <w:rsid w:val="005E2EF6"/>
    <w:rsid w:val="00607F7C"/>
    <w:rsid w:val="00612A1E"/>
    <w:rsid w:val="00633A4F"/>
    <w:rsid w:val="00641B28"/>
    <w:rsid w:val="00671AD9"/>
    <w:rsid w:val="00672C6E"/>
    <w:rsid w:val="00686EFB"/>
    <w:rsid w:val="00687A4C"/>
    <w:rsid w:val="006D02C9"/>
    <w:rsid w:val="006D1010"/>
    <w:rsid w:val="006F4D85"/>
    <w:rsid w:val="00710CED"/>
    <w:rsid w:val="007113CB"/>
    <w:rsid w:val="00721080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77C0F"/>
    <w:rsid w:val="0078159C"/>
    <w:rsid w:val="0078343C"/>
    <w:rsid w:val="00784DE7"/>
    <w:rsid w:val="00785A8F"/>
    <w:rsid w:val="00787B51"/>
    <w:rsid w:val="00796720"/>
    <w:rsid w:val="007B1160"/>
    <w:rsid w:val="007B1E0F"/>
    <w:rsid w:val="007C2CBA"/>
    <w:rsid w:val="007D27D0"/>
    <w:rsid w:val="007D3D38"/>
    <w:rsid w:val="007E3C24"/>
    <w:rsid w:val="007F05CD"/>
    <w:rsid w:val="007F7DC4"/>
    <w:rsid w:val="00820F41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B3208"/>
    <w:rsid w:val="008C043B"/>
    <w:rsid w:val="008E1EEF"/>
    <w:rsid w:val="008E73D6"/>
    <w:rsid w:val="00923475"/>
    <w:rsid w:val="00924CDF"/>
    <w:rsid w:val="0093668C"/>
    <w:rsid w:val="00952F27"/>
    <w:rsid w:val="00966C70"/>
    <w:rsid w:val="009714FB"/>
    <w:rsid w:val="00976795"/>
    <w:rsid w:val="00986379"/>
    <w:rsid w:val="009A2F6E"/>
    <w:rsid w:val="009B18C8"/>
    <w:rsid w:val="009D615D"/>
    <w:rsid w:val="009D65FB"/>
    <w:rsid w:val="009E55BD"/>
    <w:rsid w:val="009E67A7"/>
    <w:rsid w:val="009F2855"/>
    <w:rsid w:val="009F5F20"/>
    <w:rsid w:val="00A0510D"/>
    <w:rsid w:val="00A10EFA"/>
    <w:rsid w:val="00A1337F"/>
    <w:rsid w:val="00A35D4D"/>
    <w:rsid w:val="00A43B2F"/>
    <w:rsid w:val="00A5737E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F42BF"/>
    <w:rsid w:val="00B05753"/>
    <w:rsid w:val="00B22B80"/>
    <w:rsid w:val="00B253C0"/>
    <w:rsid w:val="00B33577"/>
    <w:rsid w:val="00B33A3D"/>
    <w:rsid w:val="00B5174B"/>
    <w:rsid w:val="00B534BF"/>
    <w:rsid w:val="00B553EB"/>
    <w:rsid w:val="00B6723F"/>
    <w:rsid w:val="00B84CD8"/>
    <w:rsid w:val="00B951EF"/>
    <w:rsid w:val="00B96382"/>
    <w:rsid w:val="00BA783C"/>
    <w:rsid w:val="00BB2D29"/>
    <w:rsid w:val="00BB369B"/>
    <w:rsid w:val="00BB6598"/>
    <w:rsid w:val="00BE2EDC"/>
    <w:rsid w:val="00BF091D"/>
    <w:rsid w:val="00C00E02"/>
    <w:rsid w:val="00C067AF"/>
    <w:rsid w:val="00C176FF"/>
    <w:rsid w:val="00C26422"/>
    <w:rsid w:val="00C31C95"/>
    <w:rsid w:val="00C352AD"/>
    <w:rsid w:val="00C37B14"/>
    <w:rsid w:val="00C423B2"/>
    <w:rsid w:val="00C46B98"/>
    <w:rsid w:val="00C50216"/>
    <w:rsid w:val="00C536C2"/>
    <w:rsid w:val="00C53854"/>
    <w:rsid w:val="00C55850"/>
    <w:rsid w:val="00C569E9"/>
    <w:rsid w:val="00C8619C"/>
    <w:rsid w:val="00C86E2E"/>
    <w:rsid w:val="00C95C27"/>
    <w:rsid w:val="00CA15CC"/>
    <w:rsid w:val="00CA50DE"/>
    <w:rsid w:val="00CB6C01"/>
    <w:rsid w:val="00CC0B8F"/>
    <w:rsid w:val="00CC23C4"/>
    <w:rsid w:val="00CC7BF8"/>
    <w:rsid w:val="00CE2B5E"/>
    <w:rsid w:val="00CE69D0"/>
    <w:rsid w:val="00CE76CC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5845"/>
    <w:rsid w:val="00D778D9"/>
    <w:rsid w:val="00DB2C0D"/>
    <w:rsid w:val="00DB72D4"/>
    <w:rsid w:val="00DC2C42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24705"/>
    <w:rsid w:val="00E37442"/>
    <w:rsid w:val="00E41C08"/>
    <w:rsid w:val="00E41F2C"/>
    <w:rsid w:val="00E51461"/>
    <w:rsid w:val="00E55A5F"/>
    <w:rsid w:val="00E64A70"/>
    <w:rsid w:val="00E93446"/>
    <w:rsid w:val="00EA20E0"/>
    <w:rsid w:val="00EC489F"/>
    <w:rsid w:val="00EC7105"/>
    <w:rsid w:val="00EC782E"/>
    <w:rsid w:val="00ED076C"/>
    <w:rsid w:val="00ED0D02"/>
    <w:rsid w:val="00EF37AE"/>
    <w:rsid w:val="00EF435F"/>
    <w:rsid w:val="00F140C5"/>
    <w:rsid w:val="00F14233"/>
    <w:rsid w:val="00F2238D"/>
    <w:rsid w:val="00F369AA"/>
    <w:rsid w:val="00F42BF4"/>
    <w:rsid w:val="00F56BE1"/>
    <w:rsid w:val="00F61D0B"/>
    <w:rsid w:val="00F65AF5"/>
    <w:rsid w:val="00F73D6D"/>
    <w:rsid w:val="00F833EA"/>
    <w:rsid w:val="00F837B1"/>
    <w:rsid w:val="00F86007"/>
    <w:rsid w:val="00FB14EA"/>
    <w:rsid w:val="00FB5F12"/>
    <w:rsid w:val="00FC37C9"/>
    <w:rsid w:val="00FC571D"/>
    <w:rsid w:val="00FC6039"/>
    <w:rsid w:val="00FD1AB7"/>
    <w:rsid w:val="00FD31EA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94ACF853F9634CE8BFEC5307BF037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3D096-7D6A-4F1C-8419-C8A2A3FBD8AE}"/>
      </w:docPartPr>
      <w:docPartBody>
        <w:p w:rsidR="000A2488" w:rsidRDefault="000A2488" w:rsidP="000A2488">
          <w:pPr>
            <w:pStyle w:val="94ACF853F9634CE8BFEC5307BF03704E"/>
          </w:pPr>
          <w:r>
            <w:rPr>
              <w:rStyle w:val="Platzhaltertext"/>
              <w:sz w:val="18"/>
            </w:rPr>
            <w:t>T</w:t>
          </w:r>
          <w:r w:rsidRPr="00C569E9">
            <w:rPr>
              <w:rStyle w:val="Platzhaltertext"/>
              <w:sz w:val="18"/>
            </w:rPr>
            <w:t>ext eingeben.</w:t>
          </w:r>
        </w:p>
      </w:docPartBody>
    </w:docPart>
    <w:docPart>
      <w:docPartPr>
        <w:name w:val="E169C424B2184106B4981BCD51B6E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2CD3F-CBFE-427F-BE30-907EC29F6B7D}"/>
      </w:docPartPr>
      <w:docPartBody>
        <w:p w:rsidR="000A2488" w:rsidRDefault="000A2488" w:rsidP="000A2488">
          <w:pPr>
            <w:pStyle w:val="E169C424B2184106B4981BCD51B6E92F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519538AD05DB4AD68B680362820A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A185-9172-461C-8028-AC41C95239AC}"/>
      </w:docPartPr>
      <w:docPartBody>
        <w:p w:rsidR="000A2488" w:rsidRDefault="000A2488" w:rsidP="000A2488">
          <w:pPr>
            <w:pStyle w:val="519538AD05DB4AD68B680362820A8A65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DEE99E461F4F054D850AB318EF196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54424-7D2B-D14B-9935-579D342BD893}"/>
      </w:docPartPr>
      <w:docPartBody>
        <w:p w:rsidR="004C0364" w:rsidRDefault="003D03E5" w:rsidP="003D03E5">
          <w:pPr>
            <w:pStyle w:val="DEE99E461F4F054D850AB318EF196407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5503D60E1B6183458B8E64E1D3126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2DA3-1F9D-5F4F-93F2-52E5D75751E7}"/>
      </w:docPartPr>
      <w:docPartBody>
        <w:p w:rsidR="004C0364" w:rsidRDefault="003D03E5" w:rsidP="003D03E5">
          <w:pPr>
            <w:pStyle w:val="5503D60E1B6183458B8E64E1D3126770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7DDC85E0D249014BA310C50C7D330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3B83-D7E2-1640-9B99-DDE2AD7A9572}"/>
      </w:docPartPr>
      <w:docPartBody>
        <w:p w:rsidR="00000000" w:rsidRDefault="00C2620C" w:rsidP="00C2620C">
          <w:pPr>
            <w:pStyle w:val="7DDC85E0D249014BA310C50C7D3308B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A2488"/>
    <w:rsid w:val="000A3275"/>
    <w:rsid w:val="000C0EF4"/>
    <w:rsid w:val="0011134B"/>
    <w:rsid w:val="00162B3F"/>
    <w:rsid w:val="00176B19"/>
    <w:rsid w:val="00180FA0"/>
    <w:rsid w:val="00245E1B"/>
    <w:rsid w:val="002D2057"/>
    <w:rsid w:val="003063FF"/>
    <w:rsid w:val="003D03E5"/>
    <w:rsid w:val="003F7BEA"/>
    <w:rsid w:val="0047060D"/>
    <w:rsid w:val="00471CC3"/>
    <w:rsid w:val="004C0364"/>
    <w:rsid w:val="00531EFA"/>
    <w:rsid w:val="00546BCA"/>
    <w:rsid w:val="0059581A"/>
    <w:rsid w:val="005E4F8D"/>
    <w:rsid w:val="00631FE6"/>
    <w:rsid w:val="00660A3F"/>
    <w:rsid w:val="00696FBF"/>
    <w:rsid w:val="006B12F0"/>
    <w:rsid w:val="00703EA6"/>
    <w:rsid w:val="00731A0B"/>
    <w:rsid w:val="007435EB"/>
    <w:rsid w:val="008C6A19"/>
    <w:rsid w:val="008D69FE"/>
    <w:rsid w:val="008D7ECB"/>
    <w:rsid w:val="00914C3E"/>
    <w:rsid w:val="009430B6"/>
    <w:rsid w:val="00983934"/>
    <w:rsid w:val="00983E3F"/>
    <w:rsid w:val="009C2930"/>
    <w:rsid w:val="00A44B0A"/>
    <w:rsid w:val="00A61555"/>
    <w:rsid w:val="00AB4E53"/>
    <w:rsid w:val="00AE007E"/>
    <w:rsid w:val="00B7714A"/>
    <w:rsid w:val="00BB39C5"/>
    <w:rsid w:val="00BC7D07"/>
    <w:rsid w:val="00C02C21"/>
    <w:rsid w:val="00C2620C"/>
    <w:rsid w:val="00C35D0E"/>
    <w:rsid w:val="00D04DAD"/>
    <w:rsid w:val="00D62FB1"/>
    <w:rsid w:val="00D76CE0"/>
    <w:rsid w:val="00E04BFF"/>
    <w:rsid w:val="00E37C10"/>
    <w:rsid w:val="00E43543"/>
    <w:rsid w:val="00E70139"/>
    <w:rsid w:val="00F04DA4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20C"/>
    <w:rPr>
      <w:color w:val="808080"/>
    </w:rPr>
  </w:style>
  <w:style w:type="paragraph" w:customStyle="1" w:styleId="94ACF853F9634CE8BFEC5307BF03704E">
    <w:name w:val="94ACF853F9634CE8BFEC5307BF03704E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169C424B2184106B4981BCD51B6E92F">
    <w:name w:val="E169C424B2184106B4981BCD51B6E92F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19538AD05DB4AD68B680362820A8A65">
    <w:name w:val="519538AD05DB4AD68B680362820A8A65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39405CEC7E804EA7D7224C96F7C74A1">
    <w:name w:val="C439405CEC7E804EA7D7224C96F7C74A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EE99E461F4F054D850AB318EF196407">
    <w:name w:val="DEE99E461F4F054D850AB318EF196407"/>
    <w:rsid w:val="003D03E5"/>
    <w:pPr>
      <w:spacing w:after="0" w:line="240" w:lineRule="auto"/>
    </w:pPr>
    <w:rPr>
      <w:sz w:val="24"/>
      <w:szCs w:val="24"/>
      <w:lang w:eastAsia="de-DE"/>
    </w:rPr>
  </w:style>
  <w:style w:type="paragraph" w:customStyle="1" w:styleId="5503D60E1B6183458B8E64E1D3126770">
    <w:name w:val="5503D60E1B6183458B8E64E1D3126770"/>
    <w:rsid w:val="003D03E5"/>
    <w:pPr>
      <w:spacing w:after="0" w:line="240" w:lineRule="auto"/>
    </w:pPr>
    <w:rPr>
      <w:sz w:val="24"/>
      <w:szCs w:val="24"/>
      <w:lang w:eastAsia="de-DE"/>
    </w:rPr>
  </w:style>
  <w:style w:type="paragraph" w:customStyle="1" w:styleId="7DDC85E0D249014BA310C50C7D3308BC">
    <w:name w:val="7DDC85E0D249014BA310C50C7D3308BC"/>
    <w:rsid w:val="00C2620C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A53AC-B1D0-4617-BC2D-8C7564E6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064EA-D877-43AB-8848-1C19AA259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27D1E8-429C-4174-843E-864D9F3C1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1661</Characters>
  <Application>Microsoft Office Word</Application>
  <DocSecurity>0</DocSecurity>
  <Lines>72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Bewertung-Praktikum-Grundlegung_23_24_20230724</vt:lpstr>
    </vt:vector>
  </TitlesOfParts>
  <Manager/>
  <Company>Fachhochschule Nordwestschweiz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Bewertung-Praktikum-Grundlegung_23_24_20230731</dc:title>
  <dc:subject/>
  <dc:creator>Thomas Bühler</dc:creator>
  <cp:keywords/>
  <dc:description/>
  <cp:lastModifiedBy>Thomas Bühler</cp:lastModifiedBy>
  <cp:revision>6</cp:revision>
  <cp:lastPrinted>2017-07-31T09:32:00Z</cp:lastPrinted>
  <dcterms:created xsi:type="dcterms:W3CDTF">2023-07-18T12:01:00Z</dcterms:created>
  <dcterms:modified xsi:type="dcterms:W3CDTF">2023-08-01T08:02:00Z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