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2105808"/>
    <w:bookmarkStart w:id="1" w:name="_Toc482105873"/>
    <w:bookmarkStart w:id="2" w:name="_Ref482107009"/>
    <w:bookmarkStart w:id="3" w:name="_Toc482110993"/>
    <w:p w14:paraId="3EE47FE4" w14:textId="214BC3AD" w:rsidR="00B33A3D" w:rsidRPr="00F57AA6" w:rsidRDefault="002C0DB1">
      <w:pPr>
        <w:jc w:val="both"/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2A52CABB" w:rsidR="002C0DB1" w:rsidRPr="006E26E2" w:rsidRDefault="00B951EF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2403D173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1542B3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277A0E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31273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46C0F433" w:rsidR="002C0DB1" w:rsidRPr="0049597C" w:rsidRDefault="00D31273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806D1C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2A52CABB" w:rsidR="002C0DB1" w:rsidRPr="006E26E2" w:rsidRDefault="00B951EF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2403D173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1542B3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277A0E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31273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46C0F433" w:rsidR="002C0DB1" w:rsidRPr="0049597C" w:rsidRDefault="00D31273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806D1C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212465">
        <w:rPr>
          <w:b/>
          <w:bCs/>
          <w:sz w:val="32"/>
        </w:rPr>
        <w:t>Bewertung</w:t>
      </w:r>
      <w:r w:rsidR="00DD7763" w:rsidRPr="0021246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951EF">
        <w:rPr>
          <w:b/>
          <w:bCs/>
          <w:sz w:val="32"/>
        </w:rPr>
        <w:t>P</w:t>
      </w:r>
      <w:r w:rsidR="003B2859" w:rsidRPr="00212465">
        <w:rPr>
          <w:b/>
          <w:bCs/>
          <w:sz w:val="32"/>
        </w:rPr>
        <w:t>raktikum</w:t>
      </w:r>
      <w:r w:rsidR="00B951EF">
        <w:rPr>
          <w:b/>
          <w:bCs/>
          <w:sz w:val="32"/>
        </w:rPr>
        <w:t xml:space="preserve"> Grundlegung</w:t>
      </w:r>
    </w:p>
    <w:p w14:paraId="553DEB8A" w14:textId="4D4E1BEB" w:rsidR="00B33A3D" w:rsidRDefault="00B33A3D" w:rsidP="00B33A3D">
      <w:pPr>
        <w:jc w:val="both"/>
        <w:rPr>
          <w:sz w:val="21"/>
          <w:szCs w:val="21"/>
        </w:rPr>
      </w:pPr>
      <w:r w:rsidRPr="009D615D">
        <w:rPr>
          <w:sz w:val="21"/>
          <w:szCs w:val="21"/>
        </w:rPr>
        <w:t>Die Bewertung wird je Studentin</w:t>
      </w:r>
      <w:r w:rsidR="00DE3DEF" w:rsidRPr="009D615D">
        <w:rPr>
          <w:sz w:val="21"/>
          <w:szCs w:val="21"/>
        </w:rPr>
        <w:t>,</w:t>
      </w:r>
      <w:r w:rsidRPr="009D615D">
        <w:rPr>
          <w:sz w:val="21"/>
          <w:szCs w:val="21"/>
        </w:rPr>
        <w:t xml:space="preserve"> je Student von der Praxislehrperson vorgenommen, unter der Voraussetzung «Erfüllung der vorgeschriebenen Präsenzpflicht» im</w:t>
      </w:r>
      <w:r w:rsidR="00DB2C0D">
        <w:rPr>
          <w:sz w:val="21"/>
          <w:szCs w:val="21"/>
        </w:rPr>
        <w:t xml:space="preserve"> </w:t>
      </w:r>
      <w:r w:rsidR="00612A1E">
        <w:rPr>
          <w:sz w:val="21"/>
          <w:szCs w:val="21"/>
        </w:rPr>
        <w:t>Praktikum Grundlegung</w:t>
      </w:r>
      <w:r w:rsidRPr="009D615D">
        <w:rPr>
          <w:sz w:val="21"/>
          <w:szCs w:val="21"/>
        </w:rPr>
        <w:t>.</w:t>
      </w:r>
    </w:p>
    <w:p w14:paraId="216CD11B" w14:textId="77777777" w:rsidR="00C95C27" w:rsidRPr="009D615D" w:rsidRDefault="00C95C27" w:rsidP="00B33A3D">
      <w:pPr>
        <w:jc w:val="both"/>
        <w:rPr>
          <w:b/>
          <w:sz w:val="21"/>
          <w:szCs w:val="21"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965"/>
        <w:gridCol w:w="1701"/>
        <w:gridCol w:w="16"/>
        <w:gridCol w:w="2436"/>
        <w:gridCol w:w="11"/>
        <w:gridCol w:w="1081"/>
        <w:gridCol w:w="1344"/>
      </w:tblGrid>
      <w:tr w:rsidR="00DD7763" w14:paraId="491E85E1" w14:textId="77777777" w:rsidTr="00DB72D4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B4DF264" w14:textId="77777777" w:rsidR="00DD7763" w:rsidRPr="00AA42A1" w:rsidRDefault="00DD7763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A42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8C69D" w14:textId="58112D63" w:rsidR="00DD7763" w:rsidRPr="00AA42A1" w:rsidRDefault="002C6C21" w:rsidP="0037226B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8829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D7763" w:rsidRPr="00AA42A1">
              <w:rPr>
                <w:b/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7763" w:rsidRPr="009D615D">
              <w:rPr>
                <w:spacing w:val="-1"/>
                <w:sz w:val="18"/>
                <w:szCs w:val="18"/>
              </w:rPr>
              <w:t>Brugg</w:t>
            </w:r>
            <w:proofErr w:type="spellEnd"/>
            <w:r w:rsidR="00DD7763" w:rsidRPr="009D615D">
              <w:rPr>
                <w:spacing w:val="-1"/>
                <w:sz w:val="18"/>
                <w:szCs w:val="18"/>
              </w:rPr>
              <w:t>-Windisch</w:t>
            </w:r>
            <w:r w:rsidR="00DD7763" w:rsidRPr="00AA42A1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21424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F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 w:rsidRPr="00AA42A1">
              <w:rPr>
                <w:spacing w:val="-1"/>
                <w:sz w:val="16"/>
                <w:lang w:val="de-CH"/>
              </w:rPr>
              <w:t xml:space="preserve"> </w:t>
            </w:r>
            <w:r w:rsidR="00DD7763" w:rsidRPr="009D615D">
              <w:rPr>
                <w:spacing w:val="-1"/>
                <w:sz w:val="18"/>
                <w:szCs w:val="18"/>
              </w:rPr>
              <w:t>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40C8382C" w14:textId="77777777" w:rsidR="00DD7763" w:rsidRPr="00AA42A1" w:rsidRDefault="00DD7763" w:rsidP="0037226B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77777777" w:rsidR="00DD7763" w:rsidRDefault="00DD7763" w:rsidP="00B84CD8">
            <w:pPr>
              <w:ind w:left="283"/>
            </w:pPr>
          </w:p>
        </w:tc>
      </w:tr>
      <w:tr w:rsidR="00DD7763" w14:paraId="73281A14" w14:textId="77777777" w:rsidTr="002E136F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302D88A" w14:textId="77777777" w:rsidR="00DD7763" w:rsidRPr="006B621C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55873">
              <w:rPr>
                <w:rFonts w:ascii="Arial"/>
                <w:sz w:val="18"/>
              </w:rPr>
              <w:t>/r</w:t>
            </w:r>
            <w:r w:rsidRPr="00555873">
              <w:rPr>
                <w:rFonts w:ascii="Arial"/>
                <w:spacing w:val="23"/>
                <w:sz w:val="18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41C9A18F" w:rsidR="00DD7763" w:rsidRPr="00DB2C0D" w:rsidRDefault="00C569E9" w:rsidP="00AA42A1">
            <w:pPr>
              <w:rPr>
                <w:sz w:val="18"/>
                <w:szCs w:val="18"/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0533212"/>
                <w:placeholder>
                  <w:docPart w:val="94ACF853F9634CE8BFEC5307BF03704E"/>
                </w:placeholder>
                <w:text w:multiLine="1"/>
              </w:sdtPr>
              <w:sdtEndPr/>
              <w:sdtContent>
                <w:r w:rsidR="00612A1E" w:rsidRPr="00DB2C0D">
                  <w:rPr>
                    <w:sz w:val="18"/>
                    <w:szCs w:val="18"/>
                  </w:rPr>
                  <w:t>Name/</w:t>
                </w:r>
                <w:proofErr w:type="spellStart"/>
                <w:r w:rsidR="00612A1E" w:rsidRPr="00DB2C0D">
                  <w:rPr>
                    <w:sz w:val="18"/>
                    <w:szCs w:val="18"/>
                  </w:rPr>
                  <w:t>Vorname</w:t>
                </w:r>
                <w:proofErr w:type="spellEnd"/>
              </w:sdtContent>
            </w:sdt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049BB" w14:textId="77777777" w:rsidR="00DD7763" w:rsidRPr="001F5348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</w:rPr>
            </w:pPr>
            <w:r w:rsidRPr="00555873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3A197537" w:rsidR="00DD7763" w:rsidRPr="00DB2C0D" w:rsidRDefault="00C569E9" w:rsidP="00AA42A1">
            <w:pPr>
              <w:rPr>
                <w:sz w:val="18"/>
                <w:szCs w:val="18"/>
                <w:lang w:val="de-CH"/>
              </w:rPr>
            </w:pPr>
            <w:r w:rsidRPr="00DB2C0D">
              <w:rPr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23654856"/>
                <w:placeholder>
                  <w:docPart w:val="E169C424B2184106B4981BCD51B6E92F"/>
                </w:placeholder>
                <w:text w:multiLine="1"/>
              </w:sdtPr>
              <w:sdtEndPr/>
              <w:sdtContent>
                <w:r w:rsidR="00612A1E" w:rsidRPr="00DB2C0D">
                  <w:rPr>
                    <w:sz w:val="18"/>
                    <w:szCs w:val="18"/>
                  </w:rPr>
                  <w:t>Name/</w:t>
                </w:r>
                <w:proofErr w:type="spellStart"/>
                <w:r w:rsidR="00612A1E" w:rsidRPr="00DB2C0D">
                  <w:rPr>
                    <w:sz w:val="18"/>
                    <w:szCs w:val="18"/>
                  </w:rPr>
                  <w:t>Vorname</w:t>
                </w:r>
                <w:proofErr w:type="spellEnd"/>
              </w:sdtContent>
            </w:sdt>
          </w:p>
        </w:tc>
      </w:tr>
      <w:tr w:rsidR="00DD7763" w14:paraId="275DCF3D" w14:textId="77777777" w:rsidTr="002E136F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47D628E" w14:textId="77777777" w:rsidR="00DD7763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="008357BF"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3F496EE7" w:rsidR="00DD7763" w:rsidRPr="00C569E9" w:rsidRDefault="00C569E9" w:rsidP="00AA42A1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137614848"/>
                <w:placeholder>
                  <w:docPart w:val="519538AD05DB4AD68B680362820A8A65"/>
                </w:placeholder>
                <w:showingPlcHdr/>
                <w:text w:multiLine="1"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Text eingeben.</w:t>
                </w:r>
              </w:sdtContent>
            </w:sdt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3EBDA" w14:textId="552F4ACB" w:rsidR="00DD7763" w:rsidRPr="00C569E9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059D1167" w:rsidR="00DD7763" w:rsidRDefault="002C6C21" w:rsidP="00AA42A1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Kindergarten</w:t>
            </w:r>
            <w:r w:rsidR="00B84CD8" w:rsidRPr="00DB72D4">
              <w:rPr>
                <w:spacing w:val="-1"/>
                <w:sz w:val="14"/>
                <w:lang w:val="de-CH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7763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DD7763" w:rsidRPr="00DB72D4">
              <w:rPr>
                <w:spacing w:val="-1"/>
                <w:sz w:val="14"/>
                <w:lang w:val="de-CH"/>
              </w:rPr>
              <w:t>Primarstufe</w:t>
            </w:r>
          </w:p>
        </w:tc>
      </w:tr>
      <w:tr w:rsidR="00B6723F" w14:paraId="0D0A09AB" w14:textId="77777777" w:rsidTr="00772219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54E41EB7" w14:textId="77777777" w:rsidR="00B6723F" w:rsidRDefault="00B6723F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555873">
              <w:rPr>
                <w:rFonts w:ascii="Arial" w:eastAsia="Arial" w:hAnsi="Arial" w:cs="Arial"/>
                <w:spacing w:val="23"/>
                <w:sz w:val="18"/>
                <w:szCs w:val="16"/>
              </w:rPr>
              <w:t xml:space="preserve"> </w:t>
            </w:r>
            <w:r w:rsidRPr="00555873">
              <w:rPr>
                <w:rFonts w:ascii="Arial" w:eastAsia="Arial" w:hAnsi="Arial" w:cs="Arial"/>
                <w:spacing w:val="-1"/>
                <w:sz w:val="18"/>
                <w:szCs w:val="16"/>
              </w:rPr>
              <w:t>von</w:t>
            </w:r>
            <w:r>
              <w:rPr>
                <w:rFonts w:ascii="Arial" w:eastAsia="Arial" w:hAnsi="Arial" w:cs="Arial"/>
                <w:spacing w:val="-1"/>
                <w:sz w:val="18"/>
                <w:szCs w:val="16"/>
              </w:rPr>
              <w:t>-b</w:t>
            </w:r>
            <w:r w:rsidRPr="00555873">
              <w:rPr>
                <w:rFonts w:ascii="Arial" w:eastAsia="Arial" w:hAnsi="Arial" w:cs="Arial"/>
                <w:spacing w:val="-2"/>
                <w:sz w:val="18"/>
                <w:szCs w:val="16"/>
              </w:rPr>
              <w:t>is</w:t>
            </w:r>
          </w:p>
        </w:tc>
        <w:tc>
          <w:tcPr>
            <w:tcW w:w="7554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32DBF21" w14:textId="4CE01682" w:rsidR="00B6723F" w:rsidRPr="00B6723F" w:rsidRDefault="00B6723F" w:rsidP="00AA42A1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B6723F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4090016"/>
                <w:placeholder>
                  <w:docPart w:val="7DDC85E0D249014BA310C50C7D3308BC"/>
                </w:placeholder>
                <w:showingPlcHdr/>
                <w:text w:multiLine="1"/>
              </w:sdtPr>
              <w:sdtEndPr/>
              <w:sdtContent>
                <w:r w:rsidRPr="00B6723F">
                  <w:rPr>
                    <w:rStyle w:val="Platzhaltertext"/>
                    <w:rFonts w:ascii="Arial" w:hAnsi="Arial" w:cs="Arial"/>
                    <w:sz w:val="18"/>
                    <w:lang w:val="de-CH"/>
                  </w:rPr>
                  <w:t>Text eingeben.</w:t>
                </w:r>
              </w:sdtContent>
            </w:sdt>
          </w:p>
        </w:tc>
      </w:tr>
      <w:tr w:rsidR="007113CB" w:rsidRPr="00734E79" w14:paraId="7E258A01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4CC148E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648A887A" w:rsidR="007113CB" w:rsidRPr="00F86007" w:rsidRDefault="002C6C21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7913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097" w:rsidRPr="009D615D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77777777" w:rsidR="007113CB" w:rsidRPr="00F86007" w:rsidRDefault="002C6C21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9632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34E79" w14:paraId="697F7D83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B743A5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77777777" w:rsidR="007113CB" w:rsidRPr="00F86007" w:rsidRDefault="002C6C21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20725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77777777" w:rsidR="007113CB" w:rsidRPr="00F86007" w:rsidRDefault="002C6C21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395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07F44F23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2193E88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7777777" w:rsidR="007113CB" w:rsidRPr="00F86007" w:rsidRDefault="002C6C21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852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77777777" w:rsidR="007113CB" w:rsidRPr="00F86007" w:rsidRDefault="002C6C21" w:rsidP="00D439C5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-1544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34E79" w14:paraId="35E80342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141759C4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77777777" w:rsidR="007113CB" w:rsidRPr="00F86007" w:rsidRDefault="002C6C21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3179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77777777" w:rsidR="007113CB" w:rsidRPr="00734E79" w:rsidRDefault="002C6C21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18629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0234D70F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51DB9295" w:rsidR="007113CB" w:rsidRPr="00734E79" w:rsidRDefault="008E1EEF" w:rsidP="00D439C5">
            <w:pPr>
              <w:pStyle w:val="TableParagraph"/>
              <w:spacing w:after="120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B6723F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4AB28704" w:rsidR="007113CB" w:rsidRPr="00F86007" w:rsidRDefault="002C6C21" w:rsidP="00D439C5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21148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9B" w:rsidRPr="009D615D">
                  <w:rPr>
                    <w:rFonts w:ascii="MS Gothic" w:eastAsia="MS Gothic" w:hAnsi="MS Gothic" w:cs="Aria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77777777" w:rsidR="007113CB" w:rsidRPr="00734E79" w:rsidRDefault="002C6C21" w:rsidP="00D439C5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szCs w:val="20"/>
                  <w:lang w:val="de-CH"/>
                </w:rPr>
                <w:id w:val="9531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9D615D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F86007" w:rsidRDefault="007113CB" w:rsidP="00D439C5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34E7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34E79" w14:paraId="1CE93CB5" w14:textId="77777777" w:rsidTr="00D439C5">
        <w:trPr>
          <w:trHeight w:val="594"/>
        </w:trPr>
        <w:tc>
          <w:tcPr>
            <w:tcW w:w="4525" w:type="dxa"/>
            <w:gridSpan w:val="4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5C0BF2F7" w:rsidR="007113CB" w:rsidRPr="00734E79" w:rsidRDefault="00FB5F12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</w:t>
            </w:r>
            <w:r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F86007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</w:t>
            </w:r>
            <w:r w:rsidR="007113CB" w:rsidRPr="00734E79">
              <w:rPr>
                <w:rFonts w:ascii="Arial" w:hAnsi="Arial" w:cs="Arial"/>
                <w:b/>
                <w:spacing w:val="-1"/>
                <w:sz w:val="20"/>
                <w:lang w:val="de-CH"/>
              </w:rPr>
              <w:t>ikum ist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</w:tcPr>
          <w:p w14:paraId="4D6EDE08" w14:textId="6F76CB06" w:rsidR="007113CB" w:rsidRPr="00CC0B8F" w:rsidRDefault="002C6C2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CC0B8F"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CC0B8F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FB5F1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4E822999" w14:textId="0717BAEF" w:rsidR="007113CB" w:rsidRPr="00734E79" w:rsidRDefault="002C6C2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34E79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34E79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34E79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FB5F1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34E79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833E98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63853" w14:paraId="68995C9E" w14:textId="77777777" w:rsidTr="00D439C5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663E0695" w:rsidR="007113CB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0BAFDC13" w14:textId="6DFFB3DB" w:rsidR="007113CB" w:rsidRPr="001134F3" w:rsidRDefault="007113CB" w:rsidP="00D439C5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749A6BA3" w14:textId="77777777" w:rsidR="007113CB" w:rsidRPr="001134F3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C61DA8" w:rsidRDefault="007113CB" w:rsidP="00D439C5">
            <w:pPr>
              <w:rPr>
                <w:lang w:val="de-CH"/>
              </w:rPr>
            </w:pPr>
          </w:p>
        </w:tc>
      </w:tr>
      <w:tr w:rsidR="000F4097" w:rsidRPr="006B621C" w14:paraId="76D9276F" w14:textId="77777777" w:rsidTr="009D615D">
        <w:trPr>
          <w:trHeight w:hRule="exact" w:val="236"/>
        </w:trPr>
        <w:tc>
          <w:tcPr>
            <w:tcW w:w="2808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66B09828" w14:textId="77777777" w:rsidR="000F4097" w:rsidRPr="006B621C" w:rsidRDefault="000F4097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701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A34B6" w14:textId="77777777" w:rsidR="000F4097" w:rsidRPr="006B621C" w:rsidRDefault="000F4097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888" w:type="dxa"/>
            <w:gridSpan w:val="5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B54FF76" w14:textId="53F658AB" w:rsidR="000F4097" w:rsidRPr="006B621C" w:rsidRDefault="000F4097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(Praxislehrperson)</w:t>
            </w:r>
            <w:r w:rsidRPr="006B621C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0F4097" w:rsidRPr="00FB14EA" w14:paraId="6F0FC21B" w14:textId="77777777" w:rsidTr="009D615D">
        <w:trPr>
          <w:trHeight w:hRule="exact" w:val="848"/>
        </w:trPr>
        <w:tc>
          <w:tcPr>
            <w:tcW w:w="2808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sdt>
            <w:sdtPr>
              <w:rPr>
                <w:rFonts w:hAnsiTheme="minorHAnsi"/>
                <w:sz w:val="20"/>
                <w:szCs w:val="20"/>
              </w:rPr>
              <w:id w:val="1772273673"/>
              <w:placeholder>
                <w:docPart w:val="DEE99E461F4F054D850AB318EF196407"/>
              </w:placeholder>
              <w:showingPlcHdr/>
              <w:text w:multiLine="1"/>
            </w:sdtPr>
            <w:sdtEndPr/>
            <w:sdtContent>
              <w:p w14:paraId="12F9EB4C" w14:textId="7AB875E9" w:rsidR="000F4097" w:rsidRPr="00FB14EA" w:rsidRDefault="000F409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CA15CC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99610942"/>
            <w:placeholder>
              <w:docPart w:val="5503D60E1B6183458B8E64E1D312677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18C48273" w14:textId="639D6A16" w:rsidR="000F4097" w:rsidRPr="00FB14EA" w:rsidRDefault="000F409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>
                  <w:rPr>
                    <w:rStyle w:val="Platzhaltertext"/>
                    <w:sz w:val="20"/>
                    <w:szCs w:val="20"/>
                    <w:lang w:val="de-CH"/>
                  </w:rPr>
                  <w:t>TT/MM/JJJJ</w:t>
                </w:r>
              </w:p>
            </w:tc>
          </w:sdtContent>
        </w:sdt>
        <w:tc>
          <w:tcPr>
            <w:tcW w:w="4888" w:type="dxa"/>
            <w:gridSpan w:val="5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45CD4653" w14:textId="77777777" w:rsidR="000F4097" w:rsidRPr="00FB14EA" w:rsidRDefault="000F4097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14D1425F" w:rsidR="00B33A3D" w:rsidRPr="005D510A" w:rsidRDefault="00B33A3D" w:rsidP="007113CB">
      <w:pPr>
        <w:spacing w:before="4" w:line="190" w:lineRule="exact"/>
        <w:rPr>
          <w:sz w:val="16"/>
          <w:szCs w:val="16"/>
        </w:rPr>
      </w:pPr>
    </w:p>
    <w:p w14:paraId="19997F90" w14:textId="2A132D71" w:rsidR="003B2859" w:rsidRPr="00734E79" w:rsidRDefault="00C95C27" w:rsidP="005D510A">
      <w:pPr>
        <w:jc w:val="both"/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Das Bewertungsformular mitsamt dem Dokument </w:t>
      </w:r>
      <w:r w:rsidRPr="00F30BC3">
        <w:rPr>
          <w:sz w:val="16"/>
          <w:szCs w:val="16"/>
          <w:lang w:val="de-DE"/>
        </w:rPr>
        <w:t>«</w:t>
      </w:r>
      <w:r w:rsidRPr="00203418">
        <w:rPr>
          <w:rFonts w:cs="Arial"/>
          <w:sz w:val="16"/>
          <w:szCs w:val="16"/>
          <w:lang w:val="de-DE"/>
        </w:rPr>
        <w:t>Dokumentation weiterer Professionalisierungsaufgaben</w:t>
      </w:r>
      <w:r w:rsidRPr="00F30BC3">
        <w:rPr>
          <w:sz w:val="16"/>
          <w:szCs w:val="16"/>
          <w:lang w:val="de-DE"/>
        </w:rPr>
        <w:t>»</w:t>
      </w:r>
      <w:r w:rsidRPr="00734E79">
        <w:rPr>
          <w:rFonts w:cs="Arial"/>
          <w:sz w:val="16"/>
          <w:szCs w:val="16"/>
          <w:lang w:val="de-DE"/>
        </w:rPr>
        <w:t xml:space="preserve"> wird </w:t>
      </w:r>
      <w:r w:rsidRPr="00555147">
        <w:rPr>
          <w:rFonts w:cs="Arial"/>
          <w:sz w:val="16"/>
          <w:szCs w:val="16"/>
          <w:lang w:val="de-DE"/>
        </w:rPr>
        <w:t xml:space="preserve">bis </w:t>
      </w:r>
      <w:r w:rsidR="00D31273">
        <w:rPr>
          <w:rFonts w:cs="Arial"/>
          <w:b/>
          <w:sz w:val="16"/>
          <w:szCs w:val="16"/>
          <w:lang w:val="de-DE"/>
        </w:rPr>
        <w:t>Mittwoch</w:t>
      </w:r>
      <w:r w:rsidRPr="00555147">
        <w:rPr>
          <w:rFonts w:cs="Arial"/>
          <w:b/>
          <w:sz w:val="16"/>
          <w:szCs w:val="16"/>
          <w:lang w:val="de-DE"/>
        </w:rPr>
        <w:t xml:space="preserve">, </w:t>
      </w:r>
      <w:r w:rsidR="00D31273">
        <w:rPr>
          <w:rFonts w:cs="Arial"/>
          <w:b/>
          <w:sz w:val="16"/>
          <w:szCs w:val="16"/>
          <w:lang w:val="de-DE"/>
        </w:rPr>
        <w:t>19</w:t>
      </w:r>
      <w:r w:rsidRPr="00555147">
        <w:rPr>
          <w:rFonts w:cs="Arial"/>
          <w:b/>
          <w:sz w:val="16"/>
          <w:szCs w:val="16"/>
          <w:lang w:val="de-DE"/>
        </w:rPr>
        <w:t>.02.202</w:t>
      </w:r>
      <w:r w:rsidR="00D31273">
        <w:rPr>
          <w:rFonts w:cs="Arial"/>
          <w:b/>
          <w:sz w:val="16"/>
          <w:szCs w:val="16"/>
          <w:lang w:val="de-DE"/>
        </w:rPr>
        <w:t>5</w:t>
      </w:r>
      <w:r w:rsidRPr="00555147">
        <w:rPr>
          <w:rFonts w:cs="Arial"/>
          <w:b/>
          <w:sz w:val="16"/>
          <w:szCs w:val="16"/>
          <w:lang w:val="de-DE"/>
        </w:rPr>
        <w:t xml:space="preserve"> </w:t>
      </w:r>
      <w:r w:rsidRPr="00555147">
        <w:rPr>
          <w:rFonts w:cs="Arial"/>
          <w:sz w:val="16"/>
          <w:szCs w:val="16"/>
          <w:lang w:val="de-DE"/>
        </w:rPr>
        <w:t>per</w:t>
      </w:r>
      <w:r w:rsidRPr="00734E79">
        <w:rPr>
          <w:rFonts w:cs="Arial"/>
          <w:sz w:val="16"/>
          <w:szCs w:val="16"/>
          <w:lang w:val="de-DE"/>
        </w:rPr>
        <w:t xml:space="preserve"> Mail von der Praxislehrperson an die Administration </w:t>
      </w:r>
      <w:proofErr w:type="spellStart"/>
      <w:r w:rsidRPr="00734E79">
        <w:rPr>
          <w:rFonts w:cs="Arial"/>
          <w:sz w:val="16"/>
          <w:szCs w:val="16"/>
          <w:lang w:val="de-DE"/>
        </w:rPr>
        <w:t>BpSt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</w:t>
      </w:r>
      <w:r>
        <w:rPr>
          <w:rFonts w:cs="Arial"/>
          <w:sz w:val="16"/>
          <w:szCs w:val="16"/>
          <w:lang w:val="de-DE"/>
        </w:rPr>
        <w:t xml:space="preserve">des </w:t>
      </w:r>
      <w:r w:rsidR="003B2859" w:rsidRPr="00734E79">
        <w:rPr>
          <w:rFonts w:cs="Arial"/>
          <w:sz w:val="16"/>
          <w:szCs w:val="16"/>
          <w:lang w:val="de-DE"/>
        </w:rPr>
        <w:t>Standortes gesendet, dabei werden Studentin/Student sowie die Reflexionsseminarleitung ins CC genommen.</w:t>
      </w:r>
    </w:p>
    <w:p w14:paraId="30BF7B93" w14:textId="77777777" w:rsidR="003B2859" w:rsidRPr="00734E79" w:rsidRDefault="003B2859" w:rsidP="005D510A">
      <w:pPr>
        <w:jc w:val="both"/>
        <w:rPr>
          <w:rFonts w:cs="Arial"/>
          <w:sz w:val="16"/>
          <w:szCs w:val="16"/>
          <w:lang w:val="de-DE"/>
        </w:rPr>
      </w:pPr>
    </w:p>
    <w:p w14:paraId="463D4838" w14:textId="77777777" w:rsidR="002C6C21" w:rsidRDefault="002C6C21" w:rsidP="002C6C2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Für Solothurn: </w:t>
      </w:r>
    </w:p>
    <w:p w14:paraId="38086F7A" w14:textId="77777777" w:rsidR="002C6C21" w:rsidRDefault="002C6C21" w:rsidP="002C6C21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Karin Lerch, </w:t>
      </w:r>
      <w:r>
        <w:rPr>
          <w:sz w:val="16"/>
          <w:szCs w:val="16"/>
        </w:rPr>
        <w:t xml:space="preserve">Mail: </w:t>
      </w:r>
      <w:hyperlink r:id="rId12" w:history="1">
        <w:r>
          <w:rPr>
            <w:rStyle w:val="Hyperlink"/>
            <w:sz w:val="16"/>
            <w:szCs w:val="16"/>
          </w:rPr>
          <w:t>karin.lerch@fhnw.ch</w:t>
        </w:r>
      </w:hyperlink>
      <w:r>
        <w:rPr>
          <w:rStyle w:val="Hyperlink"/>
          <w:sz w:val="16"/>
          <w:szCs w:val="16"/>
        </w:rPr>
        <w:t xml:space="preserve">, </w:t>
      </w:r>
      <w:r>
        <w:rPr>
          <w:sz w:val="16"/>
          <w:szCs w:val="16"/>
        </w:rPr>
        <w:t xml:space="preserve">Tel: 032 628 67 61, </w:t>
      </w:r>
      <w:r>
        <w:rPr>
          <w:rFonts w:cs="Arial"/>
          <w:sz w:val="16"/>
          <w:szCs w:val="16"/>
        </w:rPr>
        <w:t>Pädagogische Hochschule FHNW, Obere Sternengasse 7, 4502 Solothurn</w:t>
      </w:r>
    </w:p>
    <w:p w14:paraId="36A95AB6" w14:textId="77777777" w:rsidR="002C6C21" w:rsidRDefault="002C6C21" w:rsidP="002C6C2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Für Brugg-Windisch:</w:t>
      </w:r>
    </w:p>
    <w:p w14:paraId="1A09C539" w14:textId="77777777" w:rsidR="002C6C21" w:rsidRDefault="002C6C21" w:rsidP="002C6C2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2C6C21" w:rsidRDefault="00475121" w:rsidP="00DE3DEF">
      <w:pPr>
        <w:rPr>
          <w:rFonts w:cs="Arial"/>
          <w:sz w:val="16"/>
          <w:szCs w:val="16"/>
        </w:rPr>
      </w:pPr>
    </w:p>
    <w:sectPr w:rsidR="00475121" w:rsidRPr="002C6C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5B740" w14:textId="77777777" w:rsidR="002E2FE6" w:rsidRDefault="002E2FE6" w:rsidP="00A76598">
      <w:r>
        <w:separator/>
      </w:r>
    </w:p>
  </w:endnote>
  <w:endnote w:type="continuationSeparator" w:id="0">
    <w:p w14:paraId="3BA96FFE" w14:textId="77777777" w:rsidR="002E2FE6" w:rsidRDefault="002E2FE6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102FD" w14:textId="77777777" w:rsidR="007B1E0F" w:rsidRDefault="007B1E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05EB0" w14:textId="77777777" w:rsidR="007B1E0F" w:rsidRDefault="007B1E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D207D" w14:textId="77777777" w:rsidR="002E2FE6" w:rsidRPr="00ED0D02" w:rsidRDefault="002E2FE6" w:rsidP="00ED0D02">
      <w:pPr>
        <w:pStyle w:val="Fuzeile"/>
      </w:pPr>
    </w:p>
  </w:footnote>
  <w:footnote w:type="continuationSeparator" w:id="0">
    <w:p w14:paraId="353CB33C" w14:textId="77777777" w:rsidR="002E2FE6" w:rsidRDefault="002E2FE6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FE839" w14:textId="467A2FC2" w:rsidR="007B1E0F" w:rsidRDefault="007B1E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5886F426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28CC7390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183471162">
    <w:abstractNumId w:val="4"/>
  </w:num>
  <w:num w:numId="2" w16cid:durableId="2045133733">
    <w:abstractNumId w:val="15"/>
  </w:num>
  <w:num w:numId="3" w16cid:durableId="106391633">
    <w:abstractNumId w:val="18"/>
  </w:num>
  <w:num w:numId="4" w16cid:durableId="392311965">
    <w:abstractNumId w:val="3"/>
  </w:num>
  <w:num w:numId="5" w16cid:durableId="1839149591">
    <w:abstractNumId w:val="21"/>
  </w:num>
  <w:num w:numId="6" w16cid:durableId="43260592">
    <w:abstractNumId w:val="5"/>
  </w:num>
  <w:num w:numId="7" w16cid:durableId="2055812442">
    <w:abstractNumId w:val="15"/>
  </w:num>
  <w:num w:numId="8" w16cid:durableId="735321416">
    <w:abstractNumId w:val="1"/>
  </w:num>
  <w:num w:numId="9" w16cid:durableId="376130618">
    <w:abstractNumId w:val="2"/>
  </w:num>
  <w:num w:numId="10" w16cid:durableId="84885388">
    <w:abstractNumId w:val="14"/>
  </w:num>
  <w:num w:numId="11" w16cid:durableId="1804616270">
    <w:abstractNumId w:val="10"/>
  </w:num>
  <w:num w:numId="12" w16cid:durableId="691299195">
    <w:abstractNumId w:val="11"/>
  </w:num>
  <w:num w:numId="13" w16cid:durableId="441153599">
    <w:abstractNumId w:val="6"/>
  </w:num>
  <w:num w:numId="14" w16cid:durableId="566110483">
    <w:abstractNumId w:val="13"/>
  </w:num>
  <w:num w:numId="15" w16cid:durableId="1314791802">
    <w:abstractNumId w:val="16"/>
  </w:num>
  <w:num w:numId="16" w16cid:durableId="1360664534">
    <w:abstractNumId w:val="0"/>
  </w:num>
  <w:num w:numId="17" w16cid:durableId="1450734772">
    <w:abstractNumId w:val="19"/>
  </w:num>
  <w:num w:numId="18" w16cid:durableId="51839292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58596059">
    <w:abstractNumId w:val="8"/>
  </w:num>
  <w:num w:numId="20" w16cid:durableId="1401638328">
    <w:abstractNumId w:val="12"/>
  </w:num>
  <w:num w:numId="21" w16cid:durableId="1788771140">
    <w:abstractNumId w:val="20"/>
  </w:num>
  <w:num w:numId="22" w16cid:durableId="2063407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4563323">
    <w:abstractNumId w:val="17"/>
  </w:num>
  <w:num w:numId="24" w16cid:durableId="2020423439">
    <w:abstractNumId w:val="22"/>
  </w:num>
  <w:num w:numId="25" w16cid:durableId="723530318">
    <w:abstractNumId w:val="9"/>
  </w:num>
  <w:num w:numId="26" w16cid:durableId="447627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3218D"/>
    <w:rsid w:val="0005534A"/>
    <w:rsid w:val="00060BBF"/>
    <w:rsid w:val="00071507"/>
    <w:rsid w:val="00081B0B"/>
    <w:rsid w:val="0009020E"/>
    <w:rsid w:val="00090B07"/>
    <w:rsid w:val="00090F36"/>
    <w:rsid w:val="000976AF"/>
    <w:rsid w:val="000C080A"/>
    <w:rsid w:val="000E5CC1"/>
    <w:rsid w:val="000F1A03"/>
    <w:rsid w:val="000F4097"/>
    <w:rsid w:val="000F7F62"/>
    <w:rsid w:val="00102D38"/>
    <w:rsid w:val="00106EAE"/>
    <w:rsid w:val="001134F3"/>
    <w:rsid w:val="001149D2"/>
    <w:rsid w:val="00121CD9"/>
    <w:rsid w:val="001275AC"/>
    <w:rsid w:val="0013288D"/>
    <w:rsid w:val="00135BA3"/>
    <w:rsid w:val="001542B3"/>
    <w:rsid w:val="00156BA9"/>
    <w:rsid w:val="0015709B"/>
    <w:rsid w:val="001651BE"/>
    <w:rsid w:val="00180466"/>
    <w:rsid w:val="00180D32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369BA"/>
    <w:rsid w:val="00241604"/>
    <w:rsid w:val="00270646"/>
    <w:rsid w:val="00277A0E"/>
    <w:rsid w:val="00280D7B"/>
    <w:rsid w:val="00287478"/>
    <w:rsid w:val="0029605A"/>
    <w:rsid w:val="002A27DF"/>
    <w:rsid w:val="002B467D"/>
    <w:rsid w:val="002C0DB1"/>
    <w:rsid w:val="002C6C21"/>
    <w:rsid w:val="002E136F"/>
    <w:rsid w:val="002E2FE6"/>
    <w:rsid w:val="002E6C42"/>
    <w:rsid w:val="002E7766"/>
    <w:rsid w:val="0030040D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3949"/>
    <w:rsid w:val="003C478E"/>
    <w:rsid w:val="003D4F97"/>
    <w:rsid w:val="003F0DD3"/>
    <w:rsid w:val="003F2593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37B5"/>
    <w:rsid w:val="00437505"/>
    <w:rsid w:val="00451923"/>
    <w:rsid w:val="00460C63"/>
    <w:rsid w:val="004651A8"/>
    <w:rsid w:val="00473483"/>
    <w:rsid w:val="00475121"/>
    <w:rsid w:val="00476CDC"/>
    <w:rsid w:val="00485914"/>
    <w:rsid w:val="004B558A"/>
    <w:rsid w:val="004B586B"/>
    <w:rsid w:val="004C5569"/>
    <w:rsid w:val="004C6864"/>
    <w:rsid w:val="004E74B4"/>
    <w:rsid w:val="004F505A"/>
    <w:rsid w:val="005064FA"/>
    <w:rsid w:val="00555873"/>
    <w:rsid w:val="00572350"/>
    <w:rsid w:val="0057705E"/>
    <w:rsid w:val="00595194"/>
    <w:rsid w:val="005A4AFC"/>
    <w:rsid w:val="005A5E71"/>
    <w:rsid w:val="005B0399"/>
    <w:rsid w:val="005C73CC"/>
    <w:rsid w:val="005D06CF"/>
    <w:rsid w:val="005D2D49"/>
    <w:rsid w:val="005D510A"/>
    <w:rsid w:val="005D6C5D"/>
    <w:rsid w:val="005E2EF6"/>
    <w:rsid w:val="00607F7C"/>
    <w:rsid w:val="00612A1E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10CED"/>
    <w:rsid w:val="007113CB"/>
    <w:rsid w:val="00721080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77C0F"/>
    <w:rsid w:val="0078159C"/>
    <w:rsid w:val="0078343C"/>
    <w:rsid w:val="00784DE7"/>
    <w:rsid w:val="00785A8F"/>
    <w:rsid w:val="00787B51"/>
    <w:rsid w:val="00796720"/>
    <w:rsid w:val="007B1160"/>
    <w:rsid w:val="007B1E0F"/>
    <w:rsid w:val="007C2CBA"/>
    <w:rsid w:val="007D27D0"/>
    <w:rsid w:val="007D3D38"/>
    <w:rsid w:val="007E3C24"/>
    <w:rsid w:val="007F05CD"/>
    <w:rsid w:val="007F7DC4"/>
    <w:rsid w:val="00806D1C"/>
    <w:rsid w:val="00820F41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B3208"/>
    <w:rsid w:val="008C043B"/>
    <w:rsid w:val="008E1EEF"/>
    <w:rsid w:val="008E73D6"/>
    <w:rsid w:val="00923475"/>
    <w:rsid w:val="00924CDF"/>
    <w:rsid w:val="0093668C"/>
    <w:rsid w:val="00952F27"/>
    <w:rsid w:val="00966C70"/>
    <w:rsid w:val="009714FB"/>
    <w:rsid w:val="00976795"/>
    <w:rsid w:val="00986379"/>
    <w:rsid w:val="009A2F6E"/>
    <w:rsid w:val="009B18C8"/>
    <w:rsid w:val="009D615D"/>
    <w:rsid w:val="009D65FB"/>
    <w:rsid w:val="009E55BD"/>
    <w:rsid w:val="009E67A7"/>
    <w:rsid w:val="009F2855"/>
    <w:rsid w:val="009F5F20"/>
    <w:rsid w:val="00A0510D"/>
    <w:rsid w:val="00A10EFA"/>
    <w:rsid w:val="00A1337F"/>
    <w:rsid w:val="00A35D4D"/>
    <w:rsid w:val="00A43B2F"/>
    <w:rsid w:val="00A5737E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5753"/>
    <w:rsid w:val="00B22B80"/>
    <w:rsid w:val="00B253C0"/>
    <w:rsid w:val="00B33577"/>
    <w:rsid w:val="00B33A3D"/>
    <w:rsid w:val="00B5174B"/>
    <w:rsid w:val="00B534BF"/>
    <w:rsid w:val="00B553EB"/>
    <w:rsid w:val="00B6723F"/>
    <w:rsid w:val="00B84CD8"/>
    <w:rsid w:val="00B951EF"/>
    <w:rsid w:val="00B96382"/>
    <w:rsid w:val="00BA783C"/>
    <w:rsid w:val="00BB2D29"/>
    <w:rsid w:val="00BB369B"/>
    <w:rsid w:val="00BB6598"/>
    <w:rsid w:val="00BE2EDC"/>
    <w:rsid w:val="00BF091D"/>
    <w:rsid w:val="00C00E02"/>
    <w:rsid w:val="00C067AF"/>
    <w:rsid w:val="00C176FF"/>
    <w:rsid w:val="00C26422"/>
    <w:rsid w:val="00C31C95"/>
    <w:rsid w:val="00C352AD"/>
    <w:rsid w:val="00C37B14"/>
    <w:rsid w:val="00C423B2"/>
    <w:rsid w:val="00C46B98"/>
    <w:rsid w:val="00C50216"/>
    <w:rsid w:val="00C536C2"/>
    <w:rsid w:val="00C53854"/>
    <w:rsid w:val="00C55850"/>
    <w:rsid w:val="00C569E9"/>
    <w:rsid w:val="00C8619C"/>
    <w:rsid w:val="00C86E2E"/>
    <w:rsid w:val="00C95C27"/>
    <w:rsid w:val="00CA15CC"/>
    <w:rsid w:val="00CA50DE"/>
    <w:rsid w:val="00CB6C01"/>
    <w:rsid w:val="00CC0B8F"/>
    <w:rsid w:val="00CC23C4"/>
    <w:rsid w:val="00CC7BF8"/>
    <w:rsid w:val="00CE2B5E"/>
    <w:rsid w:val="00CE69D0"/>
    <w:rsid w:val="00CE76CC"/>
    <w:rsid w:val="00D0656E"/>
    <w:rsid w:val="00D269F1"/>
    <w:rsid w:val="00D3108D"/>
    <w:rsid w:val="00D31273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5845"/>
    <w:rsid w:val="00D778D9"/>
    <w:rsid w:val="00DB2C0D"/>
    <w:rsid w:val="00DB72D4"/>
    <w:rsid w:val="00DC2C42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24705"/>
    <w:rsid w:val="00E37442"/>
    <w:rsid w:val="00E41C08"/>
    <w:rsid w:val="00E41F2C"/>
    <w:rsid w:val="00E51461"/>
    <w:rsid w:val="00E55A5F"/>
    <w:rsid w:val="00E64A70"/>
    <w:rsid w:val="00E6741B"/>
    <w:rsid w:val="00E93446"/>
    <w:rsid w:val="00EA20E0"/>
    <w:rsid w:val="00EC489F"/>
    <w:rsid w:val="00EC7105"/>
    <w:rsid w:val="00EC782E"/>
    <w:rsid w:val="00ED076C"/>
    <w:rsid w:val="00ED0D02"/>
    <w:rsid w:val="00EF37AE"/>
    <w:rsid w:val="00EF435F"/>
    <w:rsid w:val="00F140C5"/>
    <w:rsid w:val="00F14233"/>
    <w:rsid w:val="00F2238D"/>
    <w:rsid w:val="00F369AA"/>
    <w:rsid w:val="00F42BF4"/>
    <w:rsid w:val="00F56BE1"/>
    <w:rsid w:val="00F61D0B"/>
    <w:rsid w:val="00F65AF5"/>
    <w:rsid w:val="00F73D6D"/>
    <w:rsid w:val="00F833EA"/>
    <w:rsid w:val="00F837B1"/>
    <w:rsid w:val="00F86007"/>
    <w:rsid w:val="00FB14EA"/>
    <w:rsid w:val="00FB5F12"/>
    <w:rsid w:val="00FC37C9"/>
    <w:rsid w:val="00FC571D"/>
    <w:rsid w:val="00FC6039"/>
    <w:rsid w:val="00FD1AB7"/>
    <w:rsid w:val="00FD31EA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94ACF853F9634CE8BFEC5307BF03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3D096-7D6A-4F1C-8419-C8A2A3FBD8AE}"/>
      </w:docPartPr>
      <w:docPartBody>
        <w:p w:rsidR="000A2488" w:rsidRDefault="000A2488" w:rsidP="000A2488">
          <w:pPr>
            <w:pStyle w:val="94ACF853F9634CE8BFEC5307BF03704E"/>
          </w:pPr>
          <w:r>
            <w:rPr>
              <w:rStyle w:val="Platzhaltertext"/>
              <w:sz w:val="18"/>
            </w:rPr>
            <w:t>T</w:t>
          </w:r>
          <w:r w:rsidRPr="00C569E9">
            <w:rPr>
              <w:rStyle w:val="Platzhaltertext"/>
              <w:sz w:val="18"/>
            </w:rPr>
            <w:t>ext eingeben.</w:t>
          </w:r>
        </w:p>
      </w:docPartBody>
    </w:docPart>
    <w:docPart>
      <w:docPartPr>
        <w:name w:val="E169C424B2184106B4981BCD51B6E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2CD3F-CBFE-427F-BE30-907EC29F6B7D}"/>
      </w:docPartPr>
      <w:docPartBody>
        <w:p w:rsidR="000A2488" w:rsidRDefault="000A2488" w:rsidP="000A2488">
          <w:pPr>
            <w:pStyle w:val="E169C424B2184106B4981BCD51B6E92F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519538AD05DB4AD68B680362820A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DA185-9172-461C-8028-AC41C95239AC}"/>
      </w:docPartPr>
      <w:docPartBody>
        <w:p w:rsidR="000A2488" w:rsidRDefault="000A2488" w:rsidP="000A2488">
          <w:pPr>
            <w:pStyle w:val="519538AD05DB4AD68B680362820A8A65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DEE99E461F4F054D850AB318EF196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4424-7D2B-D14B-9935-579D342BD893}"/>
      </w:docPartPr>
      <w:docPartBody>
        <w:p w:rsidR="004C0364" w:rsidRDefault="003D03E5" w:rsidP="003D03E5">
          <w:pPr>
            <w:pStyle w:val="DEE99E461F4F054D850AB318EF196407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5503D60E1B6183458B8E64E1D3126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02DA3-1F9D-5F4F-93F2-52E5D75751E7}"/>
      </w:docPartPr>
      <w:docPartBody>
        <w:p w:rsidR="004C0364" w:rsidRDefault="003D03E5" w:rsidP="003D03E5">
          <w:pPr>
            <w:pStyle w:val="5503D60E1B6183458B8E64E1D3126770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7DDC85E0D249014BA310C50C7D33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3B83-D7E2-1640-9B99-DDE2AD7A9572}"/>
      </w:docPartPr>
      <w:docPartBody>
        <w:p w:rsidR="00112406" w:rsidRDefault="00C2620C" w:rsidP="00C2620C">
          <w:pPr>
            <w:pStyle w:val="7DDC85E0D249014BA310C50C7D3308B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2488"/>
    <w:rsid w:val="000A3275"/>
    <w:rsid w:val="000C0EF4"/>
    <w:rsid w:val="0011134B"/>
    <w:rsid w:val="00112406"/>
    <w:rsid w:val="00162B3F"/>
    <w:rsid w:val="00176B19"/>
    <w:rsid w:val="00180FA0"/>
    <w:rsid w:val="00245E1B"/>
    <w:rsid w:val="002D2057"/>
    <w:rsid w:val="003063FF"/>
    <w:rsid w:val="003D03E5"/>
    <w:rsid w:val="003F7BEA"/>
    <w:rsid w:val="0047060D"/>
    <w:rsid w:val="00471CC3"/>
    <w:rsid w:val="004C0364"/>
    <w:rsid w:val="00531EFA"/>
    <w:rsid w:val="00546BCA"/>
    <w:rsid w:val="0059581A"/>
    <w:rsid w:val="005E4F8D"/>
    <w:rsid w:val="00631FE6"/>
    <w:rsid w:val="00660A3F"/>
    <w:rsid w:val="00696FBF"/>
    <w:rsid w:val="006B12F0"/>
    <w:rsid w:val="00703EA6"/>
    <w:rsid w:val="00731A0B"/>
    <w:rsid w:val="007435EB"/>
    <w:rsid w:val="008C6A19"/>
    <w:rsid w:val="008D69FE"/>
    <w:rsid w:val="008D7ECB"/>
    <w:rsid w:val="00914C3E"/>
    <w:rsid w:val="009430B6"/>
    <w:rsid w:val="00983934"/>
    <w:rsid w:val="00983E3F"/>
    <w:rsid w:val="009C2930"/>
    <w:rsid w:val="00A44B0A"/>
    <w:rsid w:val="00A61555"/>
    <w:rsid w:val="00AB4E53"/>
    <w:rsid w:val="00AE007E"/>
    <w:rsid w:val="00B7714A"/>
    <w:rsid w:val="00BB39C5"/>
    <w:rsid w:val="00BC7D07"/>
    <w:rsid w:val="00C02C21"/>
    <w:rsid w:val="00C2620C"/>
    <w:rsid w:val="00C35D0E"/>
    <w:rsid w:val="00D04DAD"/>
    <w:rsid w:val="00D62FB1"/>
    <w:rsid w:val="00D76CE0"/>
    <w:rsid w:val="00E04BFF"/>
    <w:rsid w:val="00E37C10"/>
    <w:rsid w:val="00E43543"/>
    <w:rsid w:val="00E70139"/>
    <w:rsid w:val="00F04DA4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20C"/>
    <w:rPr>
      <w:color w:val="808080"/>
    </w:rPr>
  </w:style>
  <w:style w:type="paragraph" w:customStyle="1" w:styleId="94ACF853F9634CE8BFEC5307BF03704E">
    <w:name w:val="94ACF853F9634CE8BFEC5307BF03704E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169C424B2184106B4981BCD51B6E92F">
    <w:name w:val="E169C424B2184106B4981BCD51B6E92F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19538AD05DB4AD68B680362820A8A65">
    <w:name w:val="519538AD05DB4AD68B680362820A8A65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EE99E461F4F054D850AB318EF196407">
    <w:name w:val="DEE99E461F4F054D850AB318EF196407"/>
    <w:rsid w:val="003D03E5"/>
    <w:pPr>
      <w:spacing w:after="0" w:line="240" w:lineRule="auto"/>
    </w:pPr>
    <w:rPr>
      <w:sz w:val="24"/>
      <w:szCs w:val="24"/>
      <w:lang w:eastAsia="de-DE"/>
    </w:rPr>
  </w:style>
  <w:style w:type="paragraph" w:customStyle="1" w:styleId="5503D60E1B6183458B8E64E1D3126770">
    <w:name w:val="5503D60E1B6183458B8E64E1D3126770"/>
    <w:rsid w:val="003D03E5"/>
    <w:pPr>
      <w:spacing w:after="0" w:line="240" w:lineRule="auto"/>
    </w:pPr>
    <w:rPr>
      <w:sz w:val="24"/>
      <w:szCs w:val="24"/>
      <w:lang w:eastAsia="de-DE"/>
    </w:rPr>
  </w:style>
  <w:style w:type="paragraph" w:customStyle="1" w:styleId="7DDC85E0D249014BA310C50C7D3308BC">
    <w:name w:val="7DDC85E0D249014BA310C50C7D3308BC"/>
    <w:rsid w:val="00C2620C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A53AC-B1D0-4617-BC2D-8C7564E6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7D1E8-429C-4174-843E-864D9F3C1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064EA-D877-43AB-8848-1C19AA259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Bewertung-Praktikum-Grundlegung_23_24_20230724</vt:lpstr>
    </vt:vector>
  </TitlesOfParts>
  <Manager/>
  <Company>Fachhochschule Nordwestschweiz</Company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Bewertung-Praktikum-Grundlegung_23_24_20230731</dc:title>
  <dc:subject/>
  <dc:creator>Thomas Bühler</dc:creator>
  <cp:keywords/>
  <dc:description/>
  <cp:lastModifiedBy>Monika Augstburger</cp:lastModifiedBy>
  <cp:revision>5</cp:revision>
  <cp:lastPrinted>2017-07-31T09:32:00Z</cp:lastPrinted>
  <dcterms:created xsi:type="dcterms:W3CDTF">2024-02-06T14:38:00Z</dcterms:created>
  <dcterms:modified xsi:type="dcterms:W3CDTF">2024-04-08T13:38:00Z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