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47FE4" w14:textId="6B76AB15" w:rsidR="00B33A3D" w:rsidRPr="00724E21" w:rsidRDefault="000F5B7D">
      <w:pPr>
        <w:jc w:val="both"/>
      </w:pPr>
      <w:bookmarkStart w:id="0" w:name="_Toc482105808"/>
      <w:bookmarkStart w:id="1" w:name="_Toc482105873"/>
      <w:bookmarkStart w:id="2" w:name="_Ref482107009"/>
      <w:bookmarkStart w:id="3" w:name="_Toc482110993"/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5450E3B6">
                <wp:simplePos x="0" y="0"/>
                <wp:positionH relativeFrom="column">
                  <wp:posOffset>3655939</wp:posOffset>
                </wp:positionH>
                <wp:positionV relativeFrom="paragraph">
                  <wp:posOffset>-688488</wp:posOffset>
                </wp:positionV>
                <wp:extent cx="2319125" cy="601785"/>
                <wp:effectExtent l="0" t="0" r="508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125" cy="6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5C1B8E04" w:rsidR="000F5B7D" w:rsidRPr="006E26E2" w:rsidRDefault="00FD0B1A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Quereinsti</w:t>
                            </w:r>
                            <w:r w:rsidR="00C0346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  <w:p w14:paraId="3BA1703C" w14:textId="597E9049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24189B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764AE4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01363B58" w14:textId="4795B641" w:rsidR="000F5B7D" w:rsidRPr="0049597C" w:rsidRDefault="00764AE4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F54E8D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85pt;margin-top:-54.2pt;width:182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" stroked="f">
                <v:textbox>
                  <w:txbxContent>
                    <w:p w14:paraId="18ACE387" w14:textId="5C1B8E04" w:rsidR="000F5B7D" w:rsidRPr="006E26E2" w:rsidRDefault="00FD0B1A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Quereinsti</w:t>
                      </w:r>
                      <w:r w:rsidR="00C0346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g</w:t>
                      </w:r>
                    </w:p>
                    <w:p w14:paraId="3BA1703C" w14:textId="597E9049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24189B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764AE4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01363B58" w14:textId="4795B641" w:rsidR="000F5B7D" w:rsidRPr="0049597C" w:rsidRDefault="00764AE4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F54E8D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FD0B1A">
        <w:rPr>
          <w:b/>
          <w:bCs/>
          <w:sz w:val="32"/>
        </w:rPr>
        <w:t>Praxismodul Vertiefung 1&amp;2</w:t>
      </w:r>
    </w:p>
    <w:p w14:paraId="553DEB8A" w14:textId="6216C932" w:rsidR="00B33A3D" w:rsidRPr="00724E21" w:rsidRDefault="00B33A3D" w:rsidP="003F67EC">
      <w:pPr>
        <w:spacing w:before="80" w:after="80"/>
        <w:jc w:val="both"/>
        <w:rPr>
          <w:b/>
        </w:rPr>
      </w:pPr>
      <w:r w:rsidRPr="003F67EC">
        <w:rPr>
          <w:sz w:val="21"/>
          <w:szCs w:val="21"/>
        </w:rPr>
        <w:t>Die Bewertung wird je Studentin</w:t>
      </w:r>
      <w:r w:rsidR="00DE3DEF" w:rsidRPr="003F67EC">
        <w:rPr>
          <w:sz w:val="21"/>
          <w:szCs w:val="21"/>
        </w:rPr>
        <w:t>,</w:t>
      </w:r>
      <w:r w:rsidRPr="003F67EC">
        <w:rPr>
          <w:sz w:val="21"/>
          <w:szCs w:val="21"/>
        </w:rPr>
        <w:t xml:space="preserve"> je Student von der Praxislehrperson vorgenommen, unter der Voraussetzung «Erfüllung der vorgeschriebenen Präsenzpflicht» im </w:t>
      </w:r>
      <w:r w:rsidR="00500189">
        <w:rPr>
          <w:sz w:val="21"/>
          <w:szCs w:val="21"/>
        </w:rPr>
        <w:t>Praxismodul Vertiefung</w:t>
      </w:r>
      <w:r w:rsidRPr="003F67EC">
        <w:rPr>
          <w:sz w:val="21"/>
          <w:szCs w:val="21"/>
        </w:rPr>
        <w:t xml:space="preserve">. </w:t>
      </w: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03461">
        <w:trPr>
          <w:trHeight w:hRule="exact" w:val="801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1F317E33" w:rsidR="00DD6907" w:rsidRPr="00724E21" w:rsidRDefault="00500189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Praxismodul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41EC961" w14:textId="01D88D3A" w:rsidR="00DD6907" w:rsidRDefault="00F54E8D" w:rsidP="00B84CD8">
            <w:pPr>
              <w:ind w:left="283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B1A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FD0B1A">
              <w:rPr>
                <w:sz w:val="18"/>
                <w:szCs w:val="18"/>
                <w:lang w:val="de-CH"/>
              </w:rPr>
              <w:t>Praxismodul Vertiefung 1</w:t>
            </w:r>
            <w:r w:rsidR="00FD0B1A" w:rsidRPr="00CB3543">
              <w:rPr>
                <w:sz w:val="18"/>
                <w:szCs w:val="18"/>
                <w:lang w:val="de-CH"/>
              </w:rPr>
              <w:t xml:space="preserve"> </w:t>
            </w:r>
            <w:r w:rsidR="00DD6907" w:rsidRPr="00CB3543">
              <w:rPr>
                <w:sz w:val="18"/>
                <w:szCs w:val="18"/>
                <w:lang w:val="de-CH"/>
              </w:rPr>
              <w:t>(HS)</w:t>
            </w:r>
          </w:p>
          <w:p w14:paraId="55503699" w14:textId="7611B5B4" w:rsidR="00FD0B1A" w:rsidRPr="00C03461" w:rsidRDefault="00F54E8D" w:rsidP="00FD0B1A">
            <w:pPr>
              <w:ind w:left="283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4485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B1A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FD0B1A" w:rsidRPr="00724E21">
              <w:rPr>
                <w:spacing w:val="-1"/>
                <w:sz w:val="16"/>
                <w:lang w:val="de-CH"/>
              </w:rPr>
              <w:t xml:space="preserve"> </w:t>
            </w:r>
            <w:r w:rsidR="00FD0B1A">
              <w:rPr>
                <w:sz w:val="18"/>
                <w:szCs w:val="18"/>
                <w:lang w:val="de-CH"/>
              </w:rPr>
              <w:t>Praxismodul Vertiefung 2</w:t>
            </w:r>
            <w:r w:rsidR="00FD0B1A" w:rsidRPr="00CB3543">
              <w:rPr>
                <w:sz w:val="18"/>
                <w:szCs w:val="18"/>
                <w:lang w:val="de-CH"/>
              </w:rPr>
              <w:t xml:space="preserve"> (</w:t>
            </w:r>
            <w:r w:rsidR="00FD0B1A">
              <w:rPr>
                <w:sz w:val="18"/>
                <w:szCs w:val="18"/>
                <w:lang w:val="de-CH"/>
              </w:rPr>
              <w:t>FS</w:t>
            </w:r>
            <w:r w:rsidR="00FD0B1A" w:rsidRPr="00CB3543">
              <w:rPr>
                <w:sz w:val="18"/>
                <w:szCs w:val="18"/>
                <w:lang w:val="de-CH"/>
              </w:rPr>
              <w:t>)</w:t>
            </w:r>
          </w:p>
        </w:tc>
      </w:tr>
      <w:tr w:rsidR="00DD6907" w:rsidRPr="00724E2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5480B60B" w:rsidR="00DD6907" w:rsidRPr="00724E21" w:rsidRDefault="00F54E8D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B1A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Brugg-Windisch</w:t>
            </w:r>
            <w:r w:rsidR="00DD6907" w:rsidRPr="003F67EC">
              <w:rPr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Solothurn</w:t>
            </w:r>
          </w:p>
        </w:tc>
      </w:tr>
      <w:tr w:rsidR="00DD7763" w:rsidRPr="00724E2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724E2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724E21">
              <w:rPr>
                <w:rFonts w:ascii="Arial"/>
                <w:sz w:val="18"/>
                <w:lang w:val="de-CH"/>
              </w:rPr>
              <w:t>/r</w:t>
            </w:r>
            <w:r w:rsidRPr="00724E2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006E37A3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showingPlcHdr/>
                <w:text/>
              </w:sdtPr>
              <w:sdtEndPr/>
              <w:sdtContent>
                <w:r w:rsidR="007E69F1" w:rsidRPr="003F67EC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724E2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750035F2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</w:tr>
      <w:tr w:rsidR="00DD7763" w:rsidRPr="00724E2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724E2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724E2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724E2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724E2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3F67EC" w:rsidRDefault="00F54E8D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A5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Kindergarten</w:t>
            </w:r>
            <w:r w:rsidR="00B84CD8" w:rsidRPr="003F67EC">
              <w:rPr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Primarstufe</w:t>
            </w:r>
            <w:r w:rsidR="00DD7763" w:rsidRPr="003F67EC">
              <w:rPr>
                <w:sz w:val="18"/>
                <w:szCs w:val="18"/>
              </w:rPr>
              <w:tab/>
            </w:r>
          </w:p>
        </w:tc>
      </w:tr>
      <w:tr w:rsidR="004270FE" w:rsidRPr="00724E21" w14:paraId="0D0A09AB" w14:textId="77777777" w:rsidTr="00696787">
        <w:trPr>
          <w:trHeight w:val="340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4270FE" w:rsidRPr="00724E21" w:rsidRDefault="004270FE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724E2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724E2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755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538613E6" w:rsidR="004270FE" w:rsidRPr="004270FE" w:rsidRDefault="004270FE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4270FE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-1254360598"/>
                <w:placeholder>
                  <w:docPart w:val="842556B97E48C244BC422A5482A7C4E8"/>
                </w:placeholder>
                <w:showingPlcHdr/>
                <w:text/>
              </w:sdtPr>
              <w:sdtEndPr/>
              <w:sdtContent>
                <w:r w:rsidRPr="004270F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eingeben</w:t>
                </w:r>
              </w:sdtContent>
            </w:sdt>
            <w:r w:rsidRPr="004270FE" w:rsidDel="007E69F1">
              <w:rPr>
                <w:rFonts w:ascii="Arial" w:hAnsi="Arial" w:cs="Arial"/>
              </w:rPr>
              <w:t xml:space="preserve"> </w:t>
            </w: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Präsenzzeit und der Gesamtworkload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F54E8D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F54E8D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0AFAED3A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Qualität </w:t>
            </w:r>
            <w:r w:rsidR="00500189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Praxismodul</w:t>
            </w:r>
            <w:r w:rsidR="00500189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aufgaben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F54E8D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F54E8D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F54E8D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F54E8D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F54E8D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F54E8D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20D95A61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Kompetenzen, um Unterricht in der Zielstufe zu erteilen (z.B. 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F54E8D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F54E8D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71C1071F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500189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Praxismodul</w:t>
            </w:r>
            <w:r w:rsidR="00500189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F54E8D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F54E8D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F54E8D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580ACD5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F54E8D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F54E8D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EndPr/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7D6ACB2D" w14:textId="6C6F9B2D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</w:t>
      </w:r>
      <w:r w:rsidR="00D43EE0" w:rsidRPr="00724E21">
        <w:rPr>
          <w:rFonts w:cs="Arial"/>
          <w:b/>
          <w:sz w:val="16"/>
          <w:szCs w:val="16"/>
        </w:rPr>
        <w:t xml:space="preserve">bis </w:t>
      </w:r>
      <w:r w:rsidR="00C40476">
        <w:rPr>
          <w:rFonts w:cs="Arial"/>
          <w:b/>
          <w:sz w:val="16"/>
          <w:szCs w:val="16"/>
        </w:rPr>
        <w:t xml:space="preserve">Mittwoch, </w:t>
      </w:r>
      <w:r w:rsidR="00764AE4">
        <w:rPr>
          <w:rFonts w:cs="Arial"/>
          <w:b/>
          <w:sz w:val="16"/>
          <w:szCs w:val="16"/>
        </w:rPr>
        <w:t>04</w:t>
      </w:r>
      <w:r w:rsidR="00C40476">
        <w:rPr>
          <w:rFonts w:cs="Arial"/>
          <w:b/>
          <w:sz w:val="16"/>
          <w:szCs w:val="16"/>
        </w:rPr>
        <w:t>.12.202</w:t>
      </w:r>
      <w:r w:rsidR="00764AE4">
        <w:rPr>
          <w:rFonts w:cs="Arial"/>
          <w:b/>
          <w:sz w:val="16"/>
          <w:szCs w:val="16"/>
        </w:rPr>
        <w:t>4</w:t>
      </w:r>
      <w:r w:rsidR="00C40476">
        <w:rPr>
          <w:rFonts w:cs="Arial"/>
          <w:b/>
          <w:sz w:val="16"/>
          <w:szCs w:val="16"/>
        </w:rPr>
        <w:t xml:space="preserve"> </w:t>
      </w:r>
      <w:r w:rsidR="00500189">
        <w:rPr>
          <w:rFonts w:cs="Arial"/>
          <w:b/>
          <w:sz w:val="16"/>
          <w:szCs w:val="16"/>
        </w:rPr>
        <w:t xml:space="preserve">(HS), bis </w:t>
      </w:r>
      <w:r w:rsidR="00C40476">
        <w:rPr>
          <w:rFonts w:cs="Arial"/>
          <w:b/>
          <w:sz w:val="16"/>
          <w:szCs w:val="16"/>
        </w:rPr>
        <w:t>Montag, 1</w:t>
      </w:r>
      <w:r w:rsidR="00764AE4">
        <w:rPr>
          <w:rFonts w:cs="Arial"/>
          <w:b/>
          <w:sz w:val="16"/>
          <w:szCs w:val="16"/>
        </w:rPr>
        <w:t>4</w:t>
      </w:r>
      <w:r w:rsidR="00C40476">
        <w:rPr>
          <w:rFonts w:cs="Arial"/>
          <w:b/>
          <w:sz w:val="16"/>
          <w:szCs w:val="16"/>
        </w:rPr>
        <w:t>.04.202</w:t>
      </w:r>
      <w:r w:rsidR="00764AE4">
        <w:rPr>
          <w:rFonts w:cs="Arial"/>
          <w:b/>
          <w:sz w:val="16"/>
          <w:szCs w:val="16"/>
        </w:rPr>
        <w:t>5</w:t>
      </w:r>
      <w:r w:rsidR="00C40476">
        <w:rPr>
          <w:rFonts w:cs="Arial"/>
          <w:b/>
          <w:sz w:val="16"/>
          <w:szCs w:val="16"/>
        </w:rPr>
        <w:t xml:space="preserve"> </w:t>
      </w:r>
      <w:r w:rsidR="00500189">
        <w:rPr>
          <w:rFonts w:cs="Arial"/>
          <w:b/>
          <w:sz w:val="16"/>
          <w:szCs w:val="16"/>
        </w:rPr>
        <w:t xml:space="preserve">(FS) </w:t>
      </w:r>
      <w:r w:rsidRPr="00724E21">
        <w:rPr>
          <w:rFonts w:cs="Arial"/>
          <w:sz w:val="16"/>
          <w:szCs w:val="16"/>
        </w:rPr>
        <w:t>per Mail von der Praxislehrperson an die Administration BpSt des Standortes gesendet, dabei werden Studentin/Student sowie die Reflexionsseminarleitung ins CC genommen.</w:t>
      </w:r>
    </w:p>
    <w:p w14:paraId="050171E7" w14:textId="53FC26B8" w:rsidR="00D269F1" w:rsidRPr="00724E21" w:rsidRDefault="00D269F1" w:rsidP="00D269F1">
      <w:pPr>
        <w:rPr>
          <w:rFonts w:cs="Arial"/>
          <w:sz w:val="16"/>
          <w:szCs w:val="16"/>
        </w:rPr>
      </w:pPr>
    </w:p>
    <w:p w14:paraId="26CA54C5" w14:textId="77777777" w:rsidR="00D269F1" w:rsidRDefault="00D269F1" w:rsidP="00D269F1">
      <w:pPr>
        <w:rPr>
          <w:rFonts w:cs="Arial"/>
          <w:b/>
          <w:sz w:val="16"/>
          <w:szCs w:val="16"/>
        </w:rPr>
      </w:pPr>
    </w:p>
    <w:p w14:paraId="49FF4FAB" w14:textId="77777777" w:rsidR="00764AE4" w:rsidRDefault="00764AE4" w:rsidP="00764AE4">
      <w:pPr>
        <w:jc w:val="both"/>
        <w:rPr>
          <w:rFonts w:cs="Arial"/>
          <w:b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Solothurn: </w:t>
      </w:r>
    </w:p>
    <w:p w14:paraId="62A024A4" w14:textId="77777777" w:rsidR="00764AE4" w:rsidRPr="005A55B2" w:rsidRDefault="00764AE4" w:rsidP="00764AE4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  <w:r>
        <w:rPr>
          <w:sz w:val="16"/>
          <w:szCs w:val="16"/>
        </w:rPr>
        <w:t xml:space="preserve">, </w:t>
      </w:r>
      <w:r w:rsidRPr="005A55B2">
        <w:rPr>
          <w:rFonts w:cs="Arial"/>
          <w:sz w:val="16"/>
          <w:szCs w:val="16"/>
        </w:rPr>
        <w:t>Pädagogische Hochschule</w:t>
      </w:r>
      <w:r>
        <w:rPr>
          <w:rFonts w:cs="Arial"/>
          <w:sz w:val="16"/>
          <w:szCs w:val="16"/>
        </w:rPr>
        <w:t xml:space="preserve"> </w:t>
      </w:r>
      <w:r w:rsidRPr="005A55B2">
        <w:rPr>
          <w:rFonts w:cs="Arial"/>
          <w:sz w:val="16"/>
          <w:szCs w:val="16"/>
        </w:rPr>
        <w:t>FHNW, Obere Sternengasse 7, 4502 Solothurn</w:t>
      </w:r>
    </w:p>
    <w:p w14:paraId="34AA9965" w14:textId="77777777" w:rsidR="00764AE4" w:rsidRPr="007D3B5D" w:rsidRDefault="00764AE4" w:rsidP="00764AE4">
      <w:pPr>
        <w:jc w:val="both"/>
        <w:rPr>
          <w:rFonts w:cs="Arial"/>
          <w:b/>
          <w:sz w:val="16"/>
          <w:szCs w:val="16"/>
        </w:rPr>
      </w:pPr>
      <w:r w:rsidRPr="007D3B5D">
        <w:rPr>
          <w:rFonts w:cs="Arial"/>
          <w:b/>
          <w:sz w:val="16"/>
          <w:szCs w:val="16"/>
        </w:rPr>
        <w:t>Für Brugg-Windisch:</w:t>
      </w:r>
    </w:p>
    <w:p w14:paraId="0FCB8E29" w14:textId="77777777" w:rsidR="00764AE4" w:rsidRPr="005A55B2" w:rsidRDefault="00764AE4" w:rsidP="00764A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 w:rsidRPr="00F21F1E"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69E0F" w14:textId="77777777" w:rsidR="00196BF1" w:rsidRDefault="00196BF1" w:rsidP="00A76598">
      <w:r>
        <w:separator/>
      </w:r>
    </w:p>
  </w:endnote>
  <w:endnote w:type="continuationSeparator" w:id="0">
    <w:p w14:paraId="662A5A4C" w14:textId="77777777" w:rsidR="00196BF1" w:rsidRDefault="00196BF1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F688F" w14:textId="77777777" w:rsidR="00500189" w:rsidRDefault="00500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A0670" w14:textId="77777777" w:rsidR="00500189" w:rsidRDefault="00500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5425E" w14:textId="77777777" w:rsidR="00196BF1" w:rsidRPr="00ED0D02" w:rsidRDefault="00196BF1" w:rsidP="00ED0D02">
      <w:pPr>
        <w:pStyle w:val="Fuzeile"/>
      </w:pPr>
    </w:p>
  </w:footnote>
  <w:footnote w:type="continuationSeparator" w:id="0">
    <w:p w14:paraId="18891B27" w14:textId="77777777" w:rsidR="00196BF1" w:rsidRDefault="00196BF1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D5B50" w14:textId="0A85F501" w:rsidR="00D75113" w:rsidRDefault="00D751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5014D478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3150F9A5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8274958">
    <w:abstractNumId w:val="4"/>
  </w:num>
  <w:num w:numId="2" w16cid:durableId="361367611">
    <w:abstractNumId w:val="15"/>
  </w:num>
  <w:num w:numId="3" w16cid:durableId="1412968981">
    <w:abstractNumId w:val="18"/>
  </w:num>
  <w:num w:numId="4" w16cid:durableId="1998997232">
    <w:abstractNumId w:val="3"/>
  </w:num>
  <w:num w:numId="5" w16cid:durableId="1240556084">
    <w:abstractNumId w:val="21"/>
  </w:num>
  <w:num w:numId="6" w16cid:durableId="1389845385">
    <w:abstractNumId w:val="5"/>
  </w:num>
  <w:num w:numId="7" w16cid:durableId="1089809830">
    <w:abstractNumId w:val="15"/>
  </w:num>
  <w:num w:numId="8" w16cid:durableId="1136263542">
    <w:abstractNumId w:val="1"/>
  </w:num>
  <w:num w:numId="9" w16cid:durableId="2127962336">
    <w:abstractNumId w:val="2"/>
  </w:num>
  <w:num w:numId="10" w16cid:durableId="1018118328">
    <w:abstractNumId w:val="14"/>
  </w:num>
  <w:num w:numId="11" w16cid:durableId="204222397">
    <w:abstractNumId w:val="10"/>
  </w:num>
  <w:num w:numId="12" w16cid:durableId="1708601925">
    <w:abstractNumId w:val="11"/>
  </w:num>
  <w:num w:numId="13" w16cid:durableId="254215073">
    <w:abstractNumId w:val="6"/>
  </w:num>
  <w:num w:numId="14" w16cid:durableId="682628569">
    <w:abstractNumId w:val="13"/>
  </w:num>
  <w:num w:numId="15" w16cid:durableId="591471041">
    <w:abstractNumId w:val="16"/>
  </w:num>
  <w:num w:numId="16" w16cid:durableId="1826046955">
    <w:abstractNumId w:val="0"/>
  </w:num>
  <w:num w:numId="17" w16cid:durableId="2129931055">
    <w:abstractNumId w:val="19"/>
  </w:num>
  <w:num w:numId="18" w16cid:durableId="112049146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143322">
    <w:abstractNumId w:val="8"/>
  </w:num>
  <w:num w:numId="20" w16cid:durableId="1871213378">
    <w:abstractNumId w:val="12"/>
  </w:num>
  <w:num w:numId="21" w16cid:durableId="279650172">
    <w:abstractNumId w:val="20"/>
  </w:num>
  <w:num w:numId="22" w16cid:durableId="1782070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7630730">
    <w:abstractNumId w:val="17"/>
  </w:num>
  <w:num w:numId="24" w16cid:durableId="1694769029">
    <w:abstractNumId w:val="22"/>
  </w:num>
  <w:num w:numId="25" w16cid:durableId="1836916190">
    <w:abstractNumId w:val="9"/>
  </w:num>
  <w:num w:numId="26" w16cid:durableId="1058479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6CB8"/>
    <w:rsid w:val="000210DE"/>
    <w:rsid w:val="000252D0"/>
    <w:rsid w:val="0005534A"/>
    <w:rsid w:val="000613F3"/>
    <w:rsid w:val="00071507"/>
    <w:rsid w:val="00081A15"/>
    <w:rsid w:val="00081B0B"/>
    <w:rsid w:val="00081F7C"/>
    <w:rsid w:val="00090B07"/>
    <w:rsid w:val="000976AF"/>
    <w:rsid w:val="000A59A5"/>
    <w:rsid w:val="000B6EAF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73EA"/>
    <w:rsid w:val="00121CD9"/>
    <w:rsid w:val="001253C8"/>
    <w:rsid w:val="001275AC"/>
    <w:rsid w:val="0013288D"/>
    <w:rsid w:val="00156BA9"/>
    <w:rsid w:val="0015709B"/>
    <w:rsid w:val="001651BE"/>
    <w:rsid w:val="00180466"/>
    <w:rsid w:val="00180D32"/>
    <w:rsid w:val="00196BF1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41638"/>
    <w:rsid w:val="0024189B"/>
    <w:rsid w:val="00266B84"/>
    <w:rsid w:val="00270646"/>
    <w:rsid w:val="0027501C"/>
    <w:rsid w:val="00287478"/>
    <w:rsid w:val="0029605A"/>
    <w:rsid w:val="002A27DF"/>
    <w:rsid w:val="002B467D"/>
    <w:rsid w:val="002D408E"/>
    <w:rsid w:val="002E136F"/>
    <w:rsid w:val="002E6C42"/>
    <w:rsid w:val="002E7766"/>
    <w:rsid w:val="00300CC5"/>
    <w:rsid w:val="00302582"/>
    <w:rsid w:val="00330E24"/>
    <w:rsid w:val="00331995"/>
    <w:rsid w:val="00331A81"/>
    <w:rsid w:val="00342F6E"/>
    <w:rsid w:val="00351B21"/>
    <w:rsid w:val="00360CB1"/>
    <w:rsid w:val="00361BD0"/>
    <w:rsid w:val="00372743"/>
    <w:rsid w:val="003744B4"/>
    <w:rsid w:val="00375A78"/>
    <w:rsid w:val="003760C1"/>
    <w:rsid w:val="00377142"/>
    <w:rsid w:val="003803C2"/>
    <w:rsid w:val="00382BA5"/>
    <w:rsid w:val="00391B5A"/>
    <w:rsid w:val="003C478E"/>
    <w:rsid w:val="003D4F97"/>
    <w:rsid w:val="003F6606"/>
    <w:rsid w:val="003F67EC"/>
    <w:rsid w:val="0040084A"/>
    <w:rsid w:val="00400861"/>
    <w:rsid w:val="00402D3E"/>
    <w:rsid w:val="00405B61"/>
    <w:rsid w:val="0040684A"/>
    <w:rsid w:val="004159CF"/>
    <w:rsid w:val="004173E8"/>
    <w:rsid w:val="00420F57"/>
    <w:rsid w:val="00425659"/>
    <w:rsid w:val="00425687"/>
    <w:rsid w:val="004270FE"/>
    <w:rsid w:val="00433380"/>
    <w:rsid w:val="00437505"/>
    <w:rsid w:val="0044454A"/>
    <w:rsid w:val="00451923"/>
    <w:rsid w:val="00456F02"/>
    <w:rsid w:val="00460C63"/>
    <w:rsid w:val="00470E73"/>
    <w:rsid w:val="00473483"/>
    <w:rsid w:val="00475121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C25"/>
    <w:rsid w:val="004E7F90"/>
    <w:rsid w:val="004F505A"/>
    <w:rsid w:val="00500189"/>
    <w:rsid w:val="00504FA8"/>
    <w:rsid w:val="00555873"/>
    <w:rsid w:val="00564D5A"/>
    <w:rsid w:val="00572350"/>
    <w:rsid w:val="0057705E"/>
    <w:rsid w:val="00595194"/>
    <w:rsid w:val="005A4AFC"/>
    <w:rsid w:val="005A5E71"/>
    <w:rsid w:val="005B0399"/>
    <w:rsid w:val="005B351C"/>
    <w:rsid w:val="005C73CC"/>
    <w:rsid w:val="005D06CF"/>
    <w:rsid w:val="005D2D49"/>
    <w:rsid w:val="005D6C5D"/>
    <w:rsid w:val="005E2EF6"/>
    <w:rsid w:val="00603845"/>
    <w:rsid w:val="00607F7C"/>
    <w:rsid w:val="00633A4F"/>
    <w:rsid w:val="0064169B"/>
    <w:rsid w:val="00641B28"/>
    <w:rsid w:val="0064486D"/>
    <w:rsid w:val="006573C3"/>
    <w:rsid w:val="006709C4"/>
    <w:rsid w:val="00671AD9"/>
    <w:rsid w:val="00672C6E"/>
    <w:rsid w:val="00686EFB"/>
    <w:rsid w:val="00687A4C"/>
    <w:rsid w:val="006B4E5A"/>
    <w:rsid w:val="006D02C9"/>
    <w:rsid w:val="006D101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64AE4"/>
    <w:rsid w:val="00776F71"/>
    <w:rsid w:val="0078159C"/>
    <w:rsid w:val="0078343C"/>
    <w:rsid w:val="00785A8F"/>
    <w:rsid w:val="00787B51"/>
    <w:rsid w:val="00796720"/>
    <w:rsid w:val="007A5847"/>
    <w:rsid w:val="007B4A08"/>
    <w:rsid w:val="007C2CBA"/>
    <w:rsid w:val="007C6B43"/>
    <w:rsid w:val="007D27D0"/>
    <w:rsid w:val="007D3D38"/>
    <w:rsid w:val="007E3C24"/>
    <w:rsid w:val="007E69F1"/>
    <w:rsid w:val="007F05CD"/>
    <w:rsid w:val="007F09B1"/>
    <w:rsid w:val="007F7DC4"/>
    <w:rsid w:val="0080222E"/>
    <w:rsid w:val="00820F41"/>
    <w:rsid w:val="00824241"/>
    <w:rsid w:val="00832CCF"/>
    <w:rsid w:val="008357BF"/>
    <w:rsid w:val="008366D8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B26C9"/>
    <w:rsid w:val="008C043B"/>
    <w:rsid w:val="008C3BEE"/>
    <w:rsid w:val="008E73D6"/>
    <w:rsid w:val="008F5786"/>
    <w:rsid w:val="00911280"/>
    <w:rsid w:val="00923475"/>
    <w:rsid w:val="00924CDF"/>
    <w:rsid w:val="00926604"/>
    <w:rsid w:val="00931F51"/>
    <w:rsid w:val="0093668C"/>
    <w:rsid w:val="00952F27"/>
    <w:rsid w:val="00966C70"/>
    <w:rsid w:val="009714FB"/>
    <w:rsid w:val="009723D0"/>
    <w:rsid w:val="00972D1B"/>
    <w:rsid w:val="00976795"/>
    <w:rsid w:val="00986379"/>
    <w:rsid w:val="009A2F6E"/>
    <w:rsid w:val="009B4F49"/>
    <w:rsid w:val="009B54FF"/>
    <w:rsid w:val="009B60D4"/>
    <w:rsid w:val="009D2AC8"/>
    <w:rsid w:val="009D65FB"/>
    <w:rsid w:val="009E55BD"/>
    <w:rsid w:val="009E67A7"/>
    <w:rsid w:val="009F5F20"/>
    <w:rsid w:val="00A00D4F"/>
    <w:rsid w:val="00A10EFA"/>
    <w:rsid w:val="00A14556"/>
    <w:rsid w:val="00A3588A"/>
    <w:rsid w:val="00A35D4D"/>
    <w:rsid w:val="00A5737E"/>
    <w:rsid w:val="00A60FEE"/>
    <w:rsid w:val="00A6206F"/>
    <w:rsid w:val="00A723BF"/>
    <w:rsid w:val="00A76598"/>
    <w:rsid w:val="00A84E76"/>
    <w:rsid w:val="00A8752B"/>
    <w:rsid w:val="00A90E77"/>
    <w:rsid w:val="00A92914"/>
    <w:rsid w:val="00A9752C"/>
    <w:rsid w:val="00AA0020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E08BF"/>
    <w:rsid w:val="00AF42BF"/>
    <w:rsid w:val="00B22B80"/>
    <w:rsid w:val="00B24378"/>
    <w:rsid w:val="00B253C0"/>
    <w:rsid w:val="00B3226F"/>
    <w:rsid w:val="00B33577"/>
    <w:rsid w:val="00B33A3D"/>
    <w:rsid w:val="00B5174B"/>
    <w:rsid w:val="00B534BF"/>
    <w:rsid w:val="00B553EB"/>
    <w:rsid w:val="00B744F2"/>
    <w:rsid w:val="00B84CD8"/>
    <w:rsid w:val="00BA783C"/>
    <w:rsid w:val="00BB2D29"/>
    <w:rsid w:val="00BE2EDC"/>
    <w:rsid w:val="00BF091D"/>
    <w:rsid w:val="00BF7C99"/>
    <w:rsid w:val="00C00E02"/>
    <w:rsid w:val="00C03461"/>
    <w:rsid w:val="00C067AF"/>
    <w:rsid w:val="00C176FF"/>
    <w:rsid w:val="00C22592"/>
    <w:rsid w:val="00C26422"/>
    <w:rsid w:val="00C31C95"/>
    <w:rsid w:val="00C352AD"/>
    <w:rsid w:val="00C40476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444B"/>
    <w:rsid w:val="00CC7BF8"/>
    <w:rsid w:val="00CE2B5E"/>
    <w:rsid w:val="00CE69D0"/>
    <w:rsid w:val="00CE76CC"/>
    <w:rsid w:val="00D0656E"/>
    <w:rsid w:val="00D06773"/>
    <w:rsid w:val="00D122A6"/>
    <w:rsid w:val="00D13517"/>
    <w:rsid w:val="00D17628"/>
    <w:rsid w:val="00D269F1"/>
    <w:rsid w:val="00D3108D"/>
    <w:rsid w:val="00D332B4"/>
    <w:rsid w:val="00D33AD2"/>
    <w:rsid w:val="00D36B2A"/>
    <w:rsid w:val="00D40075"/>
    <w:rsid w:val="00D40A08"/>
    <w:rsid w:val="00D414AA"/>
    <w:rsid w:val="00D43EE0"/>
    <w:rsid w:val="00D456E5"/>
    <w:rsid w:val="00D55E0D"/>
    <w:rsid w:val="00D653F4"/>
    <w:rsid w:val="00D70BB9"/>
    <w:rsid w:val="00D75113"/>
    <w:rsid w:val="00D778D9"/>
    <w:rsid w:val="00D81365"/>
    <w:rsid w:val="00D868B0"/>
    <w:rsid w:val="00DA32C9"/>
    <w:rsid w:val="00DA6E58"/>
    <w:rsid w:val="00DB5BE6"/>
    <w:rsid w:val="00DB72D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7D0C"/>
    <w:rsid w:val="00DF7DEA"/>
    <w:rsid w:val="00E00662"/>
    <w:rsid w:val="00E022B6"/>
    <w:rsid w:val="00E1063F"/>
    <w:rsid w:val="00E171D7"/>
    <w:rsid w:val="00E21850"/>
    <w:rsid w:val="00E24705"/>
    <w:rsid w:val="00E37442"/>
    <w:rsid w:val="00E41F2C"/>
    <w:rsid w:val="00E42D2F"/>
    <w:rsid w:val="00E53AAF"/>
    <w:rsid w:val="00E53B87"/>
    <w:rsid w:val="00E64A70"/>
    <w:rsid w:val="00E92AE9"/>
    <w:rsid w:val="00E93446"/>
    <w:rsid w:val="00EA20E0"/>
    <w:rsid w:val="00EB491B"/>
    <w:rsid w:val="00EB623A"/>
    <w:rsid w:val="00EC489F"/>
    <w:rsid w:val="00EC7105"/>
    <w:rsid w:val="00EC782E"/>
    <w:rsid w:val="00ED076C"/>
    <w:rsid w:val="00ED0D02"/>
    <w:rsid w:val="00EF37AE"/>
    <w:rsid w:val="00F10B93"/>
    <w:rsid w:val="00F140C5"/>
    <w:rsid w:val="00F14233"/>
    <w:rsid w:val="00F2238D"/>
    <w:rsid w:val="00F369AA"/>
    <w:rsid w:val="00F42BF4"/>
    <w:rsid w:val="00F54E8D"/>
    <w:rsid w:val="00F56BE1"/>
    <w:rsid w:val="00F61D0B"/>
    <w:rsid w:val="00F63DC1"/>
    <w:rsid w:val="00F73D6D"/>
    <w:rsid w:val="00F86007"/>
    <w:rsid w:val="00FB14EA"/>
    <w:rsid w:val="00FC37C9"/>
    <w:rsid w:val="00FC4F67"/>
    <w:rsid w:val="00FC6039"/>
    <w:rsid w:val="00FD0B1A"/>
    <w:rsid w:val="00FD1AB7"/>
    <w:rsid w:val="00FD36B4"/>
    <w:rsid w:val="00FF11A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842556B97E48C244BC422A5482A7C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E636B-084B-B345-9B49-5898F63AA973}"/>
      </w:docPartPr>
      <w:docPartBody>
        <w:p w:rsidR="00C11C90" w:rsidRDefault="005963B6" w:rsidP="005963B6">
          <w:pPr>
            <w:pStyle w:val="842556B97E48C244BC422A5482A7C4E8"/>
          </w:pPr>
          <w:r w:rsidRPr="00633B60"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50D2C"/>
    <w:rsid w:val="000541E7"/>
    <w:rsid w:val="00062453"/>
    <w:rsid w:val="0009171E"/>
    <w:rsid w:val="000C0EF4"/>
    <w:rsid w:val="00130FAE"/>
    <w:rsid w:val="00177A50"/>
    <w:rsid w:val="001B4097"/>
    <w:rsid w:val="001C2B07"/>
    <w:rsid w:val="001E6502"/>
    <w:rsid w:val="00233563"/>
    <w:rsid w:val="00245E1B"/>
    <w:rsid w:val="00267480"/>
    <w:rsid w:val="002D28DA"/>
    <w:rsid w:val="003063FF"/>
    <w:rsid w:val="003C46B6"/>
    <w:rsid w:val="00411363"/>
    <w:rsid w:val="00456D81"/>
    <w:rsid w:val="0047060D"/>
    <w:rsid w:val="005057CB"/>
    <w:rsid w:val="00570EFC"/>
    <w:rsid w:val="00593A62"/>
    <w:rsid w:val="005963B6"/>
    <w:rsid w:val="005C1D6E"/>
    <w:rsid w:val="005F7D1A"/>
    <w:rsid w:val="00622105"/>
    <w:rsid w:val="00631FE6"/>
    <w:rsid w:val="00696FBF"/>
    <w:rsid w:val="006B12F0"/>
    <w:rsid w:val="006E3144"/>
    <w:rsid w:val="0075391A"/>
    <w:rsid w:val="007871E5"/>
    <w:rsid w:val="007C2288"/>
    <w:rsid w:val="007D4747"/>
    <w:rsid w:val="007F299E"/>
    <w:rsid w:val="008C6A19"/>
    <w:rsid w:val="008D69FE"/>
    <w:rsid w:val="008D7ECB"/>
    <w:rsid w:val="008E4675"/>
    <w:rsid w:val="00914C3E"/>
    <w:rsid w:val="00923D1F"/>
    <w:rsid w:val="00983E3F"/>
    <w:rsid w:val="009C2930"/>
    <w:rsid w:val="009C39CD"/>
    <w:rsid w:val="009F5F34"/>
    <w:rsid w:val="00A44B0A"/>
    <w:rsid w:val="00A46180"/>
    <w:rsid w:val="00A61555"/>
    <w:rsid w:val="00A7627A"/>
    <w:rsid w:val="00A908D0"/>
    <w:rsid w:val="00AB597E"/>
    <w:rsid w:val="00AE007E"/>
    <w:rsid w:val="00B7714A"/>
    <w:rsid w:val="00BB39C5"/>
    <w:rsid w:val="00BC7D07"/>
    <w:rsid w:val="00C11C90"/>
    <w:rsid w:val="00C35D0E"/>
    <w:rsid w:val="00C73ADF"/>
    <w:rsid w:val="00D04DAD"/>
    <w:rsid w:val="00D067C7"/>
    <w:rsid w:val="00D62FB1"/>
    <w:rsid w:val="00D91ECF"/>
    <w:rsid w:val="00DA3371"/>
    <w:rsid w:val="00E37C10"/>
    <w:rsid w:val="00E43543"/>
    <w:rsid w:val="00E6545C"/>
    <w:rsid w:val="00E70139"/>
    <w:rsid w:val="00EA0D69"/>
    <w:rsid w:val="00EF5D5A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63B6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842556B97E48C244BC422A5482A7C4E8">
    <w:name w:val="842556B97E48C244BC422A5482A7C4E8"/>
    <w:rsid w:val="005963B6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C59FC-5FD7-40D3-8922-EE6010122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22E65-8DA2-435E-BADB-3386DD210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C5BC26-E013-436A-BFBD-381D7B6BC5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Bewertung-Praxismodul Vertiefung_23_24_20230724</vt:lpstr>
    </vt:vector>
  </TitlesOfParts>
  <Manager/>
  <Company>Fachhochschule Nordwestschweiz</Company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Bewertung-Praxismodul Vertiefung_23_24_20230731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2024-02-06T13:58:00Z</dcterms:created>
  <dcterms:modified xsi:type="dcterms:W3CDTF">2024-04-08T12:43:00Z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