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8282" w14:textId="2A9BCC7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25207A5">
                <wp:simplePos x="0" y="0"/>
                <wp:positionH relativeFrom="column">
                  <wp:posOffset>3679384</wp:posOffset>
                </wp:positionH>
                <wp:positionV relativeFrom="paragraph">
                  <wp:posOffset>-688488</wp:posOffset>
                </wp:positionV>
                <wp:extent cx="2407139" cy="547077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01430D2A" w:rsidR="002C0DB1" w:rsidRPr="006E26E2" w:rsidRDefault="009806FC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Grundlegungs</w:t>
                            </w:r>
                            <w:r w:rsidR="002C0DB1"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6D72C02D" w:rsidR="002C0DB1" w:rsidRDefault="002C0DB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34708F">
                              <w:rPr>
                                <w:bCs/>
                                <w:sz w:val="15"/>
                                <w:szCs w:val="15"/>
                              </w:rPr>
                              <w:t>1</w:t>
                            </w:r>
                            <w:r w:rsidR="00F36A7B">
                              <w:rPr>
                                <w:bCs/>
                                <w:sz w:val="15"/>
                                <w:szCs w:val="15"/>
                              </w:rPr>
                              <w:t>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393DC1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/2</w:t>
                            </w:r>
                            <w:r w:rsidR="00393DC1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</w:p>
                          <w:p w14:paraId="5BA616EB" w14:textId="01EFC336" w:rsidR="002C0DB1" w:rsidRPr="0049597C" w:rsidRDefault="00CA6331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31</w:t>
                            </w:r>
                            <w:r w:rsidR="00F36A7B">
                              <w:rPr>
                                <w:bCs/>
                                <w:sz w:val="15"/>
                                <w:szCs w:val="15"/>
                              </w:rPr>
                              <w:t>.07</w:t>
                            </w:r>
                            <w:r w:rsidR="009F2855">
                              <w:rPr>
                                <w:bCs/>
                                <w:sz w:val="15"/>
                                <w:szCs w:val="15"/>
                              </w:rPr>
                              <w:t>.202</w:t>
                            </w:r>
                            <w:r w:rsidR="00393DC1">
                              <w:rPr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/ Leitung </w:t>
                            </w:r>
                            <w:proofErr w:type="spellStart"/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>BpSt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" stroked="f">
                <v:textbox>
                  <w:txbxContent>
                    <w:p w14:paraId="71DA8AFD" w14:textId="01430D2A" w:rsidR="002C0DB1" w:rsidRPr="006E26E2" w:rsidRDefault="009806FC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Grundlegungs</w:t>
                      </w:r>
                      <w:r w:rsidR="002C0DB1" w:rsidRPr="006E26E2">
                        <w:rPr>
                          <w:b/>
                        </w:rPr>
                        <w:t>phase</w:t>
                      </w:r>
                    </w:p>
                    <w:p w14:paraId="6812F5B5" w14:textId="6D72C02D" w:rsidR="002C0DB1" w:rsidRDefault="002C0DB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34708F">
                        <w:rPr>
                          <w:bCs/>
                          <w:sz w:val="15"/>
                          <w:szCs w:val="15"/>
                        </w:rPr>
                        <w:t>1</w:t>
                      </w:r>
                      <w:r w:rsidR="00F36A7B">
                        <w:rPr>
                          <w:bCs/>
                          <w:sz w:val="15"/>
                          <w:szCs w:val="15"/>
                        </w:rPr>
                        <w:t>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393DC1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/2</w:t>
                      </w:r>
                      <w:r w:rsidR="00393DC1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</w:p>
                    <w:p w14:paraId="5BA616EB" w14:textId="01EFC336" w:rsidR="002C0DB1" w:rsidRPr="0049597C" w:rsidRDefault="00CA6331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31</w:t>
                      </w:r>
                      <w:r w:rsidR="00F36A7B">
                        <w:rPr>
                          <w:bCs/>
                          <w:sz w:val="15"/>
                          <w:szCs w:val="15"/>
                        </w:rPr>
                        <w:t>.07</w:t>
                      </w:r>
                      <w:r w:rsidR="009F2855">
                        <w:rPr>
                          <w:bCs/>
                          <w:sz w:val="15"/>
                          <w:szCs w:val="15"/>
                        </w:rPr>
                        <w:t>.202</w:t>
                      </w:r>
                      <w:r w:rsidR="00393DC1">
                        <w:rPr>
                          <w:bCs/>
                          <w:sz w:val="15"/>
                          <w:szCs w:val="15"/>
                        </w:rPr>
                        <w:t>3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 / Leitung </w:t>
                      </w:r>
                      <w:proofErr w:type="spellStart"/>
                      <w:r w:rsidR="002C0DB1">
                        <w:rPr>
                          <w:bCs/>
                          <w:sz w:val="15"/>
                          <w:szCs w:val="15"/>
                        </w:rPr>
                        <w:t>BpSt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9806FC">
        <w:rPr>
          <w:b/>
          <w:bCs/>
          <w:sz w:val="32"/>
        </w:rPr>
        <w:t xml:space="preserve">Reflexionsseminar Grundlegung </w:t>
      </w:r>
      <w:r w:rsidR="001E2776">
        <w:rPr>
          <w:b/>
          <w:bCs/>
          <w:sz w:val="32"/>
        </w:rPr>
        <w:t>Teil</w:t>
      </w:r>
      <w:r w:rsidR="00472334">
        <w:rPr>
          <w:b/>
          <w:bCs/>
          <w:sz w:val="32"/>
        </w:rPr>
        <w:t xml:space="preserve"> 1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64DFBB6D" w:rsidR="00B4246D" w:rsidRPr="005A55B2" w:rsidRDefault="00B45106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609BA4C1" w:rsidR="00B4246D" w:rsidRPr="00CA6331" w:rsidRDefault="009806FC" w:rsidP="008218DD">
            <w:pPr>
              <w:ind w:left="283"/>
              <w:rPr>
                <w:sz w:val="18"/>
                <w:szCs w:val="18"/>
                <w:lang w:val="de-CH"/>
              </w:rPr>
            </w:pPr>
            <w:r w:rsidRPr="00CA6331">
              <w:rPr>
                <w:spacing w:val="-1"/>
                <w:sz w:val="18"/>
                <w:szCs w:val="18"/>
                <w:lang w:val="de-CH"/>
              </w:rPr>
              <w:t xml:space="preserve">Reflexionsseminar Grundlegung </w:t>
            </w:r>
            <w:r w:rsidR="001E2776" w:rsidRPr="00CA6331">
              <w:rPr>
                <w:spacing w:val="-1"/>
                <w:sz w:val="18"/>
                <w:szCs w:val="18"/>
                <w:lang w:val="de-CH"/>
              </w:rPr>
              <w:t xml:space="preserve">Teil </w:t>
            </w:r>
            <w:r w:rsidR="00B4246D" w:rsidRPr="00CA6331">
              <w:rPr>
                <w:spacing w:val="-1"/>
                <w:sz w:val="18"/>
                <w:szCs w:val="18"/>
                <w:lang w:val="de-CH"/>
              </w:rPr>
              <w:t>1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243D2529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Content>
                <w:r w:rsidR="00513A4D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2E4F38C0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CA6331">
              <w:rPr>
                <w:sz w:val="15"/>
                <w:szCs w:val="15"/>
              </w:rPr>
              <w:t>ausschliesslich</w:t>
            </w:r>
            <w:r w:rsidRPr="005A55B2">
              <w:rPr>
                <w:sz w:val="15"/>
                <w:szCs w:val="15"/>
              </w:rPr>
              <w:t xml:space="preserve"> 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3040DF9D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C25D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DC25D2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DC25D2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5A55B2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A55B2">
              <w:rPr>
                <w:sz w:val="18"/>
                <w:szCs w:val="18"/>
              </w:rPr>
              <w:t>Gesamtworkload</w:t>
            </w:r>
            <w:proofErr w:type="spellEnd"/>
            <w:r w:rsidRPr="005A55B2">
              <w:rPr>
                <w:sz w:val="18"/>
                <w:szCs w:val="18"/>
              </w:rPr>
              <w:t xml:space="preserve">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43D07056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>inkl. unter der Voraussetzung «Erfüllung der vorgeschriebenen Präsenzpflicht» im</w:t>
            </w:r>
            <w:r w:rsidR="00513A4D">
              <w:rPr>
                <w:color w:val="7F7F7F" w:themeColor="text1" w:themeTint="80"/>
                <w:sz w:val="16"/>
                <w:szCs w:val="16"/>
              </w:rPr>
              <w:t xml:space="preserve"> Reflexionsseminar Grundlegung </w:t>
            </w:r>
            <w:r w:rsidR="00854BBE">
              <w:rPr>
                <w:color w:val="7F7F7F" w:themeColor="text1" w:themeTint="80"/>
                <w:sz w:val="16"/>
                <w:szCs w:val="16"/>
              </w:rPr>
              <w:t>Teil 1</w:t>
            </w:r>
          </w:p>
        </w:tc>
      </w:tr>
      <w:tr w:rsidR="00C35717" w:rsidRPr="005A55B2" w14:paraId="5CA3AD79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5A05C5E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854BB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C35717" w:rsidRPr="005A55B2" w14:paraId="777A5EC8" w14:textId="77777777" w:rsidTr="005A55B2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6D438BB3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18A38B61" w14:textId="3106AF7C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Beobachtungsprotokolle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3AD79D9A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5E5E5E1B" w14:textId="60F3327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854BBE">
              <w:rPr>
                <w:sz w:val="18"/>
                <w:szCs w:val="18"/>
              </w:rPr>
              <w:t>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5A55B2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1F888D1D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45D9831D" w14:textId="261C0793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Qualität 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2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52F765ED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9806FC">
        <w:rPr>
          <w:sz w:val="18"/>
          <w:szCs w:val="18"/>
        </w:rPr>
        <w:t>Reflexionssem</w:t>
      </w:r>
      <w:r w:rsidR="005C592C">
        <w:rPr>
          <w:sz w:val="18"/>
          <w:szCs w:val="18"/>
        </w:rPr>
        <w:t>i</w:t>
      </w:r>
      <w:r w:rsidR="009806FC">
        <w:rPr>
          <w:sz w:val="18"/>
          <w:szCs w:val="18"/>
        </w:rPr>
        <w:t xml:space="preserve">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 xml:space="preserve">keine Abgabe des Leistungsnachweises </w:t>
      </w:r>
      <w:r w:rsidR="009806FC">
        <w:rPr>
          <w:sz w:val="18"/>
          <w:szCs w:val="18"/>
        </w:rPr>
        <w:t>Reflexionsseminar</w:t>
      </w:r>
      <w:r>
        <w:rPr>
          <w:sz w:val="18"/>
          <w:szCs w:val="18"/>
        </w:rPr>
        <w:t>:</w:t>
      </w:r>
    </w:p>
    <w:p w14:paraId="7281D573" w14:textId="03A9E1DD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5C592C">
        <w:rPr>
          <w:sz w:val="18"/>
          <w:szCs w:val="18"/>
        </w:rPr>
        <w:t xml:space="preserve">Reflexionsseminar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>, erfolgt keine Bewertung entlang der fünf 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D032E7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9F175A">
        <w:rPr>
          <w:sz w:val="18"/>
          <w:szCs w:val="18"/>
        </w:rPr>
        <w:t xml:space="preserve"> </w:t>
      </w:r>
      <w:r w:rsidR="00513A4D">
        <w:rPr>
          <w:sz w:val="18"/>
          <w:szCs w:val="18"/>
        </w:rPr>
        <w:t>Reflexionsseminar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513A4D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</w:t>
      </w:r>
      <w:proofErr w:type="spellStart"/>
      <w:r w:rsidR="005F0F8F" w:rsidRPr="005A55B2">
        <w:rPr>
          <w:rFonts w:cs="Arial"/>
          <w:sz w:val="18"/>
          <w:szCs w:val="18"/>
        </w:rPr>
        <w:t>BpSt</w:t>
      </w:r>
      <w:proofErr w:type="spellEnd"/>
      <w:r w:rsidR="005F0F8F" w:rsidRPr="005A55B2">
        <w:rPr>
          <w:rFonts w:cs="Arial"/>
          <w:sz w:val="18"/>
          <w:szCs w:val="18"/>
        </w:rPr>
        <w:t xml:space="preserve">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D032E7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1F3A0D86" w14:textId="112580A2" w:rsidR="000430E1" w:rsidRDefault="000430E1" w:rsidP="00B33A3D">
      <w:pPr>
        <w:jc w:val="both"/>
        <w:rPr>
          <w:sz w:val="18"/>
          <w:szCs w:val="18"/>
        </w:rPr>
      </w:pPr>
    </w:p>
    <w:p w14:paraId="66C48E1B" w14:textId="1D8C980C" w:rsidR="000430E1" w:rsidRDefault="000430E1" w:rsidP="00B33A3D">
      <w:pPr>
        <w:jc w:val="both"/>
        <w:rPr>
          <w:sz w:val="18"/>
          <w:szCs w:val="18"/>
        </w:rPr>
      </w:pP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04D35764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D93D08">
        <w:rPr>
          <w:i/>
          <w:iCs/>
          <w:sz w:val="18"/>
          <w:szCs w:val="18"/>
        </w:rPr>
        <w:t>Schlussbewertung</w:t>
      </w:r>
      <w:r w:rsidR="00D93D08" w:rsidRPr="000430E1">
        <w:rPr>
          <w:i/>
          <w:iCs/>
          <w:sz w:val="18"/>
          <w:szCs w:val="18"/>
        </w:rPr>
        <w:t xml:space="preserve"> </w:t>
      </w:r>
      <w:r w:rsidR="009806FC">
        <w:rPr>
          <w:i/>
          <w:iCs/>
          <w:sz w:val="18"/>
          <w:szCs w:val="18"/>
        </w:rPr>
        <w:t xml:space="preserve">Reflexionsseminar Grundlegung </w:t>
      </w:r>
      <w:r w:rsidR="00854BBE">
        <w:rPr>
          <w:i/>
          <w:iCs/>
          <w:sz w:val="18"/>
          <w:szCs w:val="18"/>
        </w:rPr>
        <w:t xml:space="preserve">Teil 1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48E043B5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9806FC">
              <w:rPr>
                <w:rFonts w:ascii="Arial" w:hAnsi="Arial" w:cs="Arial"/>
                <w:b/>
                <w:spacing w:val="-1"/>
                <w:sz w:val="20"/>
                <w:lang w:val="de-CH"/>
              </w:rPr>
              <w:t>Reflexionsseminar</w:t>
            </w:r>
            <w:r w:rsidR="009806FC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000000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13F5AD1A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613C2FB4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5C2444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2AD96FEE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-1203398363"/>
              <w:placeholder>
                <w:docPart w:val="321B862FAF2D3047BF680860683A4B10"/>
              </w:placeholder>
              <w:showingPlcHdr/>
              <w:text w:multiLine="1"/>
            </w:sdtPr>
            <w:sdtContent>
              <w:p w14:paraId="03CAB7CD" w14:textId="3BF0D0ED" w:rsidR="00614A8E" w:rsidRPr="005A55B2" w:rsidRDefault="00614A8E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DC25D2">
                  <w:rPr>
                    <w:rStyle w:val="Platzhaltertext"/>
                    <w:rFonts w:ascii="Arial" w:hAnsi="Arial" w:cs="Arial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27A7A380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9806FC">
        <w:rPr>
          <w:rFonts w:cs="Arial"/>
          <w:sz w:val="16"/>
          <w:szCs w:val="16"/>
        </w:rPr>
        <w:t xml:space="preserve">Reflexionsseminar Grundlegung </w:t>
      </w:r>
      <w:r w:rsidR="00256799">
        <w:rPr>
          <w:rFonts w:cs="Arial"/>
          <w:sz w:val="16"/>
          <w:szCs w:val="16"/>
        </w:rPr>
        <w:t>Teil 1</w:t>
      </w:r>
      <w:r w:rsidR="00A60BF6" w:rsidRPr="005A55B2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31.01. an die/den Studentin/Student</w:t>
      </w:r>
      <w:r w:rsidR="00513A4D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256799">
        <w:rPr>
          <w:rFonts w:cs="Arial"/>
          <w:sz w:val="16"/>
          <w:szCs w:val="16"/>
        </w:rPr>
        <w:t>Die</w:t>
      </w:r>
      <w:r w:rsidR="00A60BF6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256799" w:rsidRPr="005A55B2">
        <w:rPr>
          <w:rFonts w:cs="Arial"/>
          <w:sz w:val="16"/>
          <w:szCs w:val="16"/>
        </w:rPr>
        <w:t>träg</w:t>
      </w:r>
      <w:r w:rsidR="00256799">
        <w:rPr>
          <w:rFonts w:cs="Arial"/>
          <w:sz w:val="16"/>
          <w:szCs w:val="16"/>
        </w:rPr>
        <w:t>t</w:t>
      </w:r>
      <w:r w:rsidR="00256799" w:rsidRPr="005A55B2">
        <w:rPr>
          <w:rFonts w:cs="Arial"/>
          <w:sz w:val="16"/>
          <w:szCs w:val="16"/>
        </w:rPr>
        <w:t xml:space="preserve">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 xml:space="preserve">bewertet wird, ist die Administration </w:t>
      </w:r>
      <w:proofErr w:type="spellStart"/>
      <w:r w:rsidR="005F0F8F" w:rsidRPr="005A55B2">
        <w:rPr>
          <w:rFonts w:cs="Arial"/>
          <w:sz w:val="16"/>
          <w:szCs w:val="16"/>
        </w:rPr>
        <w:t>BpSt</w:t>
      </w:r>
      <w:proofErr w:type="spellEnd"/>
      <w:r w:rsidR="005F0F8F" w:rsidRPr="005A55B2">
        <w:rPr>
          <w:rFonts w:cs="Arial"/>
          <w:sz w:val="16"/>
          <w:szCs w:val="16"/>
        </w:rPr>
        <w:t xml:space="preserve"> des jeweiligen Standortes beim Mail an die/den Studentin/Student</w:t>
      </w:r>
      <w:r w:rsidR="00513A4D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6525E8AB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0996" w14:textId="77777777" w:rsidR="0018147A" w:rsidRDefault="0018147A" w:rsidP="00A76598">
      <w:r>
        <w:separator/>
      </w:r>
    </w:p>
  </w:endnote>
  <w:endnote w:type="continuationSeparator" w:id="0">
    <w:p w14:paraId="6084DD24" w14:textId="77777777" w:rsidR="0018147A" w:rsidRDefault="0018147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7D84" w14:textId="77777777" w:rsidR="00482D23" w:rsidRDefault="00482D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73CD" w14:textId="77777777" w:rsidR="00482D23" w:rsidRDefault="00482D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B7E2" w14:textId="77777777" w:rsidR="0018147A" w:rsidRPr="00ED0D02" w:rsidRDefault="0018147A" w:rsidP="00ED0D02">
      <w:pPr>
        <w:pStyle w:val="Fuzeile"/>
      </w:pPr>
    </w:p>
  </w:footnote>
  <w:footnote w:type="continuationSeparator" w:id="0">
    <w:p w14:paraId="65237EC8" w14:textId="77777777" w:rsidR="0018147A" w:rsidRDefault="0018147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FB43" w14:textId="3E4CBABD" w:rsidR="00482D23" w:rsidRDefault="00482D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20A4A8FF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2A4543F4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554855539">
    <w:abstractNumId w:val="4"/>
  </w:num>
  <w:num w:numId="2" w16cid:durableId="1725981296">
    <w:abstractNumId w:val="15"/>
  </w:num>
  <w:num w:numId="3" w16cid:durableId="723529499">
    <w:abstractNumId w:val="18"/>
  </w:num>
  <w:num w:numId="4" w16cid:durableId="965041409">
    <w:abstractNumId w:val="3"/>
  </w:num>
  <w:num w:numId="5" w16cid:durableId="1429736745">
    <w:abstractNumId w:val="21"/>
  </w:num>
  <w:num w:numId="6" w16cid:durableId="1064134460">
    <w:abstractNumId w:val="5"/>
  </w:num>
  <w:num w:numId="7" w16cid:durableId="1168446219">
    <w:abstractNumId w:val="15"/>
  </w:num>
  <w:num w:numId="8" w16cid:durableId="1047528207">
    <w:abstractNumId w:val="1"/>
  </w:num>
  <w:num w:numId="9" w16cid:durableId="1571160087">
    <w:abstractNumId w:val="2"/>
  </w:num>
  <w:num w:numId="10" w16cid:durableId="757481444">
    <w:abstractNumId w:val="14"/>
  </w:num>
  <w:num w:numId="11" w16cid:durableId="1663267833">
    <w:abstractNumId w:val="10"/>
  </w:num>
  <w:num w:numId="12" w16cid:durableId="2051104234">
    <w:abstractNumId w:val="11"/>
  </w:num>
  <w:num w:numId="13" w16cid:durableId="453327843">
    <w:abstractNumId w:val="6"/>
  </w:num>
  <w:num w:numId="14" w16cid:durableId="1164783608">
    <w:abstractNumId w:val="13"/>
  </w:num>
  <w:num w:numId="15" w16cid:durableId="408966747">
    <w:abstractNumId w:val="16"/>
  </w:num>
  <w:num w:numId="16" w16cid:durableId="1406487139">
    <w:abstractNumId w:val="0"/>
  </w:num>
  <w:num w:numId="17" w16cid:durableId="1980648853">
    <w:abstractNumId w:val="19"/>
  </w:num>
  <w:num w:numId="18" w16cid:durableId="1735930415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588537514">
    <w:abstractNumId w:val="8"/>
  </w:num>
  <w:num w:numId="20" w16cid:durableId="1358969248">
    <w:abstractNumId w:val="12"/>
  </w:num>
  <w:num w:numId="21" w16cid:durableId="1750729663">
    <w:abstractNumId w:val="20"/>
  </w:num>
  <w:num w:numId="22" w16cid:durableId="5266060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45948348">
    <w:abstractNumId w:val="17"/>
  </w:num>
  <w:num w:numId="24" w16cid:durableId="1309357710">
    <w:abstractNumId w:val="22"/>
  </w:num>
  <w:num w:numId="25" w16cid:durableId="74711804">
    <w:abstractNumId w:val="9"/>
  </w:num>
  <w:num w:numId="26" w16cid:durableId="1419061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52D0"/>
    <w:rsid w:val="00035085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48C1"/>
    <w:rsid w:val="000976AF"/>
    <w:rsid w:val="000A3D46"/>
    <w:rsid w:val="000C080A"/>
    <w:rsid w:val="000E5CC1"/>
    <w:rsid w:val="000F1A03"/>
    <w:rsid w:val="000F7F62"/>
    <w:rsid w:val="00102D38"/>
    <w:rsid w:val="00106EAE"/>
    <w:rsid w:val="00107E7F"/>
    <w:rsid w:val="001134F3"/>
    <w:rsid w:val="001149D2"/>
    <w:rsid w:val="00121CD9"/>
    <w:rsid w:val="001275AC"/>
    <w:rsid w:val="0013288D"/>
    <w:rsid w:val="0014548A"/>
    <w:rsid w:val="00156BA9"/>
    <w:rsid w:val="0015709B"/>
    <w:rsid w:val="001651BE"/>
    <w:rsid w:val="00180466"/>
    <w:rsid w:val="00180D32"/>
    <w:rsid w:val="0018147A"/>
    <w:rsid w:val="001818E8"/>
    <w:rsid w:val="001870BF"/>
    <w:rsid w:val="001C2422"/>
    <w:rsid w:val="001C2ED4"/>
    <w:rsid w:val="001C30F1"/>
    <w:rsid w:val="001D1088"/>
    <w:rsid w:val="001E2776"/>
    <w:rsid w:val="001E544A"/>
    <w:rsid w:val="001E7918"/>
    <w:rsid w:val="00200A03"/>
    <w:rsid w:val="002036D1"/>
    <w:rsid w:val="00203DDE"/>
    <w:rsid w:val="00206A51"/>
    <w:rsid w:val="00212465"/>
    <w:rsid w:val="00213675"/>
    <w:rsid w:val="002259EE"/>
    <w:rsid w:val="00235315"/>
    <w:rsid w:val="00241604"/>
    <w:rsid w:val="00256799"/>
    <w:rsid w:val="00261271"/>
    <w:rsid w:val="00270646"/>
    <w:rsid w:val="002845C9"/>
    <w:rsid w:val="00287478"/>
    <w:rsid w:val="0029605A"/>
    <w:rsid w:val="002A27DF"/>
    <w:rsid w:val="002B467D"/>
    <w:rsid w:val="002C0DB1"/>
    <w:rsid w:val="002E136F"/>
    <w:rsid w:val="002E303C"/>
    <w:rsid w:val="002E6C42"/>
    <w:rsid w:val="002E7766"/>
    <w:rsid w:val="00300CC5"/>
    <w:rsid w:val="00302582"/>
    <w:rsid w:val="00331995"/>
    <w:rsid w:val="00331A81"/>
    <w:rsid w:val="00342F6E"/>
    <w:rsid w:val="0034708F"/>
    <w:rsid w:val="00351B21"/>
    <w:rsid w:val="00360CB1"/>
    <w:rsid w:val="00361BD0"/>
    <w:rsid w:val="00375A78"/>
    <w:rsid w:val="00377142"/>
    <w:rsid w:val="003803C2"/>
    <w:rsid w:val="00382BA5"/>
    <w:rsid w:val="00391B5A"/>
    <w:rsid w:val="00393DC1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290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564A8"/>
    <w:rsid w:val="00460429"/>
    <w:rsid w:val="00460C63"/>
    <w:rsid w:val="004614A2"/>
    <w:rsid w:val="004630CE"/>
    <w:rsid w:val="00472334"/>
    <w:rsid w:val="00473483"/>
    <w:rsid w:val="00475121"/>
    <w:rsid w:val="00476CDC"/>
    <w:rsid w:val="00482D23"/>
    <w:rsid w:val="004B558A"/>
    <w:rsid w:val="004B586B"/>
    <w:rsid w:val="004B6DA7"/>
    <w:rsid w:val="004C5569"/>
    <w:rsid w:val="004C6864"/>
    <w:rsid w:val="004E1180"/>
    <w:rsid w:val="004E74B4"/>
    <w:rsid w:val="004F505A"/>
    <w:rsid w:val="00513A4D"/>
    <w:rsid w:val="00526DCB"/>
    <w:rsid w:val="0055038D"/>
    <w:rsid w:val="00552359"/>
    <w:rsid w:val="00555873"/>
    <w:rsid w:val="00572350"/>
    <w:rsid w:val="0057705E"/>
    <w:rsid w:val="00595194"/>
    <w:rsid w:val="005A4AFC"/>
    <w:rsid w:val="005A55B2"/>
    <w:rsid w:val="005A5E71"/>
    <w:rsid w:val="005B0399"/>
    <w:rsid w:val="005C2444"/>
    <w:rsid w:val="005C592C"/>
    <w:rsid w:val="005C73CC"/>
    <w:rsid w:val="005D06CF"/>
    <w:rsid w:val="005D2D49"/>
    <w:rsid w:val="005D510A"/>
    <w:rsid w:val="005D6C5D"/>
    <w:rsid w:val="005E2EF6"/>
    <w:rsid w:val="005F0F8F"/>
    <w:rsid w:val="00602953"/>
    <w:rsid w:val="00606F8B"/>
    <w:rsid w:val="00607F7C"/>
    <w:rsid w:val="00614A8E"/>
    <w:rsid w:val="00633A4F"/>
    <w:rsid w:val="00641B28"/>
    <w:rsid w:val="00671AD9"/>
    <w:rsid w:val="00672C6E"/>
    <w:rsid w:val="00686EFB"/>
    <w:rsid w:val="00687A4C"/>
    <w:rsid w:val="006A2A96"/>
    <w:rsid w:val="006D02C9"/>
    <w:rsid w:val="006D1010"/>
    <w:rsid w:val="006F4D85"/>
    <w:rsid w:val="00703D5B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4463A"/>
    <w:rsid w:val="0075056E"/>
    <w:rsid w:val="007531B9"/>
    <w:rsid w:val="007551E5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3C24"/>
    <w:rsid w:val="007F05CD"/>
    <w:rsid w:val="007F7DC4"/>
    <w:rsid w:val="00820F41"/>
    <w:rsid w:val="00822036"/>
    <w:rsid w:val="00822A07"/>
    <w:rsid w:val="00832CCF"/>
    <w:rsid w:val="008357BF"/>
    <w:rsid w:val="00843DD5"/>
    <w:rsid w:val="00846B2E"/>
    <w:rsid w:val="00854763"/>
    <w:rsid w:val="00854BBE"/>
    <w:rsid w:val="00856097"/>
    <w:rsid w:val="008650A2"/>
    <w:rsid w:val="00872A31"/>
    <w:rsid w:val="00884CF6"/>
    <w:rsid w:val="00890A63"/>
    <w:rsid w:val="008C043B"/>
    <w:rsid w:val="008C431F"/>
    <w:rsid w:val="008E1EEF"/>
    <w:rsid w:val="008E73D6"/>
    <w:rsid w:val="008F7947"/>
    <w:rsid w:val="00910453"/>
    <w:rsid w:val="00923475"/>
    <w:rsid w:val="00924B81"/>
    <w:rsid w:val="00924CDF"/>
    <w:rsid w:val="00932BFB"/>
    <w:rsid w:val="0093668C"/>
    <w:rsid w:val="009412BF"/>
    <w:rsid w:val="00952F27"/>
    <w:rsid w:val="00957558"/>
    <w:rsid w:val="00961DCC"/>
    <w:rsid w:val="00966C70"/>
    <w:rsid w:val="009714FB"/>
    <w:rsid w:val="00976795"/>
    <w:rsid w:val="009806FC"/>
    <w:rsid w:val="00986379"/>
    <w:rsid w:val="009A2F6E"/>
    <w:rsid w:val="009A749A"/>
    <w:rsid w:val="009B7026"/>
    <w:rsid w:val="009D65FB"/>
    <w:rsid w:val="009E55BD"/>
    <w:rsid w:val="009E67A7"/>
    <w:rsid w:val="009F175A"/>
    <w:rsid w:val="009F2855"/>
    <w:rsid w:val="009F5F20"/>
    <w:rsid w:val="00A10EFA"/>
    <w:rsid w:val="00A35D4D"/>
    <w:rsid w:val="00A41BBA"/>
    <w:rsid w:val="00A5341E"/>
    <w:rsid w:val="00A5737E"/>
    <w:rsid w:val="00A60BF6"/>
    <w:rsid w:val="00A6206F"/>
    <w:rsid w:val="00A723BF"/>
    <w:rsid w:val="00A726C8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5B16"/>
    <w:rsid w:val="00AC61D8"/>
    <w:rsid w:val="00AD0C43"/>
    <w:rsid w:val="00AD37ED"/>
    <w:rsid w:val="00AE08BF"/>
    <w:rsid w:val="00AF42BF"/>
    <w:rsid w:val="00B021C3"/>
    <w:rsid w:val="00B05753"/>
    <w:rsid w:val="00B17032"/>
    <w:rsid w:val="00B22B80"/>
    <w:rsid w:val="00B253C0"/>
    <w:rsid w:val="00B316FC"/>
    <w:rsid w:val="00B33577"/>
    <w:rsid w:val="00B33A3D"/>
    <w:rsid w:val="00B4246D"/>
    <w:rsid w:val="00B45106"/>
    <w:rsid w:val="00B5174B"/>
    <w:rsid w:val="00B534BF"/>
    <w:rsid w:val="00B553EB"/>
    <w:rsid w:val="00B84CD8"/>
    <w:rsid w:val="00B87461"/>
    <w:rsid w:val="00BA783C"/>
    <w:rsid w:val="00BB2D29"/>
    <w:rsid w:val="00BB369B"/>
    <w:rsid w:val="00BB6598"/>
    <w:rsid w:val="00BC5449"/>
    <w:rsid w:val="00BD2F78"/>
    <w:rsid w:val="00BE2EDC"/>
    <w:rsid w:val="00BE683C"/>
    <w:rsid w:val="00BF091D"/>
    <w:rsid w:val="00BF4782"/>
    <w:rsid w:val="00C00E02"/>
    <w:rsid w:val="00C05D0D"/>
    <w:rsid w:val="00C067AF"/>
    <w:rsid w:val="00C176FF"/>
    <w:rsid w:val="00C26422"/>
    <w:rsid w:val="00C31C95"/>
    <w:rsid w:val="00C352AD"/>
    <w:rsid w:val="00C35717"/>
    <w:rsid w:val="00C37B14"/>
    <w:rsid w:val="00C46B98"/>
    <w:rsid w:val="00C50216"/>
    <w:rsid w:val="00C536C2"/>
    <w:rsid w:val="00C53854"/>
    <w:rsid w:val="00C54321"/>
    <w:rsid w:val="00C55850"/>
    <w:rsid w:val="00C569E9"/>
    <w:rsid w:val="00C8039C"/>
    <w:rsid w:val="00C8619C"/>
    <w:rsid w:val="00C86E2E"/>
    <w:rsid w:val="00C92E71"/>
    <w:rsid w:val="00CA15CC"/>
    <w:rsid w:val="00CA50DE"/>
    <w:rsid w:val="00CA6331"/>
    <w:rsid w:val="00CB6C01"/>
    <w:rsid w:val="00CC0B8F"/>
    <w:rsid w:val="00CC7BF8"/>
    <w:rsid w:val="00CE2B5E"/>
    <w:rsid w:val="00CE6114"/>
    <w:rsid w:val="00CE69D0"/>
    <w:rsid w:val="00CE76CC"/>
    <w:rsid w:val="00CF6F0D"/>
    <w:rsid w:val="00D032E7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93D08"/>
    <w:rsid w:val="00D97B1E"/>
    <w:rsid w:val="00DB72D4"/>
    <w:rsid w:val="00DC25D2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22B6"/>
    <w:rsid w:val="00E1063F"/>
    <w:rsid w:val="00E171D7"/>
    <w:rsid w:val="00E24705"/>
    <w:rsid w:val="00E3470F"/>
    <w:rsid w:val="00E37442"/>
    <w:rsid w:val="00E41F2C"/>
    <w:rsid w:val="00E64A70"/>
    <w:rsid w:val="00E852E5"/>
    <w:rsid w:val="00E93446"/>
    <w:rsid w:val="00EA20E0"/>
    <w:rsid w:val="00EB5EEA"/>
    <w:rsid w:val="00EC489F"/>
    <w:rsid w:val="00EC7105"/>
    <w:rsid w:val="00EC782E"/>
    <w:rsid w:val="00ED076C"/>
    <w:rsid w:val="00ED0D02"/>
    <w:rsid w:val="00EF37AE"/>
    <w:rsid w:val="00F140C5"/>
    <w:rsid w:val="00F14233"/>
    <w:rsid w:val="00F2238D"/>
    <w:rsid w:val="00F30257"/>
    <w:rsid w:val="00F369AA"/>
    <w:rsid w:val="00F36A7B"/>
    <w:rsid w:val="00F42BF4"/>
    <w:rsid w:val="00F56BE1"/>
    <w:rsid w:val="00F61AC6"/>
    <w:rsid w:val="00F61D0B"/>
    <w:rsid w:val="00F65AF5"/>
    <w:rsid w:val="00F73D6D"/>
    <w:rsid w:val="00F86007"/>
    <w:rsid w:val="00FB14EA"/>
    <w:rsid w:val="00FC37C9"/>
    <w:rsid w:val="00FC571D"/>
    <w:rsid w:val="00FC6039"/>
    <w:rsid w:val="00FD1AB7"/>
    <w:rsid w:val="00FD368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321B862FAF2D3047BF680860683A4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225C9-AB8B-7444-BF20-021DA7DC6E21}"/>
      </w:docPartPr>
      <w:docPartBody>
        <w:p w:rsidR="00CB595E" w:rsidRDefault="00124A20" w:rsidP="00124A20">
          <w:pPr>
            <w:pStyle w:val="321B862FAF2D3047BF680860683A4B1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67CFA"/>
    <w:rsid w:val="000818D4"/>
    <w:rsid w:val="0009171E"/>
    <w:rsid w:val="000A2488"/>
    <w:rsid w:val="000A3275"/>
    <w:rsid w:val="000C0EF4"/>
    <w:rsid w:val="00124A20"/>
    <w:rsid w:val="00176B19"/>
    <w:rsid w:val="001F3D80"/>
    <w:rsid w:val="00216E69"/>
    <w:rsid w:val="00245E1B"/>
    <w:rsid w:val="00250460"/>
    <w:rsid w:val="003063FF"/>
    <w:rsid w:val="003C4DE9"/>
    <w:rsid w:val="003D17E8"/>
    <w:rsid w:val="003F7BEA"/>
    <w:rsid w:val="0047060D"/>
    <w:rsid w:val="00471CC3"/>
    <w:rsid w:val="00473C0A"/>
    <w:rsid w:val="004818DA"/>
    <w:rsid w:val="00502FDD"/>
    <w:rsid w:val="005E0BBA"/>
    <w:rsid w:val="00616F9F"/>
    <w:rsid w:val="00625563"/>
    <w:rsid w:val="00631FE6"/>
    <w:rsid w:val="00660A3F"/>
    <w:rsid w:val="00696FBF"/>
    <w:rsid w:val="006B12F0"/>
    <w:rsid w:val="00717BB4"/>
    <w:rsid w:val="00872FFC"/>
    <w:rsid w:val="008C6A19"/>
    <w:rsid w:val="008D69FE"/>
    <w:rsid w:val="008D7ECB"/>
    <w:rsid w:val="00914C3E"/>
    <w:rsid w:val="009430B6"/>
    <w:rsid w:val="00983934"/>
    <w:rsid w:val="00983E3F"/>
    <w:rsid w:val="009C2930"/>
    <w:rsid w:val="00A44B0A"/>
    <w:rsid w:val="00A61555"/>
    <w:rsid w:val="00AB23A7"/>
    <w:rsid w:val="00AE007E"/>
    <w:rsid w:val="00B7714A"/>
    <w:rsid w:val="00BB39C5"/>
    <w:rsid w:val="00BB5B17"/>
    <w:rsid w:val="00BC7D07"/>
    <w:rsid w:val="00C32EB2"/>
    <w:rsid w:val="00C35D0E"/>
    <w:rsid w:val="00C57548"/>
    <w:rsid w:val="00C8528E"/>
    <w:rsid w:val="00CB595E"/>
    <w:rsid w:val="00D04DAD"/>
    <w:rsid w:val="00D332AB"/>
    <w:rsid w:val="00D62FB1"/>
    <w:rsid w:val="00DC78A4"/>
    <w:rsid w:val="00DE3D98"/>
    <w:rsid w:val="00DF6F7A"/>
    <w:rsid w:val="00E37C10"/>
    <w:rsid w:val="00E43543"/>
    <w:rsid w:val="00E650D9"/>
    <w:rsid w:val="00E70139"/>
    <w:rsid w:val="00EE541B"/>
    <w:rsid w:val="00F14EE3"/>
    <w:rsid w:val="00F97403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A20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321B862FAF2D3047BF680860683A4B10">
    <w:name w:val="321B862FAF2D3047BF680860683A4B10"/>
    <w:rsid w:val="00124A20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36E873-1775-4273-B8D2-B007AEDCB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1C798-2CEC-4C26-B5A1-5EDEEC6AC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B34D5B-7BD9-4C72-A36C-715AF4D72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2545</Characters>
  <Application>Microsoft Office Word</Application>
  <DocSecurity>0</DocSecurity>
  <Lines>132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Bewertung-Reflexionsseminar-Grundlegung-1_23_24_20230724</vt:lpstr>
    </vt:vector>
  </TitlesOfParts>
  <Manager/>
  <Company>Fachhochschule Nordwestschweiz</Company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Bewertung-Reflexionsseminar-Grundlegung-1_23_24_20230731</dc:title>
  <dc:subject/>
  <dc:creator>Thomas Bühler</dc:creator>
  <cp:keywords/>
  <dc:description/>
  <cp:lastModifiedBy>Thomas Bühler</cp:lastModifiedBy>
  <cp:revision>8</cp:revision>
  <cp:lastPrinted>2017-07-31T09:32:00Z</cp:lastPrinted>
  <dcterms:created xsi:type="dcterms:W3CDTF">2023-07-18T12:06:00Z</dcterms:created>
  <dcterms:modified xsi:type="dcterms:W3CDTF">2023-08-01T15:08:00Z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