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2A9BCC7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1430D2A" w:rsidR="002C0DB1" w:rsidRPr="006E26E2" w:rsidRDefault="009806F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78F2D107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708F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F36A7B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E0075B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28327885" w:rsidR="002C0DB1" w:rsidRPr="0049597C" w:rsidRDefault="00E0075B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9A61C6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01430D2A" w:rsidR="002C0DB1" w:rsidRPr="006E26E2" w:rsidRDefault="009806F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78F2D107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708F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F36A7B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E0075B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28327885" w:rsidR="002C0DB1" w:rsidRPr="0049597C" w:rsidRDefault="00E0075B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9A61C6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9806FC">
        <w:rPr>
          <w:b/>
          <w:bCs/>
          <w:sz w:val="32"/>
        </w:rPr>
        <w:t xml:space="preserve">Reflexionsseminar Grundlegung </w:t>
      </w:r>
      <w:r w:rsidR="001E2776">
        <w:rPr>
          <w:b/>
          <w:bCs/>
          <w:sz w:val="32"/>
        </w:rPr>
        <w:t>Teil</w:t>
      </w:r>
      <w:r w:rsidR="00472334">
        <w:rPr>
          <w:b/>
          <w:bCs/>
          <w:sz w:val="32"/>
        </w:rPr>
        <w:t xml:space="preserve"> 1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64DFBB6D" w:rsidR="00B4246D" w:rsidRPr="005A55B2" w:rsidRDefault="00B45106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609BA4C1" w:rsidR="00B4246D" w:rsidRPr="00CA6331" w:rsidRDefault="009806FC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CA6331">
              <w:rPr>
                <w:spacing w:val="-1"/>
                <w:sz w:val="18"/>
                <w:szCs w:val="18"/>
                <w:lang w:val="de-CH"/>
              </w:rPr>
              <w:t xml:space="preserve">Reflexionsseminar Grundlegung </w:t>
            </w:r>
            <w:r w:rsidR="001E2776" w:rsidRPr="00CA6331">
              <w:rPr>
                <w:spacing w:val="-1"/>
                <w:sz w:val="18"/>
                <w:szCs w:val="18"/>
                <w:lang w:val="de-CH"/>
              </w:rPr>
              <w:t xml:space="preserve">Teil </w:t>
            </w:r>
            <w:r w:rsidR="00B4246D" w:rsidRPr="00CA6331">
              <w:rPr>
                <w:spacing w:val="-1"/>
                <w:sz w:val="18"/>
                <w:szCs w:val="18"/>
                <w:lang w:val="de-CH"/>
              </w:rPr>
              <w:t>1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243D2529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513A4D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E4F38C0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CA6331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3040DF9D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43D07056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</w:t>
            </w:r>
            <w:r w:rsidR="00513A4D">
              <w:rPr>
                <w:color w:val="7F7F7F" w:themeColor="text1" w:themeTint="80"/>
                <w:sz w:val="16"/>
                <w:szCs w:val="16"/>
              </w:rPr>
              <w:t xml:space="preserve"> Reflexionsseminar Grundlegung </w:t>
            </w:r>
            <w:r w:rsidR="00854BBE">
              <w:rPr>
                <w:color w:val="7F7F7F" w:themeColor="text1" w:themeTint="80"/>
                <w:sz w:val="16"/>
                <w:szCs w:val="16"/>
              </w:rPr>
              <w:t>Teil 1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5A05C5E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854BB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3106AF7C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Beobachtungsprotokolle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60F3327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2F765E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9806FC">
        <w:rPr>
          <w:sz w:val="18"/>
          <w:szCs w:val="18"/>
        </w:rPr>
        <w:t>Reflexionssem</w:t>
      </w:r>
      <w:r w:rsidR="005C592C">
        <w:rPr>
          <w:sz w:val="18"/>
          <w:szCs w:val="18"/>
        </w:rPr>
        <w:t>i</w:t>
      </w:r>
      <w:r w:rsidR="009806FC">
        <w:rPr>
          <w:sz w:val="18"/>
          <w:szCs w:val="18"/>
        </w:rPr>
        <w:t xml:space="preserve">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9806FC">
        <w:rPr>
          <w:sz w:val="18"/>
          <w:szCs w:val="18"/>
        </w:rPr>
        <w:t>Reflexionsseminar</w:t>
      </w:r>
      <w:r>
        <w:rPr>
          <w:sz w:val="18"/>
          <w:szCs w:val="18"/>
        </w:rPr>
        <w:t>:</w:t>
      </w:r>
    </w:p>
    <w:p w14:paraId="7281D573" w14:textId="03A9E1DD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5C592C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D032E7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9F175A">
        <w:rPr>
          <w:sz w:val="18"/>
          <w:szCs w:val="18"/>
        </w:rPr>
        <w:t xml:space="preserve"> </w:t>
      </w:r>
      <w:r w:rsidR="00513A4D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 xml:space="preserve">oder «keine Abgabe </w:t>
      </w:r>
      <w:proofErr w:type="spellStart"/>
      <w:r w:rsidR="001E2776">
        <w:rPr>
          <w:sz w:val="18"/>
          <w:szCs w:val="18"/>
        </w:rPr>
        <w:t>LNW</w:t>
      </w:r>
      <w:proofErr w:type="spellEnd"/>
      <w:r w:rsidR="001E2776">
        <w:rPr>
          <w:sz w:val="18"/>
          <w:szCs w:val="18"/>
        </w:rPr>
        <w:t>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513A4D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D032E7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1F3A0D86" w14:textId="112580A2" w:rsidR="000430E1" w:rsidRDefault="000430E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4D35764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D93D08">
        <w:rPr>
          <w:i/>
          <w:iCs/>
          <w:sz w:val="18"/>
          <w:szCs w:val="18"/>
        </w:rPr>
        <w:t>Schlussbewertung</w:t>
      </w:r>
      <w:r w:rsidR="00D93D08" w:rsidRPr="000430E1">
        <w:rPr>
          <w:i/>
          <w:iCs/>
          <w:sz w:val="18"/>
          <w:szCs w:val="18"/>
        </w:rPr>
        <w:t xml:space="preserve"> </w:t>
      </w:r>
      <w:r w:rsidR="009806FC">
        <w:rPr>
          <w:i/>
          <w:iCs/>
          <w:sz w:val="18"/>
          <w:szCs w:val="18"/>
        </w:rPr>
        <w:t xml:space="preserve">Reflexionsseminar Grundlegung </w:t>
      </w:r>
      <w:r w:rsidR="00854BBE">
        <w:rPr>
          <w:i/>
          <w:iCs/>
          <w:sz w:val="18"/>
          <w:szCs w:val="18"/>
        </w:rPr>
        <w:t xml:space="preserve">Teil 1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48E043B5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9806FC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</w:t>
            </w:r>
            <w:r w:rsidR="009806FC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9A61C6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9A61C6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13F5AD1A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613C2FB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5C2444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2AD96FEE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-1203398363"/>
              <w:placeholder>
                <w:docPart w:val="321B862FAF2D3047BF680860683A4B10"/>
              </w:placeholder>
              <w:showingPlcHdr/>
              <w:text w:multiLine="1"/>
            </w:sdtPr>
            <w:sdtEndPr/>
            <w:sdtContent>
              <w:p w14:paraId="03CAB7CD" w14:textId="3BF0D0ED" w:rsidR="00614A8E" w:rsidRPr="005A55B2" w:rsidRDefault="00614A8E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DC25D2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7A7A380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9806FC">
        <w:rPr>
          <w:rFonts w:cs="Arial"/>
          <w:sz w:val="16"/>
          <w:szCs w:val="16"/>
        </w:rPr>
        <w:t xml:space="preserve">Reflexionsseminar Grundlegung </w:t>
      </w:r>
      <w:r w:rsidR="00256799">
        <w:rPr>
          <w:rFonts w:cs="Arial"/>
          <w:sz w:val="16"/>
          <w:szCs w:val="16"/>
        </w:rPr>
        <w:t>Teil 1</w:t>
      </w:r>
      <w:r w:rsidR="00A60BF6" w:rsidRPr="005A55B2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31.01. an die/den Studentin/Student</w:t>
      </w:r>
      <w:r w:rsidR="00513A4D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256799">
        <w:rPr>
          <w:rFonts w:cs="Arial"/>
          <w:sz w:val="16"/>
          <w:szCs w:val="16"/>
        </w:rPr>
        <w:t>Die</w:t>
      </w:r>
      <w:r w:rsidR="00A60BF6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256799" w:rsidRPr="005A55B2">
        <w:rPr>
          <w:rFonts w:cs="Arial"/>
          <w:sz w:val="16"/>
          <w:szCs w:val="16"/>
        </w:rPr>
        <w:t>träg</w:t>
      </w:r>
      <w:r w:rsidR="00256799">
        <w:rPr>
          <w:rFonts w:cs="Arial"/>
          <w:sz w:val="16"/>
          <w:szCs w:val="16"/>
        </w:rPr>
        <w:t>t</w:t>
      </w:r>
      <w:r w:rsidR="00256799" w:rsidRPr="005A55B2">
        <w:rPr>
          <w:rFonts w:cs="Arial"/>
          <w:sz w:val="16"/>
          <w:szCs w:val="16"/>
        </w:rPr>
        <w:t xml:space="preserve">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513A4D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70DDCAC7" w14:textId="77777777" w:rsidR="009A61C6" w:rsidRDefault="009A61C6" w:rsidP="009A61C6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07B91721" w14:textId="77777777" w:rsidR="009A61C6" w:rsidRPr="005A55B2" w:rsidRDefault="009A61C6" w:rsidP="009A61C6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62B8F094" w14:textId="77777777" w:rsidR="009A61C6" w:rsidRPr="007D3B5D" w:rsidRDefault="009A61C6" w:rsidP="009A61C6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6BF24251" w14:textId="77777777" w:rsidR="009A61C6" w:rsidRPr="005A55B2" w:rsidRDefault="009A61C6" w:rsidP="009A61C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C0996" w14:textId="77777777" w:rsidR="0018147A" w:rsidRDefault="0018147A" w:rsidP="00A76598">
      <w:r>
        <w:separator/>
      </w:r>
    </w:p>
  </w:endnote>
  <w:endnote w:type="continuationSeparator" w:id="0">
    <w:p w14:paraId="6084DD24" w14:textId="77777777" w:rsidR="0018147A" w:rsidRDefault="0018147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7D84" w14:textId="77777777" w:rsidR="00482D23" w:rsidRDefault="00482D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C73CD" w14:textId="77777777" w:rsidR="00482D23" w:rsidRDefault="00482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9B7E2" w14:textId="77777777" w:rsidR="0018147A" w:rsidRPr="00ED0D02" w:rsidRDefault="0018147A" w:rsidP="00ED0D02">
      <w:pPr>
        <w:pStyle w:val="Fuzeile"/>
      </w:pPr>
    </w:p>
  </w:footnote>
  <w:footnote w:type="continuationSeparator" w:id="0">
    <w:p w14:paraId="65237EC8" w14:textId="77777777" w:rsidR="0018147A" w:rsidRDefault="0018147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9FB43" w14:textId="3E4CBABD" w:rsidR="00482D23" w:rsidRDefault="00482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20A4A8F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2A4543F4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554855539">
    <w:abstractNumId w:val="4"/>
  </w:num>
  <w:num w:numId="2" w16cid:durableId="1725981296">
    <w:abstractNumId w:val="15"/>
  </w:num>
  <w:num w:numId="3" w16cid:durableId="723529499">
    <w:abstractNumId w:val="18"/>
  </w:num>
  <w:num w:numId="4" w16cid:durableId="965041409">
    <w:abstractNumId w:val="3"/>
  </w:num>
  <w:num w:numId="5" w16cid:durableId="1429736745">
    <w:abstractNumId w:val="21"/>
  </w:num>
  <w:num w:numId="6" w16cid:durableId="1064134460">
    <w:abstractNumId w:val="5"/>
  </w:num>
  <w:num w:numId="7" w16cid:durableId="1168446219">
    <w:abstractNumId w:val="15"/>
  </w:num>
  <w:num w:numId="8" w16cid:durableId="1047528207">
    <w:abstractNumId w:val="1"/>
  </w:num>
  <w:num w:numId="9" w16cid:durableId="1571160087">
    <w:abstractNumId w:val="2"/>
  </w:num>
  <w:num w:numId="10" w16cid:durableId="757481444">
    <w:abstractNumId w:val="14"/>
  </w:num>
  <w:num w:numId="11" w16cid:durableId="1663267833">
    <w:abstractNumId w:val="10"/>
  </w:num>
  <w:num w:numId="12" w16cid:durableId="2051104234">
    <w:abstractNumId w:val="11"/>
  </w:num>
  <w:num w:numId="13" w16cid:durableId="453327843">
    <w:abstractNumId w:val="6"/>
  </w:num>
  <w:num w:numId="14" w16cid:durableId="1164783608">
    <w:abstractNumId w:val="13"/>
  </w:num>
  <w:num w:numId="15" w16cid:durableId="408966747">
    <w:abstractNumId w:val="16"/>
  </w:num>
  <w:num w:numId="16" w16cid:durableId="1406487139">
    <w:abstractNumId w:val="0"/>
  </w:num>
  <w:num w:numId="17" w16cid:durableId="1980648853">
    <w:abstractNumId w:val="19"/>
  </w:num>
  <w:num w:numId="18" w16cid:durableId="1735930415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88537514">
    <w:abstractNumId w:val="8"/>
  </w:num>
  <w:num w:numId="20" w16cid:durableId="1358969248">
    <w:abstractNumId w:val="12"/>
  </w:num>
  <w:num w:numId="21" w16cid:durableId="1750729663">
    <w:abstractNumId w:val="20"/>
  </w:num>
  <w:num w:numId="22" w16cid:durableId="52660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5948348">
    <w:abstractNumId w:val="17"/>
  </w:num>
  <w:num w:numId="24" w16cid:durableId="1309357710">
    <w:abstractNumId w:val="22"/>
  </w:num>
  <w:num w:numId="25" w16cid:durableId="74711804">
    <w:abstractNumId w:val="9"/>
  </w:num>
  <w:num w:numId="26" w16cid:durableId="1419061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5085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48C1"/>
    <w:rsid w:val="000976AF"/>
    <w:rsid w:val="000A3D46"/>
    <w:rsid w:val="000C080A"/>
    <w:rsid w:val="000E5CC1"/>
    <w:rsid w:val="000F1A03"/>
    <w:rsid w:val="000F7F62"/>
    <w:rsid w:val="00102D38"/>
    <w:rsid w:val="00106EAE"/>
    <w:rsid w:val="00107E7F"/>
    <w:rsid w:val="001134F3"/>
    <w:rsid w:val="001149D2"/>
    <w:rsid w:val="00121CD9"/>
    <w:rsid w:val="001275AC"/>
    <w:rsid w:val="0013288D"/>
    <w:rsid w:val="0014548A"/>
    <w:rsid w:val="00156BA9"/>
    <w:rsid w:val="0015709B"/>
    <w:rsid w:val="001651BE"/>
    <w:rsid w:val="00180466"/>
    <w:rsid w:val="00180D32"/>
    <w:rsid w:val="0018147A"/>
    <w:rsid w:val="001818E8"/>
    <w:rsid w:val="001870BF"/>
    <w:rsid w:val="001C2422"/>
    <w:rsid w:val="001C2ED4"/>
    <w:rsid w:val="001C30F1"/>
    <w:rsid w:val="001D1088"/>
    <w:rsid w:val="001E2776"/>
    <w:rsid w:val="001E544A"/>
    <w:rsid w:val="001E7918"/>
    <w:rsid w:val="00200A03"/>
    <w:rsid w:val="002036D1"/>
    <w:rsid w:val="00203DDE"/>
    <w:rsid w:val="00206A51"/>
    <w:rsid w:val="00212465"/>
    <w:rsid w:val="00213675"/>
    <w:rsid w:val="00220C80"/>
    <w:rsid w:val="002259EE"/>
    <w:rsid w:val="00235315"/>
    <w:rsid w:val="00241604"/>
    <w:rsid w:val="00256799"/>
    <w:rsid w:val="00261271"/>
    <w:rsid w:val="00270646"/>
    <w:rsid w:val="002845C9"/>
    <w:rsid w:val="00287478"/>
    <w:rsid w:val="0029605A"/>
    <w:rsid w:val="002A27DF"/>
    <w:rsid w:val="002B467D"/>
    <w:rsid w:val="002C0DB1"/>
    <w:rsid w:val="002E136F"/>
    <w:rsid w:val="002E303C"/>
    <w:rsid w:val="002E6C42"/>
    <w:rsid w:val="002E7766"/>
    <w:rsid w:val="00300CC5"/>
    <w:rsid w:val="00302582"/>
    <w:rsid w:val="00331995"/>
    <w:rsid w:val="00331A81"/>
    <w:rsid w:val="00342F6E"/>
    <w:rsid w:val="0034708F"/>
    <w:rsid w:val="00351B21"/>
    <w:rsid w:val="00360CB1"/>
    <w:rsid w:val="00361BD0"/>
    <w:rsid w:val="00375A78"/>
    <w:rsid w:val="00377142"/>
    <w:rsid w:val="003803C2"/>
    <w:rsid w:val="00382BA5"/>
    <w:rsid w:val="00391B5A"/>
    <w:rsid w:val="00393DC1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290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564A8"/>
    <w:rsid w:val="00460429"/>
    <w:rsid w:val="00460C63"/>
    <w:rsid w:val="004614A2"/>
    <w:rsid w:val="004630CE"/>
    <w:rsid w:val="00472334"/>
    <w:rsid w:val="00473483"/>
    <w:rsid w:val="00475121"/>
    <w:rsid w:val="00476CDC"/>
    <w:rsid w:val="00482D23"/>
    <w:rsid w:val="004B558A"/>
    <w:rsid w:val="004B586B"/>
    <w:rsid w:val="004B6DA7"/>
    <w:rsid w:val="004C5569"/>
    <w:rsid w:val="004C6864"/>
    <w:rsid w:val="004E1180"/>
    <w:rsid w:val="004E74B4"/>
    <w:rsid w:val="004F505A"/>
    <w:rsid w:val="00513A4D"/>
    <w:rsid w:val="00526DCB"/>
    <w:rsid w:val="0055038D"/>
    <w:rsid w:val="00552359"/>
    <w:rsid w:val="00555873"/>
    <w:rsid w:val="00572350"/>
    <w:rsid w:val="0057705E"/>
    <w:rsid w:val="00595194"/>
    <w:rsid w:val="005A4AFC"/>
    <w:rsid w:val="005A55B2"/>
    <w:rsid w:val="005A5E71"/>
    <w:rsid w:val="005B0399"/>
    <w:rsid w:val="005C2444"/>
    <w:rsid w:val="005C592C"/>
    <w:rsid w:val="005C73CC"/>
    <w:rsid w:val="005D06CF"/>
    <w:rsid w:val="005D2D49"/>
    <w:rsid w:val="005D510A"/>
    <w:rsid w:val="005D6C5D"/>
    <w:rsid w:val="005E2EF6"/>
    <w:rsid w:val="005F0F8F"/>
    <w:rsid w:val="00602953"/>
    <w:rsid w:val="00606F8B"/>
    <w:rsid w:val="00607F7C"/>
    <w:rsid w:val="00614A8E"/>
    <w:rsid w:val="00633A4F"/>
    <w:rsid w:val="00641B28"/>
    <w:rsid w:val="00671AD9"/>
    <w:rsid w:val="00672C6E"/>
    <w:rsid w:val="00686EFB"/>
    <w:rsid w:val="00687A4C"/>
    <w:rsid w:val="006A2A96"/>
    <w:rsid w:val="006D02C9"/>
    <w:rsid w:val="006D1010"/>
    <w:rsid w:val="006F4D85"/>
    <w:rsid w:val="00703D5B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4463A"/>
    <w:rsid w:val="0075056E"/>
    <w:rsid w:val="007531B9"/>
    <w:rsid w:val="007551E5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20F41"/>
    <w:rsid w:val="00822036"/>
    <w:rsid w:val="00822A07"/>
    <w:rsid w:val="00832CCF"/>
    <w:rsid w:val="008357BF"/>
    <w:rsid w:val="00843DD5"/>
    <w:rsid w:val="00846B2E"/>
    <w:rsid w:val="00854763"/>
    <w:rsid w:val="00854BBE"/>
    <w:rsid w:val="00856097"/>
    <w:rsid w:val="008650A2"/>
    <w:rsid w:val="00872A31"/>
    <w:rsid w:val="00884CF6"/>
    <w:rsid w:val="00890A63"/>
    <w:rsid w:val="008C043B"/>
    <w:rsid w:val="008C431F"/>
    <w:rsid w:val="008E1EEF"/>
    <w:rsid w:val="008E73D6"/>
    <w:rsid w:val="008F7947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61DCC"/>
    <w:rsid w:val="00966C70"/>
    <w:rsid w:val="009714FB"/>
    <w:rsid w:val="00976795"/>
    <w:rsid w:val="009806FC"/>
    <w:rsid w:val="00986379"/>
    <w:rsid w:val="009A2F6E"/>
    <w:rsid w:val="009A61C6"/>
    <w:rsid w:val="009A749A"/>
    <w:rsid w:val="009B7026"/>
    <w:rsid w:val="009D65FB"/>
    <w:rsid w:val="009E55BD"/>
    <w:rsid w:val="009E67A7"/>
    <w:rsid w:val="009F175A"/>
    <w:rsid w:val="009F2855"/>
    <w:rsid w:val="009F5F20"/>
    <w:rsid w:val="00A10EFA"/>
    <w:rsid w:val="00A35D4D"/>
    <w:rsid w:val="00A41BBA"/>
    <w:rsid w:val="00A5341E"/>
    <w:rsid w:val="00A5737E"/>
    <w:rsid w:val="00A60BF6"/>
    <w:rsid w:val="00A6206F"/>
    <w:rsid w:val="00A723BF"/>
    <w:rsid w:val="00A726C8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7ED"/>
    <w:rsid w:val="00AE08BF"/>
    <w:rsid w:val="00AF42BF"/>
    <w:rsid w:val="00B021C3"/>
    <w:rsid w:val="00B05753"/>
    <w:rsid w:val="00B17032"/>
    <w:rsid w:val="00B22B80"/>
    <w:rsid w:val="00B253C0"/>
    <w:rsid w:val="00B316FC"/>
    <w:rsid w:val="00B33577"/>
    <w:rsid w:val="00B33A3D"/>
    <w:rsid w:val="00B4246D"/>
    <w:rsid w:val="00B45106"/>
    <w:rsid w:val="00B5174B"/>
    <w:rsid w:val="00B534BF"/>
    <w:rsid w:val="00B553EB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E683C"/>
    <w:rsid w:val="00BF091D"/>
    <w:rsid w:val="00BF4782"/>
    <w:rsid w:val="00C00E02"/>
    <w:rsid w:val="00C05D0D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4321"/>
    <w:rsid w:val="00C55850"/>
    <w:rsid w:val="00C569E9"/>
    <w:rsid w:val="00C8039C"/>
    <w:rsid w:val="00C8619C"/>
    <w:rsid w:val="00C86E2E"/>
    <w:rsid w:val="00C92E71"/>
    <w:rsid w:val="00CA15CC"/>
    <w:rsid w:val="00CA50DE"/>
    <w:rsid w:val="00CA6331"/>
    <w:rsid w:val="00CB6C01"/>
    <w:rsid w:val="00CC0B8F"/>
    <w:rsid w:val="00CC7BF8"/>
    <w:rsid w:val="00CE2B5E"/>
    <w:rsid w:val="00CE6114"/>
    <w:rsid w:val="00CE69D0"/>
    <w:rsid w:val="00CE76CC"/>
    <w:rsid w:val="00CF6F0D"/>
    <w:rsid w:val="00D032E7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3D08"/>
    <w:rsid w:val="00D97B1E"/>
    <w:rsid w:val="00DB72D4"/>
    <w:rsid w:val="00DC25D2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75B"/>
    <w:rsid w:val="00E022B6"/>
    <w:rsid w:val="00E1063F"/>
    <w:rsid w:val="00E171D7"/>
    <w:rsid w:val="00E24705"/>
    <w:rsid w:val="00E3470F"/>
    <w:rsid w:val="00E37442"/>
    <w:rsid w:val="00E41F2C"/>
    <w:rsid w:val="00E64A70"/>
    <w:rsid w:val="00E852E5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0257"/>
    <w:rsid w:val="00F369AA"/>
    <w:rsid w:val="00F36A7B"/>
    <w:rsid w:val="00F42BF4"/>
    <w:rsid w:val="00F56BE1"/>
    <w:rsid w:val="00F61AC6"/>
    <w:rsid w:val="00F61D0B"/>
    <w:rsid w:val="00F65AF5"/>
    <w:rsid w:val="00F73D6D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321B862FAF2D3047BF680860683A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25C9-AB8B-7444-BF20-021DA7DC6E21}"/>
      </w:docPartPr>
      <w:docPartBody>
        <w:p w:rsidR="00CB595E" w:rsidRDefault="00124A20" w:rsidP="00124A20">
          <w:pPr>
            <w:pStyle w:val="321B862FAF2D3047BF680860683A4B1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67CFA"/>
    <w:rsid w:val="000818D4"/>
    <w:rsid w:val="0009171E"/>
    <w:rsid w:val="000A2488"/>
    <w:rsid w:val="000A3275"/>
    <w:rsid w:val="000C0EF4"/>
    <w:rsid w:val="00124A20"/>
    <w:rsid w:val="00176B19"/>
    <w:rsid w:val="001F3D80"/>
    <w:rsid w:val="00216E69"/>
    <w:rsid w:val="00245E1B"/>
    <w:rsid w:val="00250460"/>
    <w:rsid w:val="003063FF"/>
    <w:rsid w:val="003C4DE9"/>
    <w:rsid w:val="003D17E8"/>
    <w:rsid w:val="003F7BEA"/>
    <w:rsid w:val="0047060D"/>
    <w:rsid w:val="00471CC3"/>
    <w:rsid w:val="00473C0A"/>
    <w:rsid w:val="004818DA"/>
    <w:rsid w:val="00502FDD"/>
    <w:rsid w:val="005E0BBA"/>
    <w:rsid w:val="00616F9F"/>
    <w:rsid w:val="00625563"/>
    <w:rsid w:val="00631FE6"/>
    <w:rsid w:val="00660A3F"/>
    <w:rsid w:val="00696FBF"/>
    <w:rsid w:val="006B12F0"/>
    <w:rsid w:val="00717BB4"/>
    <w:rsid w:val="00872FFC"/>
    <w:rsid w:val="008C6A19"/>
    <w:rsid w:val="008D69FE"/>
    <w:rsid w:val="008D7ECB"/>
    <w:rsid w:val="00914C3E"/>
    <w:rsid w:val="009430B6"/>
    <w:rsid w:val="00983934"/>
    <w:rsid w:val="00983E3F"/>
    <w:rsid w:val="009C2930"/>
    <w:rsid w:val="00A44B0A"/>
    <w:rsid w:val="00A61555"/>
    <w:rsid w:val="00AB23A7"/>
    <w:rsid w:val="00AE007E"/>
    <w:rsid w:val="00B7714A"/>
    <w:rsid w:val="00BB39C5"/>
    <w:rsid w:val="00BB5B17"/>
    <w:rsid w:val="00BC7D07"/>
    <w:rsid w:val="00C32EB2"/>
    <w:rsid w:val="00C35D0E"/>
    <w:rsid w:val="00C57548"/>
    <w:rsid w:val="00C8528E"/>
    <w:rsid w:val="00CB595E"/>
    <w:rsid w:val="00D04DAD"/>
    <w:rsid w:val="00D332AB"/>
    <w:rsid w:val="00D62FB1"/>
    <w:rsid w:val="00DC78A4"/>
    <w:rsid w:val="00DE3D98"/>
    <w:rsid w:val="00DF6F7A"/>
    <w:rsid w:val="00E37C10"/>
    <w:rsid w:val="00E43543"/>
    <w:rsid w:val="00E650D9"/>
    <w:rsid w:val="00E70139"/>
    <w:rsid w:val="00EE541B"/>
    <w:rsid w:val="00F14EE3"/>
    <w:rsid w:val="00F9740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A20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321B862FAF2D3047BF680860683A4B10">
    <w:name w:val="321B862FAF2D3047BF680860683A4B10"/>
    <w:rsid w:val="00124A2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36E873-1775-4273-B8D2-B007AEDCB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1C798-2CEC-4C26-B5A1-5EDEEC6AC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B34D5B-7BD9-4C72-A36C-715AF4D72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Bewertung-Reflexionsseminar-Grundlegung-1_23_24_20230724</vt:lpstr>
    </vt:vector>
  </TitlesOfParts>
  <Manager/>
  <Company>Fachhochschule Nordwestschweiz</Company>
  <LinksUpToDate>false</LinksUpToDate>
  <CharactersWithSpaces>3261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Bewertung-Reflexionsseminar-Grundlegung-1_23_24_20230731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2024-02-06T14:40:00Z</dcterms:created>
  <dcterms:modified xsi:type="dcterms:W3CDTF">2024-04-08T13:37:00Z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