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82105808"/>
    <w:bookmarkStart w:id="1" w:name="_Toc482105873"/>
    <w:bookmarkStart w:id="2" w:name="_Ref482107009"/>
    <w:bookmarkStart w:id="3" w:name="_Toc482110993"/>
    <w:p w14:paraId="1BB18282" w14:textId="59444EF5" w:rsidR="00B33A3D" w:rsidRPr="005A55B2" w:rsidRDefault="002C0DB1">
      <w:pPr>
        <w:jc w:val="both"/>
        <w:rPr>
          <w:b/>
          <w:bCs/>
        </w:rPr>
      </w:pPr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3AC47FA6" w:rsidR="002C0DB1" w:rsidRPr="006E26E2" w:rsidRDefault="002972E7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Grundlegungs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</w:p>
                          <w:p w14:paraId="6812F5B5" w14:textId="242BB872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C45930">
                              <w:rPr>
                                <w:bCs/>
                                <w:sz w:val="15"/>
                                <w:szCs w:val="15"/>
                              </w:rPr>
                              <w:t>1</w:t>
                            </w:r>
                            <w:r w:rsidR="004200E5">
                              <w:rPr>
                                <w:bCs/>
                                <w:sz w:val="15"/>
                                <w:szCs w:val="15"/>
                              </w:rPr>
                              <w:t>.0</w:t>
                            </w:r>
                            <w:r w:rsidR="00C45930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667075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667075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5BA616EB" w14:textId="0BFBE0B3" w:rsidR="002C0DB1" w:rsidRPr="0049597C" w:rsidRDefault="006F54C4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4200E5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9F2855">
                              <w:rPr>
                                <w:bCs/>
                                <w:sz w:val="15"/>
                                <w:szCs w:val="15"/>
                              </w:rPr>
                              <w:t>.202</w:t>
                            </w:r>
                            <w:r w:rsidR="00667075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/ Leitung </w:t>
                            </w:r>
                            <w:proofErr w:type="spellStart"/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>BpSt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" stroked="f">
                <v:textbox>
                  <w:txbxContent>
                    <w:p w14:paraId="71DA8AFD" w14:textId="3AC47FA6" w:rsidR="002C0DB1" w:rsidRPr="006E26E2" w:rsidRDefault="002972E7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Grundlegungs</w:t>
                      </w:r>
                      <w:r w:rsidRPr="006E26E2">
                        <w:rPr>
                          <w:b/>
                        </w:rPr>
                        <w:t>phase</w:t>
                      </w:r>
                    </w:p>
                    <w:p w14:paraId="6812F5B5" w14:textId="242BB872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C45930">
                        <w:rPr>
                          <w:bCs/>
                          <w:sz w:val="15"/>
                          <w:szCs w:val="15"/>
                        </w:rPr>
                        <w:t>1</w:t>
                      </w:r>
                      <w:r w:rsidR="004200E5">
                        <w:rPr>
                          <w:bCs/>
                          <w:sz w:val="15"/>
                          <w:szCs w:val="15"/>
                        </w:rPr>
                        <w:t>.0</w:t>
                      </w:r>
                      <w:r w:rsidR="00C45930"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667075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667075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</w:p>
                    <w:p w14:paraId="5BA616EB" w14:textId="0BFBE0B3" w:rsidR="002C0DB1" w:rsidRPr="0049597C" w:rsidRDefault="006F54C4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4200E5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9F2855">
                        <w:rPr>
                          <w:bCs/>
                          <w:sz w:val="15"/>
                          <w:szCs w:val="15"/>
                        </w:rPr>
                        <w:t>.202</w:t>
                      </w:r>
                      <w:r w:rsidR="00667075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2C0DB1">
                        <w:rPr>
                          <w:bCs/>
                          <w:sz w:val="15"/>
                          <w:szCs w:val="15"/>
                        </w:rPr>
                        <w:t xml:space="preserve"> / Leitung </w:t>
                      </w:r>
                      <w:proofErr w:type="spellStart"/>
                      <w:r w:rsidR="002C0DB1">
                        <w:rPr>
                          <w:bCs/>
                          <w:sz w:val="15"/>
                          <w:szCs w:val="15"/>
                        </w:rPr>
                        <w:t>BpSt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2972E7">
        <w:rPr>
          <w:b/>
          <w:bCs/>
          <w:sz w:val="32"/>
        </w:rPr>
        <w:t xml:space="preserve">Reflexionsseminar Grundlegung </w:t>
      </w:r>
      <w:r w:rsidR="001E2776">
        <w:rPr>
          <w:b/>
          <w:bCs/>
          <w:sz w:val="32"/>
        </w:rPr>
        <w:t xml:space="preserve">Teil </w:t>
      </w:r>
      <w:r w:rsidR="00B4246D" w:rsidRPr="005A55B2">
        <w:rPr>
          <w:b/>
          <w:bCs/>
          <w:sz w:val="32"/>
        </w:rPr>
        <w:t>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4C4B2D4C" w:rsidR="00B4246D" w:rsidRPr="005A55B2" w:rsidRDefault="00C9465F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  <w:r w:rsidRPr="005A55B2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 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2C95F648" w:rsidR="00B4246D" w:rsidRPr="006F54C4" w:rsidRDefault="002972E7" w:rsidP="008218DD">
            <w:pPr>
              <w:ind w:left="283"/>
              <w:rPr>
                <w:sz w:val="18"/>
                <w:szCs w:val="18"/>
                <w:lang w:val="de-CH"/>
              </w:rPr>
            </w:pPr>
            <w:r w:rsidRPr="006F54C4">
              <w:rPr>
                <w:spacing w:val="-1"/>
                <w:sz w:val="18"/>
                <w:szCs w:val="18"/>
                <w:lang w:val="de-CH"/>
              </w:rPr>
              <w:t xml:space="preserve">Reflexionsseminar Grundlegung </w:t>
            </w:r>
            <w:r w:rsidR="001E2776" w:rsidRPr="006F54C4">
              <w:rPr>
                <w:spacing w:val="-1"/>
                <w:sz w:val="18"/>
                <w:szCs w:val="18"/>
                <w:lang w:val="de-CH"/>
              </w:rPr>
              <w:t>Teil 2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3B603582" w:rsidR="00B4246D" w:rsidRPr="005A55B2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Content>
                <w:r w:rsidR="00E4702C">
                  <w:rPr>
                    <w:lang w:val="de-CH"/>
                  </w:rPr>
                  <w:t>Name/Vorname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30191910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6F54C4">
              <w:rPr>
                <w:sz w:val="15"/>
                <w:szCs w:val="15"/>
              </w:rPr>
              <w:t>ausschliesslich</w:t>
            </w:r>
            <w:r w:rsidRPr="005A55B2">
              <w:rPr>
                <w:sz w:val="15"/>
                <w:szCs w:val="15"/>
              </w:rPr>
              <w:t xml:space="preserve">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4DE34F8E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BA68D5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2FD80B84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 xml:space="preserve">inkl. unter der Voraussetzung «Erfüllung der vorgeschriebenen Präsenzpflicht» im </w:t>
            </w:r>
            <w:r w:rsidR="00E4702C">
              <w:rPr>
                <w:color w:val="7F7F7F" w:themeColor="text1" w:themeTint="80"/>
                <w:sz w:val="16"/>
                <w:szCs w:val="16"/>
              </w:rPr>
              <w:t>Reflexionsseminar Grundlegung</w:t>
            </w:r>
          </w:p>
        </w:tc>
      </w:tr>
      <w:tr w:rsidR="00C35717" w:rsidRPr="005A55B2" w14:paraId="5CA3AD79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597B8A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</w:t>
            </w:r>
            <w:r w:rsidR="00E1087E">
              <w:rPr>
                <w:sz w:val="18"/>
                <w:szCs w:val="18"/>
              </w:rPr>
              <w:t xml:space="preserve"> schriftliche Arbeit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BA68D5" w:rsidRPr="005A55B2" w14:paraId="6CFA4E5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C7EB54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73FC3396" w14:textId="4B2C1340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Theorieteil</w:t>
            </w:r>
          </w:p>
        </w:tc>
        <w:sdt>
          <w:sdtPr>
            <w:rPr>
              <w:rFonts w:ascii="Arial Narrow" w:hAnsi="Arial Narrow"/>
              <w:sz w:val="18"/>
            </w:rPr>
            <w:id w:val="-60133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D53EB71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194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077C21E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65749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402D31D9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175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0DE1BA3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39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3D712D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488E8500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99B6A9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A54214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BA68D5" w:rsidRPr="005A55B2" w14:paraId="45BE7E4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DB6436A" w14:textId="2BC7BE3C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64451478" w14:textId="6887E5B1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Methodenteil</w:t>
            </w:r>
          </w:p>
        </w:tc>
        <w:sdt>
          <w:sdtPr>
            <w:rPr>
              <w:rFonts w:ascii="Arial Narrow" w:hAnsi="Arial Narrow"/>
              <w:sz w:val="18"/>
            </w:rPr>
            <w:id w:val="94781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92F2D10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955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31E0A71D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385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1277D762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39787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1A8E87E5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942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690025FE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69C99A43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7FE5C8E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4317E5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777A5EC8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2D1B6A16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18A38B61" w14:textId="0FC1A031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Untersuchungsteil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BA68D5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64962317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6</w:t>
            </w:r>
          </w:p>
        </w:tc>
        <w:tc>
          <w:tcPr>
            <w:tcW w:w="4863" w:type="dxa"/>
          </w:tcPr>
          <w:p w14:paraId="5E5E5E1B" w14:textId="6ECD21D6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Ergebnisdiskussion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BA68D5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74E85940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7</w:t>
            </w:r>
          </w:p>
        </w:tc>
        <w:tc>
          <w:tcPr>
            <w:tcW w:w="4863" w:type="dxa"/>
          </w:tcPr>
          <w:p w14:paraId="45D9831D" w14:textId="2F921BC4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Fazit/</w:t>
            </w:r>
            <w:r w:rsidRPr="005A55B2">
              <w:rPr>
                <w:sz w:val="18"/>
                <w:szCs w:val="18"/>
              </w:rPr>
              <w:t>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70FC7C37" w14:textId="77777777" w:rsidR="00A41BBA" w:rsidRDefault="00A41BBA" w:rsidP="00B33A3D">
      <w:pPr>
        <w:jc w:val="both"/>
        <w:rPr>
          <w:sz w:val="18"/>
          <w:szCs w:val="18"/>
        </w:rPr>
      </w:pPr>
    </w:p>
    <w:p w14:paraId="4F524F61" w14:textId="59EF6608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Handhabung Abbruch </w:t>
      </w:r>
      <w:r w:rsidR="00A37776">
        <w:rPr>
          <w:sz w:val="18"/>
          <w:szCs w:val="18"/>
        </w:rPr>
        <w:t xml:space="preserve">Reflexionsseminar </w:t>
      </w:r>
      <w:r w:rsidR="00CF6F0D">
        <w:rPr>
          <w:sz w:val="18"/>
          <w:szCs w:val="18"/>
        </w:rPr>
        <w:t xml:space="preserve">sowie </w:t>
      </w:r>
      <w:r w:rsidR="001E2776">
        <w:rPr>
          <w:sz w:val="18"/>
          <w:szCs w:val="18"/>
        </w:rPr>
        <w:t xml:space="preserve">keine Abgabe des Leistungsnachweises </w:t>
      </w:r>
      <w:r w:rsidR="00A37776">
        <w:rPr>
          <w:sz w:val="18"/>
          <w:szCs w:val="18"/>
        </w:rPr>
        <w:t>Reflexionsseminar</w:t>
      </w:r>
      <w:r>
        <w:rPr>
          <w:sz w:val="18"/>
          <w:szCs w:val="18"/>
        </w:rPr>
        <w:t>:</w:t>
      </w:r>
    </w:p>
    <w:p w14:paraId="7281D573" w14:textId="10443BF8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A37776">
        <w:rPr>
          <w:sz w:val="18"/>
          <w:szCs w:val="18"/>
        </w:rPr>
        <w:t xml:space="preserve">Reflexionsseminar </w:t>
      </w:r>
      <w:r w:rsidRPr="005A55B2">
        <w:rPr>
          <w:sz w:val="18"/>
          <w:szCs w:val="18"/>
        </w:rPr>
        <w:t>vorzeitig ohne wichtige Gründe durch die Studentin, durch den Studenten abgebrochen</w:t>
      </w:r>
      <w:r w:rsidR="004458D3">
        <w:rPr>
          <w:sz w:val="18"/>
          <w:szCs w:val="18"/>
        </w:rPr>
        <w:t xml:space="preserve"> oder wird ohne wichtige Gründe der Leistungsnachweis nicht termingerecht abgegeben</w:t>
      </w:r>
      <w:r w:rsidRPr="005A55B2">
        <w:rPr>
          <w:sz w:val="18"/>
          <w:szCs w:val="18"/>
        </w:rPr>
        <w:t xml:space="preserve">, erfolgt keine Bewertung entlang der </w:t>
      </w:r>
      <w:r w:rsidR="00DB796F">
        <w:rPr>
          <w:sz w:val="18"/>
          <w:szCs w:val="18"/>
        </w:rPr>
        <w:t>sieben</w:t>
      </w:r>
      <w:r w:rsidR="00DB796F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0F6523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>«Abbruch</w:t>
      </w:r>
      <w:r w:rsidR="004F1720">
        <w:rPr>
          <w:sz w:val="18"/>
          <w:szCs w:val="18"/>
        </w:rPr>
        <w:t xml:space="preserve"> </w:t>
      </w:r>
      <w:r w:rsidR="00E4702C">
        <w:rPr>
          <w:sz w:val="18"/>
          <w:szCs w:val="18"/>
        </w:rPr>
        <w:t>Reflexionsseminar</w:t>
      </w:r>
      <w:r w:rsidR="005D6C5D" w:rsidRPr="005A55B2">
        <w:rPr>
          <w:sz w:val="18"/>
          <w:szCs w:val="18"/>
        </w:rPr>
        <w:t xml:space="preserve">» </w:t>
      </w:r>
      <w:r w:rsidR="001E2776">
        <w:rPr>
          <w:sz w:val="18"/>
          <w:szCs w:val="18"/>
        </w:rPr>
        <w:t>oder «keine Abgabe LNW»</w:t>
      </w:r>
      <w:r w:rsidR="00CF6F0D">
        <w:rPr>
          <w:sz w:val="18"/>
          <w:szCs w:val="18"/>
        </w:rPr>
        <w:t xml:space="preserve"> </w:t>
      </w:r>
      <w:r w:rsidR="00716CB9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E4702C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4458D3">
        <w:rPr>
          <w:sz w:val="18"/>
          <w:szCs w:val="18"/>
        </w:rPr>
        <w:t xml:space="preserve">Abbruch oder </w:t>
      </w:r>
      <w:r w:rsidR="00716CB9">
        <w:rPr>
          <w:sz w:val="18"/>
          <w:szCs w:val="18"/>
        </w:rPr>
        <w:t xml:space="preserve">eine </w:t>
      </w:r>
      <w:r w:rsidR="004458D3">
        <w:rPr>
          <w:sz w:val="18"/>
          <w:szCs w:val="18"/>
        </w:rPr>
        <w:t>Nichtabgabe</w:t>
      </w:r>
      <w:r w:rsidR="004458D3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0F6523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r w:rsidR="004458D3">
        <w:rPr>
          <w:sz w:val="18"/>
          <w:szCs w:val="18"/>
        </w:rPr>
        <w:t>Reflexionsseminar</w:t>
      </w:r>
      <w:r w:rsidR="007D087D" w:rsidRPr="005A55B2">
        <w:rPr>
          <w:sz w:val="18"/>
          <w:szCs w:val="18"/>
        </w:rPr>
        <w:t xml:space="preserve">leitung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73B0736E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2972E7">
        <w:rPr>
          <w:i/>
          <w:iCs/>
          <w:sz w:val="18"/>
          <w:szCs w:val="18"/>
        </w:rPr>
        <w:t>Schlussbewertung</w:t>
      </w:r>
      <w:r w:rsidR="002972E7" w:rsidRPr="000430E1">
        <w:rPr>
          <w:i/>
          <w:iCs/>
          <w:sz w:val="18"/>
          <w:szCs w:val="18"/>
        </w:rPr>
        <w:t xml:space="preserve"> </w:t>
      </w:r>
      <w:r w:rsidR="002972E7">
        <w:rPr>
          <w:i/>
          <w:iCs/>
          <w:sz w:val="18"/>
          <w:szCs w:val="18"/>
        </w:rPr>
        <w:t xml:space="preserve">Reflexionsseminar Grundlegung </w:t>
      </w:r>
      <w:r w:rsidR="00E1087E">
        <w:rPr>
          <w:i/>
          <w:iCs/>
          <w:sz w:val="18"/>
          <w:szCs w:val="18"/>
        </w:rPr>
        <w:t xml:space="preserve">Teil 2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3D744A7D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2972E7">
              <w:rPr>
                <w:rFonts w:ascii="Arial" w:hAnsi="Arial" w:cs="Arial"/>
                <w:b/>
                <w:spacing w:val="-1"/>
                <w:sz w:val="20"/>
                <w:lang w:val="de-CH"/>
              </w:rPr>
              <w:t>Reflexionsseminar</w:t>
            </w:r>
            <w:r w:rsidR="002972E7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3FEFB8D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5D87A297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F04020">
              <w:rPr>
                <w:rFonts w:ascii="Arial"/>
                <w:spacing w:val="-1"/>
                <w:sz w:val="16"/>
                <w:lang w:val="de-CH"/>
              </w:rPr>
              <w:t xml:space="preserve"> (Reflexionsseminarleitung)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03C643F5" w14:textId="77777777" w:rsidR="007113CB" w:rsidRDefault="004063FF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/>
                <w:spacing w:val="-1"/>
                <w:sz w:val="20"/>
                <w:szCs w:val="20"/>
                <w:lang w:val="de-CH"/>
              </w:rPr>
              <w:t>Reflexionsseminar</w:t>
            </w:r>
            <w:r w:rsidR="00B4246D"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leitung</w:t>
            </w:r>
          </w:p>
          <w:sdt>
            <w:sdtPr>
              <w:rPr>
                <w:sz w:val="20"/>
                <w:szCs w:val="20"/>
              </w:rPr>
              <w:id w:val="1860702957"/>
              <w:placeholder>
                <w:docPart w:val="0587CE27F9112149933EA015EC0D4550"/>
              </w:placeholder>
              <w:showingPlcHdr/>
              <w:text w:multiLine="1"/>
            </w:sdtPr>
            <w:sdtContent>
              <w:p w14:paraId="03CAB7CD" w14:textId="3234266C" w:rsidR="00F04020" w:rsidRPr="005A55B2" w:rsidRDefault="00F04020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267130B9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2972E7">
        <w:rPr>
          <w:rFonts w:cs="Arial"/>
          <w:sz w:val="16"/>
          <w:szCs w:val="16"/>
        </w:rPr>
        <w:t xml:space="preserve">Reflexionsseminar Grundlegung </w:t>
      </w:r>
      <w:r w:rsidR="0096099B">
        <w:rPr>
          <w:rFonts w:cs="Arial"/>
          <w:sz w:val="16"/>
          <w:szCs w:val="16"/>
        </w:rPr>
        <w:t xml:space="preserve">Teil </w:t>
      </w:r>
      <w:r w:rsidR="00602953" w:rsidRPr="009412BF">
        <w:rPr>
          <w:rFonts w:cs="Arial"/>
          <w:sz w:val="16"/>
          <w:szCs w:val="16"/>
        </w:rPr>
        <w:t>2</w:t>
      </w:r>
      <w:r w:rsidR="00A60BF6" w:rsidRPr="009412BF">
        <w:rPr>
          <w:rFonts w:cs="Arial"/>
          <w:sz w:val="16"/>
          <w:szCs w:val="16"/>
        </w:rPr>
        <w:t xml:space="preserve"> wird von der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A60BF6" w:rsidRPr="005A55B2">
        <w:rPr>
          <w:rFonts w:cs="Arial"/>
          <w:sz w:val="16"/>
          <w:szCs w:val="16"/>
        </w:rPr>
        <w:t>per Mail spätestens bis 31.07. an die/den Studentin/Student</w:t>
      </w:r>
      <w:r w:rsidR="00E4702C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</w:t>
      </w:r>
      <w:r w:rsidR="0096099B">
        <w:rPr>
          <w:rFonts w:cs="Arial"/>
          <w:sz w:val="16"/>
          <w:szCs w:val="16"/>
        </w:rPr>
        <w:t>Die</w:t>
      </w:r>
      <w:r w:rsidR="0096099B" w:rsidRPr="005A55B2">
        <w:rPr>
          <w:rFonts w:cs="Arial"/>
          <w:sz w:val="16"/>
          <w:szCs w:val="16"/>
        </w:rPr>
        <w:t xml:space="preserve">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96099B">
        <w:rPr>
          <w:rFonts w:cs="Arial"/>
          <w:sz w:val="16"/>
          <w:szCs w:val="16"/>
        </w:rPr>
        <w:t xml:space="preserve">trägt </w:t>
      </w:r>
      <w:r w:rsidR="00A60BF6" w:rsidRPr="005A55B2">
        <w:rPr>
          <w:rFonts w:cs="Arial"/>
          <w:sz w:val="16"/>
          <w:szCs w:val="16"/>
        </w:rPr>
        <w:t xml:space="preserve">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 xml:space="preserve">bewertet wird, ist die Administration </w:t>
      </w:r>
      <w:proofErr w:type="spellStart"/>
      <w:r w:rsidR="005F0F8F" w:rsidRPr="005A55B2">
        <w:rPr>
          <w:rFonts w:cs="Arial"/>
          <w:sz w:val="16"/>
          <w:szCs w:val="16"/>
        </w:rPr>
        <w:t>BpSt</w:t>
      </w:r>
      <w:proofErr w:type="spellEnd"/>
      <w:r w:rsidR="005F0F8F" w:rsidRPr="005A55B2">
        <w:rPr>
          <w:rFonts w:cs="Arial"/>
          <w:sz w:val="16"/>
          <w:szCs w:val="16"/>
        </w:rPr>
        <w:t xml:space="preserve"> des Standortes beim Mail an die/den Studentin/Student</w:t>
      </w:r>
      <w:r w:rsidR="00E4702C">
        <w:rPr>
          <w:rFonts w:cs="Arial"/>
          <w:sz w:val="16"/>
          <w:szCs w:val="16"/>
        </w:rPr>
        <w:t>en</w:t>
      </w:r>
      <w:r w:rsidR="005F0F8F"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3CF47C16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 und Brugg-Windisch: </w:t>
      </w: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</w:p>
    <w:p w14:paraId="0A492EFD" w14:textId="1CB56BDA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Obere Sternengasse 7, 4502 Solothurn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D6AA" w14:textId="77777777" w:rsidR="00150106" w:rsidRDefault="00150106" w:rsidP="00A76598">
      <w:r>
        <w:separator/>
      </w:r>
    </w:p>
  </w:endnote>
  <w:endnote w:type="continuationSeparator" w:id="0">
    <w:p w14:paraId="2FA72E87" w14:textId="77777777" w:rsidR="00150106" w:rsidRDefault="00150106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C428" w14:textId="77777777" w:rsidR="00D04DF3" w:rsidRDefault="00D04D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3EBA" w14:textId="77777777" w:rsidR="00D04DF3" w:rsidRDefault="00D04D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8620" w14:textId="77777777" w:rsidR="00150106" w:rsidRPr="00ED0D02" w:rsidRDefault="00150106" w:rsidP="00ED0D02">
      <w:pPr>
        <w:pStyle w:val="Fuzeile"/>
      </w:pPr>
    </w:p>
  </w:footnote>
  <w:footnote w:type="continuationSeparator" w:id="0">
    <w:p w14:paraId="7DA76DCD" w14:textId="77777777" w:rsidR="00150106" w:rsidRDefault="00150106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4558" w14:textId="73E49B87" w:rsidR="00D04DF3" w:rsidRDefault="00D04D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242F92A4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437829B3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1637761434">
    <w:abstractNumId w:val="4"/>
  </w:num>
  <w:num w:numId="2" w16cid:durableId="1773280318">
    <w:abstractNumId w:val="15"/>
  </w:num>
  <w:num w:numId="3" w16cid:durableId="1127627336">
    <w:abstractNumId w:val="18"/>
  </w:num>
  <w:num w:numId="4" w16cid:durableId="1724140369">
    <w:abstractNumId w:val="3"/>
  </w:num>
  <w:num w:numId="5" w16cid:durableId="317460593">
    <w:abstractNumId w:val="21"/>
  </w:num>
  <w:num w:numId="6" w16cid:durableId="873268009">
    <w:abstractNumId w:val="5"/>
  </w:num>
  <w:num w:numId="7" w16cid:durableId="1208685936">
    <w:abstractNumId w:val="15"/>
  </w:num>
  <w:num w:numId="8" w16cid:durableId="739786715">
    <w:abstractNumId w:val="1"/>
  </w:num>
  <w:num w:numId="9" w16cid:durableId="449200448">
    <w:abstractNumId w:val="2"/>
  </w:num>
  <w:num w:numId="10" w16cid:durableId="163058624">
    <w:abstractNumId w:val="14"/>
  </w:num>
  <w:num w:numId="11" w16cid:durableId="1625119389">
    <w:abstractNumId w:val="10"/>
  </w:num>
  <w:num w:numId="12" w16cid:durableId="812139704">
    <w:abstractNumId w:val="11"/>
  </w:num>
  <w:num w:numId="13" w16cid:durableId="178274468">
    <w:abstractNumId w:val="6"/>
  </w:num>
  <w:num w:numId="14" w16cid:durableId="1153792189">
    <w:abstractNumId w:val="13"/>
  </w:num>
  <w:num w:numId="15" w16cid:durableId="939337124">
    <w:abstractNumId w:val="16"/>
  </w:num>
  <w:num w:numId="16" w16cid:durableId="1263996622">
    <w:abstractNumId w:val="0"/>
  </w:num>
  <w:num w:numId="17" w16cid:durableId="515995673">
    <w:abstractNumId w:val="19"/>
  </w:num>
  <w:num w:numId="18" w16cid:durableId="1695037179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893498656">
    <w:abstractNumId w:val="8"/>
  </w:num>
  <w:num w:numId="20" w16cid:durableId="426269854">
    <w:abstractNumId w:val="12"/>
  </w:num>
  <w:num w:numId="21" w16cid:durableId="1711880958">
    <w:abstractNumId w:val="20"/>
  </w:num>
  <w:num w:numId="22" w16cid:durableId="15867667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3503780">
    <w:abstractNumId w:val="17"/>
  </w:num>
  <w:num w:numId="24" w16cid:durableId="1043362921">
    <w:abstractNumId w:val="22"/>
  </w:num>
  <w:num w:numId="25" w16cid:durableId="1575582355">
    <w:abstractNumId w:val="9"/>
  </w:num>
  <w:num w:numId="26" w16cid:durableId="643656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2398"/>
    <w:rsid w:val="000252D0"/>
    <w:rsid w:val="000322D6"/>
    <w:rsid w:val="000430E1"/>
    <w:rsid w:val="0005534A"/>
    <w:rsid w:val="00060BBF"/>
    <w:rsid w:val="00071507"/>
    <w:rsid w:val="00081B0B"/>
    <w:rsid w:val="0009020E"/>
    <w:rsid w:val="00090B07"/>
    <w:rsid w:val="00090F36"/>
    <w:rsid w:val="00091821"/>
    <w:rsid w:val="000976AF"/>
    <w:rsid w:val="000C080A"/>
    <w:rsid w:val="000E4B4C"/>
    <w:rsid w:val="000E5CC1"/>
    <w:rsid w:val="000F1A03"/>
    <w:rsid w:val="000F6523"/>
    <w:rsid w:val="000F7F62"/>
    <w:rsid w:val="00102D38"/>
    <w:rsid w:val="00106EAE"/>
    <w:rsid w:val="001134F3"/>
    <w:rsid w:val="0011442F"/>
    <w:rsid w:val="001149D2"/>
    <w:rsid w:val="00121CD9"/>
    <w:rsid w:val="001275AC"/>
    <w:rsid w:val="0013288D"/>
    <w:rsid w:val="00150106"/>
    <w:rsid w:val="00154EEE"/>
    <w:rsid w:val="00156BA9"/>
    <w:rsid w:val="0015709B"/>
    <w:rsid w:val="001651BE"/>
    <w:rsid w:val="00180466"/>
    <w:rsid w:val="00180D32"/>
    <w:rsid w:val="001818E8"/>
    <w:rsid w:val="001870BF"/>
    <w:rsid w:val="001C30F1"/>
    <w:rsid w:val="001D1088"/>
    <w:rsid w:val="001E2776"/>
    <w:rsid w:val="001E544A"/>
    <w:rsid w:val="002036D1"/>
    <w:rsid w:val="00203DDE"/>
    <w:rsid w:val="00206A51"/>
    <w:rsid w:val="00212465"/>
    <w:rsid w:val="00212998"/>
    <w:rsid w:val="00213675"/>
    <w:rsid w:val="002259EE"/>
    <w:rsid w:val="00235315"/>
    <w:rsid w:val="00241604"/>
    <w:rsid w:val="0024451B"/>
    <w:rsid w:val="00270646"/>
    <w:rsid w:val="002845C9"/>
    <w:rsid w:val="00287478"/>
    <w:rsid w:val="0029605A"/>
    <w:rsid w:val="002972E7"/>
    <w:rsid w:val="002A27DF"/>
    <w:rsid w:val="002B467D"/>
    <w:rsid w:val="002C0DB1"/>
    <w:rsid w:val="002E136F"/>
    <w:rsid w:val="002E6C42"/>
    <w:rsid w:val="002E7766"/>
    <w:rsid w:val="00300CC5"/>
    <w:rsid w:val="00302582"/>
    <w:rsid w:val="00331995"/>
    <w:rsid w:val="00331A81"/>
    <w:rsid w:val="00342F6E"/>
    <w:rsid w:val="00351B21"/>
    <w:rsid w:val="00360CB1"/>
    <w:rsid w:val="00361BD0"/>
    <w:rsid w:val="00375A78"/>
    <w:rsid w:val="00377142"/>
    <w:rsid w:val="003803C2"/>
    <w:rsid w:val="00382BA5"/>
    <w:rsid w:val="00391B5A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5B61"/>
    <w:rsid w:val="004063FF"/>
    <w:rsid w:val="0040684A"/>
    <w:rsid w:val="004159CF"/>
    <w:rsid w:val="004200E5"/>
    <w:rsid w:val="00420F57"/>
    <w:rsid w:val="00425659"/>
    <w:rsid w:val="00425687"/>
    <w:rsid w:val="00433380"/>
    <w:rsid w:val="00437505"/>
    <w:rsid w:val="004458D3"/>
    <w:rsid w:val="0045036F"/>
    <w:rsid w:val="00451923"/>
    <w:rsid w:val="00460C63"/>
    <w:rsid w:val="00473483"/>
    <w:rsid w:val="00475121"/>
    <w:rsid w:val="00476CDC"/>
    <w:rsid w:val="004B558A"/>
    <w:rsid w:val="004B586B"/>
    <w:rsid w:val="004B6DA7"/>
    <w:rsid w:val="004C5569"/>
    <w:rsid w:val="004C6864"/>
    <w:rsid w:val="004E1180"/>
    <w:rsid w:val="004E5B01"/>
    <w:rsid w:val="004E74B4"/>
    <w:rsid w:val="004F1720"/>
    <w:rsid w:val="004F505A"/>
    <w:rsid w:val="004F78BF"/>
    <w:rsid w:val="005433BF"/>
    <w:rsid w:val="00555873"/>
    <w:rsid w:val="00572350"/>
    <w:rsid w:val="0057705E"/>
    <w:rsid w:val="00595194"/>
    <w:rsid w:val="005A4AFC"/>
    <w:rsid w:val="005A55B2"/>
    <w:rsid w:val="005A5E71"/>
    <w:rsid w:val="005B0399"/>
    <w:rsid w:val="005C73CC"/>
    <w:rsid w:val="005D06CF"/>
    <w:rsid w:val="005D2D49"/>
    <w:rsid w:val="005D510A"/>
    <w:rsid w:val="005D6C5D"/>
    <w:rsid w:val="005E2EF6"/>
    <w:rsid w:val="005F0F8F"/>
    <w:rsid w:val="00602953"/>
    <w:rsid w:val="00607F7C"/>
    <w:rsid w:val="00633A4F"/>
    <w:rsid w:val="00641B28"/>
    <w:rsid w:val="00667075"/>
    <w:rsid w:val="00671AD9"/>
    <w:rsid w:val="00672C6E"/>
    <w:rsid w:val="006733A6"/>
    <w:rsid w:val="00686EFB"/>
    <w:rsid w:val="00687A4C"/>
    <w:rsid w:val="00696D0E"/>
    <w:rsid w:val="006D02C9"/>
    <w:rsid w:val="006D1010"/>
    <w:rsid w:val="006F4D85"/>
    <w:rsid w:val="006F54C4"/>
    <w:rsid w:val="00710CED"/>
    <w:rsid w:val="007113CB"/>
    <w:rsid w:val="00716624"/>
    <w:rsid w:val="00716CB9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D087D"/>
    <w:rsid w:val="007D27D0"/>
    <w:rsid w:val="007D3D38"/>
    <w:rsid w:val="007E0201"/>
    <w:rsid w:val="007E181E"/>
    <w:rsid w:val="007E3C24"/>
    <w:rsid w:val="007F05CD"/>
    <w:rsid w:val="007F7DC4"/>
    <w:rsid w:val="00820F41"/>
    <w:rsid w:val="00822036"/>
    <w:rsid w:val="00822A07"/>
    <w:rsid w:val="008310DD"/>
    <w:rsid w:val="00832CCF"/>
    <w:rsid w:val="008357BF"/>
    <w:rsid w:val="00846B2E"/>
    <w:rsid w:val="00854763"/>
    <w:rsid w:val="00856097"/>
    <w:rsid w:val="008650A2"/>
    <w:rsid w:val="00872A31"/>
    <w:rsid w:val="00884CF6"/>
    <w:rsid w:val="00890A63"/>
    <w:rsid w:val="008B0F71"/>
    <w:rsid w:val="008C043B"/>
    <w:rsid w:val="008D5E89"/>
    <w:rsid w:val="008E1EEF"/>
    <w:rsid w:val="008E73D6"/>
    <w:rsid w:val="00910453"/>
    <w:rsid w:val="00923475"/>
    <w:rsid w:val="00924B81"/>
    <w:rsid w:val="00924CDF"/>
    <w:rsid w:val="00932BFB"/>
    <w:rsid w:val="0093668C"/>
    <w:rsid w:val="009412BF"/>
    <w:rsid w:val="009517CE"/>
    <w:rsid w:val="00952F27"/>
    <w:rsid w:val="00957558"/>
    <w:rsid w:val="0096099B"/>
    <w:rsid w:val="00961DCC"/>
    <w:rsid w:val="00966C70"/>
    <w:rsid w:val="009714FB"/>
    <w:rsid w:val="00976795"/>
    <w:rsid w:val="00986379"/>
    <w:rsid w:val="009A2F6E"/>
    <w:rsid w:val="009A749A"/>
    <w:rsid w:val="009D65FB"/>
    <w:rsid w:val="009E55BD"/>
    <w:rsid w:val="009E67A7"/>
    <w:rsid w:val="009F2855"/>
    <w:rsid w:val="009F5F20"/>
    <w:rsid w:val="00A10EFA"/>
    <w:rsid w:val="00A33604"/>
    <w:rsid w:val="00A35D4D"/>
    <w:rsid w:val="00A37776"/>
    <w:rsid w:val="00A41BBA"/>
    <w:rsid w:val="00A5341E"/>
    <w:rsid w:val="00A5737E"/>
    <w:rsid w:val="00A60BF6"/>
    <w:rsid w:val="00A6206F"/>
    <w:rsid w:val="00A723BF"/>
    <w:rsid w:val="00A76598"/>
    <w:rsid w:val="00A84E76"/>
    <w:rsid w:val="00A92914"/>
    <w:rsid w:val="00AA0020"/>
    <w:rsid w:val="00AA42A1"/>
    <w:rsid w:val="00AB5EC1"/>
    <w:rsid w:val="00AB6233"/>
    <w:rsid w:val="00AC0F7D"/>
    <w:rsid w:val="00AC1D9F"/>
    <w:rsid w:val="00AC5B16"/>
    <w:rsid w:val="00AC61D8"/>
    <w:rsid w:val="00AD0C43"/>
    <w:rsid w:val="00AE08BF"/>
    <w:rsid w:val="00AF42BF"/>
    <w:rsid w:val="00B021C3"/>
    <w:rsid w:val="00B05753"/>
    <w:rsid w:val="00B17032"/>
    <w:rsid w:val="00B22B80"/>
    <w:rsid w:val="00B253C0"/>
    <w:rsid w:val="00B33577"/>
    <w:rsid w:val="00B33A3D"/>
    <w:rsid w:val="00B4246D"/>
    <w:rsid w:val="00B5174B"/>
    <w:rsid w:val="00B534BF"/>
    <w:rsid w:val="00B553EB"/>
    <w:rsid w:val="00B744BE"/>
    <w:rsid w:val="00B7739D"/>
    <w:rsid w:val="00B84CD8"/>
    <w:rsid w:val="00B87461"/>
    <w:rsid w:val="00BA68D5"/>
    <w:rsid w:val="00BA783C"/>
    <w:rsid w:val="00BB2D29"/>
    <w:rsid w:val="00BB369B"/>
    <w:rsid w:val="00BB6598"/>
    <w:rsid w:val="00BC5449"/>
    <w:rsid w:val="00BD2F78"/>
    <w:rsid w:val="00BD4F5C"/>
    <w:rsid w:val="00BE2EDC"/>
    <w:rsid w:val="00BF079C"/>
    <w:rsid w:val="00BF091D"/>
    <w:rsid w:val="00BF15B7"/>
    <w:rsid w:val="00C00E02"/>
    <w:rsid w:val="00C067AF"/>
    <w:rsid w:val="00C176FF"/>
    <w:rsid w:val="00C26422"/>
    <w:rsid w:val="00C313E1"/>
    <w:rsid w:val="00C31C95"/>
    <w:rsid w:val="00C352AD"/>
    <w:rsid w:val="00C35717"/>
    <w:rsid w:val="00C37B14"/>
    <w:rsid w:val="00C45930"/>
    <w:rsid w:val="00C46B98"/>
    <w:rsid w:val="00C50216"/>
    <w:rsid w:val="00C536C2"/>
    <w:rsid w:val="00C53854"/>
    <w:rsid w:val="00C55850"/>
    <w:rsid w:val="00C569E9"/>
    <w:rsid w:val="00C8039C"/>
    <w:rsid w:val="00C8619C"/>
    <w:rsid w:val="00C86E2E"/>
    <w:rsid w:val="00C90DE2"/>
    <w:rsid w:val="00C9465F"/>
    <w:rsid w:val="00CA15CC"/>
    <w:rsid w:val="00CA357E"/>
    <w:rsid w:val="00CA50DE"/>
    <w:rsid w:val="00CB397B"/>
    <w:rsid w:val="00CB6C01"/>
    <w:rsid w:val="00CC0B8F"/>
    <w:rsid w:val="00CC7BF8"/>
    <w:rsid w:val="00CE2B5E"/>
    <w:rsid w:val="00CE6114"/>
    <w:rsid w:val="00CE69D0"/>
    <w:rsid w:val="00CE76CC"/>
    <w:rsid w:val="00CF6F0D"/>
    <w:rsid w:val="00D04DF3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97B1E"/>
    <w:rsid w:val="00DA6F3E"/>
    <w:rsid w:val="00DB72D4"/>
    <w:rsid w:val="00DB796F"/>
    <w:rsid w:val="00DC5A67"/>
    <w:rsid w:val="00DC7950"/>
    <w:rsid w:val="00DD0651"/>
    <w:rsid w:val="00DD0E9F"/>
    <w:rsid w:val="00DD7763"/>
    <w:rsid w:val="00DE109B"/>
    <w:rsid w:val="00DE336E"/>
    <w:rsid w:val="00DE3DEF"/>
    <w:rsid w:val="00DE6CBC"/>
    <w:rsid w:val="00DF7D0C"/>
    <w:rsid w:val="00E00662"/>
    <w:rsid w:val="00E00C93"/>
    <w:rsid w:val="00E022B6"/>
    <w:rsid w:val="00E1063F"/>
    <w:rsid w:val="00E1087E"/>
    <w:rsid w:val="00E14275"/>
    <w:rsid w:val="00E171D7"/>
    <w:rsid w:val="00E24705"/>
    <w:rsid w:val="00E37442"/>
    <w:rsid w:val="00E41F2C"/>
    <w:rsid w:val="00E4702C"/>
    <w:rsid w:val="00E52D03"/>
    <w:rsid w:val="00E64A70"/>
    <w:rsid w:val="00E93446"/>
    <w:rsid w:val="00EA1A23"/>
    <w:rsid w:val="00EA20E0"/>
    <w:rsid w:val="00EB5EEA"/>
    <w:rsid w:val="00EC489F"/>
    <w:rsid w:val="00EC7105"/>
    <w:rsid w:val="00EC782E"/>
    <w:rsid w:val="00ED076C"/>
    <w:rsid w:val="00ED0D02"/>
    <w:rsid w:val="00EF37AE"/>
    <w:rsid w:val="00F04020"/>
    <w:rsid w:val="00F140C5"/>
    <w:rsid w:val="00F14233"/>
    <w:rsid w:val="00F2238D"/>
    <w:rsid w:val="00F369AA"/>
    <w:rsid w:val="00F42BF4"/>
    <w:rsid w:val="00F56BE1"/>
    <w:rsid w:val="00F61AC6"/>
    <w:rsid w:val="00F61D0B"/>
    <w:rsid w:val="00F65AF5"/>
    <w:rsid w:val="00F73D6D"/>
    <w:rsid w:val="00F86007"/>
    <w:rsid w:val="00FB14EA"/>
    <w:rsid w:val="00FB55D9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0587CE27F9112149933EA015EC0D4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906EB-EFE0-FE47-9DBA-65164E30632F}"/>
      </w:docPartPr>
      <w:docPartBody>
        <w:p w:rsidR="001F729F" w:rsidRDefault="00083E75" w:rsidP="00083E75">
          <w:pPr>
            <w:pStyle w:val="0587CE27F9112149933EA015EC0D4550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818D4"/>
    <w:rsid w:val="00083E75"/>
    <w:rsid w:val="0009171E"/>
    <w:rsid w:val="000A2488"/>
    <w:rsid w:val="000A3275"/>
    <w:rsid w:val="000C0EF4"/>
    <w:rsid w:val="000C2E8E"/>
    <w:rsid w:val="00153389"/>
    <w:rsid w:val="00176B19"/>
    <w:rsid w:val="001F729F"/>
    <w:rsid w:val="001F7839"/>
    <w:rsid w:val="00245E1B"/>
    <w:rsid w:val="00267999"/>
    <w:rsid w:val="003063FF"/>
    <w:rsid w:val="00307EE1"/>
    <w:rsid w:val="003F7BEA"/>
    <w:rsid w:val="0042534C"/>
    <w:rsid w:val="00445901"/>
    <w:rsid w:val="0047060D"/>
    <w:rsid w:val="00471CC3"/>
    <w:rsid w:val="005B64D0"/>
    <w:rsid w:val="005E0BBA"/>
    <w:rsid w:val="00631FE6"/>
    <w:rsid w:val="00660A3F"/>
    <w:rsid w:val="00696FBF"/>
    <w:rsid w:val="006B12F0"/>
    <w:rsid w:val="006B7A41"/>
    <w:rsid w:val="00781DFC"/>
    <w:rsid w:val="00800128"/>
    <w:rsid w:val="00817503"/>
    <w:rsid w:val="008C6A19"/>
    <w:rsid w:val="008D69FE"/>
    <w:rsid w:val="008D7ECB"/>
    <w:rsid w:val="00914C3E"/>
    <w:rsid w:val="009430B6"/>
    <w:rsid w:val="00983934"/>
    <w:rsid w:val="00983E3F"/>
    <w:rsid w:val="009C2930"/>
    <w:rsid w:val="009C75EC"/>
    <w:rsid w:val="009E3AC1"/>
    <w:rsid w:val="009F15B1"/>
    <w:rsid w:val="009F30F6"/>
    <w:rsid w:val="00A44B0A"/>
    <w:rsid w:val="00A61555"/>
    <w:rsid w:val="00AB23A7"/>
    <w:rsid w:val="00AE007E"/>
    <w:rsid w:val="00B7714A"/>
    <w:rsid w:val="00BB39C5"/>
    <w:rsid w:val="00BC7D07"/>
    <w:rsid w:val="00C20596"/>
    <w:rsid w:val="00C35D0E"/>
    <w:rsid w:val="00C84829"/>
    <w:rsid w:val="00D04DAD"/>
    <w:rsid w:val="00D62FB1"/>
    <w:rsid w:val="00DE3D98"/>
    <w:rsid w:val="00DF6F7A"/>
    <w:rsid w:val="00E37C10"/>
    <w:rsid w:val="00E43543"/>
    <w:rsid w:val="00E650D9"/>
    <w:rsid w:val="00E70139"/>
    <w:rsid w:val="00F07A38"/>
    <w:rsid w:val="00F14EE3"/>
    <w:rsid w:val="00F93209"/>
    <w:rsid w:val="00FB5A3F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3E75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0587CE27F9112149933EA015EC0D4550">
    <w:name w:val="0587CE27F9112149933EA015EC0D4550"/>
    <w:rsid w:val="00083E75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44F216-4E19-4B32-828E-6FF467C46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ACBDE-0C8A-4A76-85E3-8A7FD606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A37753-F8FE-4AB5-939B-C1CAC7DD3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2595</Characters>
  <Application>Microsoft Office Word</Application>
  <DocSecurity>0</DocSecurity>
  <Lines>147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Bewertung-Reflexionsseminar-Grundlegung-2_23_24_20230731</vt:lpstr>
    </vt:vector>
  </TitlesOfParts>
  <Manager/>
  <Company>Fachhochschule Nordwestschweiz</Company>
  <LinksUpToDate>false</LinksUpToDate>
  <CharactersWithSpaces>2897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Bewertung-Reflexionsseminar-Grundlegung-2_23_24_20230731</dc:title>
  <dc:subject/>
  <dc:creator>Thomas Bühler</dc:creator>
  <cp:keywords/>
  <dc:description/>
  <cp:lastModifiedBy>Thomas Bühler</cp:lastModifiedBy>
  <cp:revision>7</cp:revision>
  <cp:lastPrinted>2017-07-31T09:32:00Z</cp:lastPrinted>
  <dcterms:created xsi:type="dcterms:W3CDTF">2023-07-18T12:06:00Z</dcterms:created>
  <dcterms:modified xsi:type="dcterms:W3CDTF">2023-08-01T15:15:00Z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