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59444EF5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3AC47FA6" w:rsidR="002C0DB1" w:rsidRPr="006E26E2" w:rsidRDefault="002972E7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6A251B67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C45930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4200E5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C45930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C42D9F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6E61CAA8" w:rsidR="002C0DB1" w:rsidRPr="0049597C" w:rsidRDefault="00C42D9F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AD37B2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3AC47FA6" w:rsidR="002C0DB1" w:rsidRPr="006E26E2" w:rsidRDefault="002972E7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6A251B67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C45930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4200E5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C45930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C42D9F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6E61CAA8" w:rsidR="002C0DB1" w:rsidRPr="0049597C" w:rsidRDefault="00C42D9F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AD37B2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972E7">
        <w:rPr>
          <w:b/>
          <w:bCs/>
          <w:sz w:val="32"/>
        </w:rPr>
        <w:t xml:space="preserve">Reflexionsseminar Grundlegung </w:t>
      </w:r>
      <w:r w:rsidR="001E2776">
        <w:rPr>
          <w:b/>
          <w:bCs/>
          <w:sz w:val="32"/>
        </w:rPr>
        <w:t xml:space="preserve">Teil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4C4B2D4C" w:rsidR="00B4246D" w:rsidRPr="005A55B2" w:rsidRDefault="00C9465F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2C95F648" w:rsidR="00B4246D" w:rsidRPr="006F54C4" w:rsidRDefault="002972E7" w:rsidP="008218DD">
            <w:pPr>
              <w:ind w:left="283"/>
              <w:rPr>
                <w:sz w:val="18"/>
                <w:szCs w:val="18"/>
                <w:lang w:val="de-CH"/>
              </w:rPr>
            </w:pPr>
            <w:r w:rsidRPr="006F54C4">
              <w:rPr>
                <w:spacing w:val="-1"/>
                <w:sz w:val="18"/>
                <w:szCs w:val="18"/>
                <w:lang w:val="de-CH"/>
              </w:rPr>
              <w:t xml:space="preserve">Reflexionsseminar Grundlegung </w:t>
            </w:r>
            <w:r w:rsidR="001E2776" w:rsidRPr="006F54C4">
              <w:rPr>
                <w:spacing w:val="-1"/>
                <w:sz w:val="18"/>
                <w:szCs w:val="18"/>
                <w:lang w:val="de-CH"/>
              </w:rPr>
              <w:t>Teil 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3B603582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E4702C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0191910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6F54C4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4DE34F8E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2FD80B84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E4702C">
              <w:rPr>
                <w:color w:val="7F7F7F" w:themeColor="text1" w:themeTint="80"/>
                <w:sz w:val="16"/>
                <w:szCs w:val="16"/>
              </w:rPr>
              <w:t>Reflexionsseminar Grundlegung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59EF6608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A37776">
        <w:rPr>
          <w:sz w:val="18"/>
          <w:szCs w:val="18"/>
        </w:rPr>
        <w:t xml:space="preserve">Reflexionsseminar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A37776">
        <w:rPr>
          <w:sz w:val="18"/>
          <w:szCs w:val="18"/>
        </w:rPr>
        <w:t>Reflexionsseminar</w:t>
      </w:r>
      <w:r>
        <w:rPr>
          <w:sz w:val="18"/>
          <w:szCs w:val="18"/>
        </w:rPr>
        <w:t>:</w:t>
      </w:r>
    </w:p>
    <w:p w14:paraId="7281D573" w14:textId="10443BF8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A37776">
        <w:rPr>
          <w:sz w:val="18"/>
          <w:szCs w:val="18"/>
        </w:rPr>
        <w:t xml:space="preserve">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DB796F">
        <w:rPr>
          <w:sz w:val="18"/>
          <w:szCs w:val="18"/>
        </w:rPr>
        <w:t>sieben</w:t>
      </w:r>
      <w:r w:rsidR="00DB796F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0F6523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4F1720">
        <w:rPr>
          <w:sz w:val="18"/>
          <w:szCs w:val="18"/>
        </w:rPr>
        <w:t xml:space="preserve"> </w:t>
      </w:r>
      <w:r w:rsidR="00E4702C">
        <w:rPr>
          <w:sz w:val="18"/>
          <w:szCs w:val="18"/>
        </w:rPr>
        <w:t>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E4702C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0F6523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73B0736E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2972E7">
        <w:rPr>
          <w:i/>
          <w:iCs/>
          <w:sz w:val="18"/>
          <w:szCs w:val="18"/>
        </w:rPr>
        <w:t>Schlussbewertung</w:t>
      </w:r>
      <w:r w:rsidR="002972E7" w:rsidRPr="000430E1">
        <w:rPr>
          <w:i/>
          <w:iCs/>
          <w:sz w:val="18"/>
          <w:szCs w:val="18"/>
        </w:rPr>
        <w:t xml:space="preserve"> </w:t>
      </w:r>
      <w:r w:rsidR="002972E7">
        <w:rPr>
          <w:i/>
          <w:iCs/>
          <w:sz w:val="18"/>
          <w:szCs w:val="18"/>
        </w:rPr>
        <w:t xml:space="preserve">Reflexionsseminar Grundlegung </w:t>
      </w:r>
      <w:r w:rsidR="00E1087E">
        <w:rPr>
          <w:i/>
          <w:iCs/>
          <w:sz w:val="18"/>
          <w:szCs w:val="18"/>
        </w:rPr>
        <w:t xml:space="preserve">Teil 2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D744A7D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972E7">
              <w:rPr>
                <w:rFonts w:ascii="Arial" w:hAnsi="Arial" w:cs="Arial"/>
                <w:b/>
                <w:spacing w:val="-1"/>
                <w:sz w:val="20"/>
                <w:lang w:val="de-CH"/>
              </w:rPr>
              <w:t>Reflexionsseminar</w:t>
            </w:r>
            <w:r w:rsidR="002972E7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AD37B2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AD37B2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267130B9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2972E7">
        <w:rPr>
          <w:rFonts w:cs="Arial"/>
          <w:sz w:val="16"/>
          <w:szCs w:val="16"/>
        </w:rPr>
        <w:t xml:space="preserve">Reflexionsseminar Grundlegung </w:t>
      </w:r>
      <w:r w:rsidR="0096099B">
        <w:rPr>
          <w:rFonts w:cs="Arial"/>
          <w:sz w:val="16"/>
          <w:szCs w:val="16"/>
        </w:rPr>
        <w:t xml:space="preserve">Teil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31.07. an die/den Studentin/Student</w:t>
      </w:r>
      <w:r w:rsidR="00E4702C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>bewertet wird, ist die Administration BpSt des Standortes beim Mail an die/den Studentin/Student</w:t>
      </w:r>
      <w:r w:rsidR="00E4702C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7D833514" w14:textId="77777777" w:rsidR="00AD37B2" w:rsidRDefault="00AD37B2" w:rsidP="00AD37B2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Für Solothurn: </w:t>
      </w:r>
    </w:p>
    <w:p w14:paraId="2D982B6A" w14:textId="77777777" w:rsidR="00AD37B2" w:rsidRDefault="00AD37B2" w:rsidP="00AD37B2">
      <w:pPr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Karin Lerch, </w:t>
      </w:r>
      <w:r>
        <w:rPr>
          <w:sz w:val="16"/>
          <w:szCs w:val="16"/>
        </w:rPr>
        <w:t xml:space="preserve">Mail: </w:t>
      </w:r>
      <w:hyperlink r:id="rId12" w:history="1">
        <w:r>
          <w:rPr>
            <w:rStyle w:val="Hyperlink"/>
            <w:sz w:val="16"/>
            <w:szCs w:val="16"/>
          </w:rPr>
          <w:t>karin.lerch@fhnw.ch</w:t>
        </w:r>
      </w:hyperlink>
      <w:r>
        <w:rPr>
          <w:rStyle w:val="Hyperlink"/>
          <w:sz w:val="16"/>
          <w:szCs w:val="16"/>
        </w:rPr>
        <w:t xml:space="preserve">, </w:t>
      </w:r>
      <w:r>
        <w:rPr>
          <w:sz w:val="16"/>
          <w:szCs w:val="16"/>
        </w:rPr>
        <w:t xml:space="preserve">Tel: 032 628 67 61, </w:t>
      </w:r>
      <w:r>
        <w:rPr>
          <w:rFonts w:cs="Arial"/>
          <w:sz w:val="16"/>
          <w:szCs w:val="16"/>
        </w:rPr>
        <w:t>Pädagogische Hochschule FHNW, Obere Sternengasse 7, 4502 Solothurn</w:t>
      </w:r>
    </w:p>
    <w:p w14:paraId="41C651C2" w14:textId="77777777" w:rsidR="00AD37B2" w:rsidRDefault="00AD37B2" w:rsidP="00AD37B2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Für Brugg-Windisch:</w:t>
      </w:r>
    </w:p>
    <w:p w14:paraId="703B478E" w14:textId="77777777" w:rsidR="00AD37B2" w:rsidRDefault="00AD37B2" w:rsidP="00AD37B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1D6AA" w14:textId="77777777" w:rsidR="00150106" w:rsidRDefault="00150106" w:rsidP="00A76598">
      <w:r>
        <w:separator/>
      </w:r>
    </w:p>
  </w:endnote>
  <w:endnote w:type="continuationSeparator" w:id="0">
    <w:p w14:paraId="2FA72E87" w14:textId="77777777" w:rsidR="00150106" w:rsidRDefault="00150106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0C428" w14:textId="77777777" w:rsidR="00D04DF3" w:rsidRDefault="00D04D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73EBA" w14:textId="77777777" w:rsidR="00D04DF3" w:rsidRDefault="00D04D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78620" w14:textId="77777777" w:rsidR="00150106" w:rsidRPr="00ED0D02" w:rsidRDefault="00150106" w:rsidP="00ED0D02">
      <w:pPr>
        <w:pStyle w:val="Fuzeile"/>
      </w:pPr>
    </w:p>
  </w:footnote>
  <w:footnote w:type="continuationSeparator" w:id="0">
    <w:p w14:paraId="7DA76DCD" w14:textId="77777777" w:rsidR="00150106" w:rsidRDefault="00150106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94558" w14:textId="73E49B87" w:rsidR="00D04DF3" w:rsidRDefault="00D04D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242F92A4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437829B3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637761434">
    <w:abstractNumId w:val="4"/>
  </w:num>
  <w:num w:numId="2" w16cid:durableId="1773280318">
    <w:abstractNumId w:val="15"/>
  </w:num>
  <w:num w:numId="3" w16cid:durableId="1127627336">
    <w:abstractNumId w:val="18"/>
  </w:num>
  <w:num w:numId="4" w16cid:durableId="1724140369">
    <w:abstractNumId w:val="3"/>
  </w:num>
  <w:num w:numId="5" w16cid:durableId="317460593">
    <w:abstractNumId w:val="21"/>
  </w:num>
  <w:num w:numId="6" w16cid:durableId="873268009">
    <w:abstractNumId w:val="5"/>
  </w:num>
  <w:num w:numId="7" w16cid:durableId="1208685936">
    <w:abstractNumId w:val="15"/>
  </w:num>
  <w:num w:numId="8" w16cid:durableId="739786715">
    <w:abstractNumId w:val="1"/>
  </w:num>
  <w:num w:numId="9" w16cid:durableId="449200448">
    <w:abstractNumId w:val="2"/>
  </w:num>
  <w:num w:numId="10" w16cid:durableId="163058624">
    <w:abstractNumId w:val="14"/>
  </w:num>
  <w:num w:numId="11" w16cid:durableId="1625119389">
    <w:abstractNumId w:val="10"/>
  </w:num>
  <w:num w:numId="12" w16cid:durableId="812139704">
    <w:abstractNumId w:val="11"/>
  </w:num>
  <w:num w:numId="13" w16cid:durableId="178274468">
    <w:abstractNumId w:val="6"/>
  </w:num>
  <w:num w:numId="14" w16cid:durableId="1153792189">
    <w:abstractNumId w:val="13"/>
  </w:num>
  <w:num w:numId="15" w16cid:durableId="939337124">
    <w:abstractNumId w:val="16"/>
  </w:num>
  <w:num w:numId="16" w16cid:durableId="1263996622">
    <w:abstractNumId w:val="0"/>
  </w:num>
  <w:num w:numId="17" w16cid:durableId="515995673">
    <w:abstractNumId w:val="19"/>
  </w:num>
  <w:num w:numId="18" w16cid:durableId="1695037179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93498656">
    <w:abstractNumId w:val="8"/>
  </w:num>
  <w:num w:numId="20" w16cid:durableId="426269854">
    <w:abstractNumId w:val="12"/>
  </w:num>
  <w:num w:numId="21" w16cid:durableId="1711880958">
    <w:abstractNumId w:val="20"/>
  </w:num>
  <w:num w:numId="22" w16cid:durableId="1586766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3503780">
    <w:abstractNumId w:val="17"/>
  </w:num>
  <w:num w:numId="24" w16cid:durableId="1043362921">
    <w:abstractNumId w:val="22"/>
  </w:num>
  <w:num w:numId="25" w16cid:durableId="1575582355">
    <w:abstractNumId w:val="9"/>
  </w:num>
  <w:num w:numId="26" w16cid:durableId="643656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4B4C"/>
    <w:rsid w:val="000E5CC1"/>
    <w:rsid w:val="000F1A03"/>
    <w:rsid w:val="000F6523"/>
    <w:rsid w:val="000F7F62"/>
    <w:rsid w:val="00102D38"/>
    <w:rsid w:val="00106EAE"/>
    <w:rsid w:val="001134F3"/>
    <w:rsid w:val="0011442F"/>
    <w:rsid w:val="001149D2"/>
    <w:rsid w:val="00121CD9"/>
    <w:rsid w:val="001275AC"/>
    <w:rsid w:val="0013288D"/>
    <w:rsid w:val="00150106"/>
    <w:rsid w:val="00154EEE"/>
    <w:rsid w:val="00156BA9"/>
    <w:rsid w:val="0015709B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2036D1"/>
    <w:rsid w:val="00203DDE"/>
    <w:rsid w:val="00206A51"/>
    <w:rsid w:val="00212465"/>
    <w:rsid w:val="00212998"/>
    <w:rsid w:val="00213675"/>
    <w:rsid w:val="002259EE"/>
    <w:rsid w:val="00235315"/>
    <w:rsid w:val="00241604"/>
    <w:rsid w:val="0024451B"/>
    <w:rsid w:val="00270646"/>
    <w:rsid w:val="002845C9"/>
    <w:rsid w:val="00287478"/>
    <w:rsid w:val="0029605A"/>
    <w:rsid w:val="002972E7"/>
    <w:rsid w:val="002A27DF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31BD2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0E5"/>
    <w:rsid w:val="00420F57"/>
    <w:rsid w:val="00425659"/>
    <w:rsid w:val="00425687"/>
    <w:rsid w:val="00433380"/>
    <w:rsid w:val="00437505"/>
    <w:rsid w:val="004458D3"/>
    <w:rsid w:val="0045036F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1720"/>
    <w:rsid w:val="004F505A"/>
    <w:rsid w:val="004F78BF"/>
    <w:rsid w:val="005433BF"/>
    <w:rsid w:val="00555873"/>
    <w:rsid w:val="00572350"/>
    <w:rsid w:val="0057705E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33A4F"/>
    <w:rsid w:val="00641B28"/>
    <w:rsid w:val="00667075"/>
    <w:rsid w:val="00671AD9"/>
    <w:rsid w:val="00672C6E"/>
    <w:rsid w:val="006733A6"/>
    <w:rsid w:val="00686EFB"/>
    <w:rsid w:val="00687A4C"/>
    <w:rsid w:val="00696D0E"/>
    <w:rsid w:val="006D02C9"/>
    <w:rsid w:val="006D1010"/>
    <w:rsid w:val="006F4D85"/>
    <w:rsid w:val="006F54C4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0201"/>
    <w:rsid w:val="007E181E"/>
    <w:rsid w:val="007E3C24"/>
    <w:rsid w:val="007F05CD"/>
    <w:rsid w:val="007F7DC4"/>
    <w:rsid w:val="00820F41"/>
    <w:rsid w:val="00822036"/>
    <w:rsid w:val="00822A07"/>
    <w:rsid w:val="008310DD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B0F71"/>
    <w:rsid w:val="008C043B"/>
    <w:rsid w:val="008D5E89"/>
    <w:rsid w:val="008E1EEF"/>
    <w:rsid w:val="008E73D6"/>
    <w:rsid w:val="00910453"/>
    <w:rsid w:val="00923475"/>
    <w:rsid w:val="00924B81"/>
    <w:rsid w:val="00924CDF"/>
    <w:rsid w:val="00932BFB"/>
    <w:rsid w:val="0093668C"/>
    <w:rsid w:val="009412BF"/>
    <w:rsid w:val="009517CE"/>
    <w:rsid w:val="00952F27"/>
    <w:rsid w:val="00957558"/>
    <w:rsid w:val="0096099B"/>
    <w:rsid w:val="00961DCC"/>
    <w:rsid w:val="00966C70"/>
    <w:rsid w:val="009714FB"/>
    <w:rsid w:val="00976795"/>
    <w:rsid w:val="00986379"/>
    <w:rsid w:val="009A2F6E"/>
    <w:rsid w:val="009A749A"/>
    <w:rsid w:val="009D65FB"/>
    <w:rsid w:val="009E55BD"/>
    <w:rsid w:val="009E67A7"/>
    <w:rsid w:val="009F2855"/>
    <w:rsid w:val="009F5F20"/>
    <w:rsid w:val="00A10EFA"/>
    <w:rsid w:val="00A33604"/>
    <w:rsid w:val="00A35D4D"/>
    <w:rsid w:val="00A37776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D37B2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5449"/>
    <w:rsid w:val="00BD2F78"/>
    <w:rsid w:val="00BD4F5C"/>
    <w:rsid w:val="00BE2EDC"/>
    <w:rsid w:val="00BF079C"/>
    <w:rsid w:val="00BF091D"/>
    <w:rsid w:val="00BF15B7"/>
    <w:rsid w:val="00C00E02"/>
    <w:rsid w:val="00C067AF"/>
    <w:rsid w:val="00C176FF"/>
    <w:rsid w:val="00C26422"/>
    <w:rsid w:val="00C313E1"/>
    <w:rsid w:val="00C31C95"/>
    <w:rsid w:val="00C352AD"/>
    <w:rsid w:val="00C35717"/>
    <w:rsid w:val="00C37B14"/>
    <w:rsid w:val="00C42D9F"/>
    <w:rsid w:val="00C45930"/>
    <w:rsid w:val="00C46B98"/>
    <w:rsid w:val="00C50216"/>
    <w:rsid w:val="00C536C2"/>
    <w:rsid w:val="00C53854"/>
    <w:rsid w:val="00C55850"/>
    <w:rsid w:val="00C569E9"/>
    <w:rsid w:val="00C8039C"/>
    <w:rsid w:val="00C8619C"/>
    <w:rsid w:val="00C86E2E"/>
    <w:rsid w:val="00C90DE2"/>
    <w:rsid w:val="00C9465F"/>
    <w:rsid w:val="00CA15CC"/>
    <w:rsid w:val="00CA357E"/>
    <w:rsid w:val="00CA50DE"/>
    <w:rsid w:val="00CB397B"/>
    <w:rsid w:val="00CB6C01"/>
    <w:rsid w:val="00CC0B8F"/>
    <w:rsid w:val="00CC7BF8"/>
    <w:rsid w:val="00CE2B5E"/>
    <w:rsid w:val="00CE6114"/>
    <w:rsid w:val="00CE69D0"/>
    <w:rsid w:val="00CE76CC"/>
    <w:rsid w:val="00CF6F0D"/>
    <w:rsid w:val="00D04DF3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A6F3E"/>
    <w:rsid w:val="00DB72D4"/>
    <w:rsid w:val="00DB796F"/>
    <w:rsid w:val="00DC5A67"/>
    <w:rsid w:val="00DC7950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0C93"/>
    <w:rsid w:val="00E022B6"/>
    <w:rsid w:val="00E1063F"/>
    <w:rsid w:val="00E1087E"/>
    <w:rsid w:val="00E14275"/>
    <w:rsid w:val="00E171D7"/>
    <w:rsid w:val="00E24705"/>
    <w:rsid w:val="00E37442"/>
    <w:rsid w:val="00E41F2C"/>
    <w:rsid w:val="00E4702C"/>
    <w:rsid w:val="00E52D03"/>
    <w:rsid w:val="00E64A70"/>
    <w:rsid w:val="00E93446"/>
    <w:rsid w:val="00EA1A23"/>
    <w:rsid w:val="00EA20E0"/>
    <w:rsid w:val="00EB5EEA"/>
    <w:rsid w:val="00EC489F"/>
    <w:rsid w:val="00EC7105"/>
    <w:rsid w:val="00EC782E"/>
    <w:rsid w:val="00ED076C"/>
    <w:rsid w:val="00ED0D02"/>
    <w:rsid w:val="00EF37AE"/>
    <w:rsid w:val="00F04020"/>
    <w:rsid w:val="00F140C5"/>
    <w:rsid w:val="00F14233"/>
    <w:rsid w:val="00F2238D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0C2E8E"/>
    <w:rsid w:val="00153389"/>
    <w:rsid w:val="00176B19"/>
    <w:rsid w:val="001F729F"/>
    <w:rsid w:val="001F7839"/>
    <w:rsid w:val="00245E1B"/>
    <w:rsid w:val="00267999"/>
    <w:rsid w:val="003063FF"/>
    <w:rsid w:val="00307EE1"/>
    <w:rsid w:val="003F7BEA"/>
    <w:rsid w:val="0042534C"/>
    <w:rsid w:val="00445901"/>
    <w:rsid w:val="0047060D"/>
    <w:rsid w:val="00471CC3"/>
    <w:rsid w:val="005B64D0"/>
    <w:rsid w:val="005E0BBA"/>
    <w:rsid w:val="00631FE6"/>
    <w:rsid w:val="00660A3F"/>
    <w:rsid w:val="00696FBF"/>
    <w:rsid w:val="006B12F0"/>
    <w:rsid w:val="006B7A41"/>
    <w:rsid w:val="00781DFC"/>
    <w:rsid w:val="00800128"/>
    <w:rsid w:val="00817503"/>
    <w:rsid w:val="008C6A19"/>
    <w:rsid w:val="008D69FE"/>
    <w:rsid w:val="008D7ECB"/>
    <w:rsid w:val="00914C3E"/>
    <w:rsid w:val="009430B6"/>
    <w:rsid w:val="00983934"/>
    <w:rsid w:val="00983E3F"/>
    <w:rsid w:val="009C2930"/>
    <w:rsid w:val="009C75EC"/>
    <w:rsid w:val="009E3AC1"/>
    <w:rsid w:val="009F15B1"/>
    <w:rsid w:val="009F30F6"/>
    <w:rsid w:val="00A44B0A"/>
    <w:rsid w:val="00A61555"/>
    <w:rsid w:val="00AB23A7"/>
    <w:rsid w:val="00AE007E"/>
    <w:rsid w:val="00B7714A"/>
    <w:rsid w:val="00BB39C5"/>
    <w:rsid w:val="00BC7D07"/>
    <w:rsid w:val="00C20596"/>
    <w:rsid w:val="00C35D0E"/>
    <w:rsid w:val="00C84829"/>
    <w:rsid w:val="00D04DAD"/>
    <w:rsid w:val="00D62FB1"/>
    <w:rsid w:val="00DE3D98"/>
    <w:rsid w:val="00DF6F7A"/>
    <w:rsid w:val="00E37C10"/>
    <w:rsid w:val="00E43543"/>
    <w:rsid w:val="00E650D9"/>
    <w:rsid w:val="00E70139"/>
    <w:rsid w:val="00F07A38"/>
    <w:rsid w:val="00F14EE3"/>
    <w:rsid w:val="00F93209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E75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4F216-4E19-4B32-828E-6FF467C46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ACBDE-0C8A-4A76-85E3-8A7FD606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37753-F8FE-4AB5-939B-C1CAC7DD3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Bewertung-Reflexionsseminar-Grundlegung-2_23_24_20230731</vt:lpstr>
    </vt:vector>
  </TitlesOfParts>
  <Manager/>
  <Company>Fachhochschule Nordwestschweiz</Company>
  <LinksUpToDate>false</LinksUpToDate>
  <CharactersWithSpaces>3351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Bewertung-Reflexionsseminar-Grundlegung-2_23_24_20230731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2024-02-06T14:41:00Z</dcterms:created>
  <dcterms:modified xsi:type="dcterms:W3CDTF">2024-04-08T13:39:00Z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