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5632AF3D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48A00FCE" w:rsidR="002C0DB1" w:rsidRPr="006E26E2" w:rsidRDefault="009F1795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Vertiefungs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</w:rPr>
                              <w:t xml:space="preserve"> Quereinstieg</w:t>
                            </w:r>
                          </w:p>
                          <w:p w14:paraId="6812F5B5" w14:textId="61EF608A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B07126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AC20AD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Studienjahr 2</w:t>
                            </w:r>
                            <w:r w:rsidR="00E25CB4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628464C4" w:rsidR="002C0DB1" w:rsidRPr="0049597C" w:rsidRDefault="00893068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08.04</w:t>
                            </w:r>
                            <w:r w:rsidR="00E25CB4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48A00FCE" w:rsidR="002C0DB1" w:rsidRPr="006E26E2" w:rsidRDefault="009F1795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Vertiefungs</w:t>
                      </w:r>
                      <w:r w:rsidRPr="006E26E2"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</w:rPr>
                        <w:t xml:space="preserve"> Quereinstieg</w:t>
                      </w:r>
                    </w:p>
                    <w:p w14:paraId="6812F5B5" w14:textId="61EF608A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B07126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AC20AD">
                        <w:rPr>
                          <w:bCs/>
                          <w:sz w:val="15"/>
                          <w:szCs w:val="15"/>
                        </w:rPr>
                        <w:t xml:space="preserve"> Studienjahr 2</w:t>
                      </w:r>
                      <w:r w:rsidR="00E25CB4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628464C4" w:rsidR="002C0DB1" w:rsidRPr="0049597C" w:rsidRDefault="00893068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08.04</w:t>
                      </w:r>
                      <w:r w:rsidR="00E25CB4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9F1795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284EB2">
        <w:rPr>
          <w:b/>
          <w:bCs/>
          <w:sz w:val="32"/>
        </w:rPr>
        <w:t>R</w:t>
      </w:r>
      <w:r w:rsidR="005A3FDC">
        <w:rPr>
          <w:b/>
          <w:bCs/>
          <w:sz w:val="32"/>
        </w:rPr>
        <w:t>eflexionsseminar</w:t>
      </w:r>
      <w:r w:rsidR="009F1795">
        <w:rPr>
          <w:b/>
          <w:bCs/>
          <w:sz w:val="32"/>
        </w:rPr>
        <w:t xml:space="preserve"> Vertiefung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5A3FDC" w:rsidRPr="005A55B2" w14:paraId="27E1026E" w14:textId="77777777" w:rsidTr="00894263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BD590D" w14:textId="1049F342" w:rsidR="005A3FDC" w:rsidRPr="005A55B2" w:rsidRDefault="005A3FDC" w:rsidP="00894263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30DEA43" w14:textId="7179AD18" w:rsidR="005A3FDC" w:rsidRPr="00043DDE" w:rsidRDefault="00284EB2" w:rsidP="00894263">
            <w:pPr>
              <w:ind w:left="283"/>
              <w:rPr>
                <w:sz w:val="18"/>
                <w:szCs w:val="18"/>
                <w:lang w:val="de-CH"/>
              </w:rPr>
            </w:pPr>
            <w:r w:rsidRPr="00043DDE">
              <w:rPr>
                <w:spacing w:val="-1"/>
                <w:sz w:val="18"/>
                <w:szCs w:val="18"/>
                <w:lang w:val="de-CH"/>
              </w:rPr>
              <w:t>R</w:t>
            </w:r>
            <w:r w:rsidR="005A3FDC" w:rsidRPr="00043DDE">
              <w:rPr>
                <w:spacing w:val="-1"/>
                <w:sz w:val="18"/>
                <w:szCs w:val="18"/>
                <w:lang w:val="de-CH"/>
              </w:rPr>
              <w:t>eflexionsseminar</w:t>
            </w:r>
            <w:r w:rsidR="009F1795" w:rsidRPr="00043DDE">
              <w:rPr>
                <w:spacing w:val="-1"/>
                <w:sz w:val="18"/>
                <w:szCs w:val="18"/>
                <w:lang w:val="de-CH"/>
              </w:rPr>
              <w:t xml:space="preserve"> Vertiefung Quereinstieg</w:t>
            </w:r>
          </w:p>
        </w:tc>
      </w:tr>
      <w:tr w:rsidR="005A3FDC" w:rsidRPr="005A55B2" w14:paraId="0CB1C718" w14:textId="77777777" w:rsidTr="00894263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E26F3A0" w14:textId="77777777" w:rsidR="005A3FDC" w:rsidRPr="005A55B2" w:rsidRDefault="005A3FDC" w:rsidP="00894263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75D2DC6" w14:textId="713DE990" w:rsidR="005A3FDC" w:rsidRPr="005A55B2" w:rsidRDefault="005A3FDC" w:rsidP="00894263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1441299384"/>
                <w:placeholder>
                  <w:docPart w:val="B224A8530808C140AF987F9E5E0A9C9D"/>
                </w:placeholder>
                <w:text w:multiLine="1"/>
              </w:sdtPr>
              <w:sdtEndPr/>
              <w:sdtContent>
                <w:r w:rsidR="006579D0">
                  <w:rPr>
                    <w:lang w:val="de-CH"/>
                  </w:rPr>
                  <w:t>Name/Vorname eingeben</w:t>
                </w:r>
              </w:sdtContent>
            </w:sdt>
          </w:p>
        </w:tc>
      </w:tr>
    </w:tbl>
    <w:p w14:paraId="209B0D93" w14:textId="77777777" w:rsidR="005A3FDC" w:rsidRDefault="005A3FD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6FF1B44B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043DDE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269E94A3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Gesamtworkload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3862FEF9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6579D0">
              <w:rPr>
                <w:color w:val="7F7F7F" w:themeColor="text1" w:themeTint="80"/>
                <w:sz w:val="16"/>
                <w:szCs w:val="16"/>
              </w:rPr>
              <w:t>Reflexionsseminar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07D56E9B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284EB2">
        <w:rPr>
          <w:sz w:val="18"/>
          <w:szCs w:val="18"/>
        </w:rPr>
        <w:t>R</w:t>
      </w:r>
      <w:r w:rsidR="005A3FDC">
        <w:rPr>
          <w:sz w:val="18"/>
          <w:szCs w:val="18"/>
        </w:rPr>
        <w:t>eflexionsseminar</w:t>
      </w:r>
      <w:r w:rsidR="00022392">
        <w:rPr>
          <w:sz w:val="18"/>
          <w:szCs w:val="18"/>
        </w:rPr>
        <w:t xml:space="preserve"> Vertiefung</w:t>
      </w:r>
      <w:r w:rsidR="005A3FDC">
        <w:rPr>
          <w:sz w:val="18"/>
          <w:szCs w:val="18"/>
        </w:rPr>
        <w:t xml:space="preserve">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284EB2">
        <w:rPr>
          <w:sz w:val="18"/>
          <w:szCs w:val="18"/>
        </w:rPr>
        <w:t>R</w:t>
      </w:r>
      <w:r w:rsidR="005A3FDC">
        <w:rPr>
          <w:sz w:val="18"/>
          <w:szCs w:val="18"/>
        </w:rPr>
        <w:t>eflexionsseminar</w:t>
      </w:r>
      <w:r>
        <w:rPr>
          <w:sz w:val="18"/>
          <w:szCs w:val="18"/>
        </w:rPr>
        <w:t>:</w:t>
      </w:r>
    </w:p>
    <w:p w14:paraId="7281D573" w14:textId="1612D47F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284EB2">
        <w:rPr>
          <w:sz w:val="18"/>
          <w:szCs w:val="18"/>
        </w:rPr>
        <w:t xml:space="preserve">Reflexionsseminar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AF1DC7">
        <w:rPr>
          <w:sz w:val="18"/>
          <w:szCs w:val="18"/>
        </w:rPr>
        <w:t>sieben</w:t>
      </w:r>
      <w:r w:rsidR="00AF1DC7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7E37AC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284EB2">
        <w:rPr>
          <w:sz w:val="18"/>
          <w:szCs w:val="18"/>
        </w:rPr>
        <w:t xml:space="preserve"> R</w:t>
      </w:r>
      <w:r w:rsidR="00711635">
        <w:rPr>
          <w:sz w:val="18"/>
          <w:szCs w:val="18"/>
        </w:rPr>
        <w:t>eflexionsseminar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711635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BpSt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7E37AC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</w:t>
      </w:r>
      <w:r w:rsidR="007D087D" w:rsidRPr="005A55B2">
        <w:rPr>
          <w:rFonts w:cs="Arial"/>
          <w:sz w:val="18"/>
          <w:szCs w:val="18"/>
        </w:rPr>
        <w:t>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6B6ED783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E1533A">
        <w:rPr>
          <w:i/>
          <w:iCs/>
          <w:sz w:val="18"/>
          <w:szCs w:val="18"/>
        </w:rPr>
        <w:t>Schlussbewertung</w:t>
      </w:r>
      <w:r w:rsidR="00E1533A" w:rsidRPr="000430E1">
        <w:rPr>
          <w:i/>
          <w:iCs/>
          <w:sz w:val="18"/>
          <w:szCs w:val="18"/>
        </w:rPr>
        <w:t xml:space="preserve"> </w:t>
      </w:r>
      <w:r w:rsidR="00284EB2">
        <w:rPr>
          <w:i/>
          <w:iCs/>
          <w:sz w:val="18"/>
          <w:szCs w:val="18"/>
        </w:rPr>
        <w:t>R</w:t>
      </w:r>
      <w:r w:rsidR="005A3FDC">
        <w:rPr>
          <w:i/>
          <w:iCs/>
          <w:sz w:val="18"/>
          <w:szCs w:val="18"/>
        </w:rPr>
        <w:t xml:space="preserve">eflexionsseminar </w:t>
      </w:r>
      <w:r w:rsidR="00022392">
        <w:rPr>
          <w:i/>
          <w:iCs/>
          <w:sz w:val="18"/>
          <w:szCs w:val="18"/>
        </w:rPr>
        <w:t>Vertiefung</w:t>
      </w:r>
      <w:r w:rsidR="008B4084">
        <w:rPr>
          <w:i/>
          <w:iCs/>
          <w:sz w:val="18"/>
          <w:szCs w:val="18"/>
        </w:rPr>
        <w:t xml:space="preserve">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164EB274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284E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R</w:t>
            </w:r>
            <w:r w:rsidR="00C82CA3">
              <w:rPr>
                <w:rFonts w:ascii="Arial" w:hAnsi="Arial" w:cs="Arial"/>
                <w:b/>
                <w:spacing w:val="-1"/>
                <w:sz w:val="20"/>
                <w:lang w:val="de-CH"/>
              </w:rPr>
              <w:t>eflexionsseminar</w:t>
            </w:r>
            <w:r w:rsidR="00C82CA3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9F1795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Vertiefung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893068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893068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EndPr/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4479C828" w14:textId="72A4FC08" w:rsidR="009F1795" w:rsidRDefault="009F1795" w:rsidP="009F1795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>
        <w:rPr>
          <w:rFonts w:cs="Arial"/>
          <w:sz w:val="16"/>
          <w:szCs w:val="16"/>
        </w:rPr>
        <w:t>Reflexionsseminar Vertiefung</w:t>
      </w:r>
      <w:r w:rsidRPr="005A55B2">
        <w:rPr>
          <w:rFonts w:cs="Arial"/>
          <w:sz w:val="16"/>
          <w:szCs w:val="16"/>
        </w:rPr>
        <w:t xml:space="preserve"> wird von der </w:t>
      </w:r>
      <w:r>
        <w:rPr>
          <w:rFonts w:cs="Arial"/>
          <w:sz w:val="16"/>
          <w:szCs w:val="16"/>
        </w:rPr>
        <w:t>Reflexionsseminar</w:t>
      </w:r>
      <w:r w:rsidRPr="005A55B2">
        <w:rPr>
          <w:rFonts w:cs="Arial"/>
          <w:sz w:val="16"/>
          <w:szCs w:val="16"/>
        </w:rPr>
        <w:t>leitung per Mail spätestens bis 31.01. an die/den Studentin/Student</w:t>
      </w:r>
      <w:r>
        <w:rPr>
          <w:rFonts w:cs="Arial"/>
          <w:sz w:val="16"/>
          <w:szCs w:val="16"/>
        </w:rPr>
        <w:t>en</w:t>
      </w:r>
      <w:r w:rsidRPr="005A55B2">
        <w:rPr>
          <w:rFonts w:cs="Arial"/>
          <w:sz w:val="16"/>
          <w:szCs w:val="16"/>
        </w:rPr>
        <w:t xml:space="preserve"> gesendet. </w:t>
      </w:r>
      <w:r>
        <w:rPr>
          <w:rFonts w:cs="Arial"/>
          <w:sz w:val="16"/>
          <w:szCs w:val="16"/>
        </w:rPr>
        <w:t>Die</w:t>
      </w:r>
      <w:r w:rsidRPr="005A55B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Reflexionsseminar</w:t>
      </w:r>
      <w:r w:rsidRPr="005A55B2">
        <w:rPr>
          <w:rFonts w:cs="Arial"/>
          <w:sz w:val="16"/>
          <w:szCs w:val="16"/>
        </w:rPr>
        <w:t>leitung träg</w:t>
      </w:r>
      <w:r>
        <w:rPr>
          <w:rFonts w:cs="Arial"/>
          <w:sz w:val="16"/>
          <w:szCs w:val="16"/>
        </w:rPr>
        <w:t>t</w:t>
      </w:r>
      <w:r w:rsidRPr="005A55B2">
        <w:rPr>
          <w:rFonts w:cs="Arial"/>
          <w:sz w:val="16"/>
          <w:szCs w:val="16"/>
        </w:rPr>
        <w:t xml:space="preserve"> die Bewertung in „Mein Unterricht“ spätestens bis zum institutionellen Bewertungstermin ein. Falls ein Leistungsnachweis mit „nicht erfüllt“ bewertet wird, ist die Administration BpSt des jeweiligen Standortes beim Mail an die/den Studentin/Student</w:t>
      </w:r>
      <w:r>
        <w:rPr>
          <w:rFonts w:cs="Arial"/>
          <w:sz w:val="16"/>
          <w:szCs w:val="16"/>
        </w:rPr>
        <w:t>en</w:t>
      </w:r>
      <w:r w:rsidRPr="005A55B2">
        <w:rPr>
          <w:rFonts w:cs="Arial"/>
          <w:sz w:val="16"/>
          <w:szCs w:val="16"/>
        </w:rPr>
        <w:t xml:space="preserve"> ins CC zu setzen.</w:t>
      </w:r>
    </w:p>
    <w:p w14:paraId="35B7DC74" w14:textId="77777777" w:rsidR="009F1795" w:rsidRDefault="009F1795" w:rsidP="009F1795">
      <w:pPr>
        <w:jc w:val="both"/>
        <w:rPr>
          <w:rFonts w:cs="Arial"/>
          <w:sz w:val="16"/>
          <w:szCs w:val="16"/>
        </w:rPr>
      </w:pPr>
    </w:p>
    <w:p w14:paraId="5B90AF66" w14:textId="79AD19D0" w:rsidR="00475121" w:rsidRDefault="00475121" w:rsidP="00DE3DEF">
      <w:pPr>
        <w:rPr>
          <w:rFonts w:cs="Arial"/>
          <w:sz w:val="16"/>
          <w:szCs w:val="16"/>
        </w:rPr>
      </w:pPr>
    </w:p>
    <w:p w14:paraId="788415E4" w14:textId="77777777" w:rsidR="00E25CB4" w:rsidRDefault="00E25CB4" w:rsidP="00E25CB4">
      <w:pPr>
        <w:jc w:val="both"/>
        <w:rPr>
          <w:rFonts w:cs="Arial"/>
          <w:b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Solothurn: </w:t>
      </w:r>
    </w:p>
    <w:p w14:paraId="7E48D5EB" w14:textId="77777777" w:rsidR="00E25CB4" w:rsidRPr="005A55B2" w:rsidRDefault="00E25CB4" w:rsidP="00E25CB4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  <w:r>
        <w:rPr>
          <w:sz w:val="16"/>
          <w:szCs w:val="16"/>
        </w:rPr>
        <w:t xml:space="preserve">, </w:t>
      </w:r>
      <w:r w:rsidRPr="005A55B2">
        <w:rPr>
          <w:rFonts w:cs="Arial"/>
          <w:sz w:val="16"/>
          <w:szCs w:val="16"/>
        </w:rPr>
        <w:t>Pädagogische Hochschule</w:t>
      </w:r>
      <w:r>
        <w:rPr>
          <w:rFonts w:cs="Arial"/>
          <w:sz w:val="16"/>
          <w:szCs w:val="16"/>
        </w:rPr>
        <w:t xml:space="preserve"> </w:t>
      </w:r>
      <w:r w:rsidRPr="005A55B2">
        <w:rPr>
          <w:rFonts w:cs="Arial"/>
          <w:sz w:val="16"/>
          <w:szCs w:val="16"/>
        </w:rPr>
        <w:t>FHNW, Obere Sternengasse 7, 4502 Solothurn</w:t>
      </w:r>
    </w:p>
    <w:p w14:paraId="4B438F95" w14:textId="77777777" w:rsidR="00E25CB4" w:rsidRPr="007D3B5D" w:rsidRDefault="00E25CB4" w:rsidP="00E25CB4">
      <w:pPr>
        <w:jc w:val="both"/>
        <w:rPr>
          <w:rFonts w:cs="Arial"/>
          <w:b/>
          <w:sz w:val="16"/>
          <w:szCs w:val="16"/>
        </w:rPr>
      </w:pPr>
      <w:r w:rsidRPr="007D3B5D">
        <w:rPr>
          <w:rFonts w:cs="Arial"/>
          <w:b/>
          <w:sz w:val="16"/>
          <w:szCs w:val="16"/>
        </w:rPr>
        <w:t>Für Brugg-Windisch:</w:t>
      </w:r>
    </w:p>
    <w:p w14:paraId="79E820AA" w14:textId="77777777" w:rsidR="00E25CB4" w:rsidRPr="005A55B2" w:rsidRDefault="00E25CB4" w:rsidP="00E25CB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3" w:history="1">
        <w:r w:rsidRPr="00F21F1E"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4EBE6060" w14:textId="77777777" w:rsidR="00E25CB4" w:rsidRPr="005A55B2" w:rsidRDefault="00E25CB4" w:rsidP="00DE3DEF">
      <w:pPr>
        <w:rPr>
          <w:rFonts w:cs="Arial"/>
          <w:sz w:val="16"/>
          <w:szCs w:val="16"/>
        </w:rPr>
      </w:pPr>
    </w:p>
    <w:sectPr w:rsidR="00E25CB4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94B03" w14:textId="77777777" w:rsidR="001F35CC" w:rsidRDefault="001F35CC" w:rsidP="00A76598">
      <w:r>
        <w:separator/>
      </w:r>
    </w:p>
  </w:endnote>
  <w:endnote w:type="continuationSeparator" w:id="0">
    <w:p w14:paraId="6037D5C6" w14:textId="77777777" w:rsidR="001F35CC" w:rsidRDefault="001F35CC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4257E" w14:textId="77777777" w:rsidR="004F79A8" w:rsidRDefault="004F79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45DE8" w14:textId="77777777" w:rsidR="004F79A8" w:rsidRDefault="004F79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F6CD2" w14:textId="77777777" w:rsidR="001F35CC" w:rsidRPr="00ED0D02" w:rsidRDefault="001F35CC" w:rsidP="00ED0D02">
      <w:pPr>
        <w:pStyle w:val="Fuzeile"/>
      </w:pPr>
    </w:p>
  </w:footnote>
  <w:footnote w:type="continuationSeparator" w:id="0">
    <w:p w14:paraId="377EF3FD" w14:textId="77777777" w:rsidR="001F35CC" w:rsidRDefault="001F35CC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8ADDC" w14:textId="7A62E41E" w:rsidR="004F79A8" w:rsidRDefault="004F79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3ED6458B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01B43BB3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52066260">
    <w:abstractNumId w:val="4"/>
  </w:num>
  <w:num w:numId="2" w16cid:durableId="1129976205">
    <w:abstractNumId w:val="15"/>
  </w:num>
  <w:num w:numId="3" w16cid:durableId="681856663">
    <w:abstractNumId w:val="18"/>
  </w:num>
  <w:num w:numId="4" w16cid:durableId="1557355802">
    <w:abstractNumId w:val="3"/>
  </w:num>
  <w:num w:numId="5" w16cid:durableId="1535849520">
    <w:abstractNumId w:val="21"/>
  </w:num>
  <w:num w:numId="6" w16cid:durableId="514270661">
    <w:abstractNumId w:val="5"/>
  </w:num>
  <w:num w:numId="7" w16cid:durableId="26218614">
    <w:abstractNumId w:val="15"/>
  </w:num>
  <w:num w:numId="8" w16cid:durableId="1926647752">
    <w:abstractNumId w:val="1"/>
  </w:num>
  <w:num w:numId="9" w16cid:durableId="288559839">
    <w:abstractNumId w:val="2"/>
  </w:num>
  <w:num w:numId="10" w16cid:durableId="518929296">
    <w:abstractNumId w:val="14"/>
  </w:num>
  <w:num w:numId="11" w16cid:durableId="752239088">
    <w:abstractNumId w:val="10"/>
  </w:num>
  <w:num w:numId="12" w16cid:durableId="1693920006">
    <w:abstractNumId w:val="11"/>
  </w:num>
  <w:num w:numId="13" w16cid:durableId="1680082770">
    <w:abstractNumId w:val="6"/>
  </w:num>
  <w:num w:numId="14" w16cid:durableId="1551728334">
    <w:abstractNumId w:val="13"/>
  </w:num>
  <w:num w:numId="15" w16cid:durableId="414011437">
    <w:abstractNumId w:val="16"/>
  </w:num>
  <w:num w:numId="16" w16cid:durableId="218439528">
    <w:abstractNumId w:val="0"/>
  </w:num>
  <w:num w:numId="17" w16cid:durableId="686173625">
    <w:abstractNumId w:val="19"/>
  </w:num>
  <w:num w:numId="18" w16cid:durableId="102486905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244414730">
    <w:abstractNumId w:val="8"/>
  </w:num>
  <w:num w:numId="20" w16cid:durableId="729576318">
    <w:abstractNumId w:val="12"/>
  </w:num>
  <w:num w:numId="21" w16cid:durableId="334650049">
    <w:abstractNumId w:val="20"/>
  </w:num>
  <w:num w:numId="22" w16cid:durableId="8915046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959927">
    <w:abstractNumId w:val="17"/>
  </w:num>
  <w:num w:numId="24" w16cid:durableId="474496637">
    <w:abstractNumId w:val="22"/>
  </w:num>
  <w:num w:numId="25" w16cid:durableId="1798062862">
    <w:abstractNumId w:val="9"/>
  </w:num>
  <w:num w:numId="26" w16cid:durableId="178915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2"/>
    <w:rsid w:val="00022398"/>
    <w:rsid w:val="000252D0"/>
    <w:rsid w:val="000322D6"/>
    <w:rsid w:val="000430E1"/>
    <w:rsid w:val="00043DDE"/>
    <w:rsid w:val="00054F04"/>
    <w:rsid w:val="0005534A"/>
    <w:rsid w:val="00060BBF"/>
    <w:rsid w:val="00071507"/>
    <w:rsid w:val="00081B0B"/>
    <w:rsid w:val="0009020E"/>
    <w:rsid w:val="00090B07"/>
    <w:rsid w:val="00090F36"/>
    <w:rsid w:val="00091821"/>
    <w:rsid w:val="00094DDA"/>
    <w:rsid w:val="000976AF"/>
    <w:rsid w:val="000C080A"/>
    <w:rsid w:val="000E5CC1"/>
    <w:rsid w:val="000F1A03"/>
    <w:rsid w:val="000F7F62"/>
    <w:rsid w:val="00102D38"/>
    <w:rsid w:val="00106EAE"/>
    <w:rsid w:val="001134F3"/>
    <w:rsid w:val="001140DB"/>
    <w:rsid w:val="001149D2"/>
    <w:rsid w:val="00121CD9"/>
    <w:rsid w:val="001275AC"/>
    <w:rsid w:val="0013288D"/>
    <w:rsid w:val="00134666"/>
    <w:rsid w:val="00154BF5"/>
    <w:rsid w:val="00156BA9"/>
    <w:rsid w:val="0015709B"/>
    <w:rsid w:val="001651BE"/>
    <w:rsid w:val="00180466"/>
    <w:rsid w:val="00180D32"/>
    <w:rsid w:val="001818E8"/>
    <w:rsid w:val="001870BF"/>
    <w:rsid w:val="001C30F1"/>
    <w:rsid w:val="001D1088"/>
    <w:rsid w:val="001E2776"/>
    <w:rsid w:val="001E544A"/>
    <w:rsid w:val="001F35CC"/>
    <w:rsid w:val="00202F25"/>
    <w:rsid w:val="002036D1"/>
    <w:rsid w:val="00203DDE"/>
    <w:rsid w:val="00206A51"/>
    <w:rsid w:val="00212465"/>
    <w:rsid w:val="00213675"/>
    <w:rsid w:val="00214028"/>
    <w:rsid w:val="002259EE"/>
    <w:rsid w:val="00226EBF"/>
    <w:rsid w:val="00235315"/>
    <w:rsid w:val="00241604"/>
    <w:rsid w:val="0024451B"/>
    <w:rsid w:val="00245A0E"/>
    <w:rsid w:val="00270646"/>
    <w:rsid w:val="002845C9"/>
    <w:rsid w:val="00284EB2"/>
    <w:rsid w:val="00287478"/>
    <w:rsid w:val="0029605A"/>
    <w:rsid w:val="002A27DF"/>
    <w:rsid w:val="002B2851"/>
    <w:rsid w:val="002B467D"/>
    <w:rsid w:val="002C0DB1"/>
    <w:rsid w:val="002E136F"/>
    <w:rsid w:val="002E6C42"/>
    <w:rsid w:val="002E7766"/>
    <w:rsid w:val="00300CC5"/>
    <w:rsid w:val="00302582"/>
    <w:rsid w:val="00331995"/>
    <w:rsid w:val="00331A81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949FE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07051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5B01"/>
    <w:rsid w:val="004E74B4"/>
    <w:rsid w:val="004F082A"/>
    <w:rsid w:val="004F505A"/>
    <w:rsid w:val="004F78BF"/>
    <w:rsid w:val="004F79A8"/>
    <w:rsid w:val="00503FCB"/>
    <w:rsid w:val="005354D6"/>
    <w:rsid w:val="005356EA"/>
    <w:rsid w:val="005433BF"/>
    <w:rsid w:val="00555873"/>
    <w:rsid w:val="00572350"/>
    <w:rsid w:val="0057705E"/>
    <w:rsid w:val="00586993"/>
    <w:rsid w:val="00595194"/>
    <w:rsid w:val="005A3FDC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EF6"/>
    <w:rsid w:val="005E3149"/>
    <w:rsid w:val="005E5EAE"/>
    <w:rsid w:val="005F0F8F"/>
    <w:rsid w:val="005F7261"/>
    <w:rsid w:val="00602953"/>
    <w:rsid w:val="0060762F"/>
    <w:rsid w:val="00607F7C"/>
    <w:rsid w:val="00613DCF"/>
    <w:rsid w:val="00633A4F"/>
    <w:rsid w:val="00641B28"/>
    <w:rsid w:val="006579D0"/>
    <w:rsid w:val="00671AD9"/>
    <w:rsid w:val="00672C6E"/>
    <w:rsid w:val="0068587F"/>
    <w:rsid w:val="00686EFB"/>
    <w:rsid w:val="00687A4C"/>
    <w:rsid w:val="006B27BF"/>
    <w:rsid w:val="006D02C9"/>
    <w:rsid w:val="006D1010"/>
    <w:rsid w:val="006F4D85"/>
    <w:rsid w:val="00710CED"/>
    <w:rsid w:val="007113CB"/>
    <w:rsid w:val="00711635"/>
    <w:rsid w:val="00716624"/>
    <w:rsid w:val="00716CB9"/>
    <w:rsid w:val="00727974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75F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C60D5"/>
    <w:rsid w:val="007D087D"/>
    <w:rsid w:val="007D27D0"/>
    <w:rsid w:val="007D3D38"/>
    <w:rsid w:val="007E0201"/>
    <w:rsid w:val="007E37AC"/>
    <w:rsid w:val="007E3C24"/>
    <w:rsid w:val="007F05CD"/>
    <w:rsid w:val="007F7DC4"/>
    <w:rsid w:val="00801300"/>
    <w:rsid w:val="00815896"/>
    <w:rsid w:val="00820F41"/>
    <w:rsid w:val="00822036"/>
    <w:rsid w:val="00822A07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93068"/>
    <w:rsid w:val="008B4084"/>
    <w:rsid w:val="008C043B"/>
    <w:rsid w:val="008E1EEF"/>
    <w:rsid w:val="008E73D6"/>
    <w:rsid w:val="00910453"/>
    <w:rsid w:val="00923475"/>
    <w:rsid w:val="00924B81"/>
    <w:rsid w:val="00924CDF"/>
    <w:rsid w:val="009308A2"/>
    <w:rsid w:val="00932BFB"/>
    <w:rsid w:val="00933910"/>
    <w:rsid w:val="0093668C"/>
    <w:rsid w:val="009412BF"/>
    <w:rsid w:val="00952F27"/>
    <w:rsid w:val="00957558"/>
    <w:rsid w:val="0096099B"/>
    <w:rsid w:val="00961DCC"/>
    <w:rsid w:val="00966C70"/>
    <w:rsid w:val="009714FB"/>
    <w:rsid w:val="00976795"/>
    <w:rsid w:val="009774A7"/>
    <w:rsid w:val="00986379"/>
    <w:rsid w:val="009A2F6E"/>
    <w:rsid w:val="009A749A"/>
    <w:rsid w:val="009D65FB"/>
    <w:rsid w:val="009E55BD"/>
    <w:rsid w:val="009E67A7"/>
    <w:rsid w:val="009F1795"/>
    <w:rsid w:val="009F2855"/>
    <w:rsid w:val="009F5F20"/>
    <w:rsid w:val="00A06B04"/>
    <w:rsid w:val="00A10EFA"/>
    <w:rsid w:val="00A35D4D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321"/>
    <w:rsid w:val="00AC1D9F"/>
    <w:rsid w:val="00AC20AD"/>
    <w:rsid w:val="00AC5B16"/>
    <w:rsid w:val="00AC61D8"/>
    <w:rsid w:val="00AD0C43"/>
    <w:rsid w:val="00AE08BF"/>
    <w:rsid w:val="00AF1DC7"/>
    <w:rsid w:val="00AF42BF"/>
    <w:rsid w:val="00B021C3"/>
    <w:rsid w:val="00B05374"/>
    <w:rsid w:val="00B05753"/>
    <w:rsid w:val="00B07126"/>
    <w:rsid w:val="00B17032"/>
    <w:rsid w:val="00B22480"/>
    <w:rsid w:val="00B22B80"/>
    <w:rsid w:val="00B253C0"/>
    <w:rsid w:val="00B33577"/>
    <w:rsid w:val="00B33A3D"/>
    <w:rsid w:val="00B4246D"/>
    <w:rsid w:val="00B47A0E"/>
    <w:rsid w:val="00B5174B"/>
    <w:rsid w:val="00B534BF"/>
    <w:rsid w:val="00B553EB"/>
    <w:rsid w:val="00B67E62"/>
    <w:rsid w:val="00B744BE"/>
    <w:rsid w:val="00B7739D"/>
    <w:rsid w:val="00B84CD8"/>
    <w:rsid w:val="00B87461"/>
    <w:rsid w:val="00BA68D5"/>
    <w:rsid w:val="00BA783C"/>
    <w:rsid w:val="00BB2D29"/>
    <w:rsid w:val="00BB369B"/>
    <w:rsid w:val="00BB6598"/>
    <w:rsid w:val="00BC3857"/>
    <w:rsid w:val="00BC5449"/>
    <w:rsid w:val="00BD2F78"/>
    <w:rsid w:val="00BD7843"/>
    <w:rsid w:val="00BE0496"/>
    <w:rsid w:val="00BE2EDC"/>
    <w:rsid w:val="00BF091D"/>
    <w:rsid w:val="00BF15B7"/>
    <w:rsid w:val="00BF2C8F"/>
    <w:rsid w:val="00BF388E"/>
    <w:rsid w:val="00C00E02"/>
    <w:rsid w:val="00C067AF"/>
    <w:rsid w:val="00C176FF"/>
    <w:rsid w:val="00C26422"/>
    <w:rsid w:val="00C313E1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666EB"/>
    <w:rsid w:val="00C8039C"/>
    <w:rsid w:val="00C82CA3"/>
    <w:rsid w:val="00C8619C"/>
    <w:rsid w:val="00C86E2E"/>
    <w:rsid w:val="00C9465F"/>
    <w:rsid w:val="00CA15CC"/>
    <w:rsid w:val="00CA357E"/>
    <w:rsid w:val="00CA50DE"/>
    <w:rsid w:val="00CB6C01"/>
    <w:rsid w:val="00CC0B8F"/>
    <w:rsid w:val="00CC7BF8"/>
    <w:rsid w:val="00CE2B5E"/>
    <w:rsid w:val="00CE6114"/>
    <w:rsid w:val="00CE6620"/>
    <w:rsid w:val="00CE69D0"/>
    <w:rsid w:val="00CE76CC"/>
    <w:rsid w:val="00CF5748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5713D"/>
    <w:rsid w:val="00D653F4"/>
    <w:rsid w:val="00D70BB9"/>
    <w:rsid w:val="00D778D9"/>
    <w:rsid w:val="00D97B1E"/>
    <w:rsid w:val="00DA6F3E"/>
    <w:rsid w:val="00DB72D4"/>
    <w:rsid w:val="00DC5A67"/>
    <w:rsid w:val="00DC7648"/>
    <w:rsid w:val="00DD0651"/>
    <w:rsid w:val="00DD0E9F"/>
    <w:rsid w:val="00DD7763"/>
    <w:rsid w:val="00DE109B"/>
    <w:rsid w:val="00DE336E"/>
    <w:rsid w:val="00DE3DEF"/>
    <w:rsid w:val="00DE6CBC"/>
    <w:rsid w:val="00DF7506"/>
    <w:rsid w:val="00DF7D0C"/>
    <w:rsid w:val="00E00662"/>
    <w:rsid w:val="00E00C93"/>
    <w:rsid w:val="00E022B6"/>
    <w:rsid w:val="00E1063F"/>
    <w:rsid w:val="00E1087E"/>
    <w:rsid w:val="00E14275"/>
    <w:rsid w:val="00E1533A"/>
    <w:rsid w:val="00E171D7"/>
    <w:rsid w:val="00E24705"/>
    <w:rsid w:val="00E25CB4"/>
    <w:rsid w:val="00E37442"/>
    <w:rsid w:val="00E41F2C"/>
    <w:rsid w:val="00E52D03"/>
    <w:rsid w:val="00E64A70"/>
    <w:rsid w:val="00E717E1"/>
    <w:rsid w:val="00E93446"/>
    <w:rsid w:val="00EA20E0"/>
    <w:rsid w:val="00EA2E8B"/>
    <w:rsid w:val="00EB5EEA"/>
    <w:rsid w:val="00EC489F"/>
    <w:rsid w:val="00EC7105"/>
    <w:rsid w:val="00EC782E"/>
    <w:rsid w:val="00ED076C"/>
    <w:rsid w:val="00ED0D02"/>
    <w:rsid w:val="00ED43B4"/>
    <w:rsid w:val="00EF37AE"/>
    <w:rsid w:val="00F04020"/>
    <w:rsid w:val="00F140C5"/>
    <w:rsid w:val="00F14233"/>
    <w:rsid w:val="00F2238D"/>
    <w:rsid w:val="00F32918"/>
    <w:rsid w:val="00F369AA"/>
    <w:rsid w:val="00F42BF4"/>
    <w:rsid w:val="00F56BE1"/>
    <w:rsid w:val="00F61AC6"/>
    <w:rsid w:val="00F61D0B"/>
    <w:rsid w:val="00F65513"/>
    <w:rsid w:val="00F65AF5"/>
    <w:rsid w:val="00F73D6D"/>
    <w:rsid w:val="00F86007"/>
    <w:rsid w:val="00FA4F36"/>
    <w:rsid w:val="00FB14EA"/>
    <w:rsid w:val="00FB55D9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0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40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40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0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0D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B224A8530808C140AF987F9E5E0A9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C109-DA0C-CD44-93B7-77B9FAAE7F95}"/>
      </w:docPartPr>
      <w:docPartBody>
        <w:p w:rsidR="00950912" w:rsidRDefault="00ED106C" w:rsidP="00ED106C">
          <w:pPr>
            <w:pStyle w:val="B224A8530808C140AF987F9E5E0A9C9D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1566EB"/>
    <w:rsid w:val="0017279D"/>
    <w:rsid w:val="00176B19"/>
    <w:rsid w:val="001A45B4"/>
    <w:rsid w:val="001D1CF4"/>
    <w:rsid w:val="001F729F"/>
    <w:rsid w:val="001F7839"/>
    <w:rsid w:val="00245E1B"/>
    <w:rsid w:val="003063FF"/>
    <w:rsid w:val="00307EE1"/>
    <w:rsid w:val="003617B2"/>
    <w:rsid w:val="003F7BEA"/>
    <w:rsid w:val="0040400A"/>
    <w:rsid w:val="0043305E"/>
    <w:rsid w:val="004512E5"/>
    <w:rsid w:val="0047060D"/>
    <w:rsid w:val="00471CC3"/>
    <w:rsid w:val="005269A6"/>
    <w:rsid w:val="00534D66"/>
    <w:rsid w:val="005B64D0"/>
    <w:rsid w:val="005D71FE"/>
    <w:rsid w:val="005E0BBA"/>
    <w:rsid w:val="00631FE6"/>
    <w:rsid w:val="00640A48"/>
    <w:rsid w:val="00660A3F"/>
    <w:rsid w:val="00696FBF"/>
    <w:rsid w:val="006B12F0"/>
    <w:rsid w:val="006F72B8"/>
    <w:rsid w:val="007B25F2"/>
    <w:rsid w:val="007C00AF"/>
    <w:rsid w:val="00876D28"/>
    <w:rsid w:val="008C6A19"/>
    <w:rsid w:val="008D69FE"/>
    <w:rsid w:val="008D7ECB"/>
    <w:rsid w:val="00914C3E"/>
    <w:rsid w:val="009430B6"/>
    <w:rsid w:val="00950912"/>
    <w:rsid w:val="00983934"/>
    <w:rsid w:val="00983E3F"/>
    <w:rsid w:val="009C2930"/>
    <w:rsid w:val="009F15B1"/>
    <w:rsid w:val="009F30F6"/>
    <w:rsid w:val="00A44B0A"/>
    <w:rsid w:val="00A61555"/>
    <w:rsid w:val="00AB23A7"/>
    <w:rsid w:val="00AE007E"/>
    <w:rsid w:val="00B40DB9"/>
    <w:rsid w:val="00B7714A"/>
    <w:rsid w:val="00BA737E"/>
    <w:rsid w:val="00BB39C5"/>
    <w:rsid w:val="00BC7D07"/>
    <w:rsid w:val="00C20596"/>
    <w:rsid w:val="00C26EE1"/>
    <w:rsid w:val="00C35D0E"/>
    <w:rsid w:val="00D04DAD"/>
    <w:rsid w:val="00D23673"/>
    <w:rsid w:val="00D53FCB"/>
    <w:rsid w:val="00D62FB1"/>
    <w:rsid w:val="00D935EF"/>
    <w:rsid w:val="00DE0686"/>
    <w:rsid w:val="00DE3D98"/>
    <w:rsid w:val="00DF6F7A"/>
    <w:rsid w:val="00E37C10"/>
    <w:rsid w:val="00E43543"/>
    <w:rsid w:val="00E650D9"/>
    <w:rsid w:val="00E70139"/>
    <w:rsid w:val="00ED106C"/>
    <w:rsid w:val="00F07A38"/>
    <w:rsid w:val="00F14EE3"/>
    <w:rsid w:val="00F22C70"/>
    <w:rsid w:val="00F97914"/>
    <w:rsid w:val="00FB5A3F"/>
    <w:rsid w:val="00FB67DA"/>
    <w:rsid w:val="00FC68B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06C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  <w:style w:type="paragraph" w:customStyle="1" w:styleId="B224A8530808C140AF987F9E5E0A9C9D">
    <w:name w:val="B224A8530808C140AF987F9E5E0A9C9D"/>
    <w:rsid w:val="00ED106C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BE225-5C7A-4400-9C89-9DD4981075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79D78-B8E7-447E-B009-2E11E579F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696DF4-8E37-4E99-BAC4-269DCAF333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Reflexionsseminar Vertiefung_23_24_20230724</vt:lpstr>
    </vt:vector>
  </TitlesOfParts>
  <Manager/>
  <Company>Fachhochschule Nordwestschweiz</Company>
  <LinksUpToDate>false</LinksUpToDate>
  <CharactersWithSpaces>3311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Reflexionsseminar Vertiefung_23_24_20230731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2024-02-06T13:58:00Z</dcterms:created>
  <dcterms:modified xsi:type="dcterms:W3CDTF">2024-04-08T12:42:00Z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