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6049894C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710D8299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32CFFCF" w:rsidR="002C0DB1" w:rsidRPr="006E26E2" w:rsidRDefault="0011030E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1&amp;2</w:t>
                            </w:r>
                          </w:p>
                          <w:p w14:paraId="6812F5B5" w14:textId="0D79C5A0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F044E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B3FA0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F37A59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F37A59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1E0AA426" w:rsidR="002C0DB1" w:rsidRPr="0049597C" w:rsidRDefault="008C3DDE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F044E3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F37A59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e42DQIAAPY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VimV/NX685k+RbLa9oqimFKJ5eO/ThvYKOxUPJkYaa0MXp3odYjSieQmIyD0bXe21MMvBQ&#13;&#10;7QyykyAB7NOa0H8LM5b1JV+vFquEbCG+T9rodCCBGt2V/DqPa5RMZOOdrVNIENqMZ6rE2ImeyMjI&#13;&#10;TRiqgQIjTRXUj0QUwihE+jh0aAF/ctaTCEvufxwFKs7MB0tkr+fLZVRtMpYr4oYzvPRUlx5hJUGV&#13;&#10;PHA2HnchKT3yYOGWhtLoxNdzJVOtJK5E4/QRonov7RT1/F23vwA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AlB&#13;&#10;7jY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132CFFCF" w:rsidR="002C0DB1" w:rsidRPr="006E26E2" w:rsidRDefault="0011030E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1&amp;2</w:t>
                      </w:r>
                    </w:p>
                    <w:p w14:paraId="6812F5B5" w14:textId="0D79C5A0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F044E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B3FA0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F37A59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F37A59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1E0AA426" w:rsidR="002C0DB1" w:rsidRPr="0049597C" w:rsidRDefault="008C3DDE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F044E3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F37A59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1030E">
        <w:rPr>
          <w:b/>
          <w:bCs/>
          <w:sz w:val="32"/>
        </w:rPr>
        <w:t>Reflexionsseminar Orientierung</w:t>
      </w:r>
      <w:r w:rsidR="005A3FDC">
        <w:rPr>
          <w:b/>
          <w:bCs/>
          <w:sz w:val="32"/>
        </w:rPr>
        <w:t xml:space="preserve"> 1&amp;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747B3D4D" w:rsidR="005A3FDC" w:rsidRPr="008C3DDE" w:rsidRDefault="00000000" w:rsidP="00894263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18"/>
                  <w:szCs w:val="18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DDE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5A3FDC" w:rsidRPr="008C3DDE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R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eflexionsseminar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Orientierung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1 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18"/>
                  <w:szCs w:val="18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FDC" w:rsidRPr="008C3DDE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Reflexionsseminar Orientierung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2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0A7F15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Content>
                <w:r w:rsidR="007A4450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702BF27C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8C3DD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102688B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54B7C852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326441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0E8F271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7A3091">
        <w:rPr>
          <w:sz w:val="18"/>
          <w:szCs w:val="18"/>
        </w:rPr>
        <w:t>R</w:t>
      </w:r>
      <w:r w:rsidR="005A3FDC">
        <w:rPr>
          <w:sz w:val="18"/>
          <w:szCs w:val="18"/>
        </w:rPr>
        <w:t xml:space="preserve">eflexionsseminar </w:t>
      </w:r>
      <w:r w:rsidR="007A3091">
        <w:rPr>
          <w:sz w:val="18"/>
          <w:szCs w:val="18"/>
        </w:rPr>
        <w:t xml:space="preserve">Orientierung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7A3091">
        <w:rPr>
          <w:sz w:val="18"/>
          <w:szCs w:val="18"/>
        </w:rPr>
        <w:t>Reflexionsseminar Orientierung</w:t>
      </w:r>
      <w:r>
        <w:rPr>
          <w:sz w:val="18"/>
          <w:szCs w:val="18"/>
        </w:rPr>
        <w:t>:</w:t>
      </w:r>
    </w:p>
    <w:p w14:paraId="7281D573" w14:textId="3D371D3E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7A3091">
        <w:rPr>
          <w:sz w:val="18"/>
          <w:szCs w:val="18"/>
        </w:rPr>
        <w:t xml:space="preserve">Reflexionsseminar Orientierung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3236D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3236D6">
        <w:rPr>
          <w:sz w:val="18"/>
          <w:szCs w:val="18"/>
        </w:rPr>
        <w:t xml:space="preserve"> </w:t>
      </w:r>
      <w:r w:rsidR="00326441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326441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3236D6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436D1B43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7A3091">
        <w:rPr>
          <w:i/>
          <w:iCs/>
          <w:sz w:val="18"/>
          <w:szCs w:val="18"/>
        </w:rPr>
        <w:t>R</w:t>
      </w:r>
      <w:r w:rsidR="005A3FDC">
        <w:rPr>
          <w:i/>
          <w:iCs/>
          <w:sz w:val="18"/>
          <w:szCs w:val="18"/>
        </w:rPr>
        <w:t xml:space="preserve">eflexionsseminar </w:t>
      </w:r>
      <w:r w:rsidR="007A3091">
        <w:rPr>
          <w:i/>
          <w:iCs/>
          <w:sz w:val="18"/>
          <w:szCs w:val="18"/>
        </w:rPr>
        <w:t xml:space="preserve">Orientierung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78185CEF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A3091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 Orientierung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83C9682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7A3091">
        <w:rPr>
          <w:rFonts w:cs="Arial"/>
          <w:sz w:val="16"/>
          <w:szCs w:val="16"/>
        </w:rPr>
        <w:t>R</w:t>
      </w:r>
      <w:r w:rsidR="00C82CA3">
        <w:rPr>
          <w:rFonts w:cs="Arial"/>
          <w:sz w:val="16"/>
          <w:szCs w:val="16"/>
        </w:rPr>
        <w:t>eflexionsseminar</w:t>
      </w:r>
      <w:r w:rsidR="00A60BF6" w:rsidRPr="009412BF">
        <w:rPr>
          <w:rFonts w:cs="Arial"/>
          <w:sz w:val="16"/>
          <w:szCs w:val="16"/>
        </w:rPr>
        <w:t xml:space="preserve"> </w:t>
      </w:r>
      <w:r w:rsidR="007A3091">
        <w:rPr>
          <w:rFonts w:cs="Arial"/>
          <w:sz w:val="16"/>
          <w:szCs w:val="16"/>
        </w:rPr>
        <w:t xml:space="preserve">Orientierung </w:t>
      </w:r>
      <w:r w:rsidR="00A60BF6" w:rsidRPr="009412BF">
        <w:rPr>
          <w:rFonts w:cs="Arial"/>
          <w:sz w:val="16"/>
          <w:szCs w:val="16"/>
        </w:rPr>
        <w:t xml:space="preserve">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</w:t>
      </w:r>
      <w:r w:rsidR="00B47A0E">
        <w:rPr>
          <w:rFonts w:cs="Arial"/>
          <w:sz w:val="16"/>
          <w:szCs w:val="16"/>
        </w:rPr>
        <w:t xml:space="preserve"> 31.01. (HS) resp. bis</w:t>
      </w:r>
      <w:r w:rsidR="00A60BF6" w:rsidRPr="005A55B2">
        <w:rPr>
          <w:rFonts w:cs="Arial"/>
          <w:sz w:val="16"/>
          <w:szCs w:val="16"/>
        </w:rPr>
        <w:t xml:space="preserve"> 31.07. </w:t>
      </w:r>
      <w:r w:rsidR="00B47A0E">
        <w:rPr>
          <w:rFonts w:cs="Arial"/>
          <w:sz w:val="16"/>
          <w:szCs w:val="16"/>
        </w:rPr>
        <w:t xml:space="preserve">(FS) </w:t>
      </w:r>
      <w:r w:rsidR="00A60BF6" w:rsidRPr="005A55B2">
        <w:rPr>
          <w:rFonts w:cs="Arial"/>
          <w:sz w:val="16"/>
          <w:szCs w:val="16"/>
        </w:rPr>
        <w:t>an die/den Studentin/Student</w:t>
      </w:r>
      <w:r w:rsidR="00326441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6E61" w14:textId="77777777" w:rsidR="0081772C" w:rsidRDefault="0081772C" w:rsidP="00A76598">
      <w:r>
        <w:separator/>
      </w:r>
    </w:p>
  </w:endnote>
  <w:endnote w:type="continuationSeparator" w:id="0">
    <w:p w14:paraId="6F281350" w14:textId="77777777" w:rsidR="0081772C" w:rsidRDefault="0081772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C010" w14:textId="77777777" w:rsidR="00F37A59" w:rsidRDefault="00F37A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9559" w14:textId="77777777" w:rsidR="00F37A59" w:rsidRDefault="00F37A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1D6F" w14:textId="77777777" w:rsidR="0081772C" w:rsidRPr="00ED0D02" w:rsidRDefault="0081772C" w:rsidP="00ED0D02">
      <w:pPr>
        <w:pStyle w:val="Fuzeile"/>
      </w:pPr>
    </w:p>
  </w:footnote>
  <w:footnote w:type="continuationSeparator" w:id="0">
    <w:p w14:paraId="6D6C3CAC" w14:textId="77777777" w:rsidR="0081772C" w:rsidRDefault="0081772C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B1A0" w14:textId="6679F0C2" w:rsidR="00F37A59" w:rsidRDefault="00F37A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6F16417A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4BD932A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303853838">
    <w:abstractNumId w:val="4"/>
  </w:num>
  <w:num w:numId="2" w16cid:durableId="19092960">
    <w:abstractNumId w:val="15"/>
  </w:num>
  <w:num w:numId="3" w16cid:durableId="1676617207">
    <w:abstractNumId w:val="18"/>
  </w:num>
  <w:num w:numId="4" w16cid:durableId="1676954357">
    <w:abstractNumId w:val="3"/>
  </w:num>
  <w:num w:numId="5" w16cid:durableId="110323671">
    <w:abstractNumId w:val="21"/>
  </w:num>
  <w:num w:numId="6" w16cid:durableId="1304965971">
    <w:abstractNumId w:val="5"/>
  </w:num>
  <w:num w:numId="7" w16cid:durableId="1519154153">
    <w:abstractNumId w:val="15"/>
  </w:num>
  <w:num w:numId="8" w16cid:durableId="1273130134">
    <w:abstractNumId w:val="1"/>
  </w:num>
  <w:num w:numId="9" w16cid:durableId="861548265">
    <w:abstractNumId w:val="2"/>
  </w:num>
  <w:num w:numId="10" w16cid:durableId="2046169821">
    <w:abstractNumId w:val="14"/>
  </w:num>
  <w:num w:numId="11" w16cid:durableId="1786776630">
    <w:abstractNumId w:val="10"/>
  </w:num>
  <w:num w:numId="12" w16cid:durableId="490678208">
    <w:abstractNumId w:val="11"/>
  </w:num>
  <w:num w:numId="13" w16cid:durableId="208610282">
    <w:abstractNumId w:val="6"/>
  </w:num>
  <w:num w:numId="14" w16cid:durableId="2127188279">
    <w:abstractNumId w:val="13"/>
  </w:num>
  <w:num w:numId="15" w16cid:durableId="1982614170">
    <w:abstractNumId w:val="16"/>
  </w:num>
  <w:num w:numId="16" w16cid:durableId="358627722">
    <w:abstractNumId w:val="0"/>
  </w:num>
  <w:num w:numId="17" w16cid:durableId="1715691730">
    <w:abstractNumId w:val="19"/>
  </w:num>
  <w:num w:numId="18" w16cid:durableId="1672486527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99759770">
    <w:abstractNumId w:val="8"/>
  </w:num>
  <w:num w:numId="20" w16cid:durableId="1768961429">
    <w:abstractNumId w:val="12"/>
  </w:num>
  <w:num w:numId="21" w16cid:durableId="17658771">
    <w:abstractNumId w:val="20"/>
  </w:num>
  <w:num w:numId="22" w16cid:durableId="277236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1620591">
    <w:abstractNumId w:val="17"/>
  </w:num>
  <w:num w:numId="24" w16cid:durableId="160857877">
    <w:abstractNumId w:val="22"/>
  </w:num>
  <w:num w:numId="25" w16cid:durableId="1686903949">
    <w:abstractNumId w:val="9"/>
  </w:num>
  <w:num w:numId="26" w16cid:durableId="883325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C7FAA"/>
    <w:rsid w:val="000E5CC1"/>
    <w:rsid w:val="000F1A03"/>
    <w:rsid w:val="000F7F62"/>
    <w:rsid w:val="00102D38"/>
    <w:rsid w:val="00106EAE"/>
    <w:rsid w:val="0011030E"/>
    <w:rsid w:val="001134F3"/>
    <w:rsid w:val="001149D2"/>
    <w:rsid w:val="00121210"/>
    <w:rsid w:val="00121CD9"/>
    <w:rsid w:val="001275AC"/>
    <w:rsid w:val="0013288D"/>
    <w:rsid w:val="00156BA9"/>
    <w:rsid w:val="0015709B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36D1"/>
    <w:rsid w:val="00203DDE"/>
    <w:rsid w:val="00206A51"/>
    <w:rsid w:val="00212465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236D6"/>
    <w:rsid w:val="00326441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82294"/>
    <w:rsid w:val="004B09B7"/>
    <w:rsid w:val="004B2F18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511118"/>
    <w:rsid w:val="005354D6"/>
    <w:rsid w:val="005433BF"/>
    <w:rsid w:val="00555873"/>
    <w:rsid w:val="00572350"/>
    <w:rsid w:val="0057705E"/>
    <w:rsid w:val="00595194"/>
    <w:rsid w:val="005A3FDC"/>
    <w:rsid w:val="005A4AFC"/>
    <w:rsid w:val="005A55B2"/>
    <w:rsid w:val="005A5E71"/>
    <w:rsid w:val="005B0399"/>
    <w:rsid w:val="005C367A"/>
    <w:rsid w:val="005C73CC"/>
    <w:rsid w:val="005D06CF"/>
    <w:rsid w:val="005D2D49"/>
    <w:rsid w:val="005D510A"/>
    <w:rsid w:val="005D5A19"/>
    <w:rsid w:val="005D6C5D"/>
    <w:rsid w:val="005E2EF6"/>
    <w:rsid w:val="005F0F8F"/>
    <w:rsid w:val="00602953"/>
    <w:rsid w:val="00607F7C"/>
    <w:rsid w:val="0063336F"/>
    <w:rsid w:val="00633A4F"/>
    <w:rsid w:val="00641B28"/>
    <w:rsid w:val="00671AD9"/>
    <w:rsid w:val="00672C6E"/>
    <w:rsid w:val="0068587F"/>
    <w:rsid w:val="00686EFB"/>
    <w:rsid w:val="00687A4C"/>
    <w:rsid w:val="00690057"/>
    <w:rsid w:val="006D02C9"/>
    <w:rsid w:val="006D1010"/>
    <w:rsid w:val="006F4D85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A3091"/>
    <w:rsid w:val="007A4450"/>
    <w:rsid w:val="007B1160"/>
    <w:rsid w:val="007C2CBA"/>
    <w:rsid w:val="007D087D"/>
    <w:rsid w:val="007D27D0"/>
    <w:rsid w:val="007D3D38"/>
    <w:rsid w:val="007E0201"/>
    <w:rsid w:val="007E3C24"/>
    <w:rsid w:val="007F05CD"/>
    <w:rsid w:val="007F7DC4"/>
    <w:rsid w:val="0081772C"/>
    <w:rsid w:val="00820A81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C3DDE"/>
    <w:rsid w:val="008E1EEF"/>
    <w:rsid w:val="008E73D6"/>
    <w:rsid w:val="008E7AB4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8161E"/>
    <w:rsid w:val="00986379"/>
    <w:rsid w:val="009A2F6E"/>
    <w:rsid w:val="009A749A"/>
    <w:rsid w:val="009D65FB"/>
    <w:rsid w:val="009E55BD"/>
    <w:rsid w:val="009E67A7"/>
    <w:rsid w:val="009F1C46"/>
    <w:rsid w:val="009F2855"/>
    <w:rsid w:val="009F5F20"/>
    <w:rsid w:val="00A10EFA"/>
    <w:rsid w:val="00A24EF3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A7DE5"/>
    <w:rsid w:val="00AB3FA0"/>
    <w:rsid w:val="00AB5EC1"/>
    <w:rsid w:val="00AB6233"/>
    <w:rsid w:val="00AC0F7D"/>
    <w:rsid w:val="00AC1D9F"/>
    <w:rsid w:val="00AC5B16"/>
    <w:rsid w:val="00AC61D8"/>
    <w:rsid w:val="00AD0C43"/>
    <w:rsid w:val="00AE08BF"/>
    <w:rsid w:val="00AF1DC7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E2EDC"/>
    <w:rsid w:val="00BF091D"/>
    <w:rsid w:val="00BF15B7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6E63"/>
    <w:rsid w:val="00C37B14"/>
    <w:rsid w:val="00C46B98"/>
    <w:rsid w:val="00C50216"/>
    <w:rsid w:val="00C536C2"/>
    <w:rsid w:val="00C53854"/>
    <w:rsid w:val="00C55850"/>
    <w:rsid w:val="00C55EAA"/>
    <w:rsid w:val="00C569E9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93446"/>
    <w:rsid w:val="00EA20E0"/>
    <w:rsid w:val="00EB4190"/>
    <w:rsid w:val="00EB5EEA"/>
    <w:rsid w:val="00EC489F"/>
    <w:rsid w:val="00EC7105"/>
    <w:rsid w:val="00EC782E"/>
    <w:rsid w:val="00ED076C"/>
    <w:rsid w:val="00ED0D02"/>
    <w:rsid w:val="00EF37AE"/>
    <w:rsid w:val="00F04020"/>
    <w:rsid w:val="00F044E3"/>
    <w:rsid w:val="00F140C5"/>
    <w:rsid w:val="00F14233"/>
    <w:rsid w:val="00F2238D"/>
    <w:rsid w:val="00F369AA"/>
    <w:rsid w:val="00F37A59"/>
    <w:rsid w:val="00F42BF4"/>
    <w:rsid w:val="00F431FF"/>
    <w:rsid w:val="00F56BE1"/>
    <w:rsid w:val="00F61AC6"/>
    <w:rsid w:val="00F61D0B"/>
    <w:rsid w:val="00F65AF5"/>
    <w:rsid w:val="00F73D6D"/>
    <w:rsid w:val="00F86007"/>
    <w:rsid w:val="00FB14EA"/>
    <w:rsid w:val="00FB55D9"/>
    <w:rsid w:val="00FC05BB"/>
    <w:rsid w:val="00FC37C9"/>
    <w:rsid w:val="00FC571D"/>
    <w:rsid w:val="00FC6039"/>
    <w:rsid w:val="00FD1AB7"/>
    <w:rsid w:val="00FD368C"/>
    <w:rsid w:val="00FD36B4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07D50"/>
    <w:rsid w:val="001566EB"/>
    <w:rsid w:val="00176B19"/>
    <w:rsid w:val="001F729F"/>
    <w:rsid w:val="001F7839"/>
    <w:rsid w:val="00245E1B"/>
    <w:rsid w:val="002D367E"/>
    <w:rsid w:val="00300D54"/>
    <w:rsid w:val="003063FF"/>
    <w:rsid w:val="00307EE1"/>
    <w:rsid w:val="00360E0E"/>
    <w:rsid w:val="003F702A"/>
    <w:rsid w:val="003F7BEA"/>
    <w:rsid w:val="0047060D"/>
    <w:rsid w:val="00471CC3"/>
    <w:rsid w:val="005B64D0"/>
    <w:rsid w:val="005E0388"/>
    <w:rsid w:val="005E0BBA"/>
    <w:rsid w:val="00631FE6"/>
    <w:rsid w:val="00640A48"/>
    <w:rsid w:val="00660A3F"/>
    <w:rsid w:val="00696FBF"/>
    <w:rsid w:val="006B12F0"/>
    <w:rsid w:val="00730524"/>
    <w:rsid w:val="007B0D2E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70B72"/>
    <w:rsid w:val="00AB23A7"/>
    <w:rsid w:val="00AE007E"/>
    <w:rsid w:val="00B360E3"/>
    <w:rsid w:val="00B40DB9"/>
    <w:rsid w:val="00B7714A"/>
    <w:rsid w:val="00BA3FC2"/>
    <w:rsid w:val="00BB39C5"/>
    <w:rsid w:val="00BC7D07"/>
    <w:rsid w:val="00C20596"/>
    <w:rsid w:val="00C35D0E"/>
    <w:rsid w:val="00D04DAD"/>
    <w:rsid w:val="00D23673"/>
    <w:rsid w:val="00D5563E"/>
    <w:rsid w:val="00D62FB1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B5A3F"/>
    <w:rsid w:val="00FB67DA"/>
    <w:rsid w:val="00FE1B15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DA0F0-EE96-4037-B4AC-AC638A809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06B24-B0E1-4E11-8A16-376DA7FE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4EC2E4-C2B6-4692-B86A-B9ACD479F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2659</Characters>
  <Application>Microsoft Office Word</Application>
  <DocSecurity>0</DocSecurity>
  <Lines>148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Bewertung-Reflexionsseminare-Orientierung-12_23_24_20230724</vt:lpstr>
    </vt:vector>
  </TitlesOfParts>
  <Manager/>
  <Company>Fachhochschule Nordwestschweiz</Company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Bewertung-Reflexionsseminare-Orientierung-12_23_24_20230731</dc:title>
  <dc:subject/>
  <dc:creator>Thomas Bühler</dc:creator>
  <cp:keywords/>
  <dc:description/>
  <cp:lastModifiedBy>Thomas Bühler</cp:lastModifiedBy>
  <cp:revision>8</cp:revision>
  <cp:lastPrinted>2017-07-31T09:32:00Z</cp:lastPrinted>
  <dcterms:created xsi:type="dcterms:W3CDTF">2023-07-18T13:19:00Z</dcterms:created>
  <dcterms:modified xsi:type="dcterms:W3CDTF">2023-08-01T15:21:00Z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