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FE4" w14:textId="321FED08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77777777" w:rsidR="000F5B7D" w:rsidRPr="006E26E2" w:rsidRDefault="000F5B7D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Teil 1&amp;2</w:t>
                            </w:r>
                          </w:p>
                          <w:p w14:paraId="3BA1703C" w14:textId="6B7CC04D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1.0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507BFC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507BFC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01363B58" w14:textId="6C1BA284" w:rsidR="000F5B7D" w:rsidRPr="0049597C" w:rsidRDefault="00507BFC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</w:t>
                            </w:r>
                            <w:r w:rsidR="00FF2409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5</w:t>
                            </w:r>
                            <w:r w:rsidR="00FF2409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0F5B7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0F5B7D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" stroked="f">
                <v:textbox>
                  <w:txbxContent>
                    <w:p w14:paraId="18ACE387" w14:textId="77777777" w:rsidR="000F5B7D" w:rsidRPr="006E26E2" w:rsidRDefault="000F5B7D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Teil 1&amp;2</w:t>
                      </w:r>
                    </w:p>
                    <w:p w14:paraId="3BA1703C" w14:textId="6B7CC04D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1.0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507BFC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507BFC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01363B58" w14:textId="6C1BA284" w:rsidR="000F5B7D" w:rsidRPr="0049597C" w:rsidRDefault="00507BFC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</w:t>
                      </w:r>
                      <w:r w:rsidR="00FF2409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5</w:t>
                      </w:r>
                      <w:r w:rsidR="00FF2409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0F5B7D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0F5B7D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DE336E" w:rsidRPr="00724E21">
        <w:rPr>
          <w:b/>
          <w:bCs/>
          <w:sz w:val="32"/>
        </w:rPr>
        <w:t>Vertiefungspraktikum</w:t>
      </w:r>
      <w:r w:rsidR="00EA20E0" w:rsidRPr="00724E21">
        <w:rPr>
          <w:b/>
          <w:bCs/>
          <w:sz w:val="32"/>
        </w:rPr>
        <w:t xml:space="preserve"> Teil</w:t>
      </w:r>
      <w:r w:rsidR="005A4AFC" w:rsidRPr="00724E21">
        <w:rPr>
          <w:b/>
          <w:bCs/>
          <w:sz w:val="32"/>
        </w:rPr>
        <w:t xml:space="preserve"> 1&amp;2</w:t>
      </w:r>
    </w:p>
    <w:p w14:paraId="553DEB8A" w14:textId="055EC826" w:rsidR="00B33A3D" w:rsidRDefault="00B33A3D" w:rsidP="003F67EC">
      <w:pPr>
        <w:spacing w:before="80" w:after="80"/>
        <w:jc w:val="both"/>
        <w:rPr>
          <w:sz w:val="21"/>
          <w:szCs w:val="21"/>
        </w:rPr>
      </w:pPr>
      <w:r w:rsidRPr="003F67EC">
        <w:rPr>
          <w:sz w:val="21"/>
          <w:szCs w:val="21"/>
        </w:rPr>
        <w:t>Die Bewertung wird je Studentin</w:t>
      </w:r>
      <w:r w:rsidR="00DE3DEF" w:rsidRPr="003F67EC">
        <w:rPr>
          <w:sz w:val="21"/>
          <w:szCs w:val="21"/>
        </w:rPr>
        <w:t>,</w:t>
      </w:r>
      <w:r w:rsidRPr="003F67EC">
        <w:rPr>
          <w:sz w:val="21"/>
          <w:szCs w:val="21"/>
        </w:rPr>
        <w:t xml:space="preserve"> je Student von der Praxislehrperson vorgenommen, unter der Voraussetzung «Erfüllung der vorgeschriebenen Präsenzpflicht» im </w:t>
      </w:r>
      <w:r w:rsidR="008650A2" w:rsidRPr="003F67EC">
        <w:rPr>
          <w:sz w:val="21"/>
          <w:szCs w:val="21"/>
        </w:rPr>
        <w:t>Vertiefungspraktikum</w:t>
      </w:r>
      <w:r w:rsidRPr="003F67EC">
        <w:rPr>
          <w:sz w:val="21"/>
          <w:szCs w:val="21"/>
        </w:rPr>
        <w:t>.</w:t>
      </w:r>
    </w:p>
    <w:p w14:paraId="7ACCCC54" w14:textId="77777777" w:rsidR="00EE7DC0" w:rsidRPr="00724E21" w:rsidRDefault="00EE7DC0" w:rsidP="003F67EC">
      <w:pPr>
        <w:spacing w:before="80" w:after="80"/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551FE08D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Praktikum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775A5CBF" w:rsidR="00DD6907" w:rsidRPr="003F67EC" w:rsidRDefault="004F707A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CB3543">
              <w:rPr>
                <w:sz w:val="18"/>
                <w:szCs w:val="18"/>
                <w:lang w:val="de-CH"/>
              </w:rPr>
              <w:t>Vertiefungspraktikum Teil 1 (</w:t>
            </w:r>
            <w:proofErr w:type="gramStart"/>
            <w:r w:rsidR="00DD6907" w:rsidRPr="00CB3543">
              <w:rPr>
                <w:sz w:val="18"/>
                <w:szCs w:val="18"/>
                <w:lang w:val="de-CH"/>
              </w:rPr>
              <w:t xml:space="preserve">HS) </w:t>
            </w:r>
            <w:r w:rsidR="00DD6907">
              <w:rPr>
                <w:sz w:val="18"/>
                <w:szCs w:val="18"/>
                <w:lang w:val="de-CH"/>
              </w:rPr>
              <w:t xml:space="preserve">  </w:t>
            </w:r>
            <w:proofErr w:type="gramEnd"/>
            <w:r w:rsidR="00DD6907">
              <w:rPr>
                <w:sz w:val="18"/>
                <w:szCs w:val="18"/>
                <w:lang w:val="de-CH"/>
              </w:rPr>
              <w:t xml:space="preserve">     </w:t>
            </w:r>
            <w:sdt>
              <w:sdtPr>
                <w:rPr>
                  <w:spacing w:val="-1"/>
                  <w:sz w:val="20"/>
                </w:rPr>
                <w:id w:val="-4444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CB3543">
              <w:rPr>
                <w:rFonts w:eastAsia="Arial" w:cs="Arial"/>
                <w:sz w:val="18"/>
                <w:szCs w:val="18"/>
                <w:lang w:val="de-CH"/>
              </w:rPr>
              <w:t>Vertiefungspraktikum</w:t>
            </w:r>
            <w:r w:rsidR="00DD6907" w:rsidRPr="00724E21">
              <w:rPr>
                <w:rFonts w:eastAsia="Arial" w:cs="Arial"/>
                <w:sz w:val="18"/>
                <w:szCs w:val="18"/>
                <w:lang w:val="de-CH"/>
              </w:rPr>
              <w:t xml:space="preserve"> Teil 2 (FS)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65ECAA4B" w:rsidR="00DD6907" w:rsidRPr="00724E21" w:rsidRDefault="004F707A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proofErr w:type="spellEnd"/>
            <w:r w:rsidR="00DD6907" w:rsidRPr="003F67EC">
              <w:rPr>
                <w:spacing w:val="-1"/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3F67EC">
              <w:rPr>
                <w:spacing w:val="-1"/>
                <w:sz w:val="18"/>
                <w:szCs w:val="18"/>
              </w:rPr>
              <w:t xml:space="preserve"> Muttenz</w:t>
            </w:r>
            <w:r w:rsidR="00DD6907" w:rsidRPr="003F67EC">
              <w:rPr>
                <w:sz w:val="18"/>
                <w:szCs w:val="18"/>
              </w:rPr>
              <w:t xml:space="preserve">    </w:t>
            </w:r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3F67EC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4F707A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E022B6" w:rsidRPr="00724E21" w14:paraId="0D0A09AB" w14:textId="77777777" w:rsidTr="003F67EC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E022B6" w:rsidRPr="00724E21" w:rsidRDefault="00E022B6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2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E7B3E3A" w14:textId="7F0A0638" w:rsidR="00E022B6" w:rsidRPr="00724E21" w:rsidRDefault="00E022B6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1254360598"/>
                <w:placeholder>
                  <w:docPart w:val="B8C0B9D3053D184399F7B4D300FC3D29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2A275125" w:rsidR="00E022B6" w:rsidRPr="00724E21" w:rsidRDefault="00E022B6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4F707A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4F707A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54F8F7CD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4F707A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4F707A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4F707A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4F707A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4F707A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4F707A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20D95A61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Kompetenzen, um Unterricht in der Zielstufe zu erteilen (z.B. 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4F707A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4F707A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04356220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Praktikum 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4F707A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4F707A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4F707A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28BA93F3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4F707A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4F707A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35391D7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Professionalisierungsaufgaben/Entwicklungsaufgaben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bis </w:t>
      </w:r>
      <w:r w:rsidR="00D43EE0" w:rsidRPr="00724E21">
        <w:rPr>
          <w:rFonts w:cs="Arial"/>
          <w:b/>
          <w:sz w:val="16"/>
          <w:szCs w:val="16"/>
        </w:rPr>
        <w:t>Montag</w:t>
      </w:r>
      <w:r w:rsidRPr="00724E21">
        <w:rPr>
          <w:rFonts w:cs="Arial"/>
          <w:b/>
          <w:sz w:val="16"/>
          <w:szCs w:val="16"/>
        </w:rPr>
        <w:t xml:space="preserve">, </w:t>
      </w:r>
      <w:r w:rsidR="00D43EE0" w:rsidRPr="00724E21">
        <w:rPr>
          <w:rFonts w:cs="Arial"/>
          <w:b/>
          <w:sz w:val="16"/>
          <w:szCs w:val="16"/>
        </w:rPr>
        <w:t>1</w:t>
      </w:r>
      <w:r w:rsidR="00507BFC">
        <w:rPr>
          <w:rFonts w:cs="Arial"/>
          <w:b/>
          <w:sz w:val="16"/>
          <w:szCs w:val="16"/>
        </w:rPr>
        <w:t>1</w:t>
      </w:r>
      <w:r w:rsidRPr="00724E21">
        <w:rPr>
          <w:rFonts w:cs="Arial"/>
          <w:b/>
          <w:sz w:val="16"/>
          <w:szCs w:val="16"/>
        </w:rPr>
        <w:t>.</w:t>
      </w:r>
      <w:r w:rsidR="00D43EE0" w:rsidRPr="00724E21">
        <w:rPr>
          <w:rFonts w:cs="Arial"/>
          <w:b/>
          <w:sz w:val="16"/>
          <w:szCs w:val="16"/>
        </w:rPr>
        <w:t>12</w:t>
      </w:r>
      <w:r w:rsidRPr="00724E21">
        <w:rPr>
          <w:rFonts w:cs="Arial"/>
          <w:b/>
          <w:sz w:val="16"/>
          <w:szCs w:val="16"/>
        </w:rPr>
        <w:t>.202</w:t>
      </w:r>
      <w:r w:rsidR="00507BFC">
        <w:rPr>
          <w:rFonts w:cs="Arial"/>
          <w:b/>
          <w:sz w:val="16"/>
          <w:szCs w:val="16"/>
        </w:rPr>
        <w:t>3</w:t>
      </w:r>
      <w:r w:rsidR="00D43EE0" w:rsidRPr="00724E21">
        <w:rPr>
          <w:rFonts w:cs="Arial"/>
          <w:b/>
          <w:sz w:val="16"/>
          <w:szCs w:val="16"/>
        </w:rPr>
        <w:t xml:space="preserve"> im HS 202</w:t>
      </w:r>
      <w:r w:rsidR="00507BFC">
        <w:rPr>
          <w:rFonts w:cs="Arial"/>
          <w:b/>
          <w:sz w:val="16"/>
          <w:szCs w:val="16"/>
        </w:rPr>
        <w:t>3</w:t>
      </w:r>
      <w:r w:rsidR="00D43EE0" w:rsidRPr="00724E21">
        <w:rPr>
          <w:rFonts w:cs="Arial"/>
          <w:b/>
          <w:sz w:val="16"/>
          <w:szCs w:val="16"/>
        </w:rPr>
        <w:t xml:space="preserve"> und bis </w:t>
      </w:r>
      <w:r w:rsidR="00507BFC" w:rsidRPr="00724E21">
        <w:rPr>
          <w:rFonts w:cs="Arial"/>
          <w:b/>
          <w:sz w:val="16"/>
          <w:szCs w:val="16"/>
        </w:rPr>
        <w:t>Montag</w:t>
      </w:r>
      <w:r w:rsidR="00D43EE0" w:rsidRPr="00724E21">
        <w:rPr>
          <w:rFonts w:cs="Arial"/>
          <w:b/>
          <w:sz w:val="16"/>
          <w:szCs w:val="16"/>
        </w:rPr>
        <w:t>, 2</w:t>
      </w:r>
      <w:r w:rsidR="00507BFC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>.06.202</w:t>
      </w:r>
      <w:r w:rsidR="00507BFC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im FS 202</w:t>
      </w:r>
      <w:r w:rsidR="00507BFC">
        <w:rPr>
          <w:rFonts w:cs="Arial"/>
          <w:b/>
          <w:sz w:val="16"/>
          <w:szCs w:val="16"/>
        </w:rPr>
        <w:t>4</w:t>
      </w:r>
      <w:r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 xml:space="preserve">per Mail von der Praxislehrperson an die Administration </w:t>
      </w:r>
      <w:proofErr w:type="spellStart"/>
      <w:r w:rsidRPr="00724E21">
        <w:rPr>
          <w:rFonts w:cs="Arial"/>
          <w:sz w:val="16"/>
          <w:szCs w:val="16"/>
        </w:rPr>
        <w:t>BpSt</w:t>
      </w:r>
      <w:proofErr w:type="spellEnd"/>
      <w:r w:rsidRPr="00724E21">
        <w:rPr>
          <w:rFonts w:cs="Arial"/>
          <w:sz w:val="16"/>
          <w:szCs w:val="16"/>
        </w:rPr>
        <w:t xml:space="preserve"> des jeweiligen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9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3B22E009" w14:textId="77777777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Muttenz: </w:t>
      </w:r>
      <w:r w:rsidRPr="00724E21">
        <w:rPr>
          <w:rFonts w:cs="Arial"/>
          <w:sz w:val="16"/>
          <w:szCs w:val="16"/>
        </w:rPr>
        <w:t xml:space="preserve">Monika Augstburger, </w:t>
      </w:r>
      <w:r w:rsidRPr="00724E21">
        <w:rPr>
          <w:sz w:val="16"/>
          <w:szCs w:val="16"/>
        </w:rPr>
        <w:t xml:space="preserve">Mail: </w:t>
      </w:r>
      <w:hyperlink r:id="rId10" w:history="1">
        <w:r w:rsidRPr="00724E21">
          <w:rPr>
            <w:rStyle w:val="Hyperlink"/>
            <w:sz w:val="16"/>
            <w:szCs w:val="16"/>
          </w:rPr>
          <w:t>monika.augstburger@fhnw.ch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061 228 50 14</w:t>
      </w:r>
    </w:p>
    <w:p w14:paraId="43F98446" w14:textId="4F090FE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IKU, Raum 10.W.05, Hofackerstrasse 30, 4132 Muttenz</w:t>
      </w:r>
    </w:p>
    <w:p w14:paraId="44D7DD19" w14:textId="2849E36C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3823" w14:textId="77777777" w:rsidR="00366BCE" w:rsidRDefault="00366BCE" w:rsidP="00A76598">
      <w:r>
        <w:separator/>
      </w:r>
    </w:p>
  </w:endnote>
  <w:endnote w:type="continuationSeparator" w:id="0">
    <w:p w14:paraId="62AB0DB6" w14:textId="77777777" w:rsidR="00366BCE" w:rsidRDefault="00366BCE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91AB" w14:textId="77777777" w:rsidR="00366BCE" w:rsidRPr="00ED0D02" w:rsidRDefault="00366BCE" w:rsidP="00ED0D02">
      <w:pPr>
        <w:pStyle w:val="Fuzeile"/>
      </w:pPr>
    </w:p>
  </w:footnote>
  <w:footnote w:type="continuationSeparator" w:id="0">
    <w:p w14:paraId="7A631FB2" w14:textId="77777777" w:rsidR="00366BCE" w:rsidRDefault="00366BCE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7B79C4C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7A13702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591886254">
    <w:abstractNumId w:val="4"/>
  </w:num>
  <w:num w:numId="2" w16cid:durableId="1224632732">
    <w:abstractNumId w:val="15"/>
  </w:num>
  <w:num w:numId="3" w16cid:durableId="2025083628">
    <w:abstractNumId w:val="18"/>
  </w:num>
  <w:num w:numId="4" w16cid:durableId="690761868">
    <w:abstractNumId w:val="3"/>
  </w:num>
  <w:num w:numId="5" w16cid:durableId="733624799">
    <w:abstractNumId w:val="21"/>
  </w:num>
  <w:num w:numId="6" w16cid:durableId="2123186367">
    <w:abstractNumId w:val="5"/>
  </w:num>
  <w:num w:numId="7" w16cid:durableId="1164273143">
    <w:abstractNumId w:val="15"/>
  </w:num>
  <w:num w:numId="8" w16cid:durableId="1600405659">
    <w:abstractNumId w:val="1"/>
  </w:num>
  <w:num w:numId="9" w16cid:durableId="1569806334">
    <w:abstractNumId w:val="2"/>
  </w:num>
  <w:num w:numId="10" w16cid:durableId="1283462447">
    <w:abstractNumId w:val="14"/>
  </w:num>
  <w:num w:numId="11" w16cid:durableId="286550571">
    <w:abstractNumId w:val="10"/>
  </w:num>
  <w:num w:numId="12" w16cid:durableId="1802766884">
    <w:abstractNumId w:val="11"/>
  </w:num>
  <w:num w:numId="13" w16cid:durableId="158733842">
    <w:abstractNumId w:val="6"/>
  </w:num>
  <w:num w:numId="14" w16cid:durableId="1120415323">
    <w:abstractNumId w:val="13"/>
  </w:num>
  <w:num w:numId="15" w16cid:durableId="1311592411">
    <w:abstractNumId w:val="16"/>
  </w:num>
  <w:num w:numId="16" w16cid:durableId="827746789">
    <w:abstractNumId w:val="0"/>
  </w:num>
  <w:num w:numId="17" w16cid:durableId="1627664500">
    <w:abstractNumId w:val="19"/>
  </w:num>
  <w:num w:numId="18" w16cid:durableId="1880586563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749815116">
    <w:abstractNumId w:val="8"/>
  </w:num>
  <w:num w:numId="20" w16cid:durableId="1961448875">
    <w:abstractNumId w:val="12"/>
  </w:num>
  <w:num w:numId="21" w16cid:durableId="249588852">
    <w:abstractNumId w:val="20"/>
  </w:num>
  <w:num w:numId="22" w16cid:durableId="1662848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9378498">
    <w:abstractNumId w:val="17"/>
  </w:num>
  <w:num w:numId="24" w16cid:durableId="1392344462">
    <w:abstractNumId w:val="22"/>
  </w:num>
  <w:num w:numId="25" w16cid:durableId="279608316">
    <w:abstractNumId w:val="9"/>
  </w:num>
  <w:num w:numId="26" w16cid:durableId="78866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70646"/>
    <w:rsid w:val="0027501C"/>
    <w:rsid w:val="00287478"/>
    <w:rsid w:val="0029605A"/>
    <w:rsid w:val="002A27DF"/>
    <w:rsid w:val="002B467D"/>
    <w:rsid w:val="002C241C"/>
    <w:rsid w:val="002D408E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66BCE"/>
    <w:rsid w:val="00372743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F90"/>
    <w:rsid w:val="004F505A"/>
    <w:rsid w:val="004F707A"/>
    <w:rsid w:val="00504FA8"/>
    <w:rsid w:val="00507BFC"/>
    <w:rsid w:val="00555873"/>
    <w:rsid w:val="00564D5A"/>
    <w:rsid w:val="00572350"/>
    <w:rsid w:val="0057705E"/>
    <w:rsid w:val="00590F3D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7F7C"/>
    <w:rsid w:val="00633A4F"/>
    <w:rsid w:val="00641B28"/>
    <w:rsid w:val="006573C3"/>
    <w:rsid w:val="00671AD9"/>
    <w:rsid w:val="00672C6E"/>
    <w:rsid w:val="00686EFB"/>
    <w:rsid w:val="00687A4C"/>
    <w:rsid w:val="006B6984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C2CBA"/>
    <w:rsid w:val="007D27D0"/>
    <w:rsid w:val="007D3D38"/>
    <w:rsid w:val="007E3C24"/>
    <w:rsid w:val="007E69F1"/>
    <w:rsid w:val="007F05CD"/>
    <w:rsid w:val="007F09B1"/>
    <w:rsid w:val="007F7DC4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C043B"/>
    <w:rsid w:val="008E73D6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35D4D"/>
    <w:rsid w:val="00A5737E"/>
    <w:rsid w:val="00A6206F"/>
    <w:rsid w:val="00A723BF"/>
    <w:rsid w:val="00A76598"/>
    <w:rsid w:val="00A84E76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53C0"/>
    <w:rsid w:val="00B33577"/>
    <w:rsid w:val="00B33A3D"/>
    <w:rsid w:val="00B5174B"/>
    <w:rsid w:val="00B534BF"/>
    <w:rsid w:val="00B553EB"/>
    <w:rsid w:val="00B744F2"/>
    <w:rsid w:val="00B84CD8"/>
    <w:rsid w:val="00BA783C"/>
    <w:rsid w:val="00BB2D29"/>
    <w:rsid w:val="00BE2EDC"/>
    <w:rsid w:val="00BF091D"/>
    <w:rsid w:val="00C00E02"/>
    <w:rsid w:val="00C067AF"/>
    <w:rsid w:val="00C176FF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69D0"/>
    <w:rsid w:val="00CE76CC"/>
    <w:rsid w:val="00D0656E"/>
    <w:rsid w:val="00D06773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1365"/>
    <w:rsid w:val="00D868B0"/>
    <w:rsid w:val="00DA32C9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64A70"/>
    <w:rsid w:val="00E92AE9"/>
    <w:rsid w:val="00E93446"/>
    <w:rsid w:val="00EA20E0"/>
    <w:rsid w:val="00EB491B"/>
    <w:rsid w:val="00EC489F"/>
    <w:rsid w:val="00EC7105"/>
    <w:rsid w:val="00EC782E"/>
    <w:rsid w:val="00ED076C"/>
    <w:rsid w:val="00ED0D02"/>
    <w:rsid w:val="00EE7DC0"/>
    <w:rsid w:val="00EF37AE"/>
    <w:rsid w:val="00F140C5"/>
    <w:rsid w:val="00F14233"/>
    <w:rsid w:val="00F2238D"/>
    <w:rsid w:val="00F369AA"/>
    <w:rsid w:val="00F42BF4"/>
    <w:rsid w:val="00F56BE1"/>
    <w:rsid w:val="00F61D0B"/>
    <w:rsid w:val="00F73D6D"/>
    <w:rsid w:val="00F86007"/>
    <w:rsid w:val="00FB14EA"/>
    <w:rsid w:val="00FC37C9"/>
    <w:rsid w:val="00FC6039"/>
    <w:rsid w:val="00FD1AB7"/>
    <w:rsid w:val="00FD36B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C0B9D3053D184399F7B4D300FC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EED5-62D7-5745-AB63-660B97F022AF}"/>
      </w:docPartPr>
      <w:docPartBody>
        <w:p w:rsidR="00411363" w:rsidRDefault="00456D81" w:rsidP="00456D81">
          <w:pPr>
            <w:pStyle w:val="B8C0B9D3053D184399F7B4D300FC3D29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C0EF4"/>
    <w:rsid w:val="00130FAE"/>
    <w:rsid w:val="00177A50"/>
    <w:rsid w:val="001C2B07"/>
    <w:rsid w:val="001E6502"/>
    <w:rsid w:val="00233563"/>
    <w:rsid w:val="00245E1B"/>
    <w:rsid w:val="003063FF"/>
    <w:rsid w:val="00411363"/>
    <w:rsid w:val="00456D81"/>
    <w:rsid w:val="0047060D"/>
    <w:rsid w:val="00570EFC"/>
    <w:rsid w:val="00593A62"/>
    <w:rsid w:val="005C1D6E"/>
    <w:rsid w:val="00622105"/>
    <w:rsid w:val="00631FE6"/>
    <w:rsid w:val="00696FBF"/>
    <w:rsid w:val="006B12F0"/>
    <w:rsid w:val="006E3144"/>
    <w:rsid w:val="007F299E"/>
    <w:rsid w:val="008C6A19"/>
    <w:rsid w:val="008D69FE"/>
    <w:rsid w:val="008D7ECB"/>
    <w:rsid w:val="008E4675"/>
    <w:rsid w:val="00914C3E"/>
    <w:rsid w:val="00923D1F"/>
    <w:rsid w:val="00983E3F"/>
    <w:rsid w:val="009C2930"/>
    <w:rsid w:val="00A44B0A"/>
    <w:rsid w:val="00A61555"/>
    <w:rsid w:val="00A908D0"/>
    <w:rsid w:val="00AB597E"/>
    <w:rsid w:val="00AD64DD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1ECF"/>
    <w:rsid w:val="00E26057"/>
    <w:rsid w:val="00E37C10"/>
    <w:rsid w:val="00E43543"/>
    <w:rsid w:val="00E6545C"/>
    <w:rsid w:val="00E7013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D81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C0B9D3053D184399F7B4D300FC3D29">
    <w:name w:val="B8C0B9D3053D184399F7B4D300FC3D29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Vertiefungspraktikum 1&amp;2_23_24_20230508</vt:lpstr>
    </vt:vector>
  </TitlesOfParts>
  <Manager/>
  <Company>Fachhochschule Nordwestschweiz</Company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Vertiefungspraktikum 1&amp;2_23_24_20230508</dc:title>
  <dc:subject/>
  <dc:creator>Thomas Bühler</dc:creator>
  <cp:keywords/>
  <dc:description/>
  <cp:lastModifiedBy>Monika Augstburger</cp:lastModifiedBy>
  <cp:revision>11</cp:revision>
  <cp:lastPrinted>2017-07-31T09:32:00Z</cp:lastPrinted>
  <dcterms:created xsi:type="dcterms:W3CDTF">2022-06-25T20:06:00Z</dcterms:created>
  <dcterms:modified xsi:type="dcterms:W3CDTF">2023-05-10T10:54:00Z</dcterms:modified>
  <cp:category/>
</cp:coreProperties>
</file>