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7CDE2F46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D7DC94C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322297ED" w:rsidR="002C0DB1" w:rsidRPr="006E26E2" w:rsidRDefault="005A3FDC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 w:rsidR="00A06B04">
                              <w:rPr>
                                <w:b/>
                              </w:rPr>
                              <w:t xml:space="preserve"> Teil 1&amp;2</w:t>
                            </w:r>
                          </w:p>
                          <w:p w14:paraId="6812F5B5" w14:textId="13924A13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C8404B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6509B8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C8404B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C8404B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426004EF" w:rsidR="002C0DB1" w:rsidRPr="0049597C" w:rsidRDefault="00C8404B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6509B8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5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2DQ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mV/NX685k+RbLa9oqimFKJ5eO/ThvYKOxUPJkYaa0MXp3odYjSieQmIyD0bXe21MMvBQ&#10;7QyykyAB7NOa0H8LM5b1JV+vFquEbCG+T9rodCCBGt2V/DqPa5RMZOOdrVNIENqMZ6rE2ImeyMjI&#10;TRiqgQIjTRXUj0QUwihE+jh0aAF/ctaTCEvufxwFKs7MB0tkr+fLZVRtMpYr4oYzvPRUlx5hJUGV&#10;PHA2HnchKT3yYOGWhtLoxNdzJVOtJK5E4/QRonov7RT1/F23vwA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AlB7jY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322297ED" w:rsidR="002C0DB1" w:rsidRPr="006E26E2" w:rsidRDefault="005A3FDC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 w:rsidR="00A06B04">
                        <w:rPr>
                          <w:b/>
                        </w:rPr>
                        <w:t xml:space="preserve"> Teil 1&amp;2</w:t>
                      </w:r>
                    </w:p>
                    <w:p w14:paraId="6812F5B5" w14:textId="13924A13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C8404B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6509B8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C8404B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C8404B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426004EF" w:rsidR="002C0DB1" w:rsidRPr="0049597C" w:rsidRDefault="00C8404B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6509B8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5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5A3FDC">
        <w:rPr>
          <w:b/>
          <w:bCs/>
          <w:sz w:val="32"/>
        </w:rPr>
        <w:t xml:space="preserve">Vertiefungsreflexionsseminar </w:t>
      </w:r>
      <w:r w:rsidR="001E2776">
        <w:rPr>
          <w:b/>
          <w:bCs/>
          <w:sz w:val="32"/>
        </w:rPr>
        <w:t xml:space="preserve">Teil </w:t>
      </w:r>
      <w:r w:rsidR="005A3FDC">
        <w:rPr>
          <w:b/>
          <w:bCs/>
          <w:sz w:val="32"/>
        </w:rPr>
        <w:t>1&amp;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47539158" w:rsidR="005A3FDC" w:rsidRPr="005A55B2" w:rsidRDefault="001C1122" w:rsidP="00894263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C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5A3FDC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5A3FDC">
              <w:rPr>
                <w:spacing w:val="-1"/>
                <w:sz w:val="16"/>
                <w:lang w:val="de-CH"/>
              </w:rPr>
              <w:t>Vertiefungsreflexionsseminar Teil</w:t>
            </w:r>
            <w:r w:rsidR="005A3FDC" w:rsidRPr="005A55B2">
              <w:rPr>
                <w:spacing w:val="-1"/>
                <w:sz w:val="16"/>
                <w:lang w:val="de-CH"/>
              </w:rPr>
              <w:t xml:space="preserve"> 1 </w:t>
            </w:r>
            <w:r w:rsidR="005A3FDC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C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5A3FDC" w:rsidRPr="005A55B2">
              <w:rPr>
                <w:spacing w:val="-1"/>
                <w:sz w:val="16"/>
                <w:lang w:val="de-CH"/>
              </w:rPr>
              <w:t xml:space="preserve"> </w:t>
            </w:r>
            <w:r w:rsidR="005A3FDC">
              <w:rPr>
                <w:spacing w:val="-1"/>
                <w:sz w:val="16"/>
                <w:lang w:val="de-CH"/>
              </w:rPr>
              <w:t>Vertiefungsreflexionsseminar Teil</w:t>
            </w:r>
            <w:r w:rsidR="005A3FDC" w:rsidRPr="005A55B2">
              <w:rPr>
                <w:spacing w:val="-1"/>
                <w:sz w:val="16"/>
                <w:lang w:val="de-CH"/>
              </w:rPr>
              <w:t xml:space="preserve"> </w:t>
            </w:r>
            <w:r w:rsidR="005A3FDC">
              <w:rPr>
                <w:spacing w:val="-1"/>
                <w:sz w:val="16"/>
                <w:lang w:val="de-CH"/>
              </w:rPr>
              <w:t>2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132A81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mindestens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nur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56B0766F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</w:t>
            </w:r>
            <w:r w:rsidR="006579D0">
              <w:rPr>
                <w:color w:val="7F7F7F" w:themeColor="text1" w:themeTint="80"/>
                <w:sz w:val="16"/>
                <w:szCs w:val="16"/>
              </w:rPr>
              <w:t xml:space="preserve"> 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46032538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5A3FDC">
        <w:rPr>
          <w:sz w:val="18"/>
          <w:szCs w:val="18"/>
        </w:rPr>
        <w:t xml:space="preserve">Vertiefungsreflexionsseminar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5A3FDC">
        <w:rPr>
          <w:sz w:val="18"/>
          <w:szCs w:val="18"/>
        </w:rPr>
        <w:t>Vertiefungsreflexionsseminar</w:t>
      </w:r>
      <w:r>
        <w:rPr>
          <w:sz w:val="18"/>
          <w:szCs w:val="18"/>
        </w:rPr>
        <w:t>:</w:t>
      </w:r>
    </w:p>
    <w:p w14:paraId="7281D573" w14:textId="30F8ADBB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5A3FDC">
        <w:rPr>
          <w:sz w:val="18"/>
          <w:szCs w:val="18"/>
        </w:rPr>
        <w:t xml:space="preserve">Vertiefungsreflexionsseminar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AC65E7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AC65E7">
        <w:rPr>
          <w:sz w:val="18"/>
          <w:szCs w:val="18"/>
        </w:rPr>
        <w:t xml:space="preserve"> </w:t>
      </w:r>
      <w:r w:rsidR="00711635">
        <w:rPr>
          <w:sz w:val="18"/>
          <w:szCs w:val="18"/>
        </w:rPr>
        <w:t>Vertiefungsreflexionsseminar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AC65E7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06DFF922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5A3FDC">
        <w:rPr>
          <w:i/>
          <w:iCs/>
          <w:sz w:val="18"/>
          <w:szCs w:val="18"/>
        </w:rPr>
        <w:t xml:space="preserve">Vertiefungsreflexionsseminar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1D7D4ACB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Vertiefungsreflexionsseminar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1C1122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1C1122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48D49D64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C82CA3">
        <w:rPr>
          <w:rFonts w:cs="Arial"/>
          <w:sz w:val="16"/>
          <w:szCs w:val="16"/>
        </w:rPr>
        <w:t>Vertiefungsreflexionsseminar</w:t>
      </w:r>
      <w:r w:rsidR="00A60BF6" w:rsidRPr="009412BF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</w:t>
      </w:r>
      <w:r w:rsidR="00B47A0E">
        <w:rPr>
          <w:rFonts w:cs="Arial"/>
          <w:sz w:val="16"/>
          <w:szCs w:val="16"/>
        </w:rPr>
        <w:t xml:space="preserve"> 31.01. (HS) resp. bis</w:t>
      </w:r>
      <w:r w:rsidR="00A60BF6" w:rsidRPr="005A55B2">
        <w:rPr>
          <w:rFonts w:cs="Arial"/>
          <w:sz w:val="16"/>
          <w:szCs w:val="16"/>
        </w:rPr>
        <w:t xml:space="preserve"> 31.07. </w:t>
      </w:r>
      <w:r w:rsidR="00B47A0E">
        <w:rPr>
          <w:rFonts w:cs="Arial"/>
          <w:sz w:val="16"/>
          <w:szCs w:val="16"/>
        </w:rPr>
        <w:t xml:space="preserve">(FS) </w:t>
      </w:r>
      <w:r w:rsidR="00A60BF6" w:rsidRPr="005A55B2">
        <w:rPr>
          <w:rFonts w:cs="Arial"/>
          <w:sz w:val="16"/>
          <w:szCs w:val="16"/>
        </w:rPr>
        <w:t>an die/den Studentin/Student</w:t>
      </w:r>
      <w:r w:rsidR="00711635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711635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9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1CB56BDA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0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07533229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3993" w14:textId="77777777" w:rsidR="00315264" w:rsidRDefault="00315264" w:rsidP="00A76598">
      <w:r>
        <w:separator/>
      </w:r>
    </w:p>
  </w:endnote>
  <w:endnote w:type="continuationSeparator" w:id="0">
    <w:p w14:paraId="30EC6FAA" w14:textId="77777777" w:rsidR="00315264" w:rsidRDefault="00315264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F69F" w14:textId="77777777" w:rsidR="00315264" w:rsidRPr="00ED0D02" w:rsidRDefault="00315264" w:rsidP="00ED0D02">
      <w:pPr>
        <w:pStyle w:val="Fuzeile"/>
      </w:pPr>
    </w:p>
  </w:footnote>
  <w:footnote w:type="continuationSeparator" w:id="0">
    <w:p w14:paraId="00A104DD" w14:textId="77777777" w:rsidR="00315264" w:rsidRDefault="00315264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9CB53D2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7A13702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4BF5"/>
    <w:rsid w:val="00156BA9"/>
    <w:rsid w:val="0015709B"/>
    <w:rsid w:val="001651BE"/>
    <w:rsid w:val="00180466"/>
    <w:rsid w:val="00180D32"/>
    <w:rsid w:val="001818E8"/>
    <w:rsid w:val="001870BF"/>
    <w:rsid w:val="001C1122"/>
    <w:rsid w:val="001C30F1"/>
    <w:rsid w:val="001D1088"/>
    <w:rsid w:val="001E2776"/>
    <w:rsid w:val="001E544A"/>
    <w:rsid w:val="002036D1"/>
    <w:rsid w:val="00203DDE"/>
    <w:rsid w:val="00206A51"/>
    <w:rsid w:val="00212465"/>
    <w:rsid w:val="00213675"/>
    <w:rsid w:val="002259EE"/>
    <w:rsid w:val="00235315"/>
    <w:rsid w:val="00241604"/>
    <w:rsid w:val="0024451B"/>
    <w:rsid w:val="00270646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15264"/>
    <w:rsid w:val="00331995"/>
    <w:rsid w:val="00331A81"/>
    <w:rsid w:val="00342F6E"/>
    <w:rsid w:val="00351B21"/>
    <w:rsid w:val="00360CB1"/>
    <w:rsid w:val="00361BD0"/>
    <w:rsid w:val="00375A78"/>
    <w:rsid w:val="00377142"/>
    <w:rsid w:val="003801C6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505A"/>
    <w:rsid w:val="004F78BF"/>
    <w:rsid w:val="005354D6"/>
    <w:rsid w:val="005433BF"/>
    <w:rsid w:val="00555873"/>
    <w:rsid w:val="00572350"/>
    <w:rsid w:val="0057705E"/>
    <w:rsid w:val="00595194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F0F8F"/>
    <w:rsid w:val="00602953"/>
    <w:rsid w:val="00607F7C"/>
    <w:rsid w:val="00633A4F"/>
    <w:rsid w:val="00641B28"/>
    <w:rsid w:val="006509B8"/>
    <w:rsid w:val="006579D0"/>
    <w:rsid w:val="00671AD9"/>
    <w:rsid w:val="00672C6E"/>
    <w:rsid w:val="0068587F"/>
    <w:rsid w:val="00686EFB"/>
    <w:rsid w:val="00687A4C"/>
    <w:rsid w:val="006B27BF"/>
    <w:rsid w:val="006D02C9"/>
    <w:rsid w:val="006D1010"/>
    <w:rsid w:val="006F4D85"/>
    <w:rsid w:val="00710CED"/>
    <w:rsid w:val="007113CB"/>
    <w:rsid w:val="00711635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0201"/>
    <w:rsid w:val="007E3C24"/>
    <w:rsid w:val="007F05CD"/>
    <w:rsid w:val="007F7DC4"/>
    <w:rsid w:val="00801300"/>
    <w:rsid w:val="008024CF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E0F92"/>
    <w:rsid w:val="008E1EEF"/>
    <w:rsid w:val="008E73D6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86379"/>
    <w:rsid w:val="009A2F6E"/>
    <w:rsid w:val="009A749A"/>
    <w:rsid w:val="009D65FB"/>
    <w:rsid w:val="009E55BD"/>
    <w:rsid w:val="009E67A7"/>
    <w:rsid w:val="009F2855"/>
    <w:rsid w:val="009F5F20"/>
    <w:rsid w:val="00A06B04"/>
    <w:rsid w:val="00A10EFA"/>
    <w:rsid w:val="00A117F0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5B16"/>
    <w:rsid w:val="00AC61D8"/>
    <w:rsid w:val="00AC65E7"/>
    <w:rsid w:val="00AD0C43"/>
    <w:rsid w:val="00AE08BF"/>
    <w:rsid w:val="00AF1DC7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5449"/>
    <w:rsid w:val="00BD2F78"/>
    <w:rsid w:val="00BD7843"/>
    <w:rsid w:val="00BE2EDC"/>
    <w:rsid w:val="00BF091D"/>
    <w:rsid w:val="00BF15B7"/>
    <w:rsid w:val="00BF388E"/>
    <w:rsid w:val="00C00E02"/>
    <w:rsid w:val="00C067AF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2CA3"/>
    <w:rsid w:val="00C8404B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5A67"/>
    <w:rsid w:val="00DD0651"/>
    <w:rsid w:val="00DD0E9F"/>
    <w:rsid w:val="00DD7763"/>
    <w:rsid w:val="00DE109B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717E1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F04020"/>
    <w:rsid w:val="00F140C5"/>
    <w:rsid w:val="00F14233"/>
    <w:rsid w:val="00F2238D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F729F"/>
    <w:rsid w:val="001F7839"/>
    <w:rsid w:val="00245E1B"/>
    <w:rsid w:val="003063FF"/>
    <w:rsid w:val="00307EE1"/>
    <w:rsid w:val="003F7BEA"/>
    <w:rsid w:val="00457112"/>
    <w:rsid w:val="0047060D"/>
    <w:rsid w:val="00471CC3"/>
    <w:rsid w:val="004C35AF"/>
    <w:rsid w:val="005269A6"/>
    <w:rsid w:val="005B64D0"/>
    <w:rsid w:val="005E0BBA"/>
    <w:rsid w:val="00631FE6"/>
    <w:rsid w:val="00640A48"/>
    <w:rsid w:val="00660A3F"/>
    <w:rsid w:val="00696FBF"/>
    <w:rsid w:val="006B12F0"/>
    <w:rsid w:val="007C00AF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40DB9"/>
    <w:rsid w:val="00B7714A"/>
    <w:rsid w:val="00BA737E"/>
    <w:rsid w:val="00BB39C5"/>
    <w:rsid w:val="00BC7D07"/>
    <w:rsid w:val="00C20596"/>
    <w:rsid w:val="00C35D0E"/>
    <w:rsid w:val="00D04DAD"/>
    <w:rsid w:val="00D23673"/>
    <w:rsid w:val="00D62FB1"/>
    <w:rsid w:val="00DE3D98"/>
    <w:rsid w:val="00DF6F7A"/>
    <w:rsid w:val="00E37C10"/>
    <w:rsid w:val="00E43543"/>
    <w:rsid w:val="00E650D9"/>
    <w:rsid w:val="00E70139"/>
    <w:rsid w:val="00E71B60"/>
    <w:rsid w:val="00ED106C"/>
    <w:rsid w:val="00EE55D2"/>
    <w:rsid w:val="00F07A38"/>
    <w:rsid w:val="00F14EE3"/>
    <w:rsid w:val="00F97914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Vertiefungsreflexionsseminar Teil 12_23_24_20230508</vt:lpstr>
    </vt:vector>
  </TitlesOfParts>
  <Manager/>
  <Company>Fachhochschule Nordwestschweiz</Company>
  <LinksUpToDate>false</LinksUpToDate>
  <CharactersWithSpaces>3477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Vertiefungsreflexionsseminar Teil 12_23_24_20230508</dc:title>
  <dc:subject/>
  <dc:creator>Thomas Bühler</dc:creator>
  <cp:keywords/>
  <dc:description/>
  <cp:lastModifiedBy>Monika Augstburger</cp:lastModifiedBy>
  <cp:revision>9</cp:revision>
  <cp:lastPrinted>2017-07-31T09:32:00Z</cp:lastPrinted>
  <dcterms:created xsi:type="dcterms:W3CDTF">2022-07-04T09:18:00Z</dcterms:created>
  <dcterms:modified xsi:type="dcterms:W3CDTF">2023-05-10T10:55:00Z</dcterms:modified>
  <cp:category/>
</cp:coreProperties>
</file>