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7FE4" w14:textId="2B3E6CF8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04B2BC2A">
                <wp:simplePos x="0" y="0"/>
                <wp:positionH relativeFrom="column">
                  <wp:posOffset>3253218</wp:posOffset>
                </wp:positionH>
                <wp:positionV relativeFrom="paragraph">
                  <wp:posOffset>-687107</wp:posOffset>
                </wp:positionV>
                <wp:extent cx="2719182" cy="6017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182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264C005A" w:rsidR="000F5B7D" w:rsidRPr="006E26E2" w:rsidRDefault="00CE4321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Orientierungs</w:t>
                            </w:r>
                            <w:r w:rsidR="000F5B7D" w:rsidRPr="006E26E2">
                              <w:rPr>
                                <w:b/>
                              </w:rPr>
                              <w:t>phase</w:t>
                            </w:r>
                            <w:r w:rsidR="000F5B7D">
                              <w:rPr>
                                <w:b/>
                              </w:rPr>
                              <w:t xml:space="preserve"> 1&amp;2</w:t>
                            </w:r>
                            <w:r w:rsidR="00DF0899">
                              <w:rPr>
                                <w:b/>
                              </w:rPr>
                              <w:t xml:space="preserve"> Quereinstieg</w:t>
                            </w:r>
                          </w:p>
                          <w:p w14:paraId="3BA1703C" w14:textId="3961D61A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8E73EC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FA7A76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2F943AA7" w14:textId="379D5C5B" w:rsidR="00DC04F4" w:rsidRPr="0049597C" w:rsidRDefault="00D25A51" w:rsidP="00DC04F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04.04</w:t>
                            </w:r>
                            <w:r w:rsidR="00FA7A76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6.15pt;margin-top:-54.1pt;width:214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" stroked="f">
                <v:textbox>
                  <w:txbxContent>
                    <w:p w14:paraId="18ACE387" w14:textId="264C005A" w:rsidR="000F5B7D" w:rsidRPr="006E26E2" w:rsidRDefault="00CE4321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Orientierungs</w:t>
                      </w:r>
                      <w:r w:rsidR="000F5B7D" w:rsidRPr="006E26E2">
                        <w:rPr>
                          <w:b/>
                        </w:rPr>
                        <w:t>phase</w:t>
                      </w:r>
                      <w:r w:rsidR="000F5B7D">
                        <w:rPr>
                          <w:b/>
                        </w:rPr>
                        <w:t xml:space="preserve"> 1&amp;2</w:t>
                      </w:r>
                      <w:r w:rsidR="00DF0899">
                        <w:rPr>
                          <w:b/>
                        </w:rPr>
                        <w:t xml:space="preserve"> Quereinstieg</w:t>
                      </w:r>
                    </w:p>
                    <w:p w14:paraId="3BA1703C" w14:textId="3961D61A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8E73EC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FA7A76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2F943AA7" w14:textId="379D5C5B" w:rsidR="00DC04F4" w:rsidRPr="0049597C" w:rsidRDefault="00D25A51" w:rsidP="00DC04F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04.04</w:t>
                      </w:r>
                      <w:r w:rsidR="00FA7A76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CE4321">
        <w:rPr>
          <w:b/>
          <w:bCs/>
          <w:sz w:val="32"/>
        </w:rPr>
        <w:t>Praxismodule Orientierung</w:t>
      </w:r>
      <w:r w:rsidR="00CE4321" w:rsidRPr="00724E21">
        <w:rPr>
          <w:b/>
          <w:bCs/>
          <w:sz w:val="32"/>
        </w:rPr>
        <w:t xml:space="preserve"> </w:t>
      </w:r>
      <w:r w:rsidR="005A4AFC" w:rsidRPr="00724E21">
        <w:rPr>
          <w:b/>
          <w:bCs/>
          <w:sz w:val="32"/>
        </w:rPr>
        <w:t>1&amp;2</w:t>
      </w:r>
    </w:p>
    <w:p w14:paraId="553DEB8A" w14:textId="2964DAD8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 xml:space="preserve">Die Bewertung </w:t>
      </w:r>
      <w:r w:rsidR="00053106">
        <w:rPr>
          <w:sz w:val="21"/>
          <w:szCs w:val="21"/>
        </w:rPr>
        <w:t xml:space="preserve">wird </w:t>
      </w:r>
      <w:r w:rsidRPr="003F67EC">
        <w:rPr>
          <w:sz w:val="21"/>
          <w:szCs w:val="21"/>
        </w:rPr>
        <w:t xml:space="preserve">von der Praxislehrperson vorgenommen, unter der Voraussetzung «Erfüllung der vorgeschriebenen Präsenzpflicht» im </w:t>
      </w:r>
      <w:r w:rsidR="00CE4321">
        <w:rPr>
          <w:sz w:val="21"/>
          <w:szCs w:val="21"/>
        </w:rPr>
        <w:t>Praxismodul Orientierung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1F9488D0" w:rsidR="00DD6907" w:rsidRPr="00724E21" w:rsidRDefault="00430625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Praxismodul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19535B5E" w:rsidR="00DD6907" w:rsidRPr="003F67EC" w:rsidRDefault="00D25A51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Praxismodul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Orientierung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DD6907" w:rsidRPr="00CB3543">
              <w:rPr>
                <w:sz w:val="18"/>
                <w:szCs w:val="18"/>
                <w:lang w:val="de-CH"/>
              </w:rPr>
              <w:t xml:space="preserve">1 (HS) </w:t>
            </w:r>
            <w:r w:rsidR="00DD6907">
              <w:rPr>
                <w:sz w:val="18"/>
                <w:szCs w:val="18"/>
                <w:lang w:val="de-CH"/>
              </w:rPr>
              <w:t xml:space="preserve">       </w:t>
            </w:r>
            <w:sdt>
              <w:sdtPr>
                <w:rPr>
                  <w:spacing w:val="-1"/>
                  <w:sz w:val="20"/>
                </w:rPr>
                <w:id w:val="-4444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Praxismodul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Orientierung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DD6907" w:rsidRPr="00724E21">
              <w:rPr>
                <w:rFonts w:eastAsia="Arial" w:cs="Arial"/>
                <w:sz w:val="18"/>
                <w:szCs w:val="18"/>
                <w:lang w:val="de-CH"/>
              </w:rPr>
              <w:t>2 (FS)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34B4D1E6" w:rsidR="00DD6907" w:rsidRPr="00724E21" w:rsidRDefault="00D25A51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75C0101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text/>
              </w:sdtPr>
              <w:sdtEndPr/>
              <w:sdtContent>
                <w:r w:rsidR="00053091">
                  <w:rPr>
                    <w:rFonts w:eastAsia="Calibri" w:cs="Arial"/>
                    <w:sz w:val="16"/>
                    <w:szCs w:val="18"/>
                  </w:rPr>
                  <w:t>Name/Vorname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4CFBFEE1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text/>
              </w:sdtPr>
              <w:sdtEndPr/>
              <w:sdtContent>
                <w:r w:rsidR="00053091">
                  <w:rPr>
                    <w:rFonts w:eastAsia="Calibri" w:cs="Arial"/>
                    <w:sz w:val="16"/>
                    <w:szCs w:val="18"/>
                  </w:rPr>
                  <w:t>Name/Vorname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D25A51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116D21" w:rsidRPr="00724E21" w14:paraId="0D0A09AB" w14:textId="77777777" w:rsidTr="00D256D6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116D21" w:rsidRPr="00724E21" w:rsidRDefault="00116D21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7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49D4BF3E" w:rsidR="00116D21" w:rsidRPr="00116D21" w:rsidRDefault="00116D21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116D21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-1254360598"/>
                <w:placeholder>
                  <w:docPart w:val="A286499A4EE27940A2E5A476C69EF9EB"/>
                </w:placeholder>
                <w:showingPlcHdr/>
                <w:text/>
              </w:sdtPr>
              <w:sdtEndPr/>
              <w:sdtContent>
                <w:r w:rsidRPr="00116D2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eingeben</w:t>
                </w:r>
              </w:sdtContent>
            </w:sdt>
            <w:r w:rsidRPr="00116D21" w:rsidDel="007E69F1">
              <w:rPr>
                <w:rFonts w:ascii="Arial" w:hAnsi="Arial" w:cs="Arial"/>
              </w:rPr>
              <w:t xml:space="preserve"> </w:t>
            </w: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Präsenzzeit und der Gesamtworkload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D25A51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D25A51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6C06E4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</w:t>
            </w:r>
            <w:r w:rsidR="00CE43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raxismodul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D25A51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D25A51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D25A51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D25A51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D25A51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D25A51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116D21">
        <w:trPr>
          <w:trHeight w:val="702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11611700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116D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D25A51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D25A51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14FE6039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CE43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Praxismodul</w:t>
            </w:r>
            <w:r w:rsidR="00CE4321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D25A51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D25A51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D25A51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28BA93F3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D25A51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D25A51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31D1C563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Professionalisierungsaufgaben/Entwicklungsaufgaben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bis </w:t>
      </w:r>
      <w:r w:rsidR="00D43EE0" w:rsidRPr="00724E21">
        <w:rPr>
          <w:rFonts w:cs="Arial"/>
          <w:b/>
          <w:sz w:val="16"/>
          <w:szCs w:val="16"/>
        </w:rPr>
        <w:t>Montag</w:t>
      </w:r>
      <w:r w:rsidRPr="00724E21">
        <w:rPr>
          <w:rFonts w:cs="Arial"/>
          <w:b/>
          <w:sz w:val="16"/>
          <w:szCs w:val="16"/>
        </w:rPr>
        <w:t xml:space="preserve">, </w:t>
      </w:r>
      <w:r w:rsidR="00750711">
        <w:rPr>
          <w:rFonts w:cs="Arial"/>
          <w:b/>
          <w:sz w:val="16"/>
          <w:szCs w:val="16"/>
        </w:rPr>
        <w:t>1</w:t>
      </w:r>
      <w:r w:rsidR="00FA7A76">
        <w:rPr>
          <w:rFonts w:cs="Arial"/>
          <w:b/>
          <w:sz w:val="16"/>
          <w:szCs w:val="16"/>
        </w:rPr>
        <w:t>6</w:t>
      </w:r>
      <w:r w:rsidRPr="00724E21">
        <w:rPr>
          <w:rFonts w:cs="Arial"/>
          <w:b/>
          <w:sz w:val="16"/>
          <w:szCs w:val="16"/>
        </w:rPr>
        <w:t>.</w:t>
      </w:r>
      <w:r w:rsidR="00D43EE0" w:rsidRPr="00724E21">
        <w:rPr>
          <w:rFonts w:cs="Arial"/>
          <w:b/>
          <w:sz w:val="16"/>
          <w:szCs w:val="16"/>
        </w:rPr>
        <w:t>12</w:t>
      </w:r>
      <w:r w:rsidRPr="00724E21">
        <w:rPr>
          <w:rFonts w:cs="Arial"/>
          <w:b/>
          <w:sz w:val="16"/>
          <w:szCs w:val="16"/>
        </w:rPr>
        <w:t>.202</w:t>
      </w:r>
      <w:r w:rsidR="00FA7A76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im HS 202</w:t>
      </w:r>
      <w:r w:rsidR="00FA7A76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und bis </w:t>
      </w:r>
      <w:r w:rsidR="00750711">
        <w:rPr>
          <w:rFonts w:cs="Arial"/>
          <w:b/>
          <w:sz w:val="16"/>
          <w:szCs w:val="16"/>
        </w:rPr>
        <w:t>Freitag</w:t>
      </w:r>
      <w:r w:rsidR="00D43EE0" w:rsidRPr="00724E21">
        <w:rPr>
          <w:rFonts w:cs="Arial"/>
          <w:b/>
          <w:sz w:val="16"/>
          <w:szCs w:val="16"/>
        </w:rPr>
        <w:t xml:space="preserve">, </w:t>
      </w:r>
      <w:r w:rsidR="00750711">
        <w:rPr>
          <w:rFonts w:cs="Arial"/>
          <w:b/>
          <w:sz w:val="16"/>
          <w:szCs w:val="16"/>
        </w:rPr>
        <w:t>2</w:t>
      </w:r>
      <w:r w:rsidR="00FA7A76">
        <w:rPr>
          <w:rFonts w:cs="Arial"/>
          <w:b/>
          <w:sz w:val="16"/>
          <w:szCs w:val="16"/>
        </w:rPr>
        <w:t>0</w:t>
      </w:r>
      <w:r w:rsidR="00D43EE0" w:rsidRPr="00724E21">
        <w:rPr>
          <w:rFonts w:cs="Arial"/>
          <w:b/>
          <w:sz w:val="16"/>
          <w:szCs w:val="16"/>
        </w:rPr>
        <w:t>.06.202</w:t>
      </w:r>
      <w:r w:rsidR="00FA7A76">
        <w:rPr>
          <w:rFonts w:cs="Arial"/>
          <w:b/>
          <w:sz w:val="16"/>
          <w:szCs w:val="16"/>
        </w:rPr>
        <w:t>5</w:t>
      </w:r>
      <w:r w:rsidR="00D43EE0" w:rsidRPr="00724E21">
        <w:rPr>
          <w:rFonts w:cs="Arial"/>
          <w:b/>
          <w:sz w:val="16"/>
          <w:szCs w:val="16"/>
        </w:rPr>
        <w:t xml:space="preserve"> im FS 202</w:t>
      </w:r>
      <w:r w:rsidR="00FA7A76">
        <w:rPr>
          <w:rFonts w:cs="Arial"/>
          <w:b/>
          <w:sz w:val="16"/>
          <w:szCs w:val="16"/>
        </w:rPr>
        <w:t>5</w:t>
      </w:r>
      <w:r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>per Mail von der Praxislehrperson an die Administration BpSt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507EEF3B" w14:textId="77777777" w:rsidR="00FA7A76" w:rsidRDefault="00FA7A76" w:rsidP="00FA7A76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30AC8F10" w14:textId="77777777" w:rsidR="00FA7A76" w:rsidRPr="005A55B2" w:rsidRDefault="00FA7A76" w:rsidP="00FA7A76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66F9307A" w14:textId="77777777" w:rsidR="00FA7A76" w:rsidRPr="007D3B5D" w:rsidRDefault="00FA7A76" w:rsidP="00FA7A76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00C5A618" w14:textId="77777777" w:rsidR="00FA7A76" w:rsidRPr="005A55B2" w:rsidRDefault="00FA7A76" w:rsidP="00FA7A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D776" w14:textId="77777777" w:rsidR="0037253A" w:rsidRDefault="0037253A" w:rsidP="00A76598">
      <w:r>
        <w:separator/>
      </w:r>
    </w:p>
  </w:endnote>
  <w:endnote w:type="continuationSeparator" w:id="0">
    <w:p w14:paraId="6043A9FA" w14:textId="77777777" w:rsidR="0037253A" w:rsidRDefault="0037253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DDDF" w14:textId="77777777" w:rsidR="006D1A30" w:rsidRDefault="006D1A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A938F" w14:textId="77777777" w:rsidR="006D1A30" w:rsidRDefault="006D1A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D0CAA" w14:textId="77777777" w:rsidR="0037253A" w:rsidRPr="00ED0D02" w:rsidRDefault="0037253A" w:rsidP="00ED0D02">
      <w:pPr>
        <w:pStyle w:val="Fuzeile"/>
      </w:pPr>
    </w:p>
  </w:footnote>
  <w:footnote w:type="continuationSeparator" w:id="0">
    <w:p w14:paraId="5149007B" w14:textId="77777777" w:rsidR="0037253A" w:rsidRDefault="0037253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66DCE" w14:textId="6623A48C" w:rsidR="006D1A30" w:rsidRDefault="006D1A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06C7ECE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6013795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999843832">
    <w:abstractNumId w:val="4"/>
  </w:num>
  <w:num w:numId="2" w16cid:durableId="1605071479">
    <w:abstractNumId w:val="15"/>
  </w:num>
  <w:num w:numId="3" w16cid:durableId="1428305806">
    <w:abstractNumId w:val="18"/>
  </w:num>
  <w:num w:numId="4" w16cid:durableId="691492045">
    <w:abstractNumId w:val="3"/>
  </w:num>
  <w:num w:numId="5" w16cid:durableId="1545557309">
    <w:abstractNumId w:val="21"/>
  </w:num>
  <w:num w:numId="6" w16cid:durableId="99843604">
    <w:abstractNumId w:val="5"/>
  </w:num>
  <w:num w:numId="7" w16cid:durableId="174808932">
    <w:abstractNumId w:val="15"/>
  </w:num>
  <w:num w:numId="8" w16cid:durableId="22443919">
    <w:abstractNumId w:val="1"/>
  </w:num>
  <w:num w:numId="9" w16cid:durableId="2024239091">
    <w:abstractNumId w:val="2"/>
  </w:num>
  <w:num w:numId="10" w16cid:durableId="869076924">
    <w:abstractNumId w:val="14"/>
  </w:num>
  <w:num w:numId="11" w16cid:durableId="202446036">
    <w:abstractNumId w:val="10"/>
  </w:num>
  <w:num w:numId="12" w16cid:durableId="1651521270">
    <w:abstractNumId w:val="11"/>
  </w:num>
  <w:num w:numId="13" w16cid:durableId="350684814">
    <w:abstractNumId w:val="6"/>
  </w:num>
  <w:num w:numId="14" w16cid:durableId="802119877">
    <w:abstractNumId w:val="13"/>
  </w:num>
  <w:num w:numId="15" w16cid:durableId="251355784">
    <w:abstractNumId w:val="16"/>
  </w:num>
  <w:num w:numId="16" w16cid:durableId="1227910272">
    <w:abstractNumId w:val="0"/>
  </w:num>
  <w:num w:numId="17" w16cid:durableId="594825223">
    <w:abstractNumId w:val="19"/>
  </w:num>
  <w:num w:numId="18" w16cid:durableId="1248996986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58380250">
    <w:abstractNumId w:val="8"/>
  </w:num>
  <w:num w:numId="20" w16cid:durableId="1454402480">
    <w:abstractNumId w:val="12"/>
  </w:num>
  <w:num w:numId="21" w16cid:durableId="512841288">
    <w:abstractNumId w:val="20"/>
  </w:num>
  <w:num w:numId="22" w16cid:durableId="1704746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1054035">
    <w:abstractNumId w:val="17"/>
  </w:num>
  <w:num w:numId="24" w16cid:durableId="325207858">
    <w:abstractNumId w:val="22"/>
  </w:num>
  <w:num w:numId="25" w16cid:durableId="1557278758">
    <w:abstractNumId w:val="9"/>
  </w:num>
  <w:num w:numId="26" w16cid:durableId="609968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6B23"/>
    <w:rsid w:val="000210DE"/>
    <w:rsid w:val="000252D0"/>
    <w:rsid w:val="00034B21"/>
    <w:rsid w:val="00053091"/>
    <w:rsid w:val="00053106"/>
    <w:rsid w:val="0005534A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4B53"/>
    <w:rsid w:val="00116D21"/>
    <w:rsid w:val="001173EA"/>
    <w:rsid w:val="0011746A"/>
    <w:rsid w:val="00121CD9"/>
    <w:rsid w:val="001253C8"/>
    <w:rsid w:val="001275AC"/>
    <w:rsid w:val="0013288D"/>
    <w:rsid w:val="00141007"/>
    <w:rsid w:val="00156BA9"/>
    <w:rsid w:val="00156C7F"/>
    <w:rsid w:val="0015709B"/>
    <w:rsid w:val="001651BE"/>
    <w:rsid w:val="00167010"/>
    <w:rsid w:val="00175929"/>
    <w:rsid w:val="00180466"/>
    <w:rsid w:val="00180D32"/>
    <w:rsid w:val="00195269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70646"/>
    <w:rsid w:val="0027501C"/>
    <w:rsid w:val="00287478"/>
    <w:rsid w:val="0029605A"/>
    <w:rsid w:val="002A27DF"/>
    <w:rsid w:val="002A5683"/>
    <w:rsid w:val="002B467D"/>
    <w:rsid w:val="002B49F6"/>
    <w:rsid w:val="002D408E"/>
    <w:rsid w:val="002E136F"/>
    <w:rsid w:val="002E6C42"/>
    <w:rsid w:val="002E7766"/>
    <w:rsid w:val="00300CC5"/>
    <w:rsid w:val="00302582"/>
    <w:rsid w:val="00331995"/>
    <w:rsid w:val="00331A81"/>
    <w:rsid w:val="00342C72"/>
    <w:rsid w:val="00342F6E"/>
    <w:rsid w:val="00351B21"/>
    <w:rsid w:val="00355266"/>
    <w:rsid w:val="00360CB1"/>
    <w:rsid w:val="00361BD0"/>
    <w:rsid w:val="0037253A"/>
    <w:rsid w:val="00372743"/>
    <w:rsid w:val="00375A78"/>
    <w:rsid w:val="003760C1"/>
    <w:rsid w:val="00377142"/>
    <w:rsid w:val="003803C2"/>
    <w:rsid w:val="00382BA5"/>
    <w:rsid w:val="00391B5A"/>
    <w:rsid w:val="003C3905"/>
    <w:rsid w:val="003C478E"/>
    <w:rsid w:val="003D4F97"/>
    <w:rsid w:val="003F6606"/>
    <w:rsid w:val="003F67EC"/>
    <w:rsid w:val="0040084A"/>
    <w:rsid w:val="00400861"/>
    <w:rsid w:val="00405B61"/>
    <w:rsid w:val="0040684A"/>
    <w:rsid w:val="004159CF"/>
    <w:rsid w:val="00420F57"/>
    <w:rsid w:val="00425659"/>
    <w:rsid w:val="00425687"/>
    <w:rsid w:val="00430625"/>
    <w:rsid w:val="00433380"/>
    <w:rsid w:val="00437505"/>
    <w:rsid w:val="00451923"/>
    <w:rsid w:val="00456F02"/>
    <w:rsid w:val="00460C63"/>
    <w:rsid w:val="00470E73"/>
    <w:rsid w:val="00473483"/>
    <w:rsid w:val="00475121"/>
    <w:rsid w:val="00477476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F90"/>
    <w:rsid w:val="004F505A"/>
    <w:rsid w:val="00504FA8"/>
    <w:rsid w:val="00553CED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5E6104"/>
    <w:rsid w:val="00607F7C"/>
    <w:rsid w:val="00633A4F"/>
    <w:rsid w:val="00641B28"/>
    <w:rsid w:val="006573C3"/>
    <w:rsid w:val="00671AD9"/>
    <w:rsid w:val="00672C6E"/>
    <w:rsid w:val="00686EFB"/>
    <w:rsid w:val="00687A4C"/>
    <w:rsid w:val="006D02C9"/>
    <w:rsid w:val="006D1010"/>
    <w:rsid w:val="006D1A3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0711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C2CBA"/>
    <w:rsid w:val="007D27D0"/>
    <w:rsid w:val="007D3D38"/>
    <w:rsid w:val="007E3C24"/>
    <w:rsid w:val="007E69F1"/>
    <w:rsid w:val="007F05CD"/>
    <w:rsid w:val="007F09B1"/>
    <w:rsid w:val="007F7DC4"/>
    <w:rsid w:val="008106B4"/>
    <w:rsid w:val="00820F41"/>
    <w:rsid w:val="00824241"/>
    <w:rsid w:val="00832CCF"/>
    <w:rsid w:val="008357BF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C043B"/>
    <w:rsid w:val="008E73D6"/>
    <w:rsid w:val="008E73EC"/>
    <w:rsid w:val="00923475"/>
    <w:rsid w:val="00924CDF"/>
    <w:rsid w:val="00926604"/>
    <w:rsid w:val="0093668C"/>
    <w:rsid w:val="00952F27"/>
    <w:rsid w:val="009566DC"/>
    <w:rsid w:val="00966C70"/>
    <w:rsid w:val="009714FB"/>
    <w:rsid w:val="009723D0"/>
    <w:rsid w:val="00976795"/>
    <w:rsid w:val="00986379"/>
    <w:rsid w:val="009A2F6E"/>
    <w:rsid w:val="009B4F49"/>
    <w:rsid w:val="009B54FF"/>
    <w:rsid w:val="009B60D4"/>
    <w:rsid w:val="009D2AC8"/>
    <w:rsid w:val="009D65FB"/>
    <w:rsid w:val="009E069E"/>
    <w:rsid w:val="009E55BD"/>
    <w:rsid w:val="009E67A7"/>
    <w:rsid w:val="009F5F20"/>
    <w:rsid w:val="00A10EFA"/>
    <w:rsid w:val="00A14556"/>
    <w:rsid w:val="00A35D4D"/>
    <w:rsid w:val="00A5737E"/>
    <w:rsid w:val="00A6206F"/>
    <w:rsid w:val="00A723BF"/>
    <w:rsid w:val="00A76598"/>
    <w:rsid w:val="00A80210"/>
    <w:rsid w:val="00A84E76"/>
    <w:rsid w:val="00A92914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D2DEA"/>
    <w:rsid w:val="00AE08BF"/>
    <w:rsid w:val="00AE73EC"/>
    <w:rsid w:val="00AF42BF"/>
    <w:rsid w:val="00B22B80"/>
    <w:rsid w:val="00B253C0"/>
    <w:rsid w:val="00B33577"/>
    <w:rsid w:val="00B33A3D"/>
    <w:rsid w:val="00B5174B"/>
    <w:rsid w:val="00B534BF"/>
    <w:rsid w:val="00B553EB"/>
    <w:rsid w:val="00B744F2"/>
    <w:rsid w:val="00B84CD8"/>
    <w:rsid w:val="00B85027"/>
    <w:rsid w:val="00BA783C"/>
    <w:rsid w:val="00BB2D29"/>
    <w:rsid w:val="00BE2EDC"/>
    <w:rsid w:val="00BF091D"/>
    <w:rsid w:val="00C00E02"/>
    <w:rsid w:val="00C067AF"/>
    <w:rsid w:val="00C176FF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4321"/>
    <w:rsid w:val="00CE69D0"/>
    <w:rsid w:val="00CE76CC"/>
    <w:rsid w:val="00D0656E"/>
    <w:rsid w:val="00D06773"/>
    <w:rsid w:val="00D13517"/>
    <w:rsid w:val="00D17628"/>
    <w:rsid w:val="00D25A51"/>
    <w:rsid w:val="00D269F1"/>
    <w:rsid w:val="00D3108D"/>
    <w:rsid w:val="00D332B4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1365"/>
    <w:rsid w:val="00D82A3D"/>
    <w:rsid w:val="00D868B0"/>
    <w:rsid w:val="00DA32C9"/>
    <w:rsid w:val="00DB5BE6"/>
    <w:rsid w:val="00DB72D4"/>
    <w:rsid w:val="00DC04F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0899"/>
    <w:rsid w:val="00DF7D0C"/>
    <w:rsid w:val="00E00662"/>
    <w:rsid w:val="00E022B6"/>
    <w:rsid w:val="00E1063F"/>
    <w:rsid w:val="00E171D7"/>
    <w:rsid w:val="00E21850"/>
    <w:rsid w:val="00E24705"/>
    <w:rsid w:val="00E37442"/>
    <w:rsid w:val="00E41F2C"/>
    <w:rsid w:val="00E53AAF"/>
    <w:rsid w:val="00E64A70"/>
    <w:rsid w:val="00E64BAC"/>
    <w:rsid w:val="00E92AE9"/>
    <w:rsid w:val="00E93446"/>
    <w:rsid w:val="00EA20E0"/>
    <w:rsid w:val="00EC489F"/>
    <w:rsid w:val="00EC7105"/>
    <w:rsid w:val="00EC782E"/>
    <w:rsid w:val="00ED076C"/>
    <w:rsid w:val="00ED0D02"/>
    <w:rsid w:val="00ED462C"/>
    <w:rsid w:val="00EF37AE"/>
    <w:rsid w:val="00F140C5"/>
    <w:rsid w:val="00F14233"/>
    <w:rsid w:val="00F2238D"/>
    <w:rsid w:val="00F369AA"/>
    <w:rsid w:val="00F41994"/>
    <w:rsid w:val="00F42BF4"/>
    <w:rsid w:val="00F52275"/>
    <w:rsid w:val="00F56BE1"/>
    <w:rsid w:val="00F61D0B"/>
    <w:rsid w:val="00F73D6D"/>
    <w:rsid w:val="00F86007"/>
    <w:rsid w:val="00FA7A76"/>
    <w:rsid w:val="00FB14EA"/>
    <w:rsid w:val="00FC37C9"/>
    <w:rsid w:val="00FC6039"/>
    <w:rsid w:val="00FD1AB7"/>
    <w:rsid w:val="00FD36B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A286499A4EE27940A2E5A476C69E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63C5-533B-EE48-B8AE-956FF14F825B}"/>
      </w:docPartPr>
      <w:docPartBody>
        <w:p w:rsidR="00365EA1" w:rsidRDefault="000A3D30" w:rsidP="000A3D30">
          <w:pPr>
            <w:pStyle w:val="A286499A4EE27940A2E5A476C69EF9EB"/>
          </w:pPr>
          <w:r w:rsidRPr="00633B60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A3D30"/>
    <w:rsid w:val="000C09E2"/>
    <w:rsid w:val="000C0EF4"/>
    <w:rsid w:val="000C3A4F"/>
    <w:rsid w:val="001036BF"/>
    <w:rsid w:val="00130FAE"/>
    <w:rsid w:val="001C2B07"/>
    <w:rsid w:val="001E2877"/>
    <w:rsid w:val="001E6502"/>
    <w:rsid w:val="00233563"/>
    <w:rsid w:val="00245E1B"/>
    <w:rsid w:val="003063FF"/>
    <w:rsid w:val="00365EA1"/>
    <w:rsid w:val="00411363"/>
    <w:rsid w:val="00456D81"/>
    <w:rsid w:val="00463E4B"/>
    <w:rsid w:val="0047060D"/>
    <w:rsid w:val="005502FD"/>
    <w:rsid w:val="00570EFC"/>
    <w:rsid w:val="00593A62"/>
    <w:rsid w:val="005C1D6E"/>
    <w:rsid w:val="00631FE6"/>
    <w:rsid w:val="00696FBF"/>
    <w:rsid w:val="006B12F0"/>
    <w:rsid w:val="007F299E"/>
    <w:rsid w:val="008A0415"/>
    <w:rsid w:val="008C6A19"/>
    <w:rsid w:val="008D69FE"/>
    <w:rsid w:val="008D7ECB"/>
    <w:rsid w:val="008E4675"/>
    <w:rsid w:val="00914C3E"/>
    <w:rsid w:val="00923D1F"/>
    <w:rsid w:val="00983E3F"/>
    <w:rsid w:val="009C2930"/>
    <w:rsid w:val="00A44B0A"/>
    <w:rsid w:val="00A51F63"/>
    <w:rsid w:val="00A61555"/>
    <w:rsid w:val="00A908D0"/>
    <w:rsid w:val="00AE007E"/>
    <w:rsid w:val="00B7714A"/>
    <w:rsid w:val="00B91860"/>
    <w:rsid w:val="00BB39C5"/>
    <w:rsid w:val="00BC7D07"/>
    <w:rsid w:val="00C35D0E"/>
    <w:rsid w:val="00C73ADF"/>
    <w:rsid w:val="00C90462"/>
    <w:rsid w:val="00D04DAD"/>
    <w:rsid w:val="00D067C7"/>
    <w:rsid w:val="00D62FB1"/>
    <w:rsid w:val="00D71721"/>
    <w:rsid w:val="00D814AB"/>
    <w:rsid w:val="00D91ECF"/>
    <w:rsid w:val="00E37C10"/>
    <w:rsid w:val="00E43543"/>
    <w:rsid w:val="00E6545C"/>
    <w:rsid w:val="00E70139"/>
    <w:rsid w:val="00EB0197"/>
    <w:rsid w:val="00EF5D5A"/>
    <w:rsid w:val="00F7576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3D30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A286499A4EE27940A2E5A476C69EF9EB">
    <w:name w:val="A286499A4EE27940A2E5A476C69EF9EB"/>
    <w:rsid w:val="000A3D30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0865C-8A79-43F9-995E-F669336E5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28290-0344-46F7-9CB6-D085D926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2745D0-530B-4BD6-AB7C-B62F2088A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Bewertung-Praxismodul-Orientierung-12_23_24_20230724</vt:lpstr>
    </vt:vector>
  </TitlesOfParts>
  <Manager/>
  <Company>Fachhochschule Nordwestschweiz</Company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Bewertung-Praxismodul-Orientierung-12_23_24_20230731</dc:title>
  <dc:subject/>
  <dc:creator>Thomas Bühler</dc:creator>
  <cp:keywords/>
  <dc:description/>
  <cp:lastModifiedBy>Monika Augstburger</cp:lastModifiedBy>
  <cp:revision>3</cp:revision>
  <cp:lastPrinted>2017-07-31T09:32:00Z</cp:lastPrinted>
  <dcterms:created xsi:type="dcterms:W3CDTF">2024-04-04T07:48:00Z</dcterms:created>
  <dcterms:modified xsi:type="dcterms:W3CDTF">2024-04-04T07:48:00Z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