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6049894C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710D8299">
                <wp:simplePos x="0" y="0"/>
                <wp:positionH relativeFrom="column">
                  <wp:posOffset>3679190</wp:posOffset>
                </wp:positionH>
                <wp:positionV relativeFrom="paragraph">
                  <wp:posOffset>-688340</wp:posOffset>
                </wp:positionV>
                <wp:extent cx="2407139" cy="547200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132CFFCF" w:rsidR="002C0DB1" w:rsidRPr="006E26E2" w:rsidRDefault="0011030E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Orientierungs</w:t>
                            </w:r>
                            <w:r w:rsidR="005A3FDC"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1&amp;2</w:t>
                            </w:r>
                          </w:p>
                          <w:p w14:paraId="6812F5B5" w14:textId="3B43D32A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F044E3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="00AB3FA0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1C5823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4726B8B4" w:rsidR="002C0DB1" w:rsidRPr="0049597C" w:rsidRDefault="001C5823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3C455F">
                              <w:rPr>
                                <w:bCs/>
                                <w:sz w:val="15"/>
                                <w:szCs w:val="15"/>
                              </w:rPr>
                              <w:t>4.04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42DQIAAPY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imV/NX685k+RbLa9oqimFKJ5eO/ThvYKOxUPJkYaa0MXp3odYjSieQmIyD0bXe21MMvBQ&#10;7QyykyAB7NOa0H8LM5b1JV+vFquEbCG+T9rodCCBGt2V/DqPa5RMZOOdrVNIENqMZ6rE2ImeyMjI&#10;TRiqgQIjTRXUj0QUwihE+jh0aAF/ctaTCEvufxwFKs7MB0tkr+fLZVRtMpYr4oYzvPRUlx5hJUGV&#10;PHA2HnchKT3yYOGWhtLoxNdzJVOtJK5E4/QRonov7RT1/F23vwA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AlB7jY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132CFFCF" w:rsidR="002C0DB1" w:rsidRPr="006E26E2" w:rsidRDefault="0011030E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Orientierungs</w:t>
                      </w:r>
                      <w:r w:rsidR="005A3FDC"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1&amp;2</w:t>
                      </w:r>
                    </w:p>
                    <w:p w14:paraId="6812F5B5" w14:textId="3B43D32A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F044E3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="00AB3FA0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1C5823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4726B8B4" w:rsidR="002C0DB1" w:rsidRPr="0049597C" w:rsidRDefault="001C5823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3C455F">
                        <w:rPr>
                          <w:bCs/>
                          <w:sz w:val="15"/>
                          <w:szCs w:val="15"/>
                        </w:rPr>
                        <w:t>4.04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11030E">
        <w:rPr>
          <w:b/>
          <w:bCs/>
          <w:sz w:val="32"/>
        </w:rPr>
        <w:t>Reflexionsseminar Orientierung</w:t>
      </w:r>
      <w:r w:rsidR="005A3FDC">
        <w:rPr>
          <w:b/>
          <w:bCs/>
          <w:sz w:val="32"/>
        </w:rPr>
        <w:t xml:space="preserve"> 1&amp;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5A3FDC" w:rsidRPr="005A55B2" w14:paraId="27E1026E" w14:textId="77777777" w:rsidTr="00894263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8BD590D" w14:textId="1049F342" w:rsidR="005A3FDC" w:rsidRPr="005A55B2" w:rsidRDefault="005A3FDC" w:rsidP="00894263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30DEA43" w14:textId="747B3D4D" w:rsidR="005A3FDC" w:rsidRPr="008C3DDE" w:rsidRDefault="003C455F" w:rsidP="00894263">
            <w:pPr>
              <w:ind w:left="283"/>
              <w:rPr>
                <w:sz w:val="18"/>
                <w:szCs w:val="18"/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18"/>
                  <w:szCs w:val="18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DE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5A3FDC" w:rsidRPr="008C3DDE">
              <w:rPr>
                <w:b/>
                <w:spacing w:val="-1"/>
                <w:sz w:val="18"/>
                <w:szCs w:val="18"/>
                <w:lang w:val="de-CH"/>
              </w:rPr>
              <w:t xml:space="preserve"> </w:t>
            </w:r>
            <w:r w:rsidR="0011030E" w:rsidRPr="008C3DDE">
              <w:rPr>
                <w:spacing w:val="-1"/>
                <w:sz w:val="18"/>
                <w:szCs w:val="18"/>
                <w:lang w:val="de-CH"/>
              </w:rPr>
              <w:t>R</w:t>
            </w:r>
            <w:r w:rsidR="005A3FDC" w:rsidRPr="008C3DDE">
              <w:rPr>
                <w:spacing w:val="-1"/>
                <w:sz w:val="18"/>
                <w:szCs w:val="18"/>
                <w:lang w:val="de-CH"/>
              </w:rPr>
              <w:t xml:space="preserve">eflexionsseminar </w:t>
            </w:r>
            <w:r w:rsidR="0011030E" w:rsidRPr="008C3DDE">
              <w:rPr>
                <w:spacing w:val="-1"/>
                <w:sz w:val="18"/>
                <w:szCs w:val="18"/>
                <w:lang w:val="de-CH"/>
              </w:rPr>
              <w:t>Orientierung</w:t>
            </w:r>
            <w:r w:rsidR="005A3FDC" w:rsidRPr="008C3DDE">
              <w:rPr>
                <w:spacing w:val="-1"/>
                <w:sz w:val="18"/>
                <w:szCs w:val="18"/>
                <w:lang w:val="de-CH"/>
              </w:rPr>
              <w:t xml:space="preserve"> 1 </w:t>
            </w:r>
            <w:r w:rsidR="005A3FDC" w:rsidRPr="008C3DDE">
              <w:rPr>
                <w:spacing w:val="-1"/>
                <w:sz w:val="18"/>
                <w:szCs w:val="18"/>
                <w:lang w:val="de-CH"/>
              </w:rPr>
              <w:tab/>
            </w:r>
            <w:sdt>
              <w:sdtPr>
                <w:rPr>
                  <w:spacing w:val="-1"/>
                  <w:sz w:val="18"/>
                  <w:szCs w:val="18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DC" w:rsidRPr="008C3DDE">
                  <w:rPr>
                    <w:rFonts w:ascii="MS Gothic" w:eastAsia="MS Gothic" w:hAnsi="MS Gothic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5A3FDC" w:rsidRPr="008C3DDE">
              <w:rPr>
                <w:spacing w:val="-1"/>
                <w:sz w:val="18"/>
                <w:szCs w:val="18"/>
                <w:lang w:val="de-CH"/>
              </w:rPr>
              <w:t xml:space="preserve"> </w:t>
            </w:r>
            <w:r w:rsidR="0011030E" w:rsidRPr="008C3DDE">
              <w:rPr>
                <w:spacing w:val="-1"/>
                <w:sz w:val="18"/>
                <w:szCs w:val="18"/>
                <w:lang w:val="de-CH"/>
              </w:rPr>
              <w:t>Reflexionsseminar Orientierung</w:t>
            </w:r>
            <w:r w:rsidR="005A3FDC" w:rsidRPr="008C3DDE">
              <w:rPr>
                <w:spacing w:val="-1"/>
                <w:sz w:val="18"/>
                <w:szCs w:val="18"/>
                <w:lang w:val="de-CH"/>
              </w:rPr>
              <w:t xml:space="preserve"> 2</w:t>
            </w:r>
          </w:p>
        </w:tc>
      </w:tr>
      <w:tr w:rsidR="005A3FDC" w:rsidRPr="005A55B2" w14:paraId="0CB1C718" w14:textId="77777777" w:rsidTr="00894263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E26F3A0" w14:textId="77777777" w:rsidR="005A3FDC" w:rsidRPr="005A55B2" w:rsidRDefault="005A3FDC" w:rsidP="00894263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5D2DC6" w14:textId="710A7F15" w:rsidR="005A3FDC" w:rsidRPr="005A55B2" w:rsidRDefault="005A3FDC" w:rsidP="00894263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-1441299384"/>
                <w:placeholder>
                  <w:docPart w:val="B224A8530808C140AF987F9E5E0A9C9D"/>
                </w:placeholder>
                <w:text w:multiLine="1"/>
              </w:sdtPr>
              <w:sdtEndPr/>
              <w:sdtContent>
                <w:r w:rsidR="007A4450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209B0D93" w14:textId="77777777" w:rsidR="005A3FDC" w:rsidRDefault="005A3FD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702BF27C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8C3DDE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6102688B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54B7C852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326441">
              <w:rPr>
                <w:color w:val="7F7F7F" w:themeColor="text1" w:themeTint="80"/>
                <w:sz w:val="16"/>
                <w:szCs w:val="16"/>
              </w:rPr>
              <w:t>Reflexionsseminar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0E8F271D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7A3091">
        <w:rPr>
          <w:sz w:val="18"/>
          <w:szCs w:val="18"/>
        </w:rPr>
        <w:t>R</w:t>
      </w:r>
      <w:r w:rsidR="005A3FDC">
        <w:rPr>
          <w:sz w:val="18"/>
          <w:szCs w:val="18"/>
        </w:rPr>
        <w:t xml:space="preserve">eflexionsseminar </w:t>
      </w:r>
      <w:r w:rsidR="007A3091">
        <w:rPr>
          <w:sz w:val="18"/>
          <w:szCs w:val="18"/>
        </w:rPr>
        <w:t xml:space="preserve">Orientierung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7A3091">
        <w:rPr>
          <w:sz w:val="18"/>
          <w:szCs w:val="18"/>
        </w:rPr>
        <w:t>Reflexionsseminar Orientierung</w:t>
      </w:r>
      <w:r>
        <w:rPr>
          <w:sz w:val="18"/>
          <w:szCs w:val="18"/>
        </w:rPr>
        <w:t>:</w:t>
      </w:r>
    </w:p>
    <w:p w14:paraId="7281D573" w14:textId="3D371D3E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7A3091">
        <w:rPr>
          <w:sz w:val="18"/>
          <w:szCs w:val="18"/>
        </w:rPr>
        <w:t xml:space="preserve">Reflexionsseminar Orientierung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3236D6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3236D6">
        <w:rPr>
          <w:sz w:val="18"/>
          <w:szCs w:val="18"/>
        </w:rPr>
        <w:t xml:space="preserve"> </w:t>
      </w:r>
      <w:r w:rsidR="00326441">
        <w:rPr>
          <w:sz w:val="18"/>
          <w:szCs w:val="18"/>
        </w:rPr>
        <w:t>Reflexionsseminar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326441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3236D6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436D1B43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7A3091">
        <w:rPr>
          <w:i/>
          <w:iCs/>
          <w:sz w:val="18"/>
          <w:szCs w:val="18"/>
        </w:rPr>
        <w:t>R</w:t>
      </w:r>
      <w:r w:rsidR="005A3FDC">
        <w:rPr>
          <w:i/>
          <w:iCs/>
          <w:sz w:val="18"/>
          <w:szCs w:val="18"/>
        </w:rPr>
        <w:t xml:space="preserve">eflexionsseminar </w:t>
      </w:r>
      <w:r w:rsidR="007A3091">
        <w:rPr>
          <w:i/>
          <w:iCs/>
          <w:sz w:val="18"/>
          <w:szCs w:val="18"/>
        </w:rPr>
        <w:t xml:space="preserve">Orientierung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78185CEF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A3091">
              <w:rPr>
                <w:rFonts w:ascii="Arial" w:hAnsi="Arial" w:cs="Arial"/>
                <w:b/>
                <w:spacing w:val="-1"/>
                <w:sz w:val="20"/>
                <w:lang w:val="de-CH"/>
              </w:rPr>
              <w:t>Reflexionsseminar Orientierung</w:t>
            </w:r>
            <w:r w:rsidR="00C82CA3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3C455F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3C455F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EndPr/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83C9682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7A3091">
        <w:rPr>
          <w:rFonts w:cs="Arial"/>
          <w:sz w:val="16"/>
          <w:szCs w:val="16"/>
        </w:rPr>
        <w:t>R</w:t>
      </w:r>
      <w:r w:rsidR="00C82CA3">
        <w:rPr>
          <w:rFonts w:cs="Arial"/>
          <w:sz w:val="16"/>
          <w:szCs w:val="16"/>
        </w:rPr>
        <w:t>eflexionsseminar</w:t>
      </w:r>
      <w:r w:rsidR="00A60BF6" w:rsidRPr="009412BF">
        <w:rPr>
          <w:rFonts w:cs="Arial"/>
          <w:sz w:val="16"/>
          <w:szCs w:val="16"/>
        </w:rPr>
        <w:t xml:space="preserve"> </w:t>
      </w:r>
      <w:r w:rsidR="007A3091">
        <w:rPr>
          <w:rFonts w:cs="Arial"/>
          <w:sz w:val="16"/>
          <w:szCs w:val="16"/>
        </w:rPr>
        <w:t xml:space="preserve">Orientierung </w:t>
      </w:r>
      <w:r w:rsidR="00A60BF6" w:rsidRPr="009412BF">
        <w:rPr>
          <w:rFonts w:cs="Arial"/>
          <w:sz w:val="16"/>
          <w:szCs w:val="16"/>
        </w:rPr>
        <w:t xml:space="preserve">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</w:t>
      </w:r>
      <w:r w:rsidR="00B47A0E">
        <w:rPr>
          <w:rFonts w:cs="Arial"/>
          <w:sz w:val="16"/>
          <w:szCs w:val="16"/>
        </w:rPr>
        <w:t xml:space="preserve"> 31.01. (HS) resp. bis</w:t>
      </w:r>
      <w:r w:rsidR="00A60BF6" w:rsidRPr="005A55B2">
        <w:rPr>
          <w:rFonts w:cs="Arial"/>
          <w:sz w:val="16"/>
          <w:szCs w:val="16"/>
        </w:rPr>
        <w:t xml:space="preserve"> 31.07. </w:t>
      </w:r>
      <w:r w:rsidR="00B47A0E">
        <w:rPr>
          <w:rFonts w:cs="Arial"/>
          <w:sz w:val="16"/>
          <w:szCs w:val="16"/>
        </w:rPr>
        <w:t xml:space="preserve">(FS) </w:t>
      </w:r>
      <w:r w:rsidR="00A60BF6" w:rsidRPr="005A55B2">
        <w:rPr>
          <w:rFonts w:cs="Arial"/>
          <w:sz w:val="16"/>
          <w:szCs w:val="16"/>
        </w:rPr>
        <w:t>an die/den Studentin/Student</w:t>
      </w:r>
      <w:r w:rsidR="00326441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96099B">
        <w:rPr>
          <w:rFonts w:cs="Arial"/>
          <w:sz w:val="16"/>
          <w:szCs w:val="16"/>
        </w:rPr>
        <w:t>Die</w:t>
      </w:r>
      <w:r w:rsidR="0096099B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96099B">
        <w:rPr>
          <w:rFonts w:cs="Arial"/>
          <w:sz w:val="16"/>
          <w:szCs w:val="16"/>
        </w:rPr>
        <w:t xml:space="preserve">trägt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beim Mail an die/den Studentin/Student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5B90AF66" w14:textId="41593946" w:rsidR="00475121" w:rsidRDefault="00475121" w:rsidP="00DE3DEF">
      <w:pPr>
        <w:rPr>
          <w:rFonts w:cs="Arial"/>
          <w:b/>
          <w:sz w:val="16"/>
          <w:szCs w:val="16"/>
        </w:rPr>
      </w:pPr>
    </w:p>
    <w:p w14:paraId="3265015B" w14:textId="77777777" w:rsidR="001C5823" w:rsidRDefault="001C5823" w:rsidP="001C5823">
      <w:pPr>
        <w:jc w:val="both"/>
        <w:rPr>
          <w:rFonts w:cs="Arial"/>
          <w:b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Solothurn: </w:t>
      </w:r>
    </w:p>
    <w:p w14:paraId="67F1DCBE" w14:textId="77777777" w:rsidR="001C5823" w:rsidRPr="005A55B2" w:rsidRDefault="001C5823" w:rsidP="001C5823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  <w:r>
        <w:rPr>
          <w:sz w:val="16"/>
          <w:szCs w:val="16"/>
        </w:rPr>
        <w:t xml:space="preserve">, </w:t>
      </w:r>
      <w:r w:rsidRPr="005A55B2">
        <w:rPr>
          <w:rFonts w:cs="Arial"/>
          <w:sz w:val="16"/>
          <w:szCs w:val="16"/>
        </w:rPr>
        <w:t>Pädagogische Hochschule</w:t>
      </w:r>
      <w:r>
        <w:rPr>
          <w:rFonts w:cs="Arial"/>
          <w:sz w:val="16"/>
          <w:szCs w:val="16"/>
        </w:rPr>
        <w:t xml:space="preserve"> </w:t>
      </w:r>
      <w:r w:rsidRPr="005A55B2">
        <w:rPr>
          <w:rFonts w:cs="Arial"/>
          <w:sz w:val="16"/>
          <w:szCs w:val="16"/>
        </w:rPr>
        <w:t>FHNW, Obere Sternengasse 7, 4502 Solothurn</w:t>
      </w:r>
    </w:p>
    <w:p w14:paraId="44AE5950" w14:textId="77777777" w:rsidR="001C5823" w:rsidRPr="007D3B5D" w:rsidRDefault="001C5823" w:rsidP="001C5823">
      <w:pPr>
        <w:jc w:val="both"/>
        <w:rPr>
          <w:rFonts w:cs="Arial"/>
          <w:b/>
          <w:sz w:val="16"/>
          <w:szCs w:val="16"/>
        </w:rPr>
      </w:pPr>
      <w:r w:rsidRPr="007D3B5D">
        <w:rPr>
          <w:rFonts w:cs="Arial"/>
          <w:b/>
          <w:sz w:val="16"/>
          <w:szCs w:val="16"/>
        </w:rPr>
        <w:t>Für Brugg-Windisch:</w:t>
      </w:r>
    </w:p>
    <w:p w14:paraId="6FA5284D" w14:textId="77777777" w:rsidR="001C5823" w:rsidRPr="005A55B2" w:rsidRDefault="001C5823" w:rsidP="001C582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3" w:history="1">
        <w:r w:rsidRPr="00F21F1E"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3CD737AA" w14:textId="77777777" w:rsidR="001C5823" w:rsidRPr="005A55B2" w:rsidRDefault="001C5823" w:rsidP="00DE3DEF">
      <w:pPr>
        <w:rPr>
          <w:rFonts w:cs="Arial"/>
          <w:sz w:val="16"/>
          <w:szCs w:val="16"/>
        </w:rPr>
      </w:pPr>
    </w:p>
    <w:sectPr w:rsidR="001C5823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816E61" w14:textId="77777777" w:rsidR="0081772C" w:rsidRDefault="0081772C" w:rsidP="00A76598">
      <w:r>
        <w:separator/>
      </w:r>
    </w:p>
  </w:endnote>
  <w:endnote w:type="continuationSeparator" w:id="0">
    <w:p w14:paraId="6F281350" w14:textId="77777777" w:rsidR="0081772C" w:rsidRDefault="0081772C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EC010" w14:textId="77777777" w:rsidR="00F37A59" w:rsidRDefault="00F37A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29559" w14:textId="77777777" w:rsidR="00F37A59" w:rsidRDefault="00F37A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B1D6F" w14:textId="77777777" w:rsidR="0081772C" w:rsidRPr="00ED0D02" w:rsidRDefault="0081772C" w:rsidP="00ED0D02">
      <w:pPr>
        <w:pStyle w:val="Fuzeile"/>
      </w:pPr>
    </w:p>
  </w:footnote>
  <w:footnote w:type="continuationSeparator" w:id="0">
    <w:p w14:paraId="6D6C3CAC" w14:textId="77777777" w:rsidR="0081772C" w:rsidRDefault="0081772C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D8B1A0" w14:textId="6679F0C2" w:rsidR="00F37A59" w:rsidRDefault="00F37A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6F16417A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4BD932AD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303853838">
    <w:abstractNumId w:val="4"/>
  </w:num>
  <w:num w:numId="2" w16cid:durableId="19092960">
    <w:abstractNumId w:val="15"/>
  </w:num>
  <w:num w:numId="3" w16cid:durableId="1676617207">
    <w:abstractNumId w:val="18"/>
  </w:num>
  <w:num w:numId="4" w16cid:durableId="1676954357">
    <w:abstractNumId w:val="3"/>
  </w:num>
  <w:num w:numId="5" w16cid:durableId="110323671">
    <w:abstractNumId w:val="21"/>
  </w:num>
  <w:num w:numId="6" w16cid:durableId="1304965971">
    <w:abstractNumId w:val="5"/>
  </w:num>
  <w:num w:numId="7" w16cid:durableId="1519154153">
    <w:abstractNumId w:val="15"/>
  </w:num>
  <w:num w:numId="8" w16cid:durableId="1273130134">
    <w:abstractNumId w:val="1"/>
  </w:num>
  <w:num w:numId="9" w16cid:durableId="861548265">
    <w:abstractNumId w:val="2"/>
  </w:num>
  <w:num w:numId="10" w16cid:durableId="2046169821">
    <w:abstractNumId w:val="14"/>
  </w:num>
  <w:num w:numId="11" w16cid:durableId="1786776630">
    <w:abstractNumId w:val="10"/>
  </w:num>
  <w:num w:numId="12" w16cid:durableId="490678208">
    <w:abstractNumId w:val="11"/>
  </w:num>
  <w:num w:numId="13" w16cid:durableId="208610282">
    <w:abstractNumId w:val="6"/>
  </w:num>
  <w:num w:numId="14" w16cid:durableId="2127188279">
    <w:abstractNumId w:val="13"/>
  </w:num>
  <w:num w:numId="15" w16cid:durableId="1982614170">
    <w:abstractNumId w:val="16"/>
  </w:num>
  <w:num w:numId="16" w16cid:durableId="358627722">
    <w:abstractNumId w:val="0"/>
  </w:num>
  <w:num w:numId="17" w16cid:durableId="1715691730">
    <w:abstractNumId w:val="19"/>
  </w:num>
  <w:num w:numId="18" w16cid:durableId="1672486527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799759770">
    <w:abstractNumId w:val="8"/>
  </w:num>
  <w:num w:numId="20" w16cid:durableId="1768961429">
    <w:abstractNumId w:val="12"/>
  </w:num>
  <w:num w:numId="21" w16cid:durableId="17658771">
    <w:abstractNumId w:val="20"/>
  </w:num>
  <w:num w:numId="22" w16cid:durableId="277236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1620591">
    <w:abstractNumId w:val="17"/>
  </w:num>
  <w:num w:numId="24" w16cid:durableId="160857877">
    <w:abstractNumId w:val="22"/>
  </w:num>
  <w:num w:numId="25" w16cid:durableId="1686903949">
    <w:abstractNumId w:val="9"/>
  </w:num>
  <w:num w:numId="26" w16cid:durableId="883325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A3D33"/>
    <w:rsid w:val="000C080A"/>
    <w:rsid w:val="000C7FAA"/>
    <w:rsid w:val="000E5CC1"/>
    <w:rsid w:val="000F1A03"/>
    <w:rsid w:val="000F7F62"/>
    <w:rsid w:val="00102D38"/>
    <w:rsid w:val="00106EAE"/>
    <w:rsid w:val="0011030E"/>
    <w:rsid w:val="001134F3"/>
    <w:rsid w:val="001149D2"/>
    <w:rsid w:val="00121210"/>
    <w:rsid w:val="00121CD9"/>
    <w:rsid w:val="001275AC"/>
    <w:rsid w:val="0013288D"/>
    <w:rsid w:val="00156BA9"/>
    <w:rsid w:val="0015709B"/>
    <w:rsid w:val="001651BE"/>
    <w:rsid w:val="00180466"/>
    <w:rsid w:val="00180D32"/>
    <w:rsid w:val="001818E8"/>
    <w:rsid w:val="001870BF"/>
    <w:rsid w:val="001C30F1"/>
    <w:rsid w:val="001C5823"/>
    <w:rsid w:val="001D1088"/>
    <w:rsid w:val="001E2776"/>
    <w:rsid w:val="001E544A"/>
    <w:rsid w:val="002036D1"/>
    <w:rsid w:val="00203DDE"/>
    <w:rsid w:val="00206A51"/>
    <w:rsid w:val="00212465"/>
    <w:rsid w:val="00213675"/>
    <w:rsid w:val="002259EE"/>
    <w:rsid w:val="00235315"/>
    <w:rsid w:val="00241604"/>
    <w:rsid w:val="0024451B"/>
    <w:rsid w:val="00270646"/>
    <w:rsid w:val="002845C9"/>
    <w:rsid w:val="00287478"/>
    <w:rsid w:val="0029605A"/>
    <w:rsid w:val="002A27DF"/>
    <w:rsid w:val="002B467D"/>
    <w:rsid w:val="002C0DB1"/>
    <w:rsid w:val="002E136F"/>
    <w:rsid w:val="002E6C42"/>
    <w:rsid w:val="002E7766"/>
    <w:rsid w:val="00300CC5"/>
    <w:rsid w:val="00302582"/>
    <w:rsid w:val="003236D6"/>
    <w:rsid w:val="00326441"/>
    <w:rsid w:val="00331995"/>
    <w:rsid w:val="00331A81"/>
    <w:rsid w:val="00342F6E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55F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82294"/>
    <w:rsid w:val="004B09B7"/>
    <w:rsid w:val="004B2F18"/>
    <w:rsid w:val="004B558A"/>
    <w:rsid w:val="004B586B"/>
    <w:rsid w:val="004B6DA7"/>
    <w:rsid w:val="004C5569"/>
    <w:rsid w:val="004C6864"/>
    <w:rsid w:val="004E1180"/>
    <w:rsid w:val="004E5B01"/>
    <w:rsid w:val="004E74B4"/>
    <w:rsid w:val="004F505A"/>
    <w:rsid w:val="004F78BF"/>
    <w:rsid w:val="00511118"/>
    <w:rsid w:val="005354D6"/>
    <w:rsid w:val="005433BF"/>
    <w:rsid w:val="00555873"/>
    <w:rsid w:val="00572350"/>
    <w:rsid w:val="0057705E"/>
    <w:rsid w:val="00595194"/>
    <w:rsid w:val="005A3FDC"/>
    <w:rsid w:val="005A4AFC"/>
    <w:rsid w:val="005A55B2"/>
    <w:rsid w:val="005A5E71"/>
    <w:rsid w:val="005B0399"/>
    <w:rsid w:val="005C367A"/>
    <w:rsid w:val="005C73CC"/>
    <w:rsid w:val="005D06CF"/>
    <w:rsid w:val="005D2D49"/>
    <w:rsid w:val="005D510A"/>
    <w:rsid w:val="005D5A19"/>
    <w:rsid w:val="005D6C5D"/>
    <w:rsid w:val="005E2EF6"/>
    <w:rsid w:val="005F0F8F"/>
    <w:rsid w:val="00602953"/>
    <w:rsid w:val="00607F7C"/>
    <w:rsid w:val="0063336F"/>
    <w:rsid w:val="00633A4F"/>
    <w:rsid w:val="00641B28"/>
    <w:rsid w:val="00671AD9"/>
    <w:rsid w:val="00672C6E"/>
    <w:rsid w:val="0068587F"/>
    <w:rsid w:val="00686EFB"/>
    <w:rsid w:val="00687A4C"/>
    <w:rsid w:val="00690057"/>
    <w:rsid w:val="006D02C9"/>
    <w:rsid w:val="006D1010"/>
    <w:rsid w:val="006F4D85"/>
    <w:rsid w:val="00710CED"/>
    <w:rsid w:val="007113CB"/>
    <w:rsid w:val="00716624"/>
    <w:rsid w:val="00716CB9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A3091"/>
    <w:rsid w:val="007A4450"/>
    <w:rsid w:val="007B1160"/>
    <w:rsid w:val="007C2CBA"/>
    <w:rsid w:val="007D087D"/>
    <w:rsid w:val="007D27D0"/>
    <w:rsid w:val="007D3D38"/>
    <w:rsid w:val="007E0201"/>
    <w:rsid w:val="007E3C24"/>
    <w:rsid w:val="007F05CD"/>
    <w:rsid w:val="007F7DC4"/>
    <w:rsid w:val="0081772C"/>
    <w:rsid w:val="00820A81"/>
    <w:rsid w:val="00820F41"/>
    <w:rsid w:val="00822036"/>
    <w:rsid w:val="00822A07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C043B"/>
    <w:rsid w:val="008C3DDE"/>
    <w:rsid w:val="008E1EEF"/>
    <w:rsid w:val="008E73D6"/>
    <w:rsid w:val="008E7AB4"/>
    <w:rsid w:val="00910453"/>
    <w:rsid w:val="00923475"/>
    <w:rsid w:val="00924B81"/>
    <w:rsid w:val="00924CDF"/>
    <w:rsid w:val="00932BFB"/>
    <w:rsid w:val="00933910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8161E"/>
    <w:rsid w:val="00986379"/>
    <w:rsid w:val="009A2F6E"/>
    <w:rsid w:val="009A749A"/>
    <w:rsid w:val="009D65FB"/>
    <w:rsid w:val="009E55BD"/>
    <w:rsid w:val="009E67A7"/>
    <w:rsid w:val="009F1C46"/>
    <w:rsid w:val="009F2855"/>
    <w:rsid w:val="009F5F20"/>
    <w:rsid w:val="00A10EFA"/>
    <w:rsid w:val="00A24EF3"/>
    <w:rsid w:val="00A35D4D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A7DE5"/>
    <w:rsid w:val="00AB3FA0"/>
    <w:rsid w:val="00AB5EC1"/>
    <w:rsid w:val="00AB6233"/>
    <w:rsid w:val="00AC0F7D"/>
    <w:rsid w:val="00AC1D9F"/>
    <w:rsid w:val="00AC5B16"/>
    <w:rsid w:val="00AC61D8"/>
    <w:rsid w:val="00AD0C43"/>
    <w:rsid w:val="00AE08BF"/>
    <w:rsid w:val="00AF1DC7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47A0E"/>
    <w:rsid w:val="00B5174B"/>
    <w:rsid w:val="00B534BF"/>
    <w:rsid w:val="00B553EB"/>
    <w:rsid w:val="00B744BE"/>
    <w:rsid w:val="00B7739D"/>
    <w:rsid w:val="00B84CD8"/>
    <w:rsid w:val="00B87461"/>
    <w:rsid w:val="00BA68D5"/>
    <w:rsid w:val="00BA783C"/>
    <w:rsid w:val="00BB2D29"/>
    <w:rsid w:val="00BB369B"/>
    <w:rsid w:val="00BB6598"/>
    <w:rsid w:val="00BC5449"/>
    <w:rsid w:val="00BD2F78"/>
    <w:rsid w:val="00BE2EDC"/>
    <w:rsid w:val="00BF091D"/>
    <w:rsid w:val="00BF15B7"/>
    <w:rsid w:val="00BF388E"/>
    <w:rsid w:val="00C00E02"/>
    <w:rsid w:val="00C067AF"/>
    <w:rsid w:val="00C176FF"/>
    <w:rsid w:val="00C26422"/>
    <w:rsid w:val="00C313E1"/>
    <w:rsid w:val="00C31C95"/>
    <w:rsid w:val="00C352AD"/>
    <w:rsid w:val="00C35717"/>
    <w:rsid w:val="00C36E63"/>
    <w:rsid w:val="00C37B14"/>
    <w:rsid w:val="00C46B98"/>
    <w:rsid w:val="00C50216"/>
    <w:rsid w:val="00C536C2"/>
    <w:rsid w:val="00C53854"/>
    <w:rsid w:val="00C55850"/>
    <w:rsid w:val="00C55EAA"/>
    <w:rsid w:val="00C569E9"/>
    <w:rsid w:val="00C8039C"/>
    <w:rsid w:val="00C82CA3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9D0"/>
    <w:rsid w:val="00CE76CC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7B1E"/>
    <w:rsid w:val="00DA6F3E"/>
    <w:rsid w:val="00DB72D4"/>
    <w:rsid w:val="00DC5A67"/>
    <w:rsid w:val="00DD0651"/>
    <w:rsid w:val="00DD0E9F"/>
    <w:rsid w:val="00DD7763"/>
    <w:rsid w:val="00DE109B"/>
    <w:rsid w:val="00DE336E"/>
    <w:rsid w:val="00DE3DEF"/>
    <w:rsid w:val="00DE6CBC"/>
    <w:rsid w:val="00DF7D0C"/>
    <w:rsid w:val="00E00662"/>
    <w:rsid w:val="00E00C93"/>
    <w:rsid w:val="00E022B6"/>
    <w:rsid w:val="00E07F52"/>
    <w:rsid w:val="00E1063F"/>
    <w:rsid w:val="00E1087E"/>
    <w:rsid w:val="00E14275"/>
    <w:rsid w:val="00E1533A"/>
    <w:rsid w:val="00E171D7"/>
    <w:rsid w:val="00E24705"/>
    <w:rsid w:val="00E37442"/>
    <w:rsid w:val="00E41F2C"/>
    <w:rsid w:val="00E52D03"/>
    <w:rsid w:val="00E64A70"/>
    <w:rsid w:val="00E93446"/>
    <w:rsid w:val="00EA20E0"/>
    <w:rsid w:val="00EB4190"/>
    <w:rsid w:val="00EB5EEA"/>
    <w:rsid w:val="00EC489F"/>
    <w:rsid w:val="00EC7105"/>
    <w:rsid w:val="00EC782E"/>
    <w:rsid w:val="00ED076C"/>
    <w:rsid w:val="00ED0D02"/>
    <w:rsid w:val="00EF37AE"/>
    <w:rsid w:val="00F04020"/>
    <w:rsid w:val="00F044E3"/>
    <w:rsid w:val="00F140C5"/>
    <w:rsid w:val="00F14233"/>
    <w:rsid w:val="00F2238D"/>
    <w:rsid w:val="00F369AA"/>
    <w:rsid w:val="00F37A59"/>
    <w:rsid w:val="00F42BF4"/>
    <w:rsid w:val="00F431FF"/>
    <w:rsid w:val="00F56BE1"/>
    <w:rsid w:val="00F61AC6"/>
    <w:rsid w:val="00F61D0B"/>
    <w:rsid w:val="00F65AF5"/>
    <w:rsid w:val="00F73D6D"/>
    <w:rsid w:val="00F86007"/>
    <w:rsid w:val="00FB14EA"/>
    <w:rsid w:val="00FB55D9"/>
    <w:rsid w:val="00FC05BB"/>
    <w:rsid w:val="00FC37C9"/>
    <w:rsid w:val="00FC571D"/>
    <w:rsid w:val="00FC6039"/>
    <w:rsid w:val="00FD1AB7"/>
    <w:rsid w:val="00FD368C"/>
    <w:rsid w:val="00FD36B4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B224A8530808C140AF987F9E5E0A9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FC109-DA0C-CD44-93B7-77B9FAAE7F95}"/>
      </w:docPartPr>
      <w:docPartBody>
        <w:p w:rsidR="00950912" w:rsidRDefault="00ED106C" w:rsidP="00ED106C">
          <w:pPr>
            <w:pStyle w:val="B224A8530808C140AF987F9E5E0A9C9D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07D50"/>
    <w:rsid w:val="001566EB"/>
    <w:rsid w:val="00176B19"/>
    <w:rsid w:val="001F729F"/>
    <w:rsid w:val="001F7839"/>
    <w:rsid w:val="00245E1B"/>
    <w:rsid w:val="002D367E"/>
    <w:rsid w:val="00300D54"/>
    <w:rsid w:val="003063FF"/>
    <w:rsid w:val="00307EE1"/>
    <w:rsid w:val="00360E0E"/>
    <w:rsid w:val="003F702A"/>
    <w:rsid w:val="003F7BEA"/>
    <w:rsid w:val="0047060D"/>
    <w:rsid w:val="00471CC3"/>
    <w:rsid w:val="005B64D0"/>
    <w:rsid w:val="005E0388"/>
    <w:rsid w:val="005E0BBA"/>
    <w:rsid w:val="00631FE6"/>
    <w:rsid w:val="00640A48"/>
    <w:rsid w:val="00660A3F"/>
    <w:rsid w:val="00696FBF"/>
    <w:rsid w:val="006B12F0"/>
    <w:rsid w:val="00730524"/>
    <w:rsid w:val="007B0D2E"/>
    <w:rsid w:val="008C6A19"/>
    <w:rsid w:val="008D69FE"/>
    <w:rsid w:val="008D7ECB"/>
    <w:rsid w:val="00914C3E"/>
    <w:rsid w:val="009430B6"/>
    <w:rsid w:val="00950912"/>
    <w:rsid w:val="00983934"/>
    <w:rsid w:val="00983E3F"/>
    <w:rsid w:val="009C2930"/>
    <w:rsid w:val="009F15B1"/>
    <w:rsid w:val="009F30F6"/>
    <w:rsid w:val="00A44B0A"/>
    <w:rsid w:val="00A61555"/>
    <w:rsid w:val="00A70B72"/>
    <w:rsid w:val="00AB23A7"/>
    <w:rsid w:val="00AE007E"/>
    <w:rsid w:val="00B360E3"/>
    <w:rsid w:val="00B40DB9"/>
    <w:rsid w:val="00B7714A"/>
    <w:rsid w:val="00BA3FC2"/>
    <w:rsid w:val="00BB39C5"/>
    <w:rsid w:val="00BC7D07"/>
    <w:rsid w:val="00C20596"/>
    <w:rsid w:val="00C35D0E"/>
    <w:rsid w:val="00D04DAD"/>
    <w:rsid w:val="00D23673"/>
    <w:rsid w:val="00D5563E"/>
    <w:rsid w:val="00D62FB1"/>
    <w:rsid w:val="00DE3D98"/>
    <w:rsid w:val="00DF6F7A"/>
    <w:rsid w:val="00E37C10"/>
    <w:rsid w:val="00E43543"/>
    <w:rsid w:val="00E650D9"/>
    <w:rsid w:val="00E70139"/>
    <w:rsid w:val="00ED106C"/>
    <w:rsid w:val="00F07A38"/>
    <w:rsid w:val="00F14EE3"/>
    <w:rsid w:val="00FB5A3F"/>
    <w:rsid w:val="00FB67DA"/>
    <w:rsid w:val="00FE1B15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106C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  <w:style w:type="paragraph" w:customStyle="1" w:styleId="B224A8530808C140AF987F9E5E0A9C9D">
    <w:name w:val="B224A8530808C140AF987F9E5E0A9C9D"/>
    <w:rsid w:val="00ED106C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EDA0F0-EE96-4037-B4AC-AC638A809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06B24-B0E1-4E11-8A16-376DA7FE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EC2E4-C2B6-4692-B86A-B9ACD479F0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Bewertung-Reflexionsseminare-Orientierung-12_23_24_20230724</vt:lpstr>
    </vt:vector>
  </TitlesOfParts>
  <Manager/>
  <Company>Fachhochschule Nordwestschweiz</Company>
  <LinksUpToDate>false</LinksUpToDate>
  <CharactersWithSpaces>3425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Bewertung-Reflexionsseminare-Orientierung-12_23_24_20230731</dc:title>
  <dc:subject/>
  <dc:creator>Thomas Bühler</dc:creator>
  <cp:keywords/>
  <dc:description/>
  <cp:lastModifiedBy>Monika Augstburger</cp:lastModifiedBy>
  <cp:revision>3</cp:revision>
  <cp:lastPrinted>2017-07-31T09:32:00Z</cp:lastPrinted>
  <dcterms:created xsi:type="dcterms:W3CDTF">2024-04-04T07:49:00Z</dcterms:created>
  <dcterms:modified xsi:type="dcterms:W3CDTF">2024-04-04T07:49:00Z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