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47FE4" w14:textId="321FED08" w:rsidR="00B33A3D" w:rsidRPr="00724E21" w:rsidRDefault="000F5B7D">
      <w:pPr>
        <w:jc w:val="both"/>
      </w:pPr>
      <w:bookmarkStart w:id="0" w:name="_Toc482105808"/>
      <w:bookmarkStart w:id="1" w:name="_Toc482105873"/>
      <w:bookmarkStart w:id="2" w:name="_Ref482107009"/>
      <w:bookmarkStart w:id="3" w:name="_Toc482110993"/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5450E3B6">
                <wp:simplePos x="0" y="0"/>
                <wp:positionH relativeFrom="column">
                  <wp:posOffset>3655939</wp:posOffset>
                </wp:positionH>
                <wp:positionV relativeFrom="paragraph">
                  <wp:posOffset>-688488</wp:posOffset>
                </wp:positionV>
                <wp:extent cx="2319125" cy="601785"/>
                <wp:effectExtent l="0" t="0" r="508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125" cy="6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77777777" w:rsidR="000F5B7D" w:rsidRPr="006E26E2" w:rsidRDefault="000F5B7D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Teil 1&amp;2</w:t>
                            </w:r>
                          </w:p>
                          <w:p w14:paraId="3BA1703C" w14:textId="307F0AB2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1.0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Studienjahr </w:t>
                            </w:r>
                            <w:r w:rsidR="00697C52">
                              <w:rPr>
                                <w:bCs/>
                                <w:sz w:val="15"/>
                                <w:szCs w:val="15"/>
                              </w:rPr>
                              <w:t>24/25</w:t>
                            </w:r>
                          </w:p>
                          <w:p w14:paraId="01363B58" w14:textId="180F7C81" w:rsidR="000F5B7D" w:rsidRPr="0049597C" w:rsidRDefault="00697C52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DA7F79">
                              <w:rPr>
                                <w:bCs/>
                                <w:sz w:val="15"/>
                                <w:szCs w:val="15"/>
                              </w:rPr>
                              <w:t>4.04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85pt;margin-top:-54.2pt;width:182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" stroked="f">
                <v:textbox>
                  <w:txbxContent>
                    <w:p w14:paraId="18ACE387" w14:textId="77777777" w:rsidR="000F5B7D" w:rsidRPr="006E26E2" w:rsidRDefault="000F5B7D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Teil 1&amp;2</w:t>
                      </w:r>
                    </w:p>
                    <w:p w14:paraId="3BA1703C" w14:textId="307F0AB2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1.0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Studienjahr </w:t>
                      </w:r>
                      <w:r w:rsidR="00697C52">
                        <w:rPr>
                          <w:bCs/>
                          <w:sz w:val="15"/>
                          <w:szCs w:val="15"/>
                        </w:rPr>
                        <w:t>24/25</w:t>
                      </w:r>
                    </w:p>
                    <w:p w14:paraId="01363B58" w14:textId="180F7C81" w:rsidR="000F5B7D" w:rsidRPr="0049597C" w:rsidRDefault="00697C52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DA7F79">
                        <w:rPr>
                          <w:bCs/>
                          <w:sz w:val="15"/>
                          <w:szCs w:val="15"/>
                        </w:rPr>
                        <w:t>4.04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DE336E" w:rsidRPr="00724E21">
        <w:rPr>
          <w:b/>
          <w:bCs/>
          <w:sz w:val="32"/>
        </w:rPr>
        <w:t>Vertiefungspraktikum</w:t>
      </w:r>
      <w:r w:rsidR="00EA20E0" w:rsidRPr="00724E21">
        <w:rPr>
          <w:b/>
          <w:bCs/>
          <w:sz w:val="32"/>
        </w:rPr>
        <w:t xml:space="preserve"> Teil</w:t>
      </w:r>
      <w:r w:rsidR="005A4AFC" w:rsidRPr="00724E21">
        <w:rPr>
          <w:b/>
          <w:bCs/>
          <w:sz w:val="32"/>
        </w:rPr>
        <w:t xml:space="preserve"> 1&amp;2</w:t>
      </w:r>
    </w:p>
    <w:p w14:paraId="553DEB8A" w14:textId="055EC826" w:rsidR="00B33A3D" w:rsidRDefault="00B33A3D" w:rsidP="003F67EC">
      <w:pPr>
        <w:spacing w:before="80" w:after="80"/>
        <w:jc w:val="both"/>
        <w:rPr>
          <w:sz w:val="21"/>
          <w:szCs w:val="21"/>
        </w:rPr>
      </w:pPr>
      <w:r w:rsidRPr="003F67EC">
        <w:rPr>
          <w:sz w:val="21"/>
          <w:szCs w:val="21"/>
        </w:rPr>
        <w:t>Die Bewertung wird je Studentin</w:t>
      </w:r>
      <w:r w:rsidR="00DE3DEF" w:rsidRPr="003F67EC">
        <w:rPr>
          <w:sz w:val="21"/>
          <w:szCs w:val="21"/>
        </w:rPr>
        <w:t>,</w:t>
      </w:r>
      <w:r w:rsidRPr="003F67EC">
        <w:rPr>
          <w:sz w:val="21"/>
          <w:szCs w:val="21"/>
        </w:rPr>
        <w:t xml:space="preserve"> je Student von der Praxislehrperson vorgenommen, unter der Voraussetzung «Erfüllung der vorgeschriebenen Präsenzpflicht» im </w:t>
      </w:r>
      <w:r w:rsidR="008650A2" w:rsidRPr="003F67EC">
        <w:rPr>
          <w:sz w:val="21"/>
          <w:szCs w:val="21"/>
        </w:rPr>
        <w:t>Vertiefungspraktikum</w:t>
      </w:r>
      <w:r w:rsidRPr="003F67EC">
        <w:rPr>
          <w:sz w:val="21"/>
          <w:szCs w:val="21"/>
        </w:rPr>
        <w:t>.</w:t>
      </w:r>
    </w:p>
    <w:p w14:paraId="7ACCCC54" w14:textId="77777777" w:rsidR="00EE7DC0" w:rsidRPr="00724E21" w:rsidRDefault="00EE7DC0" w:rsidP="003F67EC">
      <w:pPr>
        <w:spacing w:before="80" w:after="80"/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8532E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551FE08D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Praktikum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503699" w14:textId="775A5CBF" w:rsidR="00DD6907" w:rsidRPr="003F67EC" w:rsidRDefault="00DA7F79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CB3543">
              <w:rPr>
                <w:sz w:val="18"/>
                <w:szCs w:val="18"/>
                <w:lang w:val="de-CH"/>
              </w:rPr>
              <w:t xml:space="preserve">Vertiefungspraktikum Teil 1 (HS) </w:t>
            </w:r>
            <w:r w:rsidR="00DD6907">
              <w:rPr>
                <w:sz w:val="18"/>
                <w:szCs w:val="18"/>
                <w:lang w:val="de-CH"/>
              </w:rPr>
              <w:t xml:space="preserve">       </w:t>
            </w:r>
            <w:sdt>
              <w:sdtPr>
                <w:rPr>
                  <w:spacing w:val="-1"/>
                  <w:sz w:val="20"/>
                </w:rPr>
                <w:id w:val="-4444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CB3543">
              <w:rPr>
                <w:rFonts w:eastAsia="Arial" w:cs="Arial"/>
                <w:sz w:val="18"/>
                <w:szCs w:val="18"/>
                <w:lang w:val="de-CH"/>
              </w:rPr>
              <w:t>Vertiefungspraktikum</w:t>
            </w:r>
            <w:r w:rsidR="00DD6907" w:rsidRPr="00724E21">
              <w:rPr>
                <w:rFonts w:eastAsia="Arial" w:cs="Arial"/>
                <w:sz w:val="18"/>
                <w:szCs w:val="18"/>
                <w:lang w:val="de-CH"/>
              </w:rPr>
              <w:t xml:space="preserve"> Teil 2 (FS)</w:t>
            </w:r>
          </w:p>
        </w:tc>
      </w:tr>
      <w:tr w:rsidR="00DD6907" w:rsidRPr="00724E2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65ECAA4B" w:rsidR="00DD6907" w:rsidRPr="00724E21" w:rsidRDefault="00DA7F79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Brugg-Windisch</w:t>
            </w:r>
            <w:r w:rsidR="00DD6907" w:rsidRPr="003F67EC">
              <w:rPr>
                <w:spacing w:val="-1"/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1463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3F67EC">
              <w:rPr>
                <w:spacing w:val="-1"/>
                <w:sz w:val="18"/>
                <w:szCs w:val="18"/>
              </w:rPr>
              <w:t xml:space="preserve"> Muttenz</w:t>
            </w:r>
            <w:r w:rsidR="00DD6907" w:rsidRPr="003F67EC">
              <w:rPr>
                <w:sz w:val="18"/>
                <w:szCs w:val="18"/>
              </w:rPr>
              <w:t xml:space="preserve">    </w:t>
            </w:r>
            <w:r w:rsidR="00DD6907" w:rsidRPr="003F67EC">
              <w:rPr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Solothurn</w:t>
            </w:r>
          </w:p>
        </w:tc>
      </w:tr>
      <w:tr w:rsidR="00DD7763" w:rsidRPr="00724E2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724E2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724E21">
              <w:rPr>
                <w:rFonts w:ascii="Arial"/>
                <w:sz w:val="18"/>
                <w:lang w:val="de-CH"/>
              </w:rPr>
              <w:t>/r</w:t>
            </w:r>
            <w:r w:rsidRPr="00724E2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006E37A3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showingPlcHdr/>
                <w:text/>
              </w:sdtPr>
              <w:sdtEndPr/>
              <w:sdtContent>
                <w:r w:rsidR="007E69F1" w:rsidRPr="003F67EC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724E2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750035F2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</w:tr>
      <w:tr w:rsidR="00DD7763" w:rsidRPr="00724E2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724E2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724E2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724E2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724E2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3F67EC" w:rsidRDefault="00DA7F79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A5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Kindergarten</w:t>
            </w:r>
            <w:r w:rsidR="00B84CD8" w:rsidRPr="003F67EC">
              <w:rPr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Primarstufe</w:t>
            </w:r>
            <w:r w:rsidR="00DD7763" w:rsidRPr="003F67EC">
              <w:rPr>
                <w:sz w:val="18"/>
                <w:szCs w:val="18"/>
              </w:rPr>
              <w:tab/>
            </w:r>
          </w:p>
        </w:tc>
      </w:tr>
      <w:tr w:rsidR="00E022B6" w:rsidRPr="00724E21" w14:paraId="0D0A09AB" w14:textId="77777777" w:rsidTr="003F67EC">
        <w:trPr>
          <w:trHeight w:val="340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E022B6" w:rsidRPr="00724E21" w:rsidRDefault="00E022B6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724E2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724E2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2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E7B3E3A" w14:textId="7F0A0638" w:rsidR="00E022B6" w:rsidRPr="00724E21" w:rsidRDefault="00E022B6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1254360598"/>
                <w:placeholder>
                  <w:docPart w:val="B8C0B9D3053D184399F7B4D300FC3D29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2A275125" w:rsidR="00E022B6" w:rsidRPr="00724E21" w:rsidRDefault="00E022B6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Präsenzzeit und der Gesamtworkload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DA7F7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DA7F79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54F8F7CD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DA7F7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DA7F79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DA7F7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DA7F79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DA7F7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DA7F79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20D95A61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Kompetenzen, um Unterricht in der Zielstufe zu erteilen (z.B. 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DA7F79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DA7F79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04356220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Praktikum 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DA7F79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DA7F79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DA7F79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28BA93F3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DA7F79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DA7F79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EndPr/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7D6ACB2D" w14:textId="1140BCF2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Professionalisierungsaufgaben/Entwicklungsaufgaben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bis </w:t>
      </w:r>
      <w:r w:rsidR="00D43EE0" w:rsidRPr="00724E21">
        <w:rPr>
          <w:rFonts w:cs="Arial"/>
          <w:b/>
          <w:sz w:val="16"/>
          <w:szCs w:val="16"/>
        </w:rPr>
        <w:t>Montag</w:t>
      </w:r>
      <w:r w:rsidRPr="00724E21">
        <w:rPr>
          <w:rFonts w:cs="Arial"/>
          <w:b/>
          <w:sz w:val="16"/>
          <w:szCs w:val="16"/>
        </w:rPr>
        <w:t xml:space="preserve">, </w:t>
      </w:r>
      <w:r w:rsidR="00697C52">
        <w:rPr>
          <w:rFonts w:cs="Arial"/>
          <w:b/>
          <w:sz w:val="16"/>
          <w:szCs w:val="16"/>
        </w:rPr>
        <w:t>09</w:t>
      </w:r>
      <w:r w:rsidRPr="00724E21">
        <w:rPr>
          <w:rFonts w:cs="Arial"/>
          <w:b/>
          <w:sz w:val="16"/>
          <w:szCs w:val="16"/>
        </w:rPr>
        <w:t>.</w:t>
      </w:r>
      <w:r w:rsidR="00D43EE0" w:rsidRPr="00724E21">
        <w:rPr>
          <w:rFonts w:cs="Arial"/>
          <w:b/>
          <w:sz w:val="16"/>
          <w:szCs w:val="16"/>
        </w:rPr>
        <w:t>12</w:t>
      </w:r>
      <w:r w:rsidRPr="00724E21">
        <w:rPr>
          <w:rFonts w:cs="Arial"/>
          <w:b/>
          <w:sz w:val="16"/>
          <w:szCs w:val="16"/>
        </w:rPr>
        <w:t>.202</w:t>
      </w:r>
      <w:r w:rsidR="00697C52">
        <w:rPr>
          <w:rFonts w:cs="Arial"/>
          <w:b/>
          <w:sz w:val="16"/>
          <w:szCs w:val="16"/>
        </w:rPr>
        <w:t>4</w:t>
      </w:r>
      <w:r w:rsidR="00D43EE0" w:rsidRPr="00724E21">
        <w:rPr>
          <w:rFonts w:cs="Arial"/>
          <w:b/>
          <w:sz w:val="16"/>
          <w:szCs w:val="16"/>
        </w:rPr>
        <w:t xml:space="preserve"> im HS 202</w:t>
      </w:r>
      <w:r w:rsidR="00697C52">
        <w:rPr>
          <w:rFonts w:cs="Arial"/>
          <w:b/>
          <w:sz w:val="16"/>
          <w:szCs w:val="16"/>
        </w:rPr>
        <w:t>4</w:t>
      </w:r>
      <w:r w:rsidR="00D43EE0" w:rsidRPr="00724E21">
        <w:rPr>
          <w:rFonts w:cs="Arial"/>
          <w:b/>
          <w:sz w:val="16"/>
          <w:szCs w:val="16"/>
        </w:rPr>
        <w:t xml:space="preserve"> und bis </w:t>
      </w:r>
      <w:r w:rsidR="00507BFC" w:rsidRPr="00724E21">
        <w:rPr>
          <w:rFonts w:cs="Arial"/>
          <w:b/>
          <w:sz w:val="16"/>
          <w:szCs w:val="16"/>
        </w:rPr>
        <w:t>Montag</w:t>
      </w:r>
      <w:r w:rsidR="00D43EE0" w:rsidRPr="00724E21">
        <w:rPr>
          <w:rFonts w:cs="Arial"/>
          <w:b/>
          <w:sz w:val="16"/>
          <w:szCs w:val="16"/>
        </w:rPr>
        <w:t>, 2</w:t>
      </w:r>
      <w:r w:rsidR="00697C52">
        <w:rPr>
          <w:rFonts w:cs="Arial"/>
          <w:b/>
          <w:sz w:val="16"/>
          <w:szCs w:val="16"/>
        </w:rPr>
        <w:t>3</w:t>
      </w:r>
      <w:r w:rsidR="00D43EE0" w:rsidRPr="00724E21">
        <w:rPr>
          <w:rFonts w:cs="Arial"/>
          <w:b/>
          <w:sz w:val="16"/>
          <w:szCs w:val="16"/>
        </w:rPr>
        <w:t>.06.202</w:t>
      </w:r>
      <w:r w:rsidR="00697C52">
        <w:rPr>
          <w:rFonts w:cs="Arial"/>
          <w:b/>
          <w:sz w:val="16"/>
          <w:szCs w:val="16"/>
        </w:rPr>
        <w:t>5</w:t>
      </w:r>
      <w:r w:rsidR="00D43EE0" w:rsidRPr="00724E21">
        <w:rPr>
          <w:rFonts w:cs="Arial"/>
          <w:b/>
          <w:sz w:val="16"/>
          <w:szCs w:val="16"/>
        </w:rPr>
        <w:t xml:space="preserve"> im FS 202</w:t>
      </w:r>
      <w:r w:rsidR="00697C52">
        <w:rPr>
          <w:rFonts w:cs="Arial"/>
          <w:b/>
          <w:sz w:val="16"/>
          <w:szCs w:val="16"/>
        </w:rPr>
        <w:t>5</w:t>
      </w:r>
      <w:r w:rsidRPr="00724E21">
        <w:rPr>
          <w:rFonts w:cs="Arial"/>
          <w:b/>
          <w:sz w:val="16"/>
          <w:szCs w:val="16"/>
        </w:rPr>
        <w:t xml:space="preserve"> </w:t>
      </w:r>
      <w:r w:rsidRPr="00724E21">
        <w:rPr>
          <w:rFonts w:cs="Arial"/>
          <w:sz w:val="16"/>
          <w:szCs w:val="16"/>
        </w:rPr>
        <w:t>per Mail von der Praxislehrperson an die Administration BpSt des jeweiligen Standortes gesendet, dabei werden Studentin/Student sowie die Reflexionsseminarleitung ins CC genommen.</w:t>
      </w:r>
    </w:p>
    <w:p w14:paraId="050171E7" w14:textId="53FC26B8" w:rsidR="00D269F1" w:rsidRPr="00724E21" w:rsidRDefault="00D269F1" w:rsidP="00D269F1">
      <w:pPr>
        <w:rPr>
          <w:rFonts w:cs="Arial"/>
          <w:sz w:val="16"/>
          <w:szCs w:val="16"/>
        </w:rPr>
      </w:pPr>
    </w:p>
    <w:p w14:paraId="237B600B" w14:textId="77777777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Solothurn und Brugg-Windisch: </w:t>
      </w:r>
      <w:r w:rsidRPr="00724E21">
        <w:rPr>
          <w:rFonts w:cs="Arial"/>
          <w:sz w:val="16"/>
          <w:szCs w:val="16"/>
        </w:rPr>
        <w:t xml:space="preserve">Karin Lerch, </w:t>
      </w:r>
      <w:r w:rsidRPr="00724E21">
        <w:rPr>
          <w:sz w:val="16"/>
          <w:szCs w:val="16"/>
        </w:rPr>
        <w:t xml:space="preserve">Mail: </w:t>
      </w:r>
      <w:hyperlink r:id="rId9" w:history="1">
        <w:r w:rsidRPr="00724E21">
          <w:rPr>
            <w:rStyle w:val="Hyperlink"/>
            <w:sz w:val="16"/>
            <w:szCs w:val="16"/>
          </w:rPr>
          <w:t>karin.lerch@fhnw.ch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032 628 67 61</w:t>
      </w:r>
    </w:p>
    <w:p w14:paraId="4F205784" w14:textId="329D13B0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Obere Sternengasse 7, 4502 Solothurn</w:t>
      </w:r>
    </w:p>
    <w:p w14:paraId="26CA54C5" w14:textId="77777777" w:rsidR="00D269F1" w:rsidRPr="00724E21" w:rsidRDefault="00D269F1" w:rsidP="00D269F1">
      <w:pPr>
        <w:rPr>
          <w:sz w:val="16"/>
          <w:szCs w:val="16"/>
        </w:rPr>
      </w:pPr>
    </w:p>
    <w:p w14:paraId="3B22E009" w14:textId="77777777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Muttenz: </w:t>
      </w:r>
      <w:r w:rsidRPr="00724E21">
        <w:rPr>
          <w:rFonts w:cs="Arial"/>
          <w:sz w:val="16"/>
          <w:szCs w:val="16"/>
        </w:rPr>
        <w:t xml:space="preserve">Monika Augstburger, </w:t>
      </w:r>
      <w:r w:rsidRPr="00724E21">
        <w:rPr>
          <w:sz w:val="16"/>
          <w:szCs w:val="16"/>
        </w:rPr>
        <w:t xml:space="preserve">Mail: </w:t>
      </w:r>
      <w:hyperlink r:id="rId10" w:history="1">
        <w:r w:rsidRPr="00724E21">
          <w:rPr>
            <w:rStyle w:val="Hyperlink"/>
            <w:sz w:val="16"/>
            <w:szCs w:val="16"/>
          </w:rPr>
          <w:t>monika.augstburger@fhnw.ch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061 228 50 14</w:t>
      </w:r>
    </w:p>
    <w:p w14:paraId="43F98446" w14:textId="4F090FEB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IKU, Raum 10.W.05, Hofackerstrasse 30, 4132 Muttenz</w:t>
      </w:r>
    </w:p>
    <w:p w14:paraId="44D7DD19" w14:textId="2849E36C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default" r:id="rId11"/>
      <w:footerReference w:type="default" r:id="rId12"/>
      <w:headerReference w:type="first" r:id="rId13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E3823" w14:textId="77777777" w:rsidR="00366BCE" w:rsidRDefault="00366BCE" w:rsidP="00A76598">
      <w:r>
        <w:separator/>
      </w:r>
    </w:p>
  </w:endnote>
  <w:endnote w:type="continuationSeparator" w:id="0">
    <w:p w14:paraId="62AB0DB6" w14:textId="77777777" w:rsidR="00366BCE" w:rsidRDefault="00366BCE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D91AB" w14:textId="77777777" w:rsidR="00366BCE" w:rsidRPr="00ED0D02" w:rsidRDefault="00366BCE" w:rsidP="00ED0D02">
      <w:pPr>
        <w:pStyle w:val="Fuzeile"/>
      </w:pPr>
    </w:p>
  </w:footnote>
  <w:footnote w:type="continuationSeparator" w:id="0">
    <w:p w14:paraId="7A631FB2" w14:textId="77777777" w:rsidR="00366BCE" w:rsidRDefault="00366BCE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7B79C4C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77A13702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591886254">
    <w:abstractNumId w:val="4"/>
  </w:num>
  <w:num w:numId="2" w16cid:durableId="1224632732">
    <w:abstractNumId w:val="15"/>
  </w:num>
  <w:num w:numId="3" w16cid:durableId="2025083628">
    <w:abstractNumId w:val="18"/>
  </w:num>
  <w:num w:numId="4" w16cid:durableId="690761868">
    <w:abstractNumId w:val="3"/>
  </w:num>
  <w:num w:numId="5" w16cid:durableId="733624799">
    <w:abstractNumId w:val="21"/>
  </w:num>
  <w:num w:numId="6" w16cid:durableId="2123186367">
    <w:abstractNumId w:val="5"/>
  </w:num>
  <w:num w:numId="7" w16cid:durableId="1164273143">
    <w:abstractNumId w:val="15"/>
  </w:num>
  <w:num w:numId="8" w16cid:durableId="1600405659">
    <w:abstractNumId w:val="1"/>
  </w:num>
  <w:num w:numId="9" w16cid:durableId="1569806334">
    <w:abstractNumId w:val="2"/>
  </w:num>
  <w:num w:numId="10" w16cid:durableId="1283462447">
    <w:abstractNumId w:val="14"/>
  </w:num>
  <w:num w:numId="11" w16cid:durableId="286550571">
    <w:abstractNumId w:val="10"/>
  </w:num>
  <w:num w:numId="12" w16cid:durableId="1802766884">
    <w:abstractNumId w:val="11"/>
  </w:num>
  <w:num w:numId="13" w16cid:durableId="158733842">
    <w:abstractNumId w:val="6"/>
  </w:num>
  <w:num w:numId="14" w16cid:durableId="1120415323">
    <w:abstractNumId w:val="13"/>
  </w:num>
  <w:num w:numId="15" w16cid:durableId="1311592411">
    <w:abstractNumId w:val="16"/>
  </w:num>
  <w:num w:numId="16" w16cid:durableId="827746789">
    <w:abstractNumId w:val="0"/>
  </w:num>
  <w:num w:numId="17" w16cid:durableId="1627664500">
    <w:abstractNumId w:val="19"/>
  </w:num>
  <w:num w:numId="18" w16cid:durableId="1880586563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749815116">
    <w:abstractNumId w:val="8"/>
  </w:num>
  <w:num w:numId="20" w16cid:durableId="1961448875">
    <w:abstractNumId w:val="12"/>
  </w:num>
  <w:num w:numId="21" w16cid:durableId="249588852">
    <w:abstractNumId w:val="20"/>
  </w:num>
  <w:num w:numId="22" w16cid:durableId="1662848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9378498">
    <w:abstractNumId w:val="17"/>
  </w:num>
  <w:num w:numId="24" w16cid:durableId="1392344462">
    <w:abstractNumId w:val="22"/>
  </w:num>
  <w:num w:numId="25" w16cid:durableId="279608316">
    <w:abstractNumId w:val="9"/>
  </w:num>
  <w:num w:numId="26" w16cid:durableId="788665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613F3"/>
    <w:rsid w:val="00071507"/>
    <w:rsid w:val="00081A15"/>
    <w:rsid w:val="00081B0B"/>
    <w:rsid w:val="00081F7C"/>
    <w:rsid w:val="00090B07"/>
    <w:rsid w:val="000976AF"/>
    <w:rsid w:val="000A59A5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73EA"/>
    <w:rsid w:val="00121CD9"/>
    <w:rsid w:val="001253C8"/>
    <w:rsid w:val="001275AC"/>
    <w:rsid w:val="0013288D"/>
    <w:rsid w:val="00156BA9"/>
    <w:rsid w:val="0015709B"/>
    <w:rsid w:val="001651BE"/>
    <w:rsid w:val="00180466"/>
    <w:rsid w:val="00180D32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41638"/>
    <w:rsid w:val="00270646"/>
    <w:rsid w:val="0027501C"/>
    <w:rsid w:val="00287478"/>
    <w:rsid w:val="0029605A"/>
    <w:rsid w:val="002A27DF"/>
    <w:rsid w:val="002B467D"/>
    <w:rsid w:val="002C241C"/>
    <w:rsid w:val="002D408E"/>
    <w:rsid w:val="002E136F"/>
    <w:rsid w:val="002E6C42"/>
    <w:rsid w:val="002E7766"/>
    <w:rsid w:val="00300CC5"/>
    <w:rsid w:val="00302582"/>
    <w:rsid w:val="00331995"/>
    <w:rsid w:val="00331A81"/>
    <w:rsid w:val="00342F6E"/>
    <w:rsid w:val="00351B21"/>
    <w:rsid w:val="00360CB1"/>
    <w:rsid w:val="00361BD0"/>
    <w:rsid w:val="00366BCE"/>
    <w:rsid w:val="00372743"/>
    <w:rsid w:val="00375A78"/>
    <w:rsid w:val="003760C1"/>
    <w:rsid w:val="00377142"/>
    <w:rsid w:val="003803C2"/>
    <w:rsid w:val="00382BA5"/>
    <w:rsid w:val="00391B5A"/>
    <w:rsid w:val="003C478E"/>
    <w:rsid w:val="003D4F97"/>
    <w:rsid w:val="003F6606"/>
    <w:rsid w:val="003F67EC"/>
    <w:rsid w:val="0040084A"/>
    <w:rsid w:val="00400861"/>
    <w:rsid w:val="00405B61"/>
    <w:rsid w:val="0040684A"/>
    <w:rsid w:val="004159CF"/>
    <w:rsid w:val="004173E8"/>
    <w:rsid w:val="00420F57"/>
    <w:rsid w:val="00425659"/>
    <w:rsid w:val="00425687"/>
    <w:rsid w:val="00433380"/>
    <w:rsid w:val="00437505"/>
    <w:rsid w:val="00451923"/>
    <w:rsid w:val="00456F02"/>
    <w:rsid w:val="00460C63"/>
    <w:rsid w:val="00470E73"/>
    <w:rsid w:val="00473483"/>
    <w:rsid w:val="00475121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F90"/>
    <w:rsid w:val="004F505A"/>
    <w:rsid w:val="004F707A"/>
    <w:rsid w:val="00504FA8"/>
    <w:rsid w:val="00507BFC"/>
    <w:rsid w:val="00555873"/>
    <w:rsid w:val="00564D5A"/>
    <w:rsid w:val="00572350"/>
    <w:rsid w:val="0057705E"/>
    <w:rsid w:val="00590F3D"/>
    <w:rsid w:val="00595194"/>
    <w:rsid w:val="005A4AFC"/>
    <w:rsid w:val="005A5E71"/>
    <w:rsid w:val="005B0399"/>
    <w:rsid w:val="005B351C"/>
    <w:rsid w:val="005C73CC"/>
    <w:rsid w:val="005D06CF"/>
    <w:rsid w:val="005D2D49"/>
    <w:rsid w:val="005D6C5D"/>
    <w:rsid w:val="005E2EF6"/>
    <w:rsid w:val="00607F7C"/>
    <w:rsid w:val="00633A4F"/>
    <w:rsid w:val="00641B28"/>
    <w:rsid w:val="006573C3"/>
    <w:rsid w:val="00671AD9"/>
    <w:rsid w:val="00672C6E"/>
    <w:rsid w:val="00686EFB"/>
    <w:rsid w:val="00687A4C"/>
    <w:rsid w:val="00697C52"/>
    <w:rsid w:val="006B6984"/>
    <w:rsid w:val="006D02C9"/>
    <w:rsid w:val="006D101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5A8F"/>
    <w:rsid w:val="00787B51"/>
    <w:rsid w:val="00796720"/>
    <w:rsid w:val="007C2CBA"/>
    <w:rsid w:val="007D27D0"/>
    <w:rsid w:val="007D3D38"/>
    <w:rsid w:val="007E3C24"/>
    <w:rsid w:val="007E69F1"/>
    <w:rsid w:val="007F05CD"/>
    <w:rsid w:val="007F09B1"/>
    <w:rsid w:val="007F7DC4"/>
    <w:rsid w:val="00820F41"/>
    <w:rsid w:val="00824241"/>
    <w:rsid w:val="00832CCF"/>
    <w:rsid w:val="008357BF"/>
    <w:rsid w:val="008366D8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C043B"/>
    <w:rsid w:val="008C3EF9"/>
    <w:rsid w:val="008E73D6"/>
    <w:rsid w:val="00923475"/>
    <w:rsid w:val="00924CDF"/>
    <w:rsid w:val="00926604"/>
    <w:rsid w:val="00931F51"/>
    <w:rsid w:val="0093668C"/>
    <w:rsid w:val="00952F27"/>
    <w:rsid w:val="00966C70"/>
    <w:rsid w:val="009714FB"/>
    <w:rsid w:val="009723D0"/>
    <w:rsid w:val="00972D1B"/>
    <w:rsid w:val="00976795"/>
    <w:rsid w:val="00986379"/>
    <w:rsid w:val="009A2F6E"/>
    <w:rsid w:val="009B4F49"/>
    <w:rsid w:val="009B54FF"/>
    <w:rsid w:val="009B60D4"/>
    <w:rsid w:val="009D2AC8"/>
    <w:rsid w:val="009D65FB"/>
    <w:rsid w:val="009E55BD"/>
    <w:rsid w:val="009E67A7"/>
    <w:rsid w:val="009F5F20"/>
    <w:rsid w:val="00A10EFA"/>
    <w:rsid w:val="00A14556"/>
    <w:rsid w:val="00A35D4D"/>
    <w:rsid w:val="00A5737E"/>
    <w:rsid w:val="00A6206F"/>
    <w:rsid w:val="00A723BF"/>
    <w:rsid w:val="00A76598"/>
    <w:rsid w:val="00A84E76"/>
    <w:rsid w:val="00A92914"/>
    <w:rsid w:val="00A9752C"/>
    <w:rsid w:val="00AA0020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E08BF"/>
    <w:rsid w:val="00AF42BF"/>
    <w:rsid w:val="00B22B80"/>
    <w:rsid w:val="00B253C0"/>
    <w:rsid w:val="00B33577"/>
    <w:rsid w:val="00B33A3D"/>
    <w:rsid w:val="00B5174B"/>
    <w:rsid w:val="00B534BF"/>
    <w:rsid w:val="00B553EB"/>
    <w:rsid w:val="00B744F2"/>
    <w:rsid w:val="00B84CD8"/>
    <w:rsid w:val="00BA783C"/>
    <w:rsid w:val="00BB2D29"/>
    <w:rsid w:val="00BE2EDC"/>
    <w:rsid w:val="00BF091D"/>
    <w:rsid w:val="00C00E02"/>
    <w:rsid w:val="00C067AF"/>
    <w:rsid w:val="00C176FF"/>
    <w:rsid w:val="00C26422"/>
    <w:rsid w:val="00C31C95"/>
    <w:rsid w:val="00C352AD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7BF8"/>
    <w:rsid w:val="00CE2B5E"/>
    <w:rsid w:val="00CE69D0"/>
    <w:rsid w:val="00CE76CC"/>
    <w:rsid w:val="00D0656E"/>
    <w:rsid w:val="00D06773"/>
    <w:rsid w:val="00D13517"/>
    <w:rsid w:val="00D17628"/>
    <w:rsid w:val="00D269F1"/>
    <w:rsid w:val="00D3108D"/>
    <w:rsid w:val="00D332B4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81365"/>
    <w:rsid w:val="00D868B0"/>
    <w:rsid w:val="00DA32C9"/>
    <w:rsid w:val="00DA7F79"/>
    <w:rsid w:val="00DB5BE6"/>
    <w:rsid w:val="00DB72D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7D0C"/>
    <w:rsid w:val="00E00662"/>
    <w:rsid w:val="00E022B6"/>
    <w:rsid w:val="00E1063F"/>
    <w:rsid w:val="00E171D7"/>
    <w:rsid w:val="00E21850"/>
    <w:rsid w:val="00E24705"/>
    <w:rsid w:val="00E37442"/>
    <w:rsid w:val="00E41F2C"/>
    <w:rsid w:val="00E42D2F"/>
    <w:rsid w:val="00E53AAF"/>
    <w:rsid w:val="00E64A70"/>
    <w:rsid w:val="00E92AE9"/>
    <w:rsid w:val="00E93446"/>
    <w:rsid w:val="00EA20E0"/>
    <w:rsid w:val="00EB491B"/>
    <w:rsid w:val="00EC489F"/>
    <w:rsid w:val="00EC7105"/>
    <w:rsid w:val="00EC782E"/>
    <w:rsid w:val="00ED076C"/>
    <w:rsid w:val="00ED0D02"/>
    <w:rsid w:val="00EE7DC0"/>
    <w:rsid w:val="00EF37AE"/>
    <w:rsid w:val="00F140C5"/>
    <w:rsid w:val="00F14233"/>
    <w:rsid w:val="00F2238D"/>
    <w:rsid w:val="00F369AA"/>
    <w:rsid w:val="00F42BF4"/>
    <w:rsid w:val="00F56BE1"/>
    <w:rsid w:val="00F61D0B"/>
    <w:rsid w:val="00F73D6D"/>
    <w:rsid w:val="00F86007"/>
    <w:rsid w:val="00FB14EA"/>
    <w:rsid w:val="00FC37C9"/>
    <w:rsid w:val="00FC6039"/>
    <w:rsid w:val="00FD1AB7"/>
    <w:rsid w:val="00FD36B4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nika.augstburger@fhnw.ch" TargetMode="External"/><Relationship Id="rId4" Type="http://schemas.openxmlformats.org/officeDocument/2006/relationships/styles" Target="styles.xml"/><Relationship Id="rId9" Type="http://schemas.openxmlformats.org/officeDocument/2006/relationships/hyperlink" Target="mailto:karin.lerch@fhnw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C0B9D3053D184399F7B4D300FC3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EED5-62D7-5745-AB63-660B97F022AF}"/>
      </w:docPartPr>
      <w:docPartBody>
        <w:p w:rsidR="00411363" w:rsidRDefault="00456D81" w:rsidP="00456D81">
          <w:pPr>
            <w:pStyle w:val="B8C0B9D3053D184399F7B4D300FC3D29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9171E"/>
    <w:rsid w:val="000C0EF4"/>
    <w:rsid w:val="00130FAE"/>
    <w:rsid w:val="00177A50"/>
    <w:rsid w:val="001C2B07"/>
    <w:rsid w:val="001E6502"/>
    <w:rsid w:val="00233563"/>
    <w:rsid w:val="00245E1B"/>
    <w:rsid w:val="003063FF"/>
    <w:rsid w:val="00411363"/>
    <w:rsid w:val="00456D81"/>
    <w:rsid w:val="0047060D"/>
    <w:rsid w:val="00570EFC"/>
    <w:rsid w:val="00593A62"/>
    <w:rsid w:val="005C1D6E"/>
    <w:rsid w:val="00622105"/>
    <w:rsid w:val="00631FE6"/>
    <w:rsid w:val="00696FBF"/>
    <w:rsid w:val="006B12F0"/>
    <w:rsid w:val="006E3144"/>
    <w:rsid w:val="007F299E"/>
    <w:rsid w:val="008C6A19"/>
    <w:rsid w:val="008D69FE"/>
    <w:rsid w:val="008D7ECB"/>
    <w:rsid w:val="008E4675"/>
    <w:rsid w:val="00914C3E"/>
    <w:rsid w:val="00923D1F"/>
    <w:rsid w:val="00983E3F"/>
    <w:rsid w:val="009C2930"/>
    <w:rsid w:val="00A44B0A"/>
    <w:rsid w:val="00A61555"/>
    <w:rsid w:val="00A908D0"/>
    <w:rsid w:val="00AB597E"/>
    <w:rsid w:val="00AD64DD"/>
    <w:rsid w:val="00AE007E"/>
    <w:rsid w:val="00B7714A"/>
    <w:rsid w:val="00BB39C5"/>
    <w:rsid w:val="00BC7D07"/>
    <w:rsid w:val="00C35D0E"/>
    <w:rsid w:val="00C73ADF"/>
    <w:rsid w:val="00D04DAD"/>
    <w:rsid w:val="00D067C7"/>
    <w:rsid w:val="00D62FB1"/>
    <w:rsid w:val="00D91ECF"/>
    <w:rsid w:val="00E26057"/>
    <w:rsid w:val="00E37C10"/>
    <w:rsid w:val="00E43543"/>
    <w:rsid w:val="00E6545C"/>
    <w:rsid w:val="00E70139"/>
    <w:rsid w:val="00EF5D5A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6D81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C0B9D3053D184399F7B4D300FC3D29">
    <w:name w:val="B8C0B9D3053D184399F7B4D300FC3D29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Vertiefungspraktikum 1&amp;2_23_24_20230508</vt:lpstr>
    </vt:vector>
  </TitlesOfParts>
  <Manager/>
  <Company>Fachhochschule Nordwestschweiz</Company>
  <LinksUpToDate>false</LinksUpToDate>
  <CharactersWithSpaces>2279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Vertiefungspraktikum 1&amp;2_23_24_20230508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2024-02-05T12:58:00Z</dcterms:created>
  <dcterms:modified xsi:type="dcterms:W3CDTF">2024-04-02T11:31:00Z</dcterms:modified>
  <cp:category/>
</cp:coreProperties>
</file>