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3BAD" w14:textId="07C73F69" w:rsidR="00056619" w:rsidRPr="005207B6" w:rsidRDefault="005207B6" w:rsidP="003F3B89">
      <w:pPr>
        <w:pStyle w:val="Titel"/>
        <w:framePr w:w="0" w:wrap="auto" w:vAnchor="margin" w:yAlign="inline"/>
        <w:spacing w:before="0" w:after="200" w:line="360" w:lineRule="auto"/>
        <w:rPr>
          <w:sz w:val="21"/>
          <w:szCs w:val="21"/>
        </w:rPr>
      </w:pPr>
      <w:r w:rsidRPr="005207B6">
        <w:rPr>
          <w:sz w:val="21"/>
          <w:szCs w:val="21"/>
        </w:rPr>
        <w:t>Information über die Aufzeichnung personenbezogener Daten und Einverständniserklärung</w:t>
      </w:r>
    </w:p>
    <w:p w14:paraId="3E1DB2ED" w14:textId="0DE34CBC" w:rsidR="00056619" w:rsidRPr="005207B6" w:rsidRDefault="00E31D90" w:rsidP="003F3B89">
      <w:pPr>
        <w:pStyle w:val="Textkrper"/>
        <w:spacing w:after="140" w:line="280" w:lineRule="exact"/>
        <w:ind w:left="0" w:right="113"/>
        <w:jc w:val="both"/>
        <w:rPr>
          <w:rFonts w:cs="Arial"/>
          <w:sz w:val="20"/>
          <w:szCs w:val="22"/>
          <w:lang w:val="de-CH"/>
        </w:rPr>
      </w:pPr>
      <w:r w:rsidRPr="005207B6">
        <w:rPr>
          <w:rFonts w:cs="Arial"/>
          <w:sz w:val="20"/>
          <w:szCs w:val="20"/>
          <w:lang w:val="de-CH"/>
        </w:rPr>
        <w:t xml:space="preserve">Sehr geehrte </w:t>
      </w:r>
      <w:r w:rsidR="00056619" w:rsidRPr="005207B6">
        <w:rPr>
          <w:rFonts w:cs="Arial"/>
          <w:sz w:val="20"/>
          <w:szCs w:val="22"/>
          <w:lang w:val="de-CH"/>
        </w:rPr>
        <w:t>Eltern</w:t>
      </w:r>
      <w:r w:rsidR="00C947BC" w:rsidRPr="005207B6">
        <w:rPr>
          <w:rFonts w:cs="Arial"/>
          <w:sz w:val="20"/>
          <w:szCs w:val="22"/>
          <w:lang w:val="de-CH"/>
        </w:rPr>
        <w:t xml:space="preserve">, </w:t>
      </w:r>
      <w:r w:rsidRPr="005207B6">
        <w:rPr>
          <w:rFonts w:cs="Arial"/>
          <w:sz w:val="20"/>
          <w:szCs w:val="20"/>
          <w:lang w:val="de-CH"/>
        </w:rPr>
        <w:t>sehr geehrte Erziehungsberechtigte, sehr geehrte Damen und Herren</w:t>
      </w:r>
    </w:p>
    <w:p w14:paraId="3FDCB366" w14:textId="41A20695" w:rsidR="00E31D90" w:rsidRPr="005207B6" w:rsidRDefault="00E31D90" w:rsidP="003F3B89">
      <w:pPr>
        <w:pStyle w:val="Textkrper"/>
        <w:spacing w:after="40" w:line="280" w:lineRule="exact"/>
        <w:ind w:left="0" w:right="112"/>
        <w:jc w:val="both"/>
        <w:rPr>
          <w:rFonts w:cs="Arial"/>
          <w:sz w:val="20"/>
          <w:szCs w:val="20"/>
          <w:lang w:val="de-CH"/>
        </w:rPr>
      </w:pPr>
      <w:r w:rsidRPr="005207B6">
        <w:rPr>
          <w:rFonts w:cs="Arial"/>
          <w:sz w:val="20"/>
          <w:szCs w:val="20"/>
          <w:lang w:val="de-CH"/>
        </w:rPr>
        <w:t>In der Klasse Ihres Kindes absolvier</w:t>
      </w:r>
      <w:r w:rsidR="00A116A1">
        <w:rPr>
          <w:rFonts w:cs="Arial"/>
          <w:sz w:val="20"/>
          <w:szCs w:val="20"/>
          <w:lang w:val="de-CH"/>
        </w:rPr>
        <w:t xml:space="preserve">en Studierende </w:t>
      </w:r>
      <w:r w:rsidR="007F5354">
        <w:rPr>
          <w:rFonts w:cs="Arial"/>
          <w:sz w:val="20"/>
          <w:szCs w:val="20"/>
          <w:lang w:val="de-CH"/>
        </w:rPr>
        <w:t xml:space="preserve">der Pädagogischen Hochschule FHNW </w:t>
      </w:r>
      <w:r w:rsidRPr="005207B6">
        <w:rPr>
          <w:rFonts w:cs="Arial"/>
          <w:sz w:val="20"/>
          <w:szCs w:val="20"/>
          <w:lang w:val="de-CH"/>
        </w:rPr>
        <w:t xml:space="preserve">ein </w:t>
      </w:r>
      <w:r w:rsidR="00E86B34">
        <w:rPr>
          <w:rFonts w:cs="Arial"/>
          <w:sz w:val="20"/>
          <w:szCs w:val="20"/>
          <w:lang w:val="de-CH"/>
        </w:rPr>
        <w:t>Praktikum</w:t>
      </w:r>
      <w:r w:rsidRPr="005207B6">
        <w:rPr>
          <w:rFonts w:cs="Arial"/>
          <w:sz w:val="20"/>
          <w:szCs w:val="20"/>
          <w:lang w:val="de-CH"/>
        </w:rPr>
        <w:t xml:space="preserve">. </w:t>
      </w:r>
      <w:r w:rsidR="00E86B34">
        <w:rPr>
          <w:rFonts w:cs="Arial"/>
          <w:sz w:val="20"/>
          <w:szCs w:val="20"/>
          <w:lang w:val="de-CH"/>
        </w:rPr>
        <w:t xml:space="preserve">Für die Auswertung des eigenen Unterrichts im Rahmen </w:t>
      </w:r>
      <w:r w:rsidR="007F5354">
        <w:rPr>
          <w:rFonts w:cs="Arial"/>
          <w:sz w:val="20"/>
          <w:szCs w:val="20"/>
          <w:lang w:val="de-CH"/>
        </w:rPr>
        <w:t xml:space="preserve">ihrer Ausbildung </w:t>
      </w:r>
      <w:r w:rsidR="00E86B34">
        <w:rPr>
          <w:rFonts w:cs="Arial"/>
          <w:sz w:val="20"/>
          <w:szCs w:val="20"/>
          <w:lang w:val="de-CH"/>
        </w:rPr>
        <w:t>zeichnen die Studierenden</w:t>
      </w:r>
      <w:r w:rsidR="00E86B34" w:rsidRPr="005207B6">
        <w:rPr>
          <w:rFonts w:cs="Arial"/>
          <w:sz w:val="20"/>
          <w:szCs w:val="20"/>
          <w:lang w:val="de-CH"/>
        </w:rPr>
        <w:t xml:space="preserve"> </w:t>
      </w:r>
      <w:r w:rsidRPr="005207B6">
        <w:rPr>
          <w:rFonts w:cs="Arial"/>
          <w:sz w:val="20"/>
          <w:szCs w:val="20"/>
          <w:lang w:val="de-CH"/>
        </w:rPr>
        <w:t xml:space="preserve">Teile des Unterrichts auf Video oder mit einem Audioaufnahmegerät </w:t>
      </w:r>
      <w:r w:rsidR="00E86B34">
        <w:rPr>
          <w:rFonts w:cs="Arial"/>
          <w:sz w:val="20"/>
          <w:szCs w:val="20"/>
          <w:lang w:val="de-CH"/>
        </w:rPr>
        <w:t>auf</w:t>
      </w:r>
      <w:r w:rsidRPr="005207B6">
        <w:rPr>
          <w:rFonts w:cs="Arial"/>
          <w:sz w:val="20"/>
          <w:szCs w:val="20"/>
          <w:lang w:val="de-CH"/>
        </w:rPr>
        <w:t>.</w:t>
      </w:r>
      <w:r w:rsidR="001E1B5E">
        <w:rPr>
          <w:rFonts w:cs="Arial"/>
          <w:sz w:val="20"/>
          <w:szCs w:val="20"/>
          <w:lang w:val="de-CH"/>
        </w:rPr>
        <w:t xml:space="preserve"> Ihr Kind kann dabei ebenfalls aufgenommen werden.</w:t>
      </w:r>
    </w:p>
    <w:p w14:paraId="169C9CBA" w14:textId="4D216F3C" w:rsidR="00E31D90" w:rsidRPr="005207B6" w:rsidRDefault="001E1B5E" w:rsidP="003F3B89">
      <w:pPr>
        <w:pStyle w:val="Textkrper"/>
        <w:spacing w:after="40" w:line="280" w:lineRule="exact"/>
        <w:ind w:left="0" w:right="112"/>
        <w:jc w:val="both"/>
        <w:rPr>
          <w:rFonts w:cs="Arial"/>
          <w:sz w:val="20"/>
          <w:szCs w:val="20"/>
          <w:lang w:val="de-CH"/>
        </w:rPr>
      </w:pPr>
      <w:r>
        <w:rPr>
          <w:rFonts w:cs="Arial"/>
          <w:sz w:val="20"/>
          <w:szCs w:val="20"/>
          <w:lang w:val="de-CH"/>
        </w:rPr>
        <w:t>D</w:t>
      </w:r>
      <w:r w:rsidR="00E0274F">
        <w:rPr>
          <w:rFonts w:cs="Arial"/>
          <w:sz w:val="20"/>
          <w:szCs w:val="20"/>
          <w:lang w:val="de-CH"/>
        </w:rPr>
        <w:t>ie Daten werden</w:t>
      </w:r>
      <w:r>
        <w:rPr>
          <w:rFonts w:cs="Arial"/>
          <w:sz w:val="20"/>
          <w:szCs w:val="20"/>
          <w:lang w:val="de-CH"/>
        </w:rPr>
        <w:t xml:space="preserve"> vertraulich gehandhabt und</w:t>
      </w:r>
      <w:r w:rsidR="00E0274F">
        <w:rPr>
          <w:rFonts w:cs="Arial"/>
          <w:sz w:val="20"/>
          <w:szCs w:val="20"/>
          <w:lang w:val="de-CH"/>
        </w:rPr>
        <w:t xml:space="preserve"> </w:t>
      </w:r>
      <w:r w:rsidR="00296803" w:rsidRPr="005207B6">
        <w:rPr>
          <w:rFonts w:cs="Arial"/>
          <w:sz w:val="20"/>
          <w:szCs w:val="20"/>
          <w:lang w:val="de-CH"/>
        </w:rPr>
        <w:t>nicht veröffentlicht.</w:t>
      </w:r>
      <w:r>
        <w:rPr>
          <w:rFonts w:cs="Arial"/>
          <w:sz w:val="20"/>
          <w:szCs w:val="20"/>
          <w:lang w:val="de-CH"/>
        </w:rPr>
        <w:t xml:space="preserve"> Es wird sichergestellt, dass </w:t>
      </w:r>
      <w:r w:rsidR="00E31D90" w:rsidRPr="005207B6">
        <w:rPr>
          <w:rFonts w:cs="Arial"/>
          <w:sz w:val="20"/>
          <w:szCs w:val="20"/>
          <w:lang w:val="de-CH"/>
        </w:rPr>
        <w:t xml:space="preserve">die Persönlichkeitsrechte aller Beteiligten gewahrt, Datenschutzrichtlinien strikt eingehalten und </w:t>
      </w:r>
      <w:r>
        <w:rPr>
          <w:rFonts w:cs="Arial"/>
          <w:sz w:val="20"/>
          <w:szCs w:val="20"/>
          <w:lang w:val="de-CH"/>
        </w:rPr>
        <w:t>keine</w:t>
      </w:r>
      <w:r w:rsidRPr="005207B6">
        <w:rPr>
          <w:rFonts w:cs="Arial"/>
          <w:sz w:val="20"/>
          <w:szCs w:val="20"/>
          <w:lang w:val="de-CH"/>
        </w:rPr>
        <w:t xml:space="preserve"> </w:t>
      </w:r>
      <w:r w:rsidR="00E31D90" w:rsidRPr="005207B6">
        <w:rPr>
          <w:rFonts w:cs="Arial"/>
          <w:sz w:val="20"/>
          <w:szCs w:val="20"/>
          <w:lang w:val="de-CH"/>
        </w:rPr>
        <w:t>Informationen oder Daten an aussenstehende Dritte weitergegeben werden.</w:t>
      </w:r>
      <w:r>
        <w:rPr>
          <w:rFonts w:cs="Arial"/>
          <w:sz w:val="20"/>
          <w:szCs w:val="20"/>
          <w:lang w:val="de-CH"/>
        </w:rPr>
        <w:t xml:space="preserve"> Die Studierenden verwenden die Daten ausschliesslich</w:t>
      </w:r>
      <w:r w:rsidRPr="005207B6">
        <w:rPr>
          <w:rFonts w:cs="Arial"/>
          <w:sz w:val="20"/>
          <w:szCs w:val="20"/>
          <w:lang w:val="de-CH"/>
        </w:rPr>
        <w:t xml:space="preserve"> für </w:t>
      </w:r>
      <w:r w:rsidRPr="00E0274F">
        <w:rPr>
          <w:rFonts w:cs="Arial"/>
          <w:sz w:val="20"/>
          <w:szCs w:val="20"/>
          <w:lang w:val="de-CH"/>
        </w:rPr>
        <w:t xml:space="preserve">die </w:t>
      </w:r>
      <w:r w:rsidRPr="001D4F27">
        <w:rPr>
          <w:rFonts w:cs="Arial"/>
          <w:sz w:val="20"/>
          <w:szCs w:val="20"/>
          <w:lang w:val="de-CH"/>
        </w:rPr>
        <w:t xml:space="preserve">Auswertung des eigenen Unterrichts </w:t>
      </w:r>
      <w:r>
        <w:rPr>
          <w:rFonts w:cs="Arial"/>
          <w:sz w:val="20"/>
          <w:szCs w:val="20"/>
          <w:lang w:val="de-CH"/>
        </w:rPr>
        <w:t>in einem Ausbildungsmodul im Studium.</w:t>
      </w:r>
      <w:r w:rsidR="009F5397" w:rsidRPr="005207B6">
        <w:rPr>
          <w:rFonts w:cs="Arial"/>
          <w:sz w:val="20"/>
          <w:szCs w:val="20"/>
          <w:lang w:val="de-CH"/>
        </w:rPr>
        <w:t xml:space="preserve"> </w:t>
      </w:r>
      <w:r>
        <w:rPr>
          <w:rFonts w:cs="Arial"/>
          <w:sz w:val="20"/>
          <w:szCs w:val="20"/>
          <w:lang w:val="de-CH"/>
        </w:rPr>
        <w:t>Sie</w:t>
      </w:r>
      <w:r w:rsidR="00A116A1" w:rsidRPr="005207B6">
        <w:rPr>
          <w:rFonts w:cs="Arial"/>
          <w:sz w:val="20"/>
          <w:szCs w:val="20"/>
          <w:lang w:val="de-CH"/>
        </w:rPr>
        <w:t xml:space="preserve"> </w:t>
      </w:r>
      <w:r w:rsidR="00E0274F">
        <w:rPr>
          <w:rFonts w:cs="Arial"/>
          <w:sz w:val="20"/>
          <w:szCs w:val="20"/>
          <w:lang w:val="de-CH"/>
        </w:rPr>
        <w:t xml:space="preserve">bewahren die Daten </w:t>
      </w:r>
      <w:r>
        <w:rPr>
          <w:rFonts w:cs="Arial"/>
          <w:sz w:val="20"/>
          <w:szCs w:val="20"/>
          <w:lang w:val="de-CH"/>
        </w:rPr>
        <w:t>auf einem gesicherten Datenträger</w:t>
      </w:r>
      <w:r w:rsidR="00E0274F">
        <w:rPr>
          <w:rFonts w:cs="Arial"/>
          <w:sz w:val="20"/>
          <w:szCs w:val="20"/>
          <w:lang w:val="de-CH"/>
        </w:rPr>
        <w:t xml:space="preserve"> auf und löschen diese nach</w:t>
      </w:r>
      <w:r w:rsidR="00E31D90" w:rsidRPr="005207B6">
        <w:rPr>
          <w:rFonts w:cs="Arial"/>
          <w:sz w:val="20"/>
          <w:szCs w:val="20"/>
          <w:lang w:val="de-CH"/>
        </w:rPr>
        <w:t xml:space="preserve"> Semesterende</w:t>
      </w:r>
      <w:r w:rsidR="00E0274F">
        <w:rPr>
          <w:rFonts w:cs="Arial"/>
          <w:sz w:val="20"/>
          <w:szCs w:val="20"/>
          <w:lang w:val="de-CH"/>
        </w:rPr>
        <w:t xml:space="preserve"> wieder</w:t>
      </w:r>
      <w:r w:rsidR="00E31D90" w:rsidRPr="005207B6">
        <w:rPr>
          <w:rFonts w:cs="Arial"/>
          <w:sz w:val="20"/>
          <w:szCs w:val="20"/>
          <w:lang w:val="de-CH"/>
        </w:rPr>
        <w:t>.</w:t>
      </w:r>
    </w:p>
    <w:p w14:paraId="3FE98F57" w14:textId="5A747A48" w:rsidR="002B7301" w:rsidRDefault="00E31D90" w:rsidP="003F3B89">
      <w:pPr>
        <w:pStyle w:val="Textkrper"/>
        <w:spacing w:after="40" w:line="280" w:lineRule="exact"/>
        <w:ind w:left="0" w:right="113"/>
        <w:jc w:val="both"/>
        <w:rPr>
          <w:rFonts w:cs="Arial"/>
          <w:sz w:val="20"/>
          <w:szCs w:val="20"/>
          <w:lang w:val="de-CH"/>
        </w:rPr>
      </w:pPr>
      <w:r w:rsidRPr="005207B6">
        <w:rPr>
          <w:rFonts w:cs="Arial"/>
          <w:sz w:val="20"/>
          <w:szCs w:val="20"/>
          <w:lang w:val="de-CH"/>
        </w:rPr>
        <w:t xml:space="preserve">Ich bitte Sie, mit Ihrer Unterschrift der </w:t>
      </w:r>
      <w:r w:rsidR="00A116A1">
        <w:rPr>
          <w:rFonts w:cs="Arial"/>
          <w:sz w:val="20"/>
          <w:szCs w:val="20"/>
          <w:lang w:val="de-CH"/>
        </w:rPr>
        <w:t>Aufzeichnung</w:t>
      </w:r>
      <w:r w:rsidR="00A116A1" w:rsidRPr="005207B6">
        <w:rPr>
          <w:rFonts w:cs="Arial"/>
          <w:sz w:val="20"/>
          <w:szCs w:val="20"/>
          <w:lang w:val="de-CH"/>
        </w:rPr>
        <w:t xml:space="preserve"> </w:t>
      </w:r>
      <w:r w:rsidRPr="005207B6">
        <w:rPr>
          <w:rFonts w:cs="Arial"/>
          <w:sz w:val="20"/>
          <w:szCs w:val="20"/>
          <w:lang w:val="de-CH"/>
        </w:rPr>
        <w:t xml:space="preserve">der Daten </w:t>
      </w:r>
      <w:r w:rsidR="00A116A1">
        <w:rPr>
          <w:rFonts w:cs="Arial"/>
          <w:sz w:val="20"/>
          <w:szCs w:val="20"/>
          <w:lang w:val="de-CH"/>
        </w:rPr>
        <w:t xml:space="preserve">im Rahmen des Praktikums </w:t>
      </w:r>
      <w:r w:rsidRPr="005207B6">
        <w:rPr>
          <w:rFonts w:cs="Arial"/>
          <w:sz w:val="20"/>
          <w:szCs w:val="20"/>
          <w:lang w:val="de-CH"/>
        </w:rPr>
        <w:t>zuzustimmen</w:t>
      </w:r>
      <w:r w:rsidR="00260945">
        <w:rPr>
          <w:rFonts w:cs="Arial"/>
          <w:sz w:val="20"/>
          <w:szCs w:val="20"/>
          <w:lang w:val="de-CH"/>
        </w:rPr>
        <w:t>.</w:t>
      </w:r>
    </w:p>
    <w:p w14:paraId="7A6FD6F3" w14:textId="424575D9" w:rsidR="00E0274F" w:rsidRPr="00E0274F" w:rsidRDefault="002B7301" w:rsidP="003F3B89">
      <w:pPr>
        <w:pStyle w:val="Textkrper"/>
        <w:spacing w:after="40" w:line="280" w:lineRule="exact"/>
        <w:ind w:left="0" w:right="113"/>
        <w:jc w:val="both"/>
        <w:rPr>
          <w:rFonts w:cs="Arial"/>
          <w:sz w:val="20"/>
          <w:szCs w:val="22"/>
          <w:lang w:val="de-CH"/>
        </w:rPr>
      </w:pPr>
      <w:r>
        <w:rPr>
          <w:rFonts w:cs="Arial"/>
          <w:sz w:val="20"/>
          <w:szCs w:val="20"/>
          <w:lang w:val="de-CH"/>
        </w:rPr>
        <w:t>Der</w:t>
      </w:r>
      <w:r w:rsidR="00E0274F" w:rsidRPr="00E0274F">
        <w:rPr>
          <w:rFonts w:cs="Arial"/>
          <w:sz w:val="20"/>
          <w:szCs w:val="22"/>
          <w:lang w:val="de-CH"/>
        </w:rPr>
        <w:t xml:space="preserve"> untenstehende Abschnitt </w:t>
      </w:r>
      <w:r>
        <w:rPr>
          <w:rFonts w:cs="Arial"/>
          <w:sz w:val="20"/>
          <w:szCs w:val="22"/>
          <w:lang w:val="de-CH"/>
        </w:rPr>
        <w:t xml:space="preserve">wird </w:t>
      </w:r>
      <w:r w:rsidR="001E1B5E">
        <w:rPr>
          <w:rFonts w:cs="Arial"/>
          <w:sz w:val="20"/>
          <w:szCs w:val="22"/>
          <w:lang w:val="de-CH"/>
        </w:rPr>
        <w:t xml:space="preserve">ausgefüllt und </w:t>
      </w:r>
      <w:r>
        <w:rPr>
          <w:rFonts w:cs="Arial"/>
          <w:sz w:val="20"/>
          <w:szCs w:val="22"/>
          <w:lang w:val="de-CH"/>
        </w:rPr>
        <w:t>unterschrieben</w:t>
      </w:r>
      <w:r w:rsidR="00E0274F" w:rsidRPr="00E0274F">
        <w:rPr>
          <w:rFonts w:cs="Arial"/>
          <w:sz w:val="20"/>
          <w:szCs w:val="22"/>
          <w:lang w:val="de-CH"/>
        </w:rPr>
        <w:t xml:space="preserve"> den Studierenden </w:t>
      </w:r>
      <w:r>
        <w:rPr>
          <w:rFonts w:cs="Arial"/>
          <w:sz w:val="20"/>
          <w:szCs w:val="22"/>
          <w:lang w:val="de-CH"/>
        </w:rPr>
        <w:t>zurückgegeben</w:t>
      </w:r>
      <w:r w:rsidR="00E0274F" w:rsidRPr="00E0274F">
        <w:rPr>
          <w:rFonts w:cs="Arial"/>
          <w:sz w:val="20"/>
          <w:szCs w:val="22"/>
          <w:lang w:val="de-CH"/>
        </w:rPr>
        <w:t>.</w:t>
      </w:r>
      <w:r w:rsidR="00E0274F">
        <w:rPr>
          <w:rFonts w:cs="Arial"/>
          <w:sz w:val="20"/>
          <w:szCs w:val="22"/>
          <w:lang w:val="de-CH"/>
        </w:rPr>
        <w:t xml:space="preserve"> Die Einverständniserklärung kann widerrufen werden.</w:t>
      </w:r>
    </w:p>
    <w:p w14:paraId="1858C585" w14:textId="5F45E56C" w:rsidR="00901E63" w:rsidRPr="005207B6" w:rsidRDefault="00E31D90" w:rsidP="001E218D">
      <w:pPr>
        <w:pStyle w:val="Textkrper"/>
        <w:spacing w:after="40" w:line="280" w:lineRule="exact"/>
        <w:ind w:left="0" w:right="115"/>
        <w:jc w:val="both"/>
        <w:rPr>
          <w:rFonts w:cs="Arial"/>
          <w:sz w:val="20"/>
          <w:szCs w:val="22"/>
          <w:lang w:val="de-CH"/>
        </w:rPr>
      </w:pPr>
      <w:r w:rsidRPr="005207B6">
        <w:rPr>
          <w:rFonts w:cs="Arial"/>
          <w:sz w:val="20"/>
          <w:szCs w:val="20"/>
          <w:lang w:val="de-CH"/>
        </w:rPr>
        <w:t xml:space="preserve">Für Fragen stehe </w:t>
      </w:r>
      <w:r w:rsidR="006A7415">
        <w:rPr>
          <w:rFonts w:cs="Arial"/>
          <w:sz w:val="20"/>
          <w:szCs w:val="20"/>
          <w:lang w:val="de-CH"/>
        </w:rPr>
        <w:t>ich</w:t>
      </w:r>
      <w:r w:rsidR="006A7415" w:rsidRPr="005207B6">
        <w:rPr>
          <w:rFonts w:cs="Arial"/>
          <w:sz w:val="20"/>
          <w:szCs w:val="20"/>
          <w:lang w:val="de-CH"/>
        </w:rPr>
        <w:t xml:space="preserve"> </w:t>
      </w:r>
      <w:r w:rsidRPr="005207B6">
        <w:rPr>
          <w:rFonts w:cs="Arial"/>
          <w:sz w:val="20"/>
          <w:szCs w:val="20"/>
          <w:lang w:val="de-CH"/>
        </w:rPr>
        <w:t xml:space="preserve">Ihnen gerne zur </w:t>
      </w:r>
      <w:r w:rsidRPr="006A7415">
        <w:rPr>
          <w:rFonts w:cs="Arial"/>
          <w:color w:val="000000" w:themeColor="text1"/>
          <w:sz w:val="20"/>
          <w:szCs w:val="20"/>
          <w:lang w:val="de-CH"/>
        </w:rPr>
        <w:t>Verfügun</w:t>
      </w:r>
      <w:r w:rsidR="00E73B0C">
        <w:rPr>
          <w:rFonts w:cs="Arial"/>
          <w:color w:val="000000" w:themeColor="text1"/>
          <w:sz w:val="20"/>
          <w:szCs w:val="20"/>
          <w:lang w:val="de-CH"/>
        </w:rPr>
        <w:t>g</w:t>
      </w:r>
      <w:r w:rsidR="00E73B0C" w:rsidRPr="007F5354">
        <w:rPr>
          <w:rFonts w:cs="Arial"/>
          <w:color w:val="000000" w:themeColor="text1"/>
          <w:sz w:val="20"/>
          <w:szCs w:val="20"/>
          <w:lang w:val="de-CH"/>
        </w:rPr>
        <w:t xml:space="preserve"> </w:t>
      </w:r>
      <w:r w:rsidR="007F10DD">
        <w:rPr>
          <w:rFonts w:cs="Arial"/>
          <w:color w:val="000000" w:themeColor="text1"/>
          <w:sz w:val="20"/>
          <w:szCs w:val="20"/>
          <w:lang w:val="de-CH"/>
        </w:rPr>
        <w:t xml:space="preserve">und </w:t>
      </w:r>
      <w:r w:rsidR="00901E63" w:rsidRPr="005207B6">
        <w:rPr>
          <w:rFonts w:cs="Arial"/>
          <w:sz w:val="20"/>
          <w:szCs w:val="20"/>
          <w:lang w:val="de-CH"/>
        </w:rPr>
        <w:t>danke für Ihre Unterstützung</w:t>
      </w:r>
      <w:r w:rsidR="001E218D">
        <w:rPr>
          <w:rFonts w:cs="Arial"/>
          <w:sz w:val="20"/>
          <w:szCs w:val="20"/>
          <w:lang w:val="de-CH"/>
        </w:rPr>
        <w:t>.</w:t>
      </w:r>
    </w:p>
    <w:p w14:paraId="769041F9" w14:textId="177F5221" w:rsidR="009867F5" w:rsidRPr="005207B6" w:rsidRDefault="009867F5" w:rsidP="00DF540E">
      <w:pPr>
        <w:pStyle w:val="Textkrper"/>
        <w:spacing w:line="280" w:lineRule="exact"/>
        <w:ind w:left="0" w:right="112"/>
        <w:jc w:val="both"/>
        <w:rPr>
          <w:rFonts w:cs="Arial"/>
          <w:sz w:val="20"/>
          <w:szCs w:val="22"/>
          <w:lang w:val="de-CH"/>
        </w:rPr>
      </w:pPr>
    </w:p>
    <w:tbl>
      <w:tblPr>
        <w:tblStyle w:val="Tabellenraster"/>
        <w:tblpPr w:leftFromText="141" w:rightFromText="141" w:vertAnchor="text" w:horzAnchor="margin" w:tblpX="-70" w:tblpY="169"/>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3969"/>
      </w:tblGrid>
      <w:tr w:rsidR="00C5430F" w:rsidRPr="0062145D" w14:paraId="2623CA3F" w14:textId="77777777" w:rsidTr="00C5430F">
        <w:trPr>
          <w:trHeight w:val="80"/>
        </w:trPr>
        <w:tc>
          <w:tcPr>
            <w:tcW w:w="4395" w:type="dxa"/>
            <w:vMerge w:val="restart"/>
          </w:tcPr>
          <w:p w14:paraId="207255B8" w14:textId="77777777" w:rsidR="00C5430F" w:rsidRPr="001E218D" w:rsidRDefault="00C5430F" w:rsidP="00274BA7">
            <w:pPr>
              <w:rPr>
                <w:rFonts w:eastAsiaTheme="minorHAnsi" w:cs="Arial"/>
                <w:sz w:val="20"/>
              </w:rPr>
            </w:pPr>
            <w:r w:rsidRPr="001E218D">
              <w:rPr>
                <w:rFonts w:cs="Arial"/>
                <w:sz w:val="20"/>
              </w:rPr>
              <w:t>Pädagogische Hochschule FHNW</w:t>
            </w:r>
          </w:p>
          <w:p w14:paraId="5D4F3781" w14:textId="77777777" w:rsidR="00C5430F" w:rsidRPr="001E218D" w:rsidRDefault="00C5430F" w:rsidP="00274BA7">
            <w:pPr>
              <w:rPr>
                <w:rFonts w:cs="Arial"/>
                <w:sz w:val="20"/>
              </w:rPr>
            </w:pPr>
            <w:r w:rsidRPr="001E218D">
              <w:rPr>
                <w:rFonts w:cs="Arial"/>
                <w:sz w:val="20"/>
              </w:rPr>
              <w:t>Institut Kindergarten-/Unterstufe</w:t>
            </w:r>
          </w:p>
          <w:p w14:paraId="43112A87" w14:textId="77777777" w:rsidR="00C5430F" w:rsidRPr="001E218D" w:rsidRDefault="00C5430F" w:rsidP="00274BA7">
            <w:pPr>
              <w:rPr>
                <w:rFonts w:cs="Arial"/>
                <w:sz w:val="20"/>
              </w:rPr>
            </w:pPr>
            <w:r w:rsidRPr="001E218D">
              <w:rPr>
                <w:rFonts w:cs="Arial"/>
                <w:sz w:val="20"/>
              </w:rPr>
              <w:t>Leitung Berufspraktische Studien</w:t>
            </w:r>
          </w:p>
          <w:p w14:paraId="04994EA5" w14:textId="548387E0" w:rsidR="00C5430F" w:rsidRPr="001E218D" w:rsidRDefault="00C5430F" w:rsidP="00274BA7">
            <w:pPr>
              <w:rPr>
                <w:rFonts w:cs="Arial"/>
                <w:sz w:val="20"/>
              </w:rPr>
            </w:pPr>
          </w:p>
          <w:p w14:paraId="55008AE5" w14:textId="48E8148E" w:rsidR="00C5430F" w:rsidRDefault="004E18C2" w:rsidP="00274BA7">
            <w:pPr>
              <w:rPr>
                <w:rFonts w:cs="Arial"/>
                <w:sz w:val="20"/>
              </w:rPr>
            </w:pPr>
            <w:r w:rsidRPr="001E218D">
              <w:rPr>
                <w:rFonts w:cs="Arial"/>
                <w:sz w:val="20"/>
              </w:rPr>
              <w:t>Christine Künzli</w:t>
            </w:r>
          </w:p>
          <w:p w14:paraId="773E5EBA" w14:textId="04621DAB" w:rsidR="00B219E0" w:rsidRPr="001E218D" w:rsidRDefault="00B219E0" w:rsidP="00274BA7">
            <w:pPr>
              <w:rPr>
                <w:rFonts w:cs="Arial"/>
                <w:sz w:val="20"/>
              </w:rPr>
            </w:pPr>
            <w:r>
              <w:rPr>
                <w:rFonts w:cs="Arial"/>
                <w:sz w:val="20"/>
              </w:rPr>
              <w:t>christine.kuenzli@fhnw.ch</w:t>
            </w:r>
          </w:p>
          <w:p w14:paraId="086ABC01" w14:textId="685298CF" w:rsidR="00C5430F" w:rsidRPr="001E218D" w:rsidRDefault="00C5430F" w:rsidP="00274BA7">
            <w:pPr>
              <w:rPr>
                <w:rFonts w:cs="Arial"/>
                <w:sz w:val="20"/>
              </w:rPr>
            </w:pPr>
          </w:p>
        </w:tc>
        <w:tc>
          <w:tcPr>
            <w:tcW w:w="5386" w:type="dxa"/>
            <w:gridSpan w:val="2"/>
            <w:hideMark/>
          </w:tcPr>
          <w:p w14:paraId="1155DD9F" w14:textId="2DDD6479" w:rsidR="00C5430F" w:rsidRPr="001E218D" w:rsidRDefault="00C5430F" w:rsidP="00C5430F">
            <w:pPr>
              <w:rPr>
                <w:rFonts w:cs="Arial"/>
                <w:sz w:val="20"/>
              </w:rPr>
            </w:pPr>
            <w:r w:rsidRPr="001E218D">
              <w:rPr>
                <w:rFonts w:cs="Arial"/>
                <w:sz w:val="20"/>
              </w:rPr>
              <w:t xml:space="preserve">Angaben </w:t>
            </w:r>
            <w:r w:rsidR="00FE5BF2" w:rsidRPr="001E218D">
              <w:rPr>
                <w:rFonts w:cs="Arial"/>
                <w:sz w:val="20"/>
              </w:rPr>
              <w:t xml:space="preserve">zur Studentin / </w:t>
            </w:r>
            <w:r w:rsidRPr="001E218D">
              <w:rPr>
                <w:rFonts w:cs="Arial"/>
                <w:sz w:val="20"/>
              </w:rPr>
              <w:t>zum Studenten:</w:t>
            </w:r>
          </w:p>
        </w:tc>
      </w:tr>
      <w:tr w:rsidR="00C5430F" w:rsidRPr="0062145D" w14:paraId="31877ED5" w14:textId="77777777" w:rsidTr="003F3B89">
        <w:trPr>
          <w:trHeight w:val="286"/>
        </w:trPr>
        <w:tc>
          <w:tcPr>
            <w:tcW w:w="4395" w:type="dxa"/>
            <w:vMerge/>
          </w:tcPr>
          <w:p w14:paraId="3D22DE79" w14:textId="77777777" w:rsidR="00C5430F" w:rsidRPr="001E218D" w:rsidRDefault="00C5430F" w:rsidP="00274BA7">
            <w:pPr>
              <w:rPr>
                <w:rFonts w:cs="Arial"/>
                <w:sz w:val="20"/>
              </w:rPr>
            </w:pPr>
          </w:p>
        </w:tc>
        <w:tc>
          <w:tcPr>
            <w:tcW w:w="1417" w:type="dxa"/>
            <w:vAlign w:val="center"/>
          </w:tcPr>
          <w:p w14:paraId="7DBDA6BD" w14:textId="5095019D" w:rsidR="00C5430F" w:rsidRPr="001E218D" w:rsidRDefault="00C5430F" w:rsidP="000B0FB8">
            <w:pPr>
              <w:ind w:right="-52"/>
              <w:rPr>
                <w:rFonts w:cs="Arial"/>
                <w:sz w:val="20"/>
              </w:rPr>
            </w:pPr>
            <w:r w:rsidRPr="001E218D">
              <w:rPr>
                <w:rFonts w:cs="Arial"/>
                <w:sz w:val="20"/>
              </w:rPr>
              <w:t>Name/Vorname:</w:t>
            </w:r>
          </w:p>
        </w:tc>
        <w:tc>
          <w:tcPr>
            <w:tcW w:w="3969" w:type="dxa"/>
            <w:tcBorders>
              <w:bottom w:val="single" w:sz="8" w:space="0" w:color="7F7F7F"/>
            </w:tcBorders>
          </w:tcPr>
          <w:p w14:paraId="6FB2983E" w14:textId="5896F8F8" w:rsidR="00C5430F" w:rsidRPr="0062145D" w:rsidRDefault="00C5430F" w:rsidP="00C5430F">
            <w:pPr>
              <w:rPr>
                <w:rFonts w:cs="Arial"/>
                <w:sz w:val="18"/>
                <w:szCs w:val="18"/>
              </w:rPr>
            </w:pPr>
          </w:p>
        </w:tc>
      </w:tr>
      <w:tr w:rsidR="00C5430F" w:rsidRPr="0062145D" w14:paraId="0318FEC9" w14:textId="77777777" w:rsidTr="003F3B89">
        <w:trPr>
          <w:trHeight w:val="286"/>
        </w:trPr>
        <w:tc>
          <w:tcPr>
            <w:tcW w:w="4395" w:type="dxa"/>
            <w:vMerge/>
          </w:tcPr>
          <w:p w14:paraId="78D9A8EB" w14:textId="77777777" w:rsidR="00C5430F" w:rsidRPr="001E218D" w:rsidRDefault="00C5430F" w:rsidP="00274BA7">
            <w:pPr>
              <w:rPr>
                <w:rFonts w:cs="Arial"/>
                <w:sz w:val="20"/>
              </w:rPr>
            </w:pPr>
          </w:p>
        </w:tc>
        <w:tc>
          <w:tcPr>
            <w:tcW w:w="1417" w:type="dxa"/>
            <w:vAlign w:val="center"/>
          </w:tcPr>
          <w:p w14:paraId="5132342F" w14:textId="66BC6E02" w:rsidR="00C5430F" w:rsidRPr="001E218D" w:rsidRDefault="00C5430F" w:rsidP="000B0FB8">
            <w:pPr>
              <w:ind w:right="-52"/>
              <w:rPr>
                <w:rFonts w:cs="Arial"/>
                <w:sz w:val="20"/>
              </w:rPr>
            </w:pPr>
            <w:r w:rsidRPr="001E218D">
              <w:rPr>
                <w:rFonts w:cs="Arial"/>
                <w:sz w:val="20"/>
              </w:rPr>
              <w:t>Ort, Datum:</w:t>
            </w:r>
          </w:p>
        </w:tc>
        <w:tc>
          <w:tcPr>
            <w:tcW w:w="3969" w:type="dxa"/>
            <w:tcBorders>
              <w:top w:val="single" w:sz="8" w:space="0" w:color="7F7F7F"/>
              <w:bottom w:val="single" w:sz="8" w:space="0" w:color="7F7F7F"/>
            </w:tcBorders>
          </w:tcPr>
          <w:p w14:paraId="0E08CFCF" w14:textId="1E4152DB" w:rsidR="00C5430F" w:rsidRPr="0062145D" w:rsidRDefault="00C5430F" w:rsidP="00C5430F">
            <w:pPr>
              <w:rPr>
                <w:sz w:val="18"/>
                <w:szCs w:val="18"/>
              </w:rPr>
            </w:pPr>
          </w:p>
        </w:tc>
      </w:tr>
      <w:tr w:rsidR="00C5430F" w:rsidRPr="0062145D" w14:paraId="504B3132" w14:textId="77777777" w:rsidTr="003F3B89">
        <w:trPr>
          <w:trHeight w:val="489"/>
        </w:trPr>
        <w:tc>
          <w:tcPr>
            <w:tcW w:w="4395" w:type="dxa"/>
            <w:vMerge/>
          </w:tcPr>
          <w:p w14:paraId="70F31C8A" w14:textId="77777777" w:rsidR="00C5430F" w:rsidRPr="001E218D" w:rsidRDefault="00C5430F" w:rsidP="00274BA7">
            <w:pPr>
              <w:rPr>
                <w:rFonts w:cs="Arial"/>
                <w:sz w:val="20"/>
              </w:rPr>
            </w:pPr>
          </w:p>
        </w:tc>
        <w:tc>
          <w:tcPr>
            <w:tcW w:w="1417" w:type="dxa"/>
            <w:vAlign w:val="center"/>
          </w:tcPr>
          <w:p w14:paraId="399ACAD4" w14:textId="57019835" w:rsidR="00C5430F" w:rsidRPr="001E218D" w:rsidRDefault="00C5430F" w:rsidP="000B0FB8">
            <w:pPr>
              <w:ind w:right="-52"/>
              <w:rPr>
                <w:rFonts w:cs="Arial"/>
                <w:sz w:val="20"/>
              </w:rPr>
            </w:pPr>
            <w:r w:rsidRPr="001E218D">
              <w:rPr>
                <w:rFonts w:cs="Arial"/>
                <w:sz w:val="20"/>
              </w:rPr>
              <w:t>Unterschrift:</w:t>
            </w:r>
          </w:p>
        </w:tc>
        <w:tc>
          <w:tcPr>
            <w:tcW w:w="3969" w:type="dxa"/>
            <w:tcBorders>
              <w:top w:val="single" w:sz="8" w:space="0" w:color="7F7F7F"/>
              <w:bottom w:val="single" w:sz="8" w:space="0" w:color="7F7F7F"/>
            </w:tcBorders>
          </w:tcPr>
          <w:p w14:paraId="0263F8C4" w14:textId="77777777" w:rsidR="00C5430F" w:rsidRPr="0062145D" w:rsidRDefault="00C5430F" w:rsidP="00C5430F">
            <w:pPr>
              <w:rPr>
                <w:sz w:val="18"/>
                <w:szCs w:val="18"/>
              </w:rPr>
            </w:pPr>
          </w:p>
        </w:tc>
      </w:tr>
    </w:tbl>
    <w:p w14:paraId="527B79A9" w14:textId="1C0088B4" w:rsidR="00792ADE" w:rsidRPr="00C5430F" w:rsidRDefault="00C5430F" w:rsidP="00C5430F">
      <w:pPr>
        <w:spacing w:after="60" w:line="276" w:lineRule="auto"/>
        <w:ind w:left="-993" w:right="-937"/>
        <w:rPr>
          <w:color w:val="808080" w:themeColor="background1" w:themeShade="80"/>
          <w:sz w:val="20"/>
          <w:szCs w:val="20"/>
        </w:rPr>
      </w:pPr>
      <w:r w:rsidRPr="00C5430F">
        <w:rPr>
          <w:color w:val="808080" w:themeColor="background1" w:themeShade="80"/>
          <w:sz w:val="20"/>
          <w:szCs w:val="20"/>
        </w:rPr>
        <w:sym w:font="Wingdings" w:char="F023"/>
      </w:r>
      <w:r w:rsidRPr="00C5430F">
        <w:rPr>
          <w:color w:val="808080" w:themeColor="background1" w:themeShade="80"/>
          <w:sz w:val="20"/>
          <w:szCs w:val="20"/>
        </w:rPr>
        <w:t xml:space="preserve"> - - - - - - - - - - - - - - - - - - - - - - - - - - - - - - - - - - - - - - - - - - - - - - - - - - - - - - - - - - - - - - - - - - - - - - - - - - - - - - - - - - - - - </w:t>
      </w:r>
      <w:r w:rsidR="00C45449">
        <w:rPr>
          <w:color w:val="808080" w:themeColor="background1" w:themeShade="80"/>
          <w:sz w:val="20"/>
          <w:szCs w:val="20"/>
        </w:rPr>
        <w:t>- - -</w:t>
      </w:r>
      <w:r w:rsidRPr="00C5430F">
        <w:rPr>
          <w:color w:val="808080" w:themeColor="background1" w:themeShade="80"/>
          <w:sz w:val="20"/>
          <w:szCs w:val="20"/>
        </w:rPr>
        <w:t xml:space="preserve"> </w:t>
      </w:r>
    </w:p>
    <w:p w14:paraId="65F73710" w14:textId="0F45BDE0" w:rsidR="00792ADE" w:rsidRPr="008B0503" w:rsidRDefault="00575C19" w:rsidP="006D18D7">
      <w:pPr>
        <w:pStyle w:val="berschrift1"/>
        <w:spacing w:before="0"/>
        <w:ind w:right="208"/>
        <w:rPr>
          <w:b w:val="0"/>
          <w:bCs w:val="0"/>
          <w:sz w:val="20"/>
          <w:szCs w:val="20"/>
        </w:rPr>
      </w:pPr>
      <w:r w:rsidRPr="008B0503">
        <w:rPr>
          <w:sz w:val="24"/>
          <w:szCs w:val="24"/>
        </w:rPr>
        <w:t xml:space="preserve">Einverständnis </w:t>
      </w:r>
      <w:r w:rsidR="00792ADE" w:rsidRPr="008B0503">
        <w:rPr>
          <w:sz w:val="24"/>
          <w:szCs w:val="24"/>
        </w:rPr>
        <w:t>der</w:t>
      </w:r>
      <w:r w:rsidR="00792ADE" w:rsidRPr="008B0503">
        <w:rPr>
          <w:spacing w:val="9"/>
          <w:sz w:val="24"/>
          <w:szCs w:val="24"/>
        </w:rPr>
        <w:t xml:space="preserve"> </w:t>
      </w:r>
      <w:r w:rsidR="00792ADE" w:rsidRPr="008B0503">
        <w:rPr>
          <w:sz w:val="24"/>
          <w:szCs w:val="24"/>
        </w:rPr>
        <w:t>Eltern/Erziehungsberechtigten</w:t>
      </w:r>
    </w:p>
    <w:tbl>
      <w:tblPr>
        <w:tblStyle w:val="Tabellen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69"/>
        <w:gridCol w:w="2971"/>
        <w:gridCol w:w="6242"/>
      </w:tblGrid>
      <w:tr w:rsidR="008B0503" w:rsidRPr="00DB0B0A" w14:paraId="1104C8BF" w14:textId="77777777" w:rsidTr="000E132E">
        <w:tc>
          <w:tcPr>
            <w:tcW w:w="9582" w:type="dxa"/>
            <w:gridSpan w:val="3"/>
            <w:tcBorders>
              <w:bottom w:val="single" w:sz="18" w:space="0" w:color="7F7F7F" w:themeColor="text1" w:themeTint="80"/>
            </w:tcBorders>
            <w:shd w:val="clear" w:color="auto" w:fill="F2F2F2" w:themeFill="background1" w:themeFillShade="F2"/>
          </w:tcPr>
          <w:p w14:paraId="05C5D18D" w14:textId="2941277E" w:rsidR="008B0503" w:rsidRPr="00DB0B0A" w:rsidRDefault="008B0503" w:rsidP="006D18D7">
            <w:pPr>
              <w:rPr>
                <w:sz w:val="18"/>
                <w:szCs w:val="18"/>
              </w:rPr>
            </w:pPr>
            <w:r w:rsidRPr="00DB0B0A">
              <w:rPr>
                <w:sz w:val="18"/>
                <w:szCs w:val="18"/>
              </w:rPr>
              <w:t>Name und Vorname Ihres Kindes</w:t>
            </w:r>
            <w:r w:rsidR="00DB0B0A" w:rsidRPr="00DB0B0A">
              <w:rPr>
                <w:sz w:val="18"/>
                <w:szCs w:val="18"/>
              </w:rPr>
              <w:t>:</w:t>
            </w:r>
          </w:p>
        </w:tc>
      </w:tr>
      <w:tr w:rsidR="008B0503" w14:paraId="36F9AB24" w14:textId="77777777" w:rsidTr="001D4F27">
        <w:trPr>
          <w:trHeight w:val="495"/>
        </w:trPr>
        <w:tc>
          <w:tcPr>
            <w:tcW w:w="9582" w:type="dxa"/>
            <w:gridSpan w:val="3"/>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vAlign w:val="center"/>
          </w:tcPr>
          <w:p w14:paraId="7F95F58A" w14:textId="77777777" w:rsidR="008B0503" w:rsidRDefault="008B0503" w:rsidP="00BA3F91">
            <w:pPr>
              <w:rPr>
                <w:sz w:val="20"/>
              </w:rPr>
            </w:pPr>
          </w:p>
        </w:tc>
      </w:tr>
      <w:tr w:rsidR="007822E0" w:rsidRPr="007822E0" w14:paraId="63630737" w14:textId="77777777" w:rsidTr="001D4F27">
        <w:tc>
          <w:tcPr>
            <w:tcW w:w="9582" w:type="dxa"/>
            <w:gridSpan w:val="3"/>
            <w:tcBorders>
              <w:top w:val="single" w:sz="18" w:space="0" w:color="7F7F7F" w:themeColor="text1" w:themeTint="80"/>
            </w:tcBorders>
            <w:shd w:val="clear" w:color="auto" w:fill="FFFFFF" w:themeFill="background1"/>
          </w:tcPr>
          <w:p w14:paraId="1B248730" w14:textId="77777777" w:rsidR="007822E0" w:rsidRPr="001D4F27" w:rsidRDefault="007822E0" w:rsidP="006D18D7">
            <w:pPr>
              <w:rPr>
                <w:sz w:val="11"/>
                <w:szCs w:val="11"/>
              </w:rPr>
            </w:pPr>
          </w:p>
        </w:tc>
      </w:tr>
      <w:tr w:rsidR="008B0503" w:rsidRPr="00DB0B0A" w14:paraId="36176B64" w14:textId="77777777" w:rsidTr="001D4F27">
        <w:tc>
          <w:tcPr>
            <w:tcW w:w="9582" w:type="dxa"/>
            <w:gridSpan w:val="3"/>
            <w:tcBorders>
              <w:bottom w:val="single" w:sz="18" w:space="0" w:color="7F7F7F"/>
            </w:tcBorders>
            <w:shd w:val="clear" w:color="auto" w:fill="F2F2F2" w:themeFill="background1" w:themeFillShade="F2"/>
          </w:tcPr>
          <w:p w14:paraId="23274F3C" w14:textId="1F7366A0" w:rsidR="008B0503" w:rsidRPr="00DB0B0A" w:rsidRDefault="008B0503" w:rsidP="006D18D7">
            <w:pPr>
              <w:rPr>
                <w:sz w:val="18"/>
                <w:szCs w:val="18"/>
              </w:rPr>
            </w:pPr>
            <w:r w:rsidRPr="00DB0B0A">
              <w:rPr>
                <w:sz w:val="18"/>
                <w:szCs w:val="18"/>
              </w:rPr>
              <w:t>Name und Vorname der Eltern/Erziehungsberechtigten</w:t>
            </w:r>
            <w:r w:rsidR="00DB0B0A">
              <w:rPr>
                <w:sz w:val="18"/>
                <w:szCs w:val="18"/>
              </w:rPr>
              <w:t>:</w:t>
            </w:r>
          </w:p>
        </w:tc>
      </w:tr>
      <w:tr w:rsidR="008B0503" w14:paraId="2D954173" w14:textId="77777777" w:rsidTr="001D4F27">
        <w:trPr>
          <w:trHeight w:val="482"/>
        </w:trPr>
        <w:tc>
          <w:tcPr>
            <w:tcW w:w="9582" w:type="dxa"/>
            <w:gridSpan w:val="3"/>
            <w:tcBorders>
              <w:top w:val="single" w:sz="18" w:space="0" w:color="7F7F7F"/>
              <w:left w:val="single" w:sz="18" w:space="0" w:color="7F7F7F"/>
              <w:bottom w:val="single" w:sz="18" w:space="0" w:color="7F7F7F"/>
              <w:right w:val="single" w:sz="18" w:space="0" w:color="7F7F7F"/>
            </w:tcBorders>
            <w:vAlign w:val="center"/>
          </w:tcPr>
          <w:p w14:paraId="3B7FB6D1" w14:textId="77777777" w:rsidR="008B0503" w:rsidRDefault="008B0503" w:rsidP="00BA3F91">
            <w:pPr>
              <w:rPr>
                <w:sz w:val="20"/>
              </w:rPr>
            </w:pPr>
          </w:p>
        </w:tc>
      </w:tr>
      <w:tr w:rsidR="007822E0" w:rsidRPr="007822E0" w14:paraId="54728F54" w14:textId="77777777" w:rsidTr="001D4F27">
        <w:tc>
          <w:tcPr>
            <w:tcW w:w="9582" w:type="dxa"/>
            <w:gridSpan w:val="3"/>
            <w:tcBorders>
              <w:top w:val="single" w:sz="18" w:space="0" w:color="7F7F7F"/>
            </w:tcBorders>
            <w:shd w:val="clear" w:color="auto" w:fill="FFFFFF" w:themeFill="background1"/>
          </w:tcPr>
          <w:p w14:paraId="1CD5E302" w14:textId="77777777" w:rsidR="007822E0" w:rsidRPr="001D4F27" w:rsidRDefault="007822E0" w:rsidP="006D18D7">
            <w:pPr>
              <w:rPr>
                <w:sz w:val="11"/>
                <w:szCs w:val="11"/>
              </w:rPr>
            </w:pPr>
          </w:p>
        </w:tc>
      </w:tr>
      <w:tr w:rsidR="008B0503" w14:paraId="643541E6" w14:textId="77777777" w:rsidTr="001D4F27">
        <w:tc>
          <w:tcPr>
            <w:tcW w:w="9582" w:type="dxa"/>
            <w:gridSpan w:val="3"/>
            <w:shd w:val="clear" w:color="auto" w:fill="F2F2F2" w:themeFill="background1" w:themeFillShade="F2"/>
          </w:tcPr>
          <w:p w14:paraId="51FCA43B" w14:textId="4BC4CA4B" w:rsidR="008B0503" w:rsidRPr="001D4F27" w:rsidRDefault="008B0503" w:rsidP="006D18D7">
            <w:pPr>
              <w:rPr>
                <w:sz w:val="18"/>
                <w:szCs w:val="18"/>
              </w:rPr>
            </w:pPr>
            <w:r w:rsidRPr="001D4F27">
              <w:rPr>
                <w:sz w:val="18"/>
                <w:szCs w:val="18"/>
              </w:rPr>
              <w:t>Bitte ankreuzen</w:t>
            </w:r>
            <w:r w:rsidR="00DB0B0A" w:rsidRPr="001D4F27">
              <w:rPr>
                <w:sz w:val="18"/>
                <w:szCs w:val="18"/>
              </w:rPr>
              <w:t>:</w:t>
            </w:r>
          </w:p>
        </w:tc>
      </w:tr>
      <w:tr w:rsidR="00DB0B0A" w14:paraId="2FD27ACC" w14:textId="77777777" w:rsidTr="001D4F27">
        <w:trPr>
          <w:trHeight w:val="355"/>
        </w:trPr>
        <w:tc>
          <w:tcPr>
            <w:tcW w:w="369" w:type="dxa"/>
            <w:tcBorders>
              <w:top w:val="single" w:sz="18" w:space="0" w:color="7F7F7F"/>
              <w:left w:val="single" w:sz="18" w:space="0" w:color="7F7F7F"/>
            </w:tcBorders>
          </w:tcPr>
          <w:p w14:paraId="7795FC29" w14:textId="37A347A2" w:rsidR="00203CA7" w:rsidRDefault="00DB0B0A" w:rsidP="007822E0">
            <w:pPr>
              <w:rPr>
                <w:sz w:val="20"/>
              </w:rPr>
            </w:pPr>
            <w:r>
              <w:rPr>
                <w:noProof/>
              </w:rPr>
              <w:drawing>
                <wp:anchor distT="0" distB="0" distL="114300" distR="114300" simplePos="0" relativeHeight="251658240" behindDoc="0" locked="0" layoutInCell="1" allowOverlap="1" wp14:anchorId="5B8F62A5" wp14:editId="72625E1B">
                  <wp:simplePos x="0" y="0"/>
                  <wp:positionH relativeFrom="column">
                    <wp:posOffset>31443</wp:posOffset>
                  </wp:positionH>
                  <wp:positionV relativeFrom="paragraph">
                    <wp:posOffset>29210</wp:posOffset>
                  </wp:positionV>
                  <wp:extent cx="126365" cy="126365"/>
                  <wp:effectExtent l="0" t="0" r="635" b="635"/>
                  <wp:wrapNone/>
                  <wp:docPr id="4" name="Grafik 4"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latz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26365" cy="1263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rsidR="00406D48">
              <w:instrText xml:space="preserve"> INCLUDEPICTURE "S:\\var\\folders\\4l\\lxd9ty9518d_p3z38m51y1d40000gn\\T\\com.microsoft.Word\\WebArchiveCopyPasteTempFiles\\?u=http:\\\\img.freepik.com\\freie-ikonen\\leeres-kastchen_318-80282.jpg?size=338&amp;ext=jpg&amp;f=1&amp;nofb=1&amp;ipt=922b798de127f93b393f878acabcc5a10dedced6ad2bf52f82fa52fcc0b3ad1f&amp;ipo=images" \* MERGEFORMAT </w:instrText>
            </w:r>
            <w:r w:rsidR="00B219E0">
              <w:fldChar w:fldCharType="separate"/>
            </w:r>
            <w:r>
              <w:fldChar w:fldCharType="end"/>
            </w:r>
          </w:p>
        </w:tc>
        <w:tc>
          <w:tcPr>
            <w:tcW w:w="9213" w:type="dxa"/>
            <w:gridSpan w:val="2"/>
            <w:tcBorders>
              <w:top w:val="single" w:sz="18" w:space="0" w:color="7F7F7F"/>
              <w:right w:val="single" w:sz="18" w:space="0" w:color="7F7F7F"/>
            </w:tcBorders>
          </w:tcPr>
          <w:p w14:paraId="0140D906" w14:textId="04FA943C" w:rsidR="00203CA7" w:rsidRDefault="00203CA7" w:rsidP="007822E0">
            <w:pPr>
              <w:rPr>
                <w:sz w:val="20"/>
              </w:rPr>
            </w:pPr>
            <w:r>
              <w:rPr>
                <w:sz w:val="20"/>
              </w:rPr>
              <w:t>Ich bin einverstanden, dass man mein Kind in den Aufnahmen zum Unterricht sehen oder hören kann.</w:t>
            </w:r>
          </w:p>
        </w:tc>
      </w:tr>
      <w:tr w:rsidR="00DB0B0A" w14:paraId="4F510A20" w14:textId="77777777" w:rsidTr="001D4F27">
        <w:trPr>
          <w:trHeight w:val="92"/>
        </w:trPr>
        <w:tc>
          <w:tcPr>
            <w:tcW w:w="369" w:type="dxa"/>
            <w:tcBorders>
              <w:left w:val="single" w:sz="18" w:space="0" w:color="7F7F7F"/>
              <w:bottom w:val="single" w:sz="18" w:space="0" w:color="7F7F7F"/>
            </w:tcBorders>
          </w:tcPr>
          <w:p w14:paraId="7B1CE16A" w14:textId="378D3C51" w:rsidR="000E132E" w:rsidRDefault="0038461A" w:rsidP="007822E0">
            <w:pPr>
              <w:rPr>
                <w:sz w:val="20"/>
              </w:rPr>
            </w:pPr>
            <w:r>
              <w:rPr>
                <w:noProof/>
              </w:rPr>
              <w:drawing>
                <wp:anchor distT="0" distB="0" distL="114300" distR="114300" simplePos="0" relativeHeight="251660288" behindDoc="0" locked="0" layoutInCell="1" allowOverlap="1" wp14:anchorId="3F5631D7" wp14:editId="322A10F7">
                  <wp:simplePos x="0" y="0"/>
                  <wp:positionH relativeFrom="column">
                    <wp:posOffset>25728</wp:posOffset>
                  </wp:positionH>
                  <wp:positionV relativeFrom="paragraph">
                    <wp:posOffset>6350</wp:posOffset>
                  </wp:positionV>
                  <wp:extent cx="126365" cy="126365"/>
                  <wp:effectExtent l="0" t="0" r="635" b="635"/>
                  <wp:wrapNone/>
                  <wp:docPr id="7" name="Grafik 7"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latz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26365" cy="126365"/>
                          </a:xfrm>
                          <a:prstGeom prst="rect">
                            <a:avLst/>
                          </a:prstGeom>
                        </pic:spPr>
                      </pic:pic>
                    </a:graphicData>
                  </a:graphic>
                  <wp14:sizeRelH relativeFrom="page">
                    <wp14:pctWidth>0</wp14:pctWidth>
                  </wp14:sizeRelH>
                  <wp14:sizeRelV relativeFrom="page">
                    <wp14:pctHeight>0</wp14:pctHeight>
                  </wp14:sizeRelV>
                </wp:anchor>
              </w:drawing>
            </w:r>
          </w:p>
        </w:tc>
        <w:tc>
          <w:tcPr>
            <w:tcW w:w="9213" w:type="dxa"/>
            <w:gridSpan w:val="2"/>
            <w:tcBorders>
              <w:bottom w:val="single" w:sz="18" w:space="0" w:color="7F7F7F"/>
              <w:right w:val="single" w:sz="18" w:space="0" w:color="7F7F7F"/>
            </w:tcBorders>
          </w:tcPr>
          <w:p w14:paraId="03B4EF68" w14:textId="404FCBD0" w:rsidR="000E132E" w:rsidRDefault="00203CA7" w:rsidP="007822E0">
            <w:pPr>
              <w:rPr>
                <w:sz w:val="20"/>
              </w:rPr>
            </w:pPr>
            <w:r>
              <w:rPr>
                <w:sz w:val="20"/>
              </w:rPr>
              <w:t xml:space="preserve">Ich möchte </w:t>
            </w:r>
            <w:r w:rsidRPr="001D4F27">
              <w:rPr>
                <w:i/>
                <w:iCs/>
                <w:sz w:val="20"/>
              </w:rPr>
              <w:t>nicht</w:t>
            </w:r>
            <w:r>
              <w:rPr>
                <w:sz w:val="20"/>
              </w:rPr>
              <w:t>, dass man mein Kind in den Aufnahmen zum Unterricht sehen oder hören kann.</w:t>
            </w:r>
          </w:p>
        </w:tc>
      </w:tr>
      <w:tr w:rsidR="007822E0" w:rsidRPr="007822E0" w14:paraId="27B8656B" w14:textId="77777777" w:rsidTr="001D4F27">
        <w:tc>
          <w:tcPr>
            <w:tcW w:w="3340" w:type="dxa"/>
            <w:gridSpan w:val="2"/>
            <w:tcBorders>
              <w:top w:val="single" w:sz="18" w:space="0" w:color="7F7F7F"/>
            </w:tcBorders>
            <w:shd w:val="clear" w:color="auto" w:fill="FFFFFF" w:themeFill="background1"/>
          </w:tcPr>
          <w:p w14:paraId="48F06D36" w14:textId="77777777" w:rsidR="007822E0" w:rsidRPr="001D4F27" w:rsidRDefault="007822E0" w:rsidP="00203CA7">
            <w:pPr>
              <w:rPr>
                <w:sz w:val="11"/>
                <w:szCs w:val="11"/>
              </w:rPr>
            </w:pPr>
          </w:p>
        </w:tc>
        <w:tc>
          <w:tcPr>
            <w:tcW w:w="6242" w:type="dxa"/>
            <w:tcBorders>
              <w:top w:val="single" w:sz="18" w:space="0" w:color="7F7F7F"/>
            </w:tcBorders>
            <w:shd w:val="clear" w:color="auto" w:fill="FFFFFF" w:themeFill="background1"/>
          </w:tcPr>
          <w:p w14:paraId="4A9A97A5" w14:textId="77777777" w:rsidR="007822E0" w:rsidRPr="001D4F27" w:rsidRDefault="007822E0" w:rsidP="00203CA7">
            <w:pPr>
              <w:rPr>
                <w:sz w:val="11"/>
                <w:szCs w:val="11"/>
              </w:rPr>
            </w:pPr>
          </w:p>
        </w:tc>
      </w:tr>
      <w:tr w:rsidR="00DB0B0A" w14:paraId="28F08071" w14:textId="77777777" w:rsidTr="001D4F27">
        <w:tc>
          <w:tcPr>
            <w:tcW w:w="3340" w:type="dxa"/>
            <w:gridSpan w:val="2"/>
            <w:tcBorders>
              <w:bottom w:val="single" w:sz="18" w:space="0" w:color="7F7F7F"/>
            </w:tcBorders>
            <w:shd w:val="clear" w:color="auto" w:fill="F2F2F2" w:themeFill="background1" w:themeFillShade="F2"/>
          </w:tcPr>
          <w:p w14:paraId="3497CAC4" w14:textId="19217B44" w:rsidR="00203CA7" w:rsidRDefault="00203CA7" w:rsidP="00203CA7">
            <w:pPr>
              <w:rPr>
                <w:sz w:val="20"/>
              </w:rPr>
            </w:pPr>
            <w:r>
              <w:rPr>
                <w:sz w:val="20"/>
              </w:rPr>
              <w:t>Ort, Datum</w:t>
            </w:r>
            <w:r w:rsidR="00DB0B0A">
              <w:rPr>
                <w:sz w:val="20"/>
              </w:rPr>
              <w:t>:</w:t>
            </w:r>
          </w:p>
        </w:tc>
        <w:tc>
          <w:tcPr>
            <w:tcW w:w="6242" w:type="dxa"/>
            <w:tcBorders>
              <w:bottom w:val="single" w:sz="18" w:space="0" w:color="7F7F7F"/>
            </w:tcBorders>
            <w:shd w:val="clear" w:color="auto" w:fill="F2F2F2" w:themeFill="background1" w:themeFillShade="F2"/>
          </w:tcPr>
          <w:p w14:paraId="3F4DDBA8" w14:textId="6DEE1329" w:rsidR="00203CA7" w:rsidRDefault="00203CA7" w:rsidP="00203CA7">
            <w:pPr>
              <w:rPr>
                <w:sz w:val="20"/>
              </w:rPr>
            </w:pPr>
            <w:r>
              <w:rPr>
                <w:sz w:val="20"/>
              </w:rPr>
              <w:t>Unterschrift</w:t>
            </w:r>
            <w:r w:rsidR="00DB0B0A">
              <w:rPr>
                <w:sz w:val="20"/>
              </w:rPr>
              <w:t>:</w:t>
            </w:r>
          </w:p>
        </w:tc>
      </w:tr>
      <w:tr w:rsidR="00DB0B0A" w14:paraId="46710080" w14:textId="77777777" w:rsidTr="001D4F27">
        <w:trPr>
          <w:trHeight w:val="657"/>
        </w:trPr>
        <w:tc>
          <w:tcPr>
            <w:tcW w:w="3340" w:type="dxa"/>
            <w:gridSpan w:val="2"/>
            <w:tcBorders>
              <w:top w:val="single" w:sz="18" w:space="0" w:color="7F7F7F"/>
              <w:left w:val="single" w:sz="18" w:space="0" w:color="7F7F7F"/>
              <w:bottom w:val="single" w:sz="18" w:space="0" w:color="7F7F7F"/>
              <w:right w:val="single" w:sz="18" w:space="0" w:color="7F7F7F"/>
            </w:tcBorders>
            <w:vAlign w:val="center"/>
          </w:tcPr>
          <w:p w14:paraId="5157C5EB" w14:textId="77777777" w:rsidR="00203CA7" w:rsidRDefault="00203CA7" w:rsidP="00FA78A2">
            <w:pPr>
              <w:rPr>
                <w:sz w:val="20"/>
              </w:rPr>
            </w:pPr>
          </w:p>
        </w:tc>
        <w:tc>
          <w:tcPr>
            <w:tcW w:w="6242" w:type="dxa"/>
            <w:tcBorders>
              <w:top w:val="single" w:sz="18" w:space="0" w:color="7F7F7F"/>
              <w:left w:val="single" w:sz="18" w:space="0" w:color="7F7F7F"/>
              <w:bottom w:val="single" w:sz="18" w:space="0" w:color="7F7F7F"/>
              <w:right w:val="single" w:sz="18" w:space="0" w:color="7F7F7F"/>
            </w:tcBorders>
            <w:vAlign w:val="center"/>
          </w:tcPr>
          <w:p w14:paraId="2F50B65E" w14:textId="77777777" w:rsidR="00203CA7" w:rsidRDefault="00203CA7" w:rsidP="00FA78A2">
            <w:pPr>
              <w:rPr>
                <w:sz w:val="20"/>
              </w:rPr>
            </w:pPr>
          </w:p>
        </w:tc>
      </w:tr>
    </w:tbl>
    <w:p w14:paraId="30A3771B" w14:textId="2130AA9F" w:rsidR="0063084B" w:rsidRDefault="00DB0B0A" w:rsidP="001D4F27">
      <w:pPr>
        <w:spacing w:before="60"/>
        <w:rPr>
          <w:sz w:val="16"/>
          <w:szCs w:val="20"/>
        </w:rPr>
      </w:pPr>
      <w:r w:rsidRPr="001D4F27">
        <w:rPr>
          <w:rFonts w:eastAsia="Arial"/>
          <w:i/>
          <w:iCs/>
          <w:sz w:val="16"/>
          <w:szCs w:val="20"/>
        </w:rPr>
        <w:t>Handhabung</w:t>
      </w:r>
      <w:r w:rsidR="008B0503" w:rsidRPr="001D4F27">
        <w:rPr>
          <w:rFonts w:eastAsia="Arial"/>
          <w:i/>
          <w:iCs/>
          <w:sz w:val="16"/>
          <w:szCs w:val="20"/>
        </w:rPr>
        <w:t>:</w:t>
      </w:r>
      <w:r w:rsidR="008B0503" w:rsidRPr="00DB0B0A">
        <w:rPr>
          <w:sz w:val="16"/>
          <w:szCs w:val="20"/>
        </w:rPr>
        <w:t xml:space="preserve"> Einverständniserklärung zurück an die Studentin, den Studenten</w:t>
      </w:r>
      <w:r w:rsidR="00F75544">
        <w:rPr>
          <w:sz w:val="16"/>
          <w:szCs w:val="20"/>
        </w:rPr>
        <w:t>.</w:t>
      </w:r>
    </w:p>
    <w:p w14:paraId="0F9B053B" w14:textId="77777777" w:rsidR="001E218D" w:rsidRDefault="001E218D" w:rsidP="001D4F27">
      <w:pPr>
        <w:spacing w:before="60"/>
        <w:rPr>
          <w:sz w:val="16"/>
          <w:szCs w:val="20"/>
        </w:rPr>
      </w:pPr>
    </w:p>
    <w:p w14:paraId="0410735A" w14:textId="77777777" w:rsidR="00DF540E" w:rsidRDefault="00DF540E" w:rsidP="00DF540E">
      <w:pPr>
        <w:rPr>
          <w:sz w:val="20"/>
        </w:rPr>
      </w:pPr>
    </w:p>
    <w:tbl>
      <w:tblPr>
        <w:tblStyle w:val="Tabellenraster"/>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82"/>
      </w:tblGrid>
      <w:tr w:rsidR="00DF540E" w14:paraId="13039AA6" w14:textId="77777777" w:rsidTr="00DF540E">
        <w:trPr>
          <w:trHeight w:val="288"/>
        </w:trPr>
        <w:tc>
          <w:tcPr>
            <w:tcW w:w="9582" w:type="dxa"/>
            <w:tcBorders>
              <w:bottom w:val="single" w:sz="18" w:space="0" w:color="7F7F7F" w:themeColor="text1" w:themeTint="80"/>
            </w:tcBorders>
            <w:shd w:val="clear" w:color="auto" w:fill="F2F2F2" w:themeFill="background1" w:themeFillShade="F2"/>
            <w:vAlign w:val="center"/>
          </w:tcPr>
          <w:p w14:paraId="207A6864" w14:textId="46443276" w:rsidR="00DF540E" w:rsidRDefault="00DF540E" w:rsidP="004F71E3">
            <w:pPr>
              <w:rPr>
                <w:sz w:val="20"/>
              </w:rPr>
            </w:pPr>
            <w:r w:rsidRPr="00DF540E">
              <w:rPr>
                <w:sz w:val="18"/>
                <w:szCs w:val="18"/>
              </w:rPr>
              <w:t>Name und Vorname der Studentin; des Studenten:</w:t>
            </w:r>
          </w:p>
        </w:tc>
      </w:tr>
      <w:tr w:rsidR="00DF540E" w14:paraId="1AF1ED31" w14:textId="77777777" w:rsidTr="00DF540E">
        <w:trPr>
          <w:trHeight w:val="288"/>
        </w:trPr>
        <w:tc>
          <w:tcPr>
            <w:tcW w:w="9582"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vAlign w:val="center"/>
          </w:tcPr>
          <w:p w14:paraId="2CA6ED7F" w14:textId="77777777" w:rsidR="00DF540E" w:rsidRDefault="00DF540E" w:rsidP="004F71E3">
            <w:pPr>
              <w:rPr>
                <w:sz w:val="20"/>
              </w:rPr>
            </w:pPr>
          </w:p>
        </w:tc>
      </w:tr>
    </w:tbl>
    <w:p w14:paraId="0CB3888E" w14:textId="77777777" w:rsidR="00DF540E" w:rsidRPr="005207B6" w:rsidRDefault="00DF540E" w:rsidP="00DF540E">
      <w:pPr>
        <w:spacing w:before="60"/>
        <w:rPr>
          <w:bCs/>
          <w:sz w:val="24"/>
        </w:rPr>
      </w:pPr>
    </w:p>
    <w:sectPr w:rsidR="00DF540E" w:rsidRPr="005207B6" w:rsidSect="00DF540E">
      <w:headerReference w:type="default" r:id="rId13"/>
      <w:footerReference w:type="default" r:id="rId14"/>
      <w:headerReference w:type="first" r:id="rId15"/>
      <w:footerReference w:type="first" r:id="rId16"/>
      <w:pgSz w:w="11906" w:h="16838" w:code="9"/>
      <w:pgMar w:top="1281" w:right="907" w:bottom="102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9D77" w14:textId="77777777" w:rsidR="00C72976" w:rsidRDefault="00C72976" w:rsidP="00A76598">
      <w:r>
        <w:separator/>
      </w:r>
    </w:p>
  </w:endnote>
  <w:endnote w:type="continuationSeparator" w:id="0">
    <w:p w14:paraId="79BCAD05" w14:textId="77777777" w:rsidR="00C72976" w:rsidRDefault="00C72976"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92ADE" w:rsidRPr="00ED076C" w14:paraId="7099387F" w14:textId="77777777" w:rsidTr="000B5678">
      <w:trPr>
        <w:trHeight w:val="113"/>
      </w:trPr>
      <w:tc>
        <w:tcPr>
          <w:tcW w:w="3034" w:type="dxa"/>
        </w:tcPr>
        <w:p w14:paraId="06CB5A52" w14:textId="77777777" w:rsidR="00792ADE" w:rsidRPr="00ED076C" w:rsidRDefault="00792ADE" w:rsidP="00792ADE">
          <w:pPr>
            <w:pStyle w:val="Fuzeile"/>
            <w:tabs>
              <w:tab w:val="clear" w:pos="9072"/>
              <w:tab w:val="center" w:pos="1309"/>
            </w:tabs>
            <w:rPr>
              <w:sz w:val="16"/>
              <w:szCs w:val="16"/>
            </w:rPr>
          </w:pPr>
        </w:p>
      </w:tc>
      <w:tc>
        <w:tcPr>
          <w:tcW w:w="1928" w:type="dxa"/>
        </w:tcPr>
        <w:p w14:paraId="4254A3A7" w14:textId="77777777" w:rsidR="00792ADE" w:rsidRPr="00ED076C" w:rsidRDefault="00792ADE" w:rsidP="00792ADE">
          <w:pPr>
            <w:pStyle w:val="Fuzeile"/>
            <w:rPr>
              <w:sz w:val="16"/>
              <w:szCs w:val="16"/>
            </w:rPr>
          </w:pPr>
        </w:p>
      </w:tc>
      <w:tc>
        <w:tcPr>
          <w:tcW w:w="1701" w:type="dxa"/>
        </w:tcPr>
        <w:p w14:paraId="4417096C" w14:textId="77777777" w:rsidR="00792ADE" w:rsidRPr="00ED076C" w:rsidRDefault="00792ADE" w:rsidP="00792ADE">
          <w:pPr>
            <w:pStyle w:val="Fuzeile"/>
            <w:rPr>
              <w:sz w:val="16"/>
              <w:szCs w:val="16"/>
            </w:rPr>
          </w:pPr>
        </w:p>
      </w:tc>
      <w:tc>
        <w:tcPr>
          <w:tcW w:w="2693" w:type="dxa"/>
        </w:tcPr>
        <w:p w14:paraId="42D14036" w14:textId="77777777" w:rsidR="00792ADE" w:rsidRDefault="00792ADE" w:rsidP="00792ADE">
          <w:pPr>
            <w:pStyle w:val="Fuzeile"/>
            <w:rPr>
              <w:sz w:val="16"/>
              <w:szCs w:val="16"/>
            </w:rPr>
          </w:pPr>
        </w:p>
      </w:tc>
    </w:tr>
    <w:tr w:rsidR="00792ADE" w:rsidRPr="00ED076C" w14:paraId="6405E145" w14:textId="77777777" w:rsidTr="000B5678">
      <w:trPr>
        <w:trHeight w:val="567"/>
      </w:trPr>
      <w:tc>
        <w:tcPr>
          <w:tcW w:w="3034" w:type="dxa"/>
          <w:tcMar>
            <w:left w:w="0" w:type="dxa"/>
            <w:right w:w="227" w:type="dxa"/>
          </w:tcMar>
        </w:tcPr>
        <w:p w14:paraId="51939173" w14:textId="77777777" w:rsidR="00792ADE" w:rsidRDefault="00292D0B" w:rsidP="00792ADE">
          <w:pPr>
            <w:pStyle w:val="Fuzeile"/>
            <w:tabs>
              <w:tab w:val="clear" w:pos="9072"/>
              <w:tab w:val="center" w:pos="1309"/>
            </w:tabs>
            <w:rPr>
              <w:sz w:val="16"/>
              <w:szCs w:val="16"/>
            </w:rPr>
          </w:pPr>
          <w:r>
            <w:rPr>
              <w:sz w:val="16"/>
              <w:szCs w:val="16"/>
            </w:rPr>
            <w:t>Institut Kindergarten-/Unterstufe</w:t>
          </w:r>
        </w:p>
        <w:p w14:paraId="78C1D203" w14:textId="77777777" w:rsidR="00292D0B" w:rsidRDefault="00292D0B" w:rsidP="00792ADE">
          <w:pPr>
            <w:pStyle w:val="Fuzeile"/>
            <w:tabs>
              <w:tab w:val="clear" w:pos="9072"/>
              <w:tab w:val="center" w:pos="1309"/>
            </w:tabs>
            <w:rPr>
              <w:sz w:val="16"/>
              <w:szCs w:val="16"/>
            </w:rPr>
          </w:pPr>
          <w:r>
            <w:rPr>
              <w:sz w:val="16"/>
              <w:szCs w:val="16"/>
            </w:rPr>
            <w:t>Professur für Berufspraktische Studien</w:t>
          </w:r>
        </w:p>
        <w:p w14:paraId="41195B05" w14:textId="4A099F2C" w:rsidR="00292D0B" w:rsidRPr="00ED076C" w:rsidRDefault="00292D0B" w:rsidP="00792ADE">
          <w:pPr>
            <w:pStyle w:val="Fuzeile"/>
            <w:tabs>
              <w:tab w:val="clear" w:pos="9072"/>
              <w:tab w:val="center" w:pos="1309"/>
            </w:tabs>
            <w:rPr>
              <w:sz w:val="16"/>
              <w:szCs w:val="16"/>
            </w:rPr>
          </w:pPr>
          <w:r>
            <w:rPr>
              <w:sz w:val="16"/>
              <w:szCs w:val="16"/>
            </w:rPr>
            <w:t>und Professionalisierung</w:t>
          </w:r>
        </w:p>
      </w:tc>
      <w:tc>
        <w:tcPr>
          <w:tcW w:w="1928" w:type="dxa"/>
          <w:tcMar>
            <w:left w:w="0" w:type="dxa"/>
            <w:right w:w="227" w:type="dxa"/>
          </w:tcMar>
        </w:tcPr>
        <w:p w14:paraId="04C5A477" w14:textId="09133447" w:rsidR="00792ADE" w:rsidRDefault="00292D0B" w:rsidP="00792ADE">
          <w:pPr>
            <w:pStyle w:val="Fuzeile"/>
            <w:rPr>
              <w:sz w:val="16"/>
              <w:szCs w:val="16"/>
            </w:rPr>
          </w:pPr>
          <w:r>
            <w:rPr>
              <w:sz w:val="16"/>
              <w:szCs w:val="16"/>
            </w:rPr>
            <w:t>Obere Sternengasse 7</w:t>
          </w:r>
        </w:p>
        <w:p w14:paraId="2D430DF2" w14:textId="6101C64D" w:rsidR="00792ADE" w:rsidRPr="00ED076C" w:rsidRDefault="00292D0B" w:rsidP="00792ADE">
          <w:pPr>
            <w:pStyle w:val="Fuzeile"/>
            <w:rPr>
              <w:sz w:val="16"/>
              <w:szCs w:val="16"/>
            </w:rPr>
          </w:pPr>
          <w:r>
            <w:rPr>
              <w:sz w:val="16"/>
              <w:szCs w:val="16"/>
            </w:rPr>
            <w:t>4502 Solothurn</w:t>
          </w:r>
        </w:p>
      </w:tc>
      <w:tc>
        <w:tcPr>
          <w:tcW w:w="1701" w:type="dxa"/>
          <w:tcMar>
            <w:left w:w="0" w:type="dxa"/>
            <w:right w:w="227" w:type="dxa"/>
          </w:tcMar>
        </w:tcPr>
        <w:p w14:paraId="007AD6E8" w14:textId="2089AF63" w:rsidR="00792ADE" w:rsidRPr="00ED076C" w:rsidRDefault="00792ADE" w:rsidP="00792ADE">
          <w:pPr>
            <w:pStyle w:val="Fuzeile"/>
            <w:rPr>
              <w:sz w:val="16"/>
              <w:szCs w:val="16"/>
            </w:rPr>
          </w:pPr>
          <w:r>
            <w:rPr>
              <w:sz w:val="16"/>
              <w:szCs w:val="16"/>
            </w:rPr>
            <w:t xml:space="preserve">T  +41 </w:t>
          </w:r>
          <w:r w:rsidR="00292D0B">
            <w:rPr>
              <w:sz w:val="16"/>
              <w:szCs w:val="16"/>
            </w:rPr>
            <w:t>32 628 67 59</w:t>
          </w:r>
        </w:p>
      </w:tc>
      <w:tc>
        <w:tcPr>
          <w:tcW w:w="2693" w:type="dxa"/>
          <w:tcMar>
            <w:left w:w="0" w:type="dxa"/>
            <w:right w:w="0" w:type="dxa"/>
          </w:tcMar>
        </w:tcPr>
        <w:p w14:paraId="03933B88" w14:textId="0188C953" w:rsidR="00792ADE" w:rsidRPr="00ED076C" w:rsidRDefault="00292D0B" w:rsidP="00792ADE">
          <w:pPr>
            <w:pStyle w:val="Fuzeile"/>
            <w:rPr>
              <w:sz w:val="16"/>
              <w:szCs w:val="16"/>
            </w:rPr>
          </w:pPr>
          <w:r>
            <w:rPr>
              <w:sz w:val="16"/>
              <w:szCs w:val="16"/>
            </w:rPr>
            <w:t>tobias.leonhard</w:t>
          </w:r>
          <w:r w:rsidR="00792ADE">
            <w:rPr>
              <w:sz w:val="16"/>
              <w:szCs w:val="16"/>
            </w:rPr>
            <w:t>@</w:t>
          </w:r>
          <w:r w:rsidR="00792ADE" w:rsidRPr="00ED076C">
            <w:rPr>
              <w:sz w:val="16"/>
              <w:szCs w:val="16"/>
            </w:rPr>
            <w:t>fhnw.ch</w:t>
          </w:r>
        </w:p>
        <w:p w14:paraId="425F7B31" w14:textId="77777777" w:rsidR="00792ADE" w:rsidRPr="00ED076C" w:rsidRDefault="00792ADE" w:rsidP="00792ADE">
          <w:pPr>
            <w:pStyle w:val="Fuzeile"/>
            <w:rPr>
              <w:sz w:val="16"/>
              <w:szCs w:val="16"/>
            </w:rPr>
          </w:pPr>
          <w:r w:rsidRPr="00ED076C">
            <w:rPr>
              <w:sz w:val="16"/>
              <w:szCs w:val="16"/>
            </w:rPr>
            <w:t>www.fhnw.ch</w:t>
          </w:r>
        </w:p>
      </w:tc>
    </w:tr>
  </w:tbl>
  <w:p w14:paraId="30A3773A" w14:textId="470D8D76" w:rsidR="00236C64" w:rsidRPr="006957F9" w:rsidRDefault="00236C6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9" w:type="dxa"/>
      <w:tblInd w:w="-10" w:type="dxa"/>
      <w:tblLayout w:type="fixed"/>
      <w:tblCellMar>
        <w:left w:w="0" w:type="dxa"/>
        <w:right w:w="0" w:type="dxa"/>
      </w:tblCellMar>
      <w:tblLook w:val="0000" w:firstRow="0" w:lastRow="0" w:firstColumn="0" w:lastColumn="0" w:noHBand="0" w:noVBand="0"/>
    </w:tblPr>
    <w:tblGrid>
      <w:gridCol w:w="2137"/>
      <w:gridCol w:w="4819"/>
      <w:gridCol w:w="2693"/>
    </w:tblGrid>
    <w:tr w:rsidR="00F95BCB" w:rsidRPr="002C0DB1" w14:paraId="7254FC5C" w14:textId="77777777" w:rsidTr="007F5354">
      <w:trPr>
        <w:trHeight w:val="498"/>
      </w:trPr>
      <w:tc>
        <w:tcPr>
          <w:tcW w:w="2137" w:type="dxa"/>
          <w:tcMar>
            <w:left w:w="76" w:type="nil"/>
            <w:bottom w:w="76" w:type="nil"/>
          </w:tcMar>
        </w:tcPr>
        <w:p w14:paraId="6CACED47" w14:textId="474642DF" w:rsidR="00F95BCB" w:rsidRPr="002C0DB1" w:rsidRDefault="00F95BCB" w:rsidP="00F95BCB">
          <w:pPr>
            <w:autoSpaceDE w:val="0"/>
            <w:autoSpaceDN w:val="0"/>
            <w:adjustRightInd w:val="0"/>
            <w:spacing w:line="253" w:lineRule="atLeast"/>
            <w:rPr>
              <w:rFonts w:cs="Arial"/>
              <w:color w:val="000000"/>
              <w:sz w:val="13"/>
              <w:szCs w:val="13"/>
              <w:lang w:val="de-DE"/>
            </w:rPr>
          </w:pPr>
          <w:r w:rsidRPr="002C0DB1">
            <w:rPr>
              <w:rFonts w:cs="Arial"/>
              <w:color w:val="000000"/>
              <w:sz w:val="13"/>
              <w:szCs w:val="13"/>
              <w:lang w:val="de-DE"/>
            </w:rPr>
            <w:t>Institut Kindergarten-/Unterstufe</w:t>
          </w:r>
        </w:p>
      </w:tc>
      <w:tc>
        <w:tcPr>
          <w:tcW w:w="4819" w:type="dxa"/>
          <w:tcMar>
            <w:left w:w="76" w:type="nil"/>
            <w:bottom w:w="76" w:type="nil"/>
          </w:tcMar>
        </w:tcPr>
        <w:p w14:paraId="4117ACBC" w14:textId="77777777" w:rsidR="00F95BCB" w:rsidRPr="002C0DB1" w:rsidRDefault="00F95BCB" w:rsidP="00F95BCB">
          <w:pPr>
            <w:autoSpaceDE w:val="0"/>
            <w:autoSpaceDN w:val="0"/>
            <w:adjustRightInd w:val="0"/>
            <w:spacing w:line="253" w:lineRule="atLeast"/>
            <w:jc w:val="center"/>
            <w:rPr>
              <w:rFonts w:cs="Arial"/>
              <w:color w:val="000000"/>
              <w:sz w:val="13"/>
              <w:szCs w:val="13"/>
              <w:lang w:val="de-DE"/>
            </w:rPr>
          </w:pPr>
          <w:r w:rsidRPr="002C0DB1">
            <w:rPr>
              <w:rFonts w:cs="Arial"/>
              <w:color w:val="000000"/>
              <w:sz w:val="13"/>
              <w:szCs w:val="13"/>
              <w:lang w:val="de-DE"/>
            </w:rPr>
            <w:t>Leitung Berufspraktische Studien</w:t>
          </w:r>
        </w:p>
      </w:tc>
      <w:tc>
        <w:tcPr>
          <w:tcW w:w="2693" w:type="dxa"/>
          <w:tcMar>
            <w:left w:w="76" w:type="nil"/>
            <w:bottom w:w="76" w:type="nil"/>
          </w:tcMar>
        </w:tcPr>
        <w:p w14:paraId="444A9086" w14:textId="77777777" w:rsidR="00F95BCB" w:rsidRPr="002C0DB1" w:rsidRDefault="00F95BCB" w:rsidP="00F95BCB">
          <w:pPr>
            <w:autoSpaceDE w:val="0"/>
            <w:autoSpaceDN w:val="0"/>
            <w:adjustRightInd w:val="0"/>
            <w:spacing w:line="253" w:lineRule="atLeast"/>
            <w:jc w:val="right"/>
            <w:rPr>
              <w:rFonts w:cs="Arial"/>
              <w:color w:val="000000"/>
              <w:sz w:val="13"/>
              <w:szCs w:val="13"/>
              <w:lang w:val="de-DE"/>
            </w:rPr>
          </w:pPr>
          <w:r w:rsidRPr="002C0DB1">
            <w:rPr>
              <w:rFonts w:cs="Arial"/>
              <w:color w:val="000000"/>
              <w:sz w:val="13"/>
              <w:szCs w:val="13"/>
              <w:lang w:val="de-DE"/>
            </w:rPr>
            <w:t>Obere Sternengasse 7, 4502 Solothurn</w:t>
          </w:r>
        </w:p>
      </w:tc>
    </w:tr>
  </w:tbl>
  <w:p w14:paraId="30A37748" w14:textId="0DFD3E28" w:rsidR="00236C64" w:rsidRPr="001F2B41" w:rsidRDefault="00236C64" w:rsidP="006957F9">
    <w:pPr>
      <w:pStyle w:val="Fuzeile"/>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F2BD" w14:textId="77777777" w:rsidR="00C72976" w:rsidRPr="00ED0D02" w:rsidRDefault="00C72976" w:rsidP="00ED0D02">
      <w:pPr>
        <w:pStyle w:val="Fuzeile"/>
      </w:pPr>
    </w:p>
  </w:footnote>
  <w:footnote w:type="continuationSeparator" w:id="0">
    <w:p w14:paraId="4D9CDBEB" w14:textId="77777777" w:rsidR="00C72976" w:rsidRDefault="00C72976"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725" w14:textId="77777777" w:rsidR="00236C64" w:rsidRDefault="00236C64">
    <w:pPr>
      <w:pStyle w:val="Kopfzeile"/>
    </w:pPr>
  </w:p>
  <w:p w14:paraId="30A37726" w14:textId="77777777" w:rsidR="00236C64" w:rsidRDefault="00236C64">
    <w:pPr>
      <w:pStyle w:val="Kopfzeile"/>
    </w:pPr>
  </w:p>
  <w:p w14:paraId="30A37727" w14:textId="77777777" w:rsidR="00236C64" w:rsidRDefault="00236C64">
    <w:pPr>
      <w:pStyle w:val="Kopfzeile"/>
    </w:pPr>
  </w:p>
  <w:p w14:paraId="30A37728" w14:textId="77777777" w:rsidR="00236C64" w:rsidRDefault="00236C64">
    <w:pPr>
      <w:pStyle w:val="Kopfzeile"/>
    </w:pPr>
  </w:p>
  <w:p w14:paraId="30A37729" w14:textId="77777777" w:rsidR="00236C64" w:rsidRDefault="00236C64">
    <w:pPr>
      <w:pStyle w:val="Kopfzeile"/>
    </w:pPr>
  </w:p>
  <w:p w14:paraId="30A3772A" w14:textId="35311962" w:rsidR="00236C64" w:rsidRPr="00B534BF" w:rsidRDefault="00236C64" w:rsidP="00CB751B">
    <w:pPr>
      <w:rPr>
        <w:lang w:val="en-US"/>
      </w:rPr>
    </w:pPr>
    <w:r>
      <w:rPr>
        <w:lang w:val="en-US"/>
      </w:rPr>
      <w:t xml:space="preserve">Seite </w:t>
    </w:r>
    <w:r w:rsidRPr="00B534BF">
      <w:rPr>
        <w:lang w:val="en-US"/>
      </w:rPr>
      <w:fldChar w:fldCharType="begin"/>
    </w:r>
    <w:r w:rsidRPr="00B534BF">
      <w:rPr>
        <w:lang w:val="en-US"/>
      </w:rPr>
      <w:instrText>PAGE   \* MERGEFORMAT</w:instrText>
    </w:r>
    <w:r w:rsidRPr="00B534BF">
      <w:rPr>
        <w:lang w:val="en-US"/>
      </w:rPr>
      <w:fldChar w:fldCharType="separate"/>
    </w:r>
    <w:r w:rsidR="00591A5E" w:rsidRPr="00591A5E">
      <w:rPr>
        <w:noProof/>
        <w:lang w:val="de-DE"/>
      </w:rPr>
      <w:t>2</w:t>
    </w:r>
    <w:r w:rsidRPr="00B534BF">
      <w:rPr>
        <w:lang w:val="en-US"/>
      </w:rPr>
      <w:fldChar w:fldCharType="end"/>
    </w: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73B" w14:textId="7B1BCB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5" name="Grafik 5"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in Bild, das Platz enthält.&#10;&#10;&#10;&#10;&#10;&#10;&#10;&#10;&#10;&#10;&#10;&#10;&#10;&#10;&#10;&#10;&#10;&#10;&#10;&#10;Automatisch generierte Beschreibung" style="width:18pt;height:18pt;flip:y;visibility:visible;mso-wrap-style:square" o:bullet="t">
        <v:imagedata r:id="rId1" o:title="Ein Bild, das Platz enthält"/>
      </v:shape>
    </w:pict>
  </w:numPicBullet>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19737392">
    <w:abstractNumId w:val="4"/>
  </w:num>
  <w:num w:numId="2" w16cid:durableId="606154522">
    <w:abstractNumId w:val="20"/>
  </w:num>
  <w:num w:numId="3" w16cid:durableId="90205868">
    <w:abstractNumId w:val="29"/>
  </w:num>
  <w:num w:numId="4" w16cid:durableId="576864992">
    <w:abstractNumId w:val="3"/>
  </w:num>
  <w:num w:numId="5" w16cid:durableId="390619435">
    <w:abstractNumId w:val="30"/>
  </w:num>
  <w:num w:numId="6" w16cid:durableId="1877086801">
    <w:abstractNumId w:val="5"/>
  </w:num>
  <w:num w:numId="7" w16cid:durableId="499395349">
    <w:abstractNumId w:val="20"/>
  </w:num>
  <w:num w:numId="8" w16cid:durableId="1817723453">
    <w:abstractNumId w:val="1"/>
  </w:num>
  <w:num w:numId="9" w16cid:durableId="1070617900">
    <w:abstractNumId w:val="2"/>
  </w:num>
  <w:num w:numId="10" w16cid:durableId="1408335286">
    <w:abstractNumId w:val="21"/>
  </w:num>
  <w:num w:numId="11" w16cid:durableId="8766990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9587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1848337">
    <w:abstractNumId w:val="13"/>
  </w:num>
  <w:num w:numId="14" w16cid:durableId="1080642298">
    <w:abstractNumId w:val="26"/>
  </w:num>
  <w:num w:numId="15" w16cid:durableId="917593397">
    <w:abstractNumId w:val="0"/>
  </w:num>
  <w:num w:numId="16" w16cid:durableId="511993128">
    <w:abstractNumId w:val="27"/>
  </w:num>
  <w:num w:numId="17" w16cid:durableId="1632973659">
    <w:abstractNumId w:val="23"/>
  </w:num>
  <w:num w:numId="18" w16cid:durableId="746464821">
    <w:abstractNumId w:val="16"/>
  </w:num>
  <w:num w:numId="19" w16cid:durableId="1225413584">
    <w:abstractNumId w:val="12"/>
  </w:num>
  <w:num w:numId="20" w16cid:durableId="1458720478">
    <w:abstractNumId w:val="11"/>
  </w:num>
  <w:num w:numId="21" w16cid:durableId="323165841">
    <w:abstractNumId w:val="10"/>
  </w:num>
  <w:num w:numId="22" w16cid:durableId="658465340">
    <w:abstractNumId w:val="25"/>
  </w:num>
  <w:num w:numId="23" w16cid:durableId="2068337589">
    <w:abstractNumId w:val="17"/>
  </w:num>
  <w:num w:numId="24" w16cid:durableId="303512145">
    <w:abstractNumId w:val="24"/>
  </w:num>
  <w:num w:numId="25" w16cid:durableId="551116139">
    <w:abstractNumId w:val="15"/>
  </w:num>
  <w:num w:numId="26" w16cid:durableId="1234007978">
    <w:abstractNumId w:val="9"/>
  </w:num>
  <w:num w:numId="27" w16cid:durableId="1301880060">
    <w:abstractNumId w:val="28"/>
  </w:num>
  <w:num w:numId="28" w16cid:durableId="1172841411">
    <w:abstractNumId w:val="19"/>
  </w:num>
  <w:num w:numId="29" w16cid:durableId="658190082">
    <w:abstractNumId w:val="22"/>
  </w:num>
  <w:num w:numId="30" w16cid:durableId="1421219571">
    <w:abstractNumId w:val="18"/>
  </w:num>
  <w:num w:numId="31" w16cid:durableId="1022976755">
    <w:abstractNumId w:val="14"/>
  </w:num>
  <w:num w:numId="32" w16cid:durableId="1769885133">
    <w:abstractNumId w:val="7"/>
  </w:num>
  <w:num w:numId="33" w16cid:durableId="896666123">
    <w:abstractNumId w:val="8"/>
  </w:num>
  <w:num w:numId="34" w16cid:durableId="1064715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890"/>
  <w:autoHyphenation/>
  <w:hyphenationZone w:val="425"/>
  <w:doNotHyphenateCaps/>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3DA6"/>
    <w:rsid w:val="000079D8"/>
    <w:rsid w:val="00016A47"/>
    <w:rsid w:val="00020E61"/>
    <w:rsid w:val="000210DE"/>
    <w:rsid w:val="00050A9C"/>
    <w:rsid w:val="0005534A"/>
    <w:rsid w:val="00056619"/>
    <w:rsid w:val="00065BE5"/>
    <w:rsid w:val="00071507"/>
    <w:rsid w:val="00071D79"/>
    <w:rsid w:val="00074498"/>
    <w:rsid w:val="000918A2"/>
    <w:rsid w:val="00095122"/>
    <w:rsid w:val="00095F00"/>
    <w:rsid w:val="000A4554"/>
    <w:rsid w:val="000B0FB8"/>
    <w:rsid w:val="000B13BD"/>
    <w:rsid w:val="000B3DD0"/>
    <w:rsid w:val="000D11DD"/>
    <w:rsid w:val="000E0C75"/>
    <w:rsid w:val="000E132E"/>
    <w:rsid w:val="000F027D"/>
    <w:rsid w:val="000F7F62"/>
    <w:rsid w:val="00106EAE"/>
    <w:rsid w:val="00106F9C"/>
    <w:rsid w:val="00125A2D"/>
    <w:rsid w:val="00144FB1"/>
    <w:rsid w:val="00156BA9"/>
    <w:rsid w:val="00173718"/>
    <w:rsid w:val="00183BFD"/>
    <w:rsid w:val="001A3D25"/>
    <w:rsid w:val="001B55EF"/>
    <w:rsid w:val="001C69E8"/>
    <w:rsid w:val="001D03AC"/>
    <w:rsid w:val="001D4F27"/>
    <w:rsid w:val="001D5899"/>
    <w:rsid w:val="001D716A"/>
    <w:rsid w:val="001E1B5E"/>
    <w:rsid w:val="001E218D"/>
    <w:rsid w:val="001E3C74"/>
    <w:rsid w:val="001E544A"/>
    <w:rsid w:val="001E5E1A"/>
    <w:rsid w:val="001F1273"/>
    <w:rsid w:val="001F2B41"/>
    <w:rsid w:val="001F43CD"/>
    <w:rsid w:val="00203CA7"/>
    <w:rsid w:val="00203DDE"/>
    <w:rsid w:val="00213675"/>
    <w:rsid w:val="002240AC"/>
    <w:rsid w:val="002362DE"/>
    <w:rsid w:val="00236C64"/>
    <w:rsid w:val="00260945"/>
    <w:rsid w:val="00262087"/>
    <w:rsid w:val="00274BA7"/>
    <w:rsid w:val="00282DF9"/>
    <w:rsid w:val="00287478"/>
    <w:rsid w:val="00290991"/>
    <w:rsid w:val="00292D0B"/>
    <w:rsid w:val="0029605A"/>
    <w:rsid w:val="00296803"/>
    <w:rsid w:val="002A0AF2"/>
    <w:rsid w:val="002A1DFD"/>
    <w:rsid w:val="002A74E4"/>
    <w:rsid w:val="002B0786"/>
    <w:rsid w:val="002B373E"/>
    <w:rsid w:val="002B50CC"/>
    <w:rsid w:val="002B53B3"/>
    <w:rsid w:val="002B7301"/>
    <w:rsid w:val="002D6EE0"/>
    <w:rsid w:val="002E5078"/>
    <w:rsid w:val="002E68CE"/>
    <w:rsid w:val="0030495F"/>
    <w:rsid w:val="00310F88"/>
    <w:rsid w:val="00315D74"/>
    <w:rsid w:val="00327388"/>
    <w:rsid w:val="00327464"/>
    <w:rsid w:val="00334FB0"/>
    <w:rsid w:val="00351B21"/>
    <w:rsid w:val="003703FB"/>
    <w:rsid w:val="0038461A"/>
    <w:rsid w:val="003879D0"/>
    <w:rsid w:val="0039297E"/>
    <w:rsid w:val="00393442"/>
    <w:rsid w:val="003B1DF1"/>
    <w:rsid w:val="003B6A0E"/>
    <w:rsid w:val="003C70BA"/>
    <w:rsid w:val="003E3667"/>
    <w:rsid w:val="003F3B89"/>
    <w:rsid w:val="00406D48"/>
    <w:rsid w:val="00425687"/>
    <w:rsid w:val="00431858"/>
    <w:rsid w:val="00446551"/>
    <w:rsid w:val="00460C63"/>
    <w:rsid w:val="00464164"/>
    <w:rsid w:val="00473483"/>
    <w:rsid w:val="004769E4"/>
    <w:rsid w:val="0049796D"/>
    <w:rsid w:val="004A2046"/>
    <w:rsid w:val="004A269D"/>
    <w:rsid w:val="004B29F6"/>
    <w:rsid w:val="004D0DB0"/>
    <w:rsid w:val="004E18C2"/>
    <w:rsid w:val="004E6E96"/>
    <w:rsid w:val="004E74B4"/>
    <w:rsid w:val="004F505A"/>
    <w:rsid w:val="004F569E"/>
    <w:rsid w:val="004F7321"/>
    <w:rsid w:val="005040CB"/>
    <w:rsid w:val="00517F5C"/>
    <w:rsid w:val="005207B6"/>
    <w:rsid w:val="00544430"/>
    <w:rsid w:val="00555A9B"/>
    <w:rsid w:val="00572350"/>
    <w:rsid w:val="00575C19"/>
    <w:rsid w:val="0057705E"/>
    <w:rsid w:val="00591A5E"/>
    <w:rsid w:val="005A5E71"/>
    <w:rsid w:val="005E270B"/>
    <w:rsid w:val="005E2EF6"/>
    <w:rsid w:val="005E3A08"/>
    <w:rsid w:val="005F2A8F"/>
    <w:rsid w:val="00607F7C"/>
    <w:rsid w:val="00620821"/>
    <w:rsid w:val="00620B47"/>
    <w:rsid w:val="0062145D"/>
    <w:rsid w:val="00624DE1"/>
    <w:rsid w:val="0063084B"/>
    <w:rsid w:val="00633D0E"/>
    <w:rsid w:val="00657E07"/>
    <w:rsid w:val="00660379"/>
    <w:rsid w:val="0069142F"/>
    <w:rsid w:val="006957F9"/>
    <w:rsid w:val="006A3BF0"/>
    <w:rsid w:val="006A7415"/>
    <w:rsid w:val="006C1AEA"/>
    <w:rsid w:val="006D02C9"/>
    <w:rsid w:val="006D1010"/>
    <w:rsid w:val="006D18D7"/>
    <w:rsid w:val="006D4D13"/>
    <w:rsid w:val="006E4E81"/>
    <w:rsid w:val="006F2BE7"/>
    <w:rsid w:val="006F4D85"/>
    <w:rsid w:val="007015CB"/>
    <w:rsid w:val="00703D79"/>
    <w:rsid w:val="00724200"/>
    <w:rsid w:val="007339BB"/>
    <w:rsid w:val="00761CE4"/>
    <w:rsid w:val="007730E3"/>
    <w:rsid w:val="007822E0"/>
    <w:rsid w:val="00792ADE"/>
    <w:rsid w:val="00795CD4"/>
    <w:rsid w:val="007B59C0"/>
    <w:rsid w:val="007C0B29"/>
    <w:rsid w:val="007C2606"/>
    <w:rsid w:val="007C2CBA"/>
    <w:rsid w:val="007E3C24"/>
    <w:rsid w:val="007E49A4"/>
    <w:rsid w:val="007E6FE1"/>
    <w:rsid w:val="007F05CD"/>
    <w:rsid w:val="007F10DD"/>
    <w:rsid w:val="007F5354"/>
    <w:rsid w:val="007F54E1"/>
    <w:rsid w:val="007F747B"/>
    <w:rsid w:val="008078FB"/>
    <w:rsid w:val="00816F30"/>
    <w:rsid w:val="00830241"/>
    <w:rsid w:val="00844195"/>
    <w:rsid w:val="008708DE"/>
    <w:rsid w:val="00870FEC"/>
    <w:rsid w:val="008813B1"/>
    <w:rsid w:val="00884CF6"/>
    <w:rsid w:val="008B0503"/>
    <w:rsid w:val="008D7085"/>
    <w:rsid w:val="008D7AC6"/>
    <w:rsid w:val="008E73D6"/>
    <w:rsid w:val="00901A3D"/>
    <w:rsid w:val="00901E63"/>
    <w:rsid w:val="00904C90"/>
    <w:rsid w:val="00910622"/>
    <w:rsid w:val="00912BA7"/>
    <w:rsid w:val="00913CA8"/>
    <w:rsid w:val="00921ADE"/>
    <w:rsid w:val="009348D0"/>
    <w:rsid w:val="009506F5"/>
    <w:rsid w:val="0095137D"/>
    <w:rsid w:val="00952F27"/>
    <w:rsid w:val="0096415C"/>
    <w:rsid w:val="009867F5"/>
    <w:rsid w:val="009D228C"/>
    <w:rsid w:val="009D65FB"/>
    <w:rsid w:val="009E55BD"/>
    <w:rsid w:val="009F5397"/>
    <w:rsid w:val="00A116A1"/>
    <w:rsid w:val="00A152E9"/>
    <w:rsid w:val="00A32701"/>
    <w:rsid w:val="00A361AC"/>
    <w:rsid w:val="00A4243E"/>
    <w:rsid w:val="00A43F6C"/>
    <w:rsid w:val="00A525E5"/>
    <w:rsid w:val="00A56610"/>
    <w:rsid w:val="00A5737E"/>
    <w:rsid w:val="00A71AC1"/>
    <w:rsid w:val="00A750A8"/>
    <w:rsid w:val="00A76598"/>
    <w:rsid w:val="00A92D82"/>
    <w:rsid w:val="00A9743C"/>
    <w:rsid w:val="00AB20F9"/>
    <w:rsid w:val="00AC1D9F"/>
    <w:rsid w:val="00AC53B8"/>
    <w:rsid w:val="00AC76D5"/>
    <w:rsid w:val="00AD0C43"/>
    <w:rsid w:val="00AE6509"/>
    <w:rsid w:val="00AF6FCA"/>
    <w:rsid w:val="00B0362F"/>
    <w:rsid w:val="00B03FAC"/>
    <w:rsid w:val="00B219E0"/>
    <w:rsid w:val="00B21F0F"/>
    <w:rsid w:val="00B22B80"/>
    <w:rsid w:val="00B253C0"/>
    <w:rsid w:val="00B32947"/>
    <w:rsid w:val="00B36597"/>
    <w:rsid w:val="00B534BF"/>
    <w:rsid w:val="00B668C1"/>
    <w:rsid w:val="00B71BD3"/>
    <w:rsid w:val="00B95EF1"/>
    <w:rsid w:val="00BA2119"/>
    <w:rsid w:val="00BA3F91"/>
    <w:rsid w:val="00BB3C5B"/>
    <w:rsid w:val="00BB5D77"/>
    <w:rsid w:val="00BE6610"/>
    <w:rsid w:val="00BF091D"/>
    <w:rsid w:val="00BF5B1A"/>
    <w:rsid w:val="00BF5F9B"/>
    <w:rsid w:val="00BF6298"/>
    <w:rsid w:val="00C12FDD"/>
    <w:rsid w:val="00C16D8E"/>
    <w:rsid w:val="00C45449"/>
    <w:rsid w:val="00C50216"/>
    <w:rsid w:val="00C5430F"/>
    <w:rsid w:val="00C5466C"/>
    <w:rsid w:val="00C55850"/>
    <w:rsid w:val="00C67B92"/>
    <w:rsid w:val="00C71FC4"/>
    <w:rsid w:val="00C72976"/>
    <w:rsid w:val="00C947BC"/>
    <w:rsid w:val="00CA1D8C"/>
    <w:rsid w:val="00CA3196"/>
    <w:rsid w:val="00CA50DE"/>
    <w:rsid w:val="00CB24AE"/>
    <w:rsid w:val="00CB751B"/>
    <w:rsid w:val="00CC1DD6"/>
    <w:rsid w:val="00CC3F35"/>
    <w:rsid w:val="00CC65D1"/>
    <w:rsid w:val="00CD2E06"/>
    <w:rsid w:val="00CE2B5E"/>
    <w:rsid w:val="00CE5917"/>
    <w:rsid w:val="00D1407D"/>
    <w:rsid w:val="00D158A3"/>
    <w:rsid w:val="00D16DE5"/>
    <w:rsid w:val="00D3108D"/>
    <w:rsid w:val="00D36B2A"/>
    <w:rsid w:val="00D40A08"/>
    <w:rsid w:val="00D4184A"/>
    <w:rsid w:val="00D50868"/>
    <w:rsid w:val="00D52B95"/>
    <w:rsid w:val="00D64C88"/>
    <w:rsid w:val="00D64F20"/>
    <w:rsid w:val="00D778D9"/>
    <w:rsid w:val="00D80BFB"/>
    <w:rsid w:val="00D84670"/>
    <w:rsid w:val="00DA11F5"/>
    <w:rsid w:val="00DA5866"/>
    <w:rsid w:val="00DB0B0A"/>
    <w:rsid w:val="00DC62E1"/>
    <w:rsid w:val="00DF540E"/>
    <w:rsid w:val="00DF596D"/>
    <w:rsid w:val="00DF7BFD"/>
    <w:rsid w:val="00E0274F"/>
    <w:rsid w:val="00E03C25"/>
    <w:rsid w:val="00E138D6"/>
    <w:rsid w:val="00E16F84"/>
    <w:rsid w:val="00E26E23"/>
    <w:rsid w:val="00E276F4"/>
    <w:rsid w:val="00E31D90"/>
    <w:rsid w:val="00E35B88"/>
    <w:rsid w:val="00E47BD5"/>
    <w:rsid w:val="00E47C52"/>
    <w:rsid w:val="00E72DF6"/>
    <w:rsid w:val="00E73B0C"/>
    <w:rsid w:val="00E8321C"/>
    <w:rsid w:val="00E86B34"/>
    <w:rsid w:val="00EC531C"/>
    <w:rsid w:val="00ED076C"/>
    <w:rsid w:val="00ED0945"/>
    <w:rsid w:val="00ED0D02"/>
    <w:rsid w:val="00EE0FAF"/>
    <w:rsid w:val="00EE7776"/>
    <w:rsid w:val="00F013A1"/>
    <w:rsid w:val="00F17E39"/>
    <w:rsid w:val="00F35CF0"/>
    <w:rsid w:val="00F369AA"/>
    <w:rsid w:val="00F6643F"/>
    <w:rsid w:val="00F73D6D"/>
    <w:rsid w:val="00F75544"/>
    <w:rsid w:val="00F918A8"/>
    <w:rsid w:val="00F95BCB"/>
    <w:rsid w:val="00FA78A2"/>
    <w:rsid w:val="00FB032A"/>
    <w:rsid w:val="00FE5BF2"/>
    <w:rsid w:val="00FE6E90"/>
    <w:rsid w:val="00FF5A6E"/>
    <w:rsid w:val="00FF60EA"/>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styleId="Hyperlink">
    <w:name w:val="Hyperlink"/>
    <w:basedOn w:val="Absatz-Standardschriftart"/>
    <w:uiPriority w:val="99"/>
    <w:unhideWhenUsed/>
    <w:rsid w:val="00003DA6"/>
    <w:rPr>
      <w:color w:val="0000FF" w:themeColor="hyperlink"/>
      <w:u w:val="single"/>
    </w:rPr>
  </w:style>
  <w:style w:type="character" w:customStyle="1" w:styleId="NichtaufgelsteErwhnung1">
    <w:name w:val="Nicht aufgelöste Erwähnung1"/>
    <w:basedOn w:val="Absatz-Standardschriftart"/>
    <w:uiPriority w:val="99"/>
    <w:semiHidden/>
    <w:unhideWhenUsed/>
    <w:rsid w:val="00003DA6"/>
    <w:rPr>
      <w:color w:val="605E5C"/>
      <w:shd w:val="clear" w:color="auto" w:fill="E1DFDD"/>
    </w:rPr>
  </w:style>
  <w:style w:type="character" w:styleId="Kommentarzeichen">
    <w:name w:val="annotation reference"/>
    <w:basedOn w:val="Absatz-Standardschriftart"/>
    <w:uiPriority w:val="99"/>
    <w:semiHidden/>
    <w:unhideWhenUsed/>
    <w:rsid w:val="00DF596D"/>
    <w:rPr>
      <w:sz w:val="16"/>
      <w:szCs w:val="16"/>
    </w:rPr>
  </w:style>
  <w:style w:type="paragraph" w:styleId="Kommentartext">
    <w:name w:val="annotation text"/>
    <w:basedOn w:val="Standard"/>
    <w:link w:val="KommentartextZchn"/>
    <w:uiPriority w:val="99"/>
    <w:semiHidden/>
    <w:unhideWhenUsed/>
    <w:rsid w:val="00DF596D"/>
    <w:rPr>
      <w:sz w:val="20"/>
      <w:szCs w:val="20"/>
    </w:rPr>
  </w:style>
  <w:style w:type="character" w:customStyle="1" w:styleId="KommentartextZchn">
    <w:name w:val="Kommentartext Zchn"/>
    <w:basedOn w:val="Absatz-Standardschriftart"/>
    <w:link w:val="Kommentartext"/>
    <w:uiPriority w:val="99"/>
    <w:semiHidden/>
    <w:rsid w:val="00DF596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F596D"/>
    <w:rPr>
      <w:b/>
      <w:bCs/>
    </w:rPr>
  </w:style>
  <w:style w:type="character" w:customStyle="1" w:styleId="KommentarthemaZchn">
    <w:name w:val="Kommentarthema Zchn"/>
    <w:basedOn w:val="KommentartextZchn"/>
    <w:link w:val="Kommentarthema"/>
    <w:uiPriority w:val="99"/>
    <w:semiHidden/>
    <w:rsid w:val="00DF596D"/>
    <w:rPr>
      <w:rFonts w:ascii="Arial" w:hAnsi="Arial"/>
      <w:b/>
      <w:bCs/>
      <w:sz w:val="20"/>
      <w:szCs w:val="20"/>
    </w:rPr>
  </w:style>
  <w:style w:type="paragraph" w:styleId="berarbeitung">
    <w:name w:val="Revision"/>
    <w:hidden/>
    <w:uiPriority w:val="99"/>
    <w:semiHidden/>
    <w:rsid w:val="003C70BA"/>
    <w:pPr>
      <w:spacing w:after="0" w:line="240" w:lineRule="auto"/>
    </w:pPr>
    <w:rPr>
      <w:rFonts w:ascii="Arial" w:hAnsi="Arial"/>
    </w:rPr>
  </w:style>
  <w:style w:type="character" w:styleId="NichtaufgelsteErwhnung">
    <w:name w:val="Unresolved Mention"/>
    <w:basedOn w:val="Absatz-Standardschriftart"/>
    <w:uiPriority w:val="99"/>
    <w:semiHidden/>
    <w:unhideWhenUsed/>
    <w:rsid w:val="0052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7" ma:contentTypeDescription="Ein neues Dokument erstellen." ma:contentTypeScope="" ma:versionID="e2fd1b0609a715764ac2f261cb43af83">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17278ecc409181df42182426c8e3538b"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88BC3-E2EA-40B2-B490-47451BDF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4.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5.xml><?xml version="1.0" encoding="utf-8"?>
<ds:datastoreItem xmlns:ds="http://schemas.openxmlformats.org/officeDocument/2006/customXml" ds:itemID="{961D0AA6-05E8-4DD6-AA5C-36621743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und Einverständniserklärung Standardstudium_2022_10_06</vt:lpstr>
      <vt:lpstr/>
    </vt:vector>
  </TitlesOfParts>
  <Manager/>
  <Company>Fachhochschule Nordwestschweiz</Company>
  <LinksUpToDate>false</LinksUpToDate>
  <CharactersWithSpaces>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und Einverständniserklärung Studienjahr 22 23_20221007</dc:title>
  <dc:subject>Information und Einverständniserklärung Standardstudium_2022_10_06</dc:subject>
  <dc:creator>Thomas Bühler</dc:creator>
  <cp:keywords/>
  <dc:description/>
  <cp:lastModifiedBy>Monika Augstburger</cp:lastModifiedBy>
  <cp:revision>6</cp:revision>
  <cp:lastPrinted>2019-11-02T14:06:00Z</cp:lastPrinted>
  <dcterms:created xsi:type="dcterms:W3CDTF">2023-11-07T14:22:00Z</dcterms:created>
  <dcterms:modified xsi:type="dcterms:W3CDTF">2023-11-08T07:05:00Z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