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3488F431" w:rsidR="00F841A1" w:rsidRPr="00111C45" w:rsidRDefault="00C43DB4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094C0" wp14:editId="78C3C5E6">
                <wp:simplePos x="0" y="0"/>
                <wp:positionH relativeFrom="column">
                  <wp:posOffset>4229100</wp:posOffset>
                </wp:positionH>
                <wp:positionV relativeFrom="paragraph">
                  <wp:posOffset>-551180</wp:posOffset>
                </wp:positionV>
                <wp:extent cx="2319020" cy="550912"/>
                <wp:effectExtent l="0" t="0" r="508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5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0993" w14:textId="77777777" w:rsidR="00C43DB4" w:rsidRPr="002D6DDC" w:rsidRDefault="00C43DB4" w:rsidP="00C43DB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DDC">
                              <w:rPr>
                                <w:b/>
                                <w:sz w:val="28"/>
                                <w:szCs w:val="28"/>
                              </w:rPr>
                              <w:t>Basisphase</w:t>
                            </w:r>
                          </w:p>
                          <w:p w14:paraId="4DD412D6" w14:textId="382328A8" w:rsidR="00C43DB4" w:rsidRPr="002D6DDC" w:rsidRDefault="000A58D6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Version</w:t>
                            </w:r>
                            <w:r w:rsidR="00F83AB9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F83AB9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F83AB9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E36BB0" w14:textId="0F24FB83" w:rsidR="00C43DB4" w:rsidRPr="0049597C" w:rsidRDefault="00427D7C" w:rsidP="00C43DB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A75D33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0A58D6">
                              <w:rPr>
                                <w:bCs/>
                                <w:sz w:val="15"/>
                                <w:szCs w:val="15"/>
                              </w:rPr>
                              <w:t>7</w:t>
                            </w:r>
                            <w:r w:rsidR="00923C0F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202</w:t>
                            </w:r>
                            <w:r w:rsidR="00F83AB9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C43DB4" w:rsidRPr="002D6DDC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94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43.4pt;width:182.6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" stroked="f">
                <v:textbox>
                  <w:txbxContent>
                    <w:p w14:paraId="31380993" w14:textId="77777777" w:rsidR="00C43DB4" w:rsidRPr="002D6DDC" w:rsidRDefault="00C43DB4" w:rsidP="00C43DB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D6DDC">
                        <w:rPr>
                          <w:b/>
                          <w:sz w:val="28"/>
                          <w:szCs w:val="28"/>
                        </w:rPr>
                        <w:t>Basisphase</w:t>
                      </w:r>
                    </w:p>
                    <w:p w14:paraId="4DD412D6" w14:textId="382328A8" w:rsidR="00C43DB4" w:rsidRPr="002D6DDC" w:rsidRDefault="000A58D6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Version</w:t>
                      </w:r>
                      <w:r w:rsidR="00F83AB9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F83AB9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F83AB9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E36BB0" w14:textId="0F24FB83" w:rsidR="00C43DB4" w:rsidRPr="0049597C" w:rsidRDefault="00427D7C" w:rsidP="00C43DB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A75D33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0A58D6">
                        <w:rPr>
                          <w:bCs/>
                          <w:sz w:val="15"/>
                          <w:szCs w:val="15"/>
                        </w:rPr>
                        <w:t>7</w:t>
                      </w:r>
                      <w:r w:rsidR="00923C0F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>202</w:t>
                      </w:r>
                      <w:r w:rsidR="00F83AB9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C43DB4" w:rsidRPr="002D6DDC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67EA" w:rsidRPr="00111C45">
        <w:t>Kompetenzraster Basispraktikum</w:t>
      </w:r>
      <w:r w:rsidR="00494C9B" w:rsidRPr="00111C45">
        <w:t xml:space="preserve"> </w:t>
      </w:r>
      <w:r w:rsidR="00432173" w:rsidRPr="00111C45">
        <w:rPr>
          <w:b w:val="0"/>
          <w:bCs/>
        </w:rPr>
        <w:t>für Standortgespräche (</w:t>
      </w:r>
      <w:r w:rsidR="00C4075E" w:rsidRPr="00111C45">
        <w:rPr>
          <w:b w:val="0"/>
          <w:bCs/>
        </w:rPr>
        <w:t>Zwischenbilanzierung/Sch</w:t>
      </w:r>
      <w:r w:rsidR="009F6596" w:rsidRPr="00111C45">
        <w:rPr>
          <w:b w:val="0"/>
          <w:bCs/>
        </w:rPr>
        <w:t>l</w:t>
      </w:r>
      <w:r w:rsidR="00C4075E" w:rsidRPr="00111C45">
        <w:rPr>
          <w:b w:val="0"/>
          <w:bCs/>
        </w:rPr>
        <w:t>ussbilanzierung</w:t>
      </w:r>
      <w:r w:rsidR="00432173" w:rsidRPr="00111C45">
        <w:rPr>
          <w:b w:val="0"/>
          <w:bCs/>
        </w:rPr>
        <w:t>)</w:t>
      </w:r>
    </w:p>
    <w:p w14:paraId="0EEFBD18" w14:textId="77777777" w:rsidR="00397DD0" w:rsidRPr="00111C45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111C45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-1357492980"/>
            <w:placeholder>
              <w:docPart w:val="70D178562405F14FA28B3F1A12FF1AF1"/>
            </w:placeholder>
            <w:showingPlcHdr/>
          </w:sdtPr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43E4FFB0" w:rsidR="002046E9" w:rsidRPr="00111C45" w:rsidRDefault="00D6110A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742CE73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Praktikumsort: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4D736CC7C4764DF183B4F3896CD4F5F0"/>
            </w:placeholder>
            <w:showingPlcHdr/>
          </w:sdtPr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73B611CF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083DEC765EB849BE935A7827431CB1BF"/>
            </w:placeholder>
            <w:showingPlcHdr/>
          </w:sdtPr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6E2AF78B" w:rsidR="002046E9" w:rsidRPr="00111C45" w:rsidRDefault="00640B80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2046E9" w:rsidRPr="00111C45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730985548"/>
            <w:placeholder>
              <w:docPart w:val="F47A6F0A9EA94BD38B3F04C108E26A99"/>
            </w:placeholder>
            <w:showingPlcHdr/>
          </w:sdtPr>
          <w:sdtContent>
            <w:tc>
              <w:tcPr>
                <w:tcW w:w="2912" w:type="dxa"/>
              </w:tcPr>
              <w:p w14:paraId="21C76DAA" w14:textId="7BA257A6" w:rsidR="002046E9" w:rsidRPr="00111C45" w:rsidRDefault="007F3D31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111C45" w:rsidRDefault="002046E9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1843191211"/>
            <w:placeholder>
              <w:docPart w:val="37A81DE497D141D785157CFF5E652DEE"/>
            </w:placeholder>
            <w:showingPlcHdr/>
          </w:sdtPr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75BD3225" w:rsidR="002046E9" w:rsidRPr="00111C45" w:rsidRDefault="004855BE" w:rsidP="002046E9">
                <w:pPr>
                  <w:rPr>
                    <w:sz w:val="16"/>
                    <w:szCs w:val="18"/>
                  </w:rPr>
                </w:pPr>
                <w:r w:rsidRPr="00111C45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111C45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111C45" w:rsidRDefault="005864F3" w:rsidP="002046E9">
            <w:pPr>
              <w:rPr>
                <w:sz w:val="16"/>
                <w:szCs w:val="18"/>
              </w:rPr>
            </w:pPr>
            <w:r w:rsidRPr="00111C45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0477E686" w:rsidR="005864F3" w:rsidRPr="00111C45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5974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>Standortbestimmung zu Beginn des Praktikums, ausgefüllt durch Studenten/in</w:t>
            </w:r>
          </w:p>
        </w:tc>
      </w:tr>
      <w:tr w:rsidR="005864F3" w:rsidRPr="00111C45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41B52A7A" w:rsidR="005864F3" w:rsidRPr="00111C45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4896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sz w:val="16"/>
                <w:szCs w:val="18"/>
              </w:rPr>
              <w:t xml:space="preserve">Erste </w:t>
            </w:r>
            <w:r w:rsidR="00EE53F0" w:rsidRPr="00111C45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6920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111C45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1188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Dritte</w:t>
            </w:r>
            <w:r w:rsidR="005864F3" w:rsidRPr="00111C45">
              <w:rPr>
                <w:sz w:val="16"/>
                <w:szCs w:val="18"/>
              </w:rPr>
              <w:t xml:space="preserve"> </w:t>
            </w:r>
            <w:r w:rsidR="00EE53F0" w:rsidRPr="00111C45">
              <w:rPr>
                <w:sz w:val="16"/>
                <w:szCs w:val="18"/>
              </w:rPr>
              <w:t xml:space="preserve">    </w:t>
            </w:r>
            <w:r w:rsidR="005864F3" w:rsidRPr="00111C45">
              <w:rPr>
                <w:sz w:val="16"/>
                <w:szCs w:val="18"/>
              </w:rPr>
              <w:t>Zwischenbilanz</w:t>
            </w:r>
            <w:r w:rsidR="00070C92" w:rsidRPr="00111C45">
              <w:rPr>
                <w:sz w:val="16"/>
                <w:szCs w:val="18"/>
              </w:rPr>
              <w:t xml:space="preserve">ierung </w:t>
            </w:r>
            <w:r w:rsidR="005864F3" w:rsidRPr="00111C45">
              <w:rPr>
                <w:sz w:val="16"/>
                <w:szCs w:val="18"/>
              </w:rPr>
              <w:t xml:space="preserve">durch </w:t>
            </w:r>
            <w:r w:rsidR="00FC685A" w:rsidRPr="00111C45">
              <w:rPr>
                <w:sz w:val="16"/>
                <w:szCs w:val="18"/>
              </w:rPr>
              <w:t>PLP</w:t>
            </w:r>
            <w:r w:rsidR="005864F3" w:rsidRPr="00111C45">
              <w:rPr>
                <w:sz w:val="16"/>
                <w:szCs w:val="18"/>
              </w:rPr>
              <w:t xml:space="preserve"> / Drittperson (mind. 1x Zwischenbilan</w:t>
            </w:r>
            <w:r w:rsidR="00432173" w:rsidRPr="00111C45">
              <w:rPr>
                <w:sz w:val="16"/>
                <w:szCs w:val="18"/>
              </w:rPr>
              <w:t>zierung im Basispraktikum</w:t>
            </w:r>
            <w:r w:rsidR="005864F3" w:rsidRPr="00111C45">
              <w:rPr>
                <w:sz w:val="16"/>
                <w:szCs w:val="18"/>
              </w:rPr>
              <w:t>)</w:t>
            </w:r>
          </w:p>
        </w:tc>
      </w:tr>
      <w:tr w:rsidR="005864F3" w:rsidRPr="00111C45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111C45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5E2B5AB8" w:rsidR="005864F3" w:rsidRPr="00111C45" w:rsidRDefault="00000000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209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5BE" w:rsidRPr="00111C45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111C4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111C4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111C45">
              <w:rPr>
                <w:rFonts w:cs="Arial"/>
                <w:sz w:val="16"/>
                <w:szCs w:val="18"/>
              </w:rPr>
              <w:t>Schlussbilanzierung</w:t>
            </w:r>
            <w:r w:rsidR="00070C92" w:rsidRPr="00111C45">
              <w:rPr>
                <w:rFonts w:cs="Arial"/>
                <w:sz w:val="16"/>
                <w:szCs w:val="18"/>
              </w:rPr>
              <w:t xml:space="preserve"> </w:t>
            </w:r>
            <w:r w:rsidR="005864F3" w:rsidRPr="00111C45">
              <w:rPr>
                <w:rFonts w:cs="Arial"/>
                <w:sz w:val="16"/>
                <w:szCs w:val="18"/>
              </w:rPr>
              <w:t>durch PLP</w:t>
            </w:r>
          </w:p>
        </w:tc>
      </w:tr>
    </w:tbl>
    <w:p w14:paraId="793FEC6F" w14:textId="7F8697F7" w:rsidR="002046E9" w:rsidRPr="00111C45" w:rsidRDefault="00F87147" w:rsidP="002046E9">
      <w:r w:rsidRPr="00111C45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20B90F2B">
                <wp:simplePos x="0" y="0"/>
                <wp:positionH relativeFrom="column">
                  <wp:posOffset>-255270</wp:posOffset>
                </wp:positionH>
                <wp:positionV relativeFrom="paragraph">
                  <wp:posOffset>1348568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0.1pt;margin-top:106.2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F11B3A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111C45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111C45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111C45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111C45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40441ADD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1F3C3F84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6D81BEDA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17060A9F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AF5307">
              <w:rPr>
                <w:rFonts w:ascii="Arial" w:hAnsi="Arial" w:cs="Arial"/>
                <w:sz w:val="14"/>
                <w:szCs w:val="14"/>
              </w:rPr>
              <w:t>e</w:t>
            </w:r>
            <w:r w:rsidRPr="00AF5307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AF5307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AF5307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111C45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60037404" w:rsidR="00822C6B" w:rsidRPr="00111C45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111C45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111C45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111C45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215F6386" w:rsidR="00822C6B" w:rsidRPr="00111C45" w:rsidRDefault="00822C6B" w:rsidP="00DA7202">
            <w:r w:rsidRPr="00111C45">
              <w:t>Präsenz im Rahmen der Praktikumsvorbereitung</w:t>
            </w:r>
          </w:p>
        </w:tc>
        <w:sdt>
          <w:sdtPr>
            <w:id w:val="19961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5600C065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401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4B472670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1649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63BE2A1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6461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CBFC44" w14:textId="706A793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30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FD6873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BAEDD71" w14:textId="77777777" w:rsidTr="003730E5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111C45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3730E5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731A7F73" w:rsidR="00822C6B" w:rsidRPr="00111C45" w:rsidRDefault="00822C6B" w:rsidP="00DA7202"/>
        </w:tc>
        <w:tc>
          <w:tcPr>
            <w:tcW w:w="377" w:type="dxa"/>
          </w:tcPr>
          <w:p w14:paraId="5A2E618D" w14:textId="1A81451C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5DD22C88" w:rsidR="00822C6B" w:rsidRPr="00111C45" w:rsidRDefault="00822C6B" w:rsidP="00DA7202">
            <w:r w:rsidRPr="00111C45">
              <w:t>Präsenz im Rahmen des Basispraktikums</w:t>
            </w:r>
          </w:p>
        </w:tc>
        <w:sdt>
          <w:sdtPr>
            <w:id w:val="-48185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D4328E3" w14:textId="03B907ED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82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8479DC" w14:textId="4C10AC5A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8108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3CE41" w14:textId="40CB6CC8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89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C6B95" w14:textId="407DB78F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5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708494D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4D1E059E" w14:textId="77777777" w:rsidTr="003730E5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822C6B" w:rsidRPr="003730E5" w:rsidRDefault="00822C6B" w:rsidP="00DA720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822C6B" w:rsidRPr="00111C45" w:rsidRDefault="00822C6B" w:rsidP="00DA7202"/>
        </w:tc>
        <w:tc>
          <w:tcPr>
            <w:tcW w:w="377" w:type="dxa"/>
          </w:tcPr>
          <w:p w14:paraId="3A8E4E2D" w14:textId="65801733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822C6B" w:rsidRPr="00111C45" w:rsidRDefault="00822C6B" w:rsidP="00DA7202">
            <w:r w:rsidRPr="00111C45">
              <w:t>Einhaltung von Terminen</w:t>
            </w:r>
          </w:p>
        </w:tc>
        <w:sdt>
          <w:sdtPr>
            <w:id w:val="164584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57534B7" w14:textId="5E71570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705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7410D8" w14:textId="39AFB924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44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BB717CD" w14:textId="3699C89E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368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A18DDA7" w14:textId="0BE430C1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77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11992E6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73AF0B80" w14:textId="77777777" w:rsidTr="003730E5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822C6B" w:rsidRPr="003730E5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478A" w:rsidRPr="00111C45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822C6B" w:rsidRPr="00111C45" w:rsidRDefault="00822C6B" w:rsidP="00DA7202"/>
        </w:tc>
        <w:tc>
          <w:tcPr>
            <w:tcW w:w="377" w:type="dxa"/>
          </w:tcPr>
          <w:p w14:paraId="1ED968E4" w14:textId="7E06E0DB" w:rsidR="00822C6B" w:rsidRPr="00111C45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408A6CA9" w:rsidR="00822C6B" w:rsidRPr="00111C45" w:rsidRDefault="00822C6B" w:rsidP="00DA7202">
            <w:r w:rsidRPr="00111C45">
              <w:t>Einhaltung von Vereinbarungen und Abmachungen</w:t>
            </w:r>
          </w:p>
        </w:tc>
        <w:sdt>
          <w:sdtPr>
            <w:id w:val="6867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7B254C7" w14:textId="0346520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27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F6B280B" w14:textId="19E19207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746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CEBE7FD" w14:textId="3F96F392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95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2FC561" w14:textId="0EB77946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50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236D2B2B" w:rsidR="00822C6B" w:rsidRPr="00111C45" w:rsidRDefault="004855BE" w:rsidP="00DA720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111C45" w14:paraId="63CC6C1F" w14:textId="77777777" w:rsidTr="003730E5">
        <w:trPr>
          <w:trHeight w:hRule="exact" w:val="284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822C6B" w:rsidRPr="00111C45" w:rsidRDefault="00822C6B" w:rsidP="00DA720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822C6B" w:rsidRPr="003730E5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822C6B" w:rsidRPr="003730E5" w:rsidRDefault="00822C6B" w:rsidP="00DA7202">
            <w:pPr>
              <w:rPr>
                <w:sz w:val="10"/>
                <w:szCs w:val="10"/>
              </w:rPr>
            </w:pPr>
          </w:p>
        </w:tc>
      </w:tr>
    </w:tbl>
    <w:p w14:paraId="66DAF210" w14:textId="07357729" w:rsidR="00022D62" w:rsidRPr="00111C45" w:rsidRDefault="00022D62">
      <w:pPr>
        <w:rPr>
          <w:sz w:val="6"/>
          <w:szCs w:val="11"/>
        </w:rPr>
      </w:pPr>
    </w:p>
    <w:p w14:paraId="29291672" w14:textId="284ECFE2" w:rsidR="00DA7202" w:rsidRPr="00111C45" w:rsidRDefault="00DA7202">
      <w:pPr>
        <w:rPr>
          <w:sz w:val="6"/>
          <w:szCs w:val="11"/>
        </w:rPr>
      </w:pPr>
    </w:p>
    <w:p w14:paraId="7289DAFA" w14:textId="2DA2ACC5" w:rsidR="00DA7202" w:rsidRPr="00111C45" w:rsidRDefault="00DA7202">
      <w:pPr>
        <w:rPr>
          <w:sz w:val="6"/>
          <w:szCs w:val="11"/>
        </w:rPr>
      </w:pPr>
    </w:p>
    <w:p w14:paraId="54CAD676" w14:textId="77777777" w:rsidR="00DA7202" w:rsidRPr="00111C45" w:rsidRDefault="00DA7202">
      <w:pPr>
        <w:rPr>
          <w:sz w:val="6"/>
          <w:szCs w:val="11"/>
        </w:rPr>
      </w:pPr>
    </w:p>
    <w:p w14:paraId="138D1953" w14:textId="77777777" w:rsidR="00022D62" w:rsidRPr="00111C45" w:rsidRDefault="00022D62">
      <w:pPr>
        <w:rPr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FB3CCE" w:rsidRPr="00111C45" w14:paraId="78E540A5" w14:textId="77777777" w:rsidTr="00AF5307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822C6B" w:rsidRPr="00111C45" w:rsidRDefault="00822C6B" w:rsidP="00FB3CCE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45E40611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3D0C7AEF" w:rsidR="00822C6B" w:rsidRPr="00111C45" w:rsidRDefault="00AC478A" w:rsidP="00FB3CCE">
            <w:r w:rsidRPr="00111C45">
              <w:t>Erkundende Aufgaben sind zielführend</w:t>
            </w:r>
          </w:p>
        </w:tc>
        <w:sdt>
          <w:sdt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26EF2723" w14:textId="41584E24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3FBD2416" w14:textId="4CD4077E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61E2693" w14:textId="2035F3C4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5DBAB349" w14:textId="4E7399CB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E7CE836" w14:textId="78E0869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4793E192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042386C9" w:rsidR="00822C6B" w:rsidRPr="00EE1A91" w:rsidRDefault="00822C6B" w:rsidP="00FB3CCE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2C47579D" w:rsidR="00822C6B" w:rsidRPr="00EE1A91" w:rsidRDefault="00822C6B" w:rsidP="00FB3CCE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0CDCF36C" w14:textId="77777777" w:rsidTr="00AF5307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21DAAFD0" w:rsidR="00822C6B" w:rsidRPr="00111C45" w:rsidRDefault="00AC2EDE" w:rsidP="00FB3CCE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FE628" wp14:editId="75477998">
                      <wp:simplePos x="0" y="0"/>
                      <wp:positionH relativeFrom="column">
                        <wp:posOffset>-264390</wp:posOffset>
                      </wp:positionH>
                      <wp:positionV relativeFrom="paragraph">
                        <wp:posOffset>-317676</wp:posOffset>
                      </wp:positionV>
                      <wp:extent cx="447040" cy="1969851"/>
                      <wp:effectExtent l="0" t="0" r="1016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19698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E26A6" w14:textId="07FD2FF1" w:rsidR="00AC478A" w:rsidRPr="00AC478A" w:rsidRDefault="00AC478A" w:rsidP="00AC47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(2) Qualität Praktikumsaufgaben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E628" id="Rechteck 6" o:spid="_x0000_s1028" style="position:absolute;margin-left:-20.8pt;margin-top:-25pt;width:35.2pt;height:1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" fillcolor="#dbf6b9 [1302]" strokecolor="#7f7f7f [1612]" strokeweight="1pt">
                      <v:textbox style="layout-flow:vertical;mso-layout-flow-alt:bottom-to-top">
                        <w:txbxContent>
                          <w:p w14:paraId="72BE26A6" w14:textId="07FD2FF1" w:rsidR="00AC478A" w:rsidRPr="00AC478A" w:rsidRDefault="00AC478A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(2) Qualität Praktikumsaufgaben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60444604" w14:textId="6C798107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159EA9EB" w:rsidR="00822C6B" w:rsidRPr="00111C45" w:rsidRDefault="00AC478A" w:rsidP="00FB3CCE">
            <w:r w:rsidRPr="00111C45">
              <w:t>Vorbereitende Aufgaben (Situations- und Bedingungsanalysen, Lernstandserhebungen)</w:t>
            </w:r>
          </w:p>
        </w:tc>
        <w:sdt>
          <w:sdt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9CFAA5" w14:textId="374EDF0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648681B" w14:textId="7262659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2CE9752" w14:textId="3C517291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A8FF183" w14:textId="2BD5711E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74606C53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053B5AF1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47F8EED6" w:rsidR="00822C6B" w:rsidRPr="00EE1A91" w:rsidRDefault="00822C6B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33EF688D" w:rsidR="00822C6B" w:rsidRPr="00EE1A91" w:rsidRDefault="00822C6B" w:rsidP="00FB3CCE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6554238F" w14:textId="77777777" w:rsidTr="00AF5307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2C6B" w:rsidRPr="00111C45" w:rsidRDefault="00822C6B" w:rsidP="00FB3CCE"/>
        </w:tc>
        <w:tc>
          <w:tcPr>
            <w:tcW w:w="377" w:type="dxa"/>
          </w:tcPr>
          <w:p w14:paraId="4EE9A90F" w14:textId="1F8A65EF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0CD71B4B" w:rsidR="00822C6B" w:rsidRPr="00111C45" w:rsidRDefault="00AC478A" w:rsidP="00FB3CCE">
            <w:r w:rsidRPr="00111C45">
              <w:t>Erprobenden Aufgaben erfüllen phasenspezifische Anforderungen, inkl. Methodeneinsatz und Konstruktion Unterrichtsarrangements</w:t>
            </w:r>
          </w:p>
        </w:tc>
        <w:sdt>
          <w:sdt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E3B5CC" w14:textId="6E8352E7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C22D3F" w14:textId="798F19A7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04EB76E" w14:textId="7EE6A2DC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6DFE63A" w14:textId="235ECE00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60F214A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7904A870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028AB6C7" w:rsidR="00822C6B" w:rsidRPr="00EE1A91" w:rsidRDefault="00822C6B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349440AA" w:rsidR="00822C6B" w:rsidRPr="00EE1A91" w:rsidRDefault="00822C6B" w:rsidP="00FB3CCE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441EABCE" w14:textId="77777777" w:rsidTr="00AF5307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2C6B" w:rsidRPr="00111C45" w:rsidRDefault="00822C6B" w:rsidP="00FB3CCE"/>
        </w:tc>
        <w:tc>
          <w:tcPr>
            <w:tcW w:w="377" w:type="dxa"/>
          </w:tcPr>
          <w:p w14:paraId="2B07C7AE" w14:textId="7A7C3D4A" w:rsidR="00822C6B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0E34A78" w:rsidR="00822C6B" w:rsidRPr="00111C45" w:rsidRDefault="00AC478A" w:rsidP="00FB3CCE">
            <w:r w:rsidRPr="00111C45">
              <w:t>Unterrichtsauswertungen</w:t>
            </w:r>
          </w:p>
        </w:tc>
        <w:sdt>
          <w:sdt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E44C975" w14:textId="4216CEC6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FF1611F" w14:textId="1AE858A2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A27D761" w14:textId="1302853B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57E541F" w14:textId="0E2A42E8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2B078F1E" w:rsidR="00822C6B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2E9D41B4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2C6B" w:rsidRPr="00AF5307" w:rsidRDefault="00822C6B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A34CE4B" w:rsidR="00822C6B" w:rsidRPr="00EE1A91" w:rsidRDefault="00822C6B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23196F0" w:rsidR="00822C6B" w:rsidRPr="00EE1A91" w:rsidRDefault="00822C6B" w:rsidP="00FB3CC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FB3CCE" w:rsidRPr="00111C45" w14:paraId="628BFBC4" w14:textId="77777777" w:rsidTr="00AF5307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AC478A" w:rsidRPr="00111C45" w:rsidRDefault="00AC478A" w:rsidP="00FB3CCE"/>
        </w:tc>
        <w:tc>
          <w:tcPr>
            <w:tcW w:w="377" w:type="dxa"/>
          </w:tcPr>
          <w:p w14:paraId="323596F1" w14:textId="1A7298B8" w:rsidR="00AC478A" w:rsidRPr="00111C45" w:rsidRDefault="00F87147" w:rsidP="00FB3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43888805" w:rsidR="00AC478A" w:rsidRPr="00111C45" w:rsidRDefault="00AC478A" w:rsidP="00FB3CCE">
            <w:r w:rsidRPr="00111C45">
              <w:t>Erste Umsetzungen professioneller Kompetenzen in Bezug auf Unterricht</w:t>
            </w:r>
          </w:p>
        </w:tc>
        <w:sdt>
          <w:sdt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623F1B8" w14:textId="20802B29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BFCDCAF" w14:textId="27274A1C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EAB124C" w14:textId="49C9199C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3E9B697" w14:textId="6DA91119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25887AFF" w:rsidR="00AC478A" w:rsidRPr="00111C45" w:rsidRDefault="004855BE" w:rsidP="00FB3CC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B3CCE" w:rsidRPr="00111C45" w14:paraId="55370FB9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AC478A" w:rsidRPr="00AF5307" w:rsidRDefault="00AC478A" w:rsidP="00FB3CC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3BAA3820" w:rsidR="00AC478A" w:rsidRPr="00EE1A91" w:rsidRDefault="00AC478A" w:rsidP="00FB3CC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6F9BD9FF" w:rsidR="00AC478A" w:rsidRPr="00EE1A91" w:rsidRDefault="00AC478A" w:rsidP="00FB3CC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231A770A" w:rsidR="002046E9" w:rsidRPr="00111C45" w:rsidRDefault="00EE1A91" w:rsidP="002046E9">
      <w:r w:rsidRPr="00111C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CDCF" wp14:editId="627D2393">
                <wp:simplePos x="0" y="0"/>
                <wp:positionH relativeFrom="column">
                  <wp:posOffset>-252095</wp:posOffset>
                </wp:positionH>
                <wp:positionV relativeFrom="paragraph">
                  <wp:posOffset>2623013</wp:posOffset>
                </wp:positionV>
                <wp:extent cx="447040" cy="1666875"/>
                <wp:effectExtent l="0" t="0" r="10160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666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6E90F" w14:textId="77777777" w:rsidR="00A60B8A" w:rsidRDefault="00022D6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(3) Qualität </w:t>
                            </w:r>
                            <w:r w:rsidR="00910D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Berufseignungs</w:t>
                            </w:r>
                            <w:r w:rsidR="00A60B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66AEB9B3" w:rsidR="00022D62" w:rsidRPr="00AC478A" w:rsidRDefault="00910DEA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9.85pt;margin-top:206.55pt;width:35.2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816E90F" w14:textId="77777777" w:rsidR="00A60B8A" w:rsidRDefault="00022D6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(3) Qualität </w:t>
                      </w:r>
                      <w:r w:rsidR="00910D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Berufseignungs</w:t>
                      </w:r>
                      <w:r w:rsidR="00A60B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66AEB9B3" w:rsidR="00022D62" w:rsidRPr="00AC478A" w:rsidRDefault="00910DEA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022D62" w:rsidRPr="00111C45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16E93341" w:rsidR="00022D62" w:rsidRPr="00111C45" w:rsidRDefault="00022D62" w:rsidP="00C06F61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3B32CBBC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022D62" w:rsidRPr="00111C45" w:rsidRDefault="00022D62" w:rsidP="00C06F61">
            <w:r w:rsidRPr="00111C45">
              <w:t>Problemlösefähigkeit, Zielorientierung, Perspektivenwechsel</w:t>
            </w:r>
          </w:p>
        </w:tc>
        <w:sdt>
          <w:sdtPr>
            <w:id w:val="-141831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2A3A8CD3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76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53280023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181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3AE12A8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3870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285E8A96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120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743178F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0E6BF903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681C5CA1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022D62" w:rsidRPr="00EE1A91" w:rsidRDefault="00022D62" w:rsidP="00C06F61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34E70753" w:rsidR="00022D62" w:rsidRPr="00EE1A91" w:rsidRDefault="00022D62" w:rsidP="00C06F61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022D62" w:rsidRPr="00111C45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051E9ECD" w:rsidR="00022D62" w:rsidRPr="00111C45" w:rsidRDefault="00022D62" w:rsidP="00C06F61"/>
        </w:tc>
        <w:tc>
          <w:tcPr>
            <w:tcW w:w="377" w:type="dxa"/>
          </w:tcPr>
          <w:p w14:paraId="34CF6856" w14:textId="7F476543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022D62" w:rsidRPr="00111C45" w:rsidRDefault="00022D62" w:rsidP="00C06F61">
            <w:r w:rsidRPr="00111C45">
              <w:t>Eigenständigkeit im Denken und Handeln</w:t>
            </w:r>
          </w:p>
        </w:tc>
        <w:sdt>
          <w:sdtPr>
            <w:id w:val="-147814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53A9B3C" w14:textId="52CE5D44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3880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4625251" w14:textId="37591B9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64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AFCE1A4" w14:textId="365C620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2536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691FDA" w14:textId="32BA0F9C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368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6903B43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1DBE06A9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2269A43A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022D62" w:rsidRPr="00EE1A91" w:rsidRDefault="00022D62" w:rsidP="00C06F6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22D62" w:rsidRPr="00111C45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3F2E0CFC" w:rsidR="00022D62" w:rsidRPr="00111C45" w:rsidRDefault="00022D62" w:rsidP="00C06F61"/>
        </w:tc>
        <w:tc>
          <w:tcPr>
            <w:tcW w:w="377" w:type="dxa"/>
          </w:tcPr>
          <w:p w14:paraId="3D99C8A1" w14:textId="5ED20746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022D62" w:rsidRPr="00111C45" w:rsidRDefault="00022D62" w:rsidP="00C06F61">
            <w:r w:rsidRPr="00111C45">
              <w:t>Flexibilität</w:t>
            </w:r>
          </w:p>
        </w:tc>
        <w:sdt>
          <w:sdtPr>
            <w:id w:val="-17249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315C1AC" w14:textId="60D32DD1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9296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B3AC64" w14:textId="60A3FD6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8910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BE9480D" w14:textId="300879B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819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F7DFEC0" w14:textId="3FD99379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084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A48485B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4ECAE0E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3818A21D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022D62" w:rsidRPr="00EE1A91" w:rsidRDefault="00022D62" w:rsidP="00C06F61">
            <w:pPr>
              <w:rPr>
                <w:rFonts w:cs="Arial"/>
                <w:sz w:val="10"/>
                <w:szCs w:val="10"/>
              </w:rPr>
            </w:pPr>
          </w:p>
        </w:tc>
      </w:tr>
      <w:tr w:rsidR="00022D62" w:rsidRPr="00111C45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022D62" w:rsidRPr="00111C45" w:rsidRDefault="00022D62" w:rsidP="00C06F61"/>
        </w:tc>
        <w:tc>
          <w:tcPr>
            <w:tcW w:w="377" w:type="dxa"/>
          </w:tcPr>
          <w:p w14:paraId="402EA7CD" w14:textId="27D59CFA" w:rsidR="00022D62" w:rsidRPr="00111C45" w:rsidRDefault="00022D62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022D62" w:rsidRPr="00111C45" w:rsidRDefault="00022D62" w:rsidP="00C06F61">
            <w:r w:rsidRPr="00111C45">
              <w:t>Verhältnismässige Ansprüche, günstige Verhaltensmuster, professionelles Wissen</w:t>
            </w:r>
          </w:p>
        </w:tc>
        <w:sdt>
          <w:sdtPr>
            <w:id w:val="-211589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FF53E33" w14:textId="7717C07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84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E601227" w14:textId="7B19A1FB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037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6A54407" w14:textId="73EF1BDA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4055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2F7C90" w14:textId="76BC9674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87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0C520120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358FFE58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315F6AEB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022D62" w:rsidRPr="00EE1A91" w:rsidRDefault="00022D62" w:rsidP="00C06F61">
            <w:pPr>
              <w:rPr>
                <w:sz w:val="10"/>
                <w:szCs w:val="10"/>
              </w:rPr>
            </w:pPr>
          </w:p>
        </w:tc>
      </w:tr>
      <w:tr w:rsidR="00022D62" w:rsidRPr="00111C45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022D62" w:rsidRPr="00111C45" w:rsidRDefault="00022D62" w:rsidP="00C06F61"/>
        </w:tc>
        <w:tc>
          <w:tcPr>
            <w:tcW w:w="377" w:type="dxa"/>
          </w:tcPr>
          <w:p w14:paraId="2CE24886" w14:textId="51030A28" w:rsidR="00022D62" w:rsidRPr="00111C45" w:rsidRDefault="00910DEA" w:rsidP="00C0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764635BB" w:rsidR="00022D62" w:rsidRPr="00111C45" w:rsidRDefault="00910DEA" w:rsidP="00C06F61">
            <w:r w:rsidRPr="00111C45">
              <w:t>Haltung und Bereitschaft</w:t>
            </w:r>
            <w:r w:rsidR="00305C9A">
              <w:t xml:space="preserve"> hinsichtlich pädagogische</w:t>
            </w:r>
            <w:r w:rsidR="00791C0A">
              <w:t>n</w:t>
            </w:r>
            <w:r w:rsidR="00305C9A">
              <w:t xml:space="preserve"> Handeln</w:t>
            </w:r>
            <w:r w:rsidR="00791C0A">
              <w:t>s</w:t>
            </w:r>
          </w:p>
        </w:tc>
        <w:sdt>
          <w:sdtPr>
            <w:id w:val="213637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B132275" w14:textId="6DE9A5AA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8607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1DC723" w14:textId="67DB5C6B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8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6D48E0" w14:textId="29B4709C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4507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091BE4C" w14:textId="7D0BEA6D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16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69453B15" w:rsidR="00022D62" w:rsidRPr="00111C45" w:rsidRDefault="004855BE" w:rsidP="00C06F61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22D62" w:rsidRPr="00111C45" w14:paraId="4C45EE7B" w14:textId="77777777" w:rsidTr="00EE1A91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022D62" w:rsidRPr="00AF5307" w:rsidRDefault="00022D62" w:rsidP="00C06F61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46DB7242" w:rsidR="00022D62" w:rsidRPr="00EE1A91" w:rsidRDefault="00022D62" w:rsidP="00C06F6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BBB245E" w:rsidR="00022D62" w:rsidRPr="00EE1A91" w:rsidRDefault="00022D62" w:rsidP="00C06F61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111C45" w:rsidRDefault="00022D62" w:rsidP="002046E9"/>
    <w:p w14:paraId="2830ACFB" w14:textId="65770B8B" w:rsidR="00A60B8A" w:rsidRDefault="00A60B8A">
      <w:pPr>
        <w:spacing w:after="200" w:line="276" w:lineRule="auto"/>
      </w:pPr>
      <w:r>
        <w:br w:type="page"/>
      </w:r>
    </w:p>
    <w:p w14:paraId="2302CA09" w14:textId="78F1808F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111C45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111C45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111C45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C45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111C45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111C45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1977595A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28632610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5ABBC829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FC685A" w:rsidRPr="00AF530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11E629F6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E208AC" w:rsidRPr="00AF5307">
              <w:rPr>
                <w:rFonts w:ascii="Arial" w:hAnsi="Arial" w:cs="Arial"/>
                <w:sz w:val="14"/>
                <w:szCs w:val="14"/>
              </w:rPr>
              <w:t>e</w:t>
            </w:r>
            <w:r w:rsidRPr="00AF5307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530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AF5307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307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111C45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5CA6082B" w:rsidR="008B4A5A" w:rsidRPr="00111C45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111C45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02EF98B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910DEA" w:rsidRPr="00111C45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5443CB86" w:rsidR="00910DEA" w:rsidRPr="00111C45" w:rsidRDefault="00910DEA" w:rsidP="00D833E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0BCB6B91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910DEA" w:rsidRPr="00111C45" w:rsidRDefault="00BE4BE8" w:rsidP="00D833E2">
            <w:r w:rsidRPr="00111C45">
              <w:t>Motivationale Orientierungen</w:t>
            </w:r>
          </w:p>
        </w:tc>
        <w:sdt>
          <w:sdtPr>
            <w:id w:val="202103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BBBDB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633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39798FF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3548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7042532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932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6C4E9EFA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10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2F896F4D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43F0F9A9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272D29B6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910DEA" w:rsidRPr="003C0200" w:rsidRDefault="00910DEA" w:rsidP="00D833E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910DEA" w:rsidRPr="003C0200" w:rsidRDefault="00910DEA" w:rsidP="00D833E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0DEA" w:rsidRPr="00111C45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5ACF93E6" w:rsidR="00910DEA" w:rsidRPr="00111C45" w:rsidRDefault="00910DEA" w:rsidP="00D833E2"/>
        </w:tc>
        <w:tc>
          <w:tcPr>
            <w:tcW w:w="377" w:type="dxa"/>
          </w:tcPr>
          <w:p w14:paraId="28ECF202" w14:textId="5B2E055A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910DEA" w:rsidRPr="00111C45" w:rsidRDefault="00D833E2" w:rsidP="00D833E2">
            <w:r w:rsidRPr="00111C45">
              <w:t>Selbstregulation</w:t>
            </w:r>
          </w:p>
        </w:tc>
        <w:sdt>
          <w:sdtPr>
            <w:id w:val="1211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BF49963" w14:textId="67011AF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695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1AD5F53" w14:textId="1655202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557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32EF6CE" w14:textId="7FEC3538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10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BBEF5DB" w14:textId="6017BAC6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9523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7DBD2B6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2490B7C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70F593E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22D45E01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1741601" w:rsidR="00910DEA" w:rsidRPr="003C0200" w:rsidRDefault="00910DEA" w:rsidP="00D833E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638A1965" w:rsidR="00910DEA" w:rsidRPr="00111C45" w:rsidRDefault="00910DEA" w:rsidP="00D833E2"/>
        </w:tc>
        <w:tc>
          <w:tcPr>
            <w:tcW w:w="377" w:type="dxa"/>
          </w:tcPr>
          <w:p w14:paraId="028DD3EE" w14:textId="2B23A398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910DEA" w:rsidRPr="00111C45" w:rsidRDefault="00D833E2" w:rsidP="00D833E2">
            <w:r w:rsidRPr="00111C45">
              <w:t>Kommunikation und Zusammenarbeit</w:t>
            </w:r>
          </w:p>
        </w:tc>
        <w:sdt>
          <w:sdtPr>
            <w:id w:val="10918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F739C2" w14:textId="1398CF6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167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36FA1B1" w14:textId="52A90B17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113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C9AD174" w14:textId="20DC1EB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07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A6213ED" w14:textId="6D6EC47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386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29712ED4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5550D5A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410A0984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2D7CE15B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98B47CC" w:rsidR="00910DEA" w:rsidRPr="003C0200" w:rsidRDefault="00910DEA" w:rsidP="00D833E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51E6304" w:rsidR="00910DEA" w:rsidRPr="00111C45" w:rsidRDefault="00910DEA" w:rsidP="00D833E2"/>
        </w:tc>
        <w:tc>
          <w:tcPr>
            <w:tcW w:w="377" w:type="dxa"/>
          </w:tcPr>
          <w:p w14:paraId="6EA51516" w14:textId="0A839CC8" w:rsidR="00910DEA" w:rsidRPr="00111C45" w:rsidRDefault="00BE4BE8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1</w:t>
            </w:r>
            <w:r w:rsidR="00F871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910DEA" w:rsidRPr="00111C45" w:rsidRDefault="00D833E2" w:rsidP="00D833E2">
            <w:r w:rsidRPr="00111C45">
              <w:t>Offenheit und Lernbereitschaft</w:t>
            </w:r>
          </w:p>
        </w:tc>
        <w:sdt>
          <w:sdtPr>
            <w:id w:val="-10192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677A823" w14:textId="72C25B5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5607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77A0E58" w14:textId="72E40289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4045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08538B0" w14:textId="6C982D3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035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DC6F03" w14:textId="385435F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43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35D6310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7EE1FD36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33717924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5F4E348D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910DEA" w:rsidRPr="003C0200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910DEA" w:rsidRPr="00111C45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39C97D2D" w:rsidR="00910DEA" w:rsidRPr="00111C45" w:rsidRDefault="00A60B8A" w:rsidP="00D833E2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0CF2A" wp14:editId="7318FF5B">
                      <wp:simplePos x="0" y="0"/>
                      <wp:positionH relativeFrom="column">
                        <wp:posOffset>-303045</wp:posOffset>
                      </wp:positionH>
                      <wp:positionV relativeFrom="paragraph">
                        <wp:posOffset>-1385122</wp:posOffset>
                      </wp:positionV>
                      <wp:extent cx="477079" cy="1589819"/>
                      <wp:effectExtent l="0" t="0" r="18415" b="107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5898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9CB5D" w14:textId="5246EDF3" w:rsidR="00910DEA" w:rsidRPr="00AC478A" w:rsidRDefault="002D6416" w:rsidP="00910D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(4) Personale und soziale 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CF2A" id="Rechteck 10" o:spid="_x0000_s1030" style="position:absolute;margin-left:-23.85pt;margin-top:-109.05pt;width:37.55pt;height:1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" fillcolor="#dbf6b9 [1302]" strokecolor="#7f7f7f [1612]" strokeweight="1pt">
                      <v:textbox style="layout-flow:vertical;mso-layout-flow-alt:bottom-to-top">
                        <w:txbxContent>
                          <w:p w14:paraId="6899CB5D" w14:textId="5246EDF3" w:rsidR="00910DEA" w:rsidRPr="00AC478A" w:rsidRDefault="002D6416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4BF71B5D" w14:textId="4C04451D" w:rsidR="00910DEA" w:rsidRPr="00111C45" w:rsidRDefault="00F87147" w:rsidP="00D833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910DEA" w:rsidRPr="00111C45" w:rsidRDefault="00D833E2" w:rsidP="00D833E2">
            <w:r w:rsidRPr="00111C45">
              <w:t>Zuverlässigkeit und Verbindlichkeit</w:t>
            </w:r>
          </w:p>
        </w:tc>
        <w:sdt>
          <w:sdtPr>
            <w:id w:val="118024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E7BE6C" w14:textId="67D4698F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746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810CE7" w14:textId="5676573B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3099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3D8C154" w14:textId="2C6CC742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28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7D6AF7" w14:textId="39025C75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9F31CBE" w:rsidR="00910DEA" w:rsidRPr="00111C45" w:rsidRDefault="004855BE" w:rsidP="00D833E2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0DEA" w:rsidRPr="00111C45" w14:paraId="66023F3C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46958300" w:rsidR="00910DEA" w:rsidRPr="00AF5307" w:rsidRDefault="00910DEA" w:rsidP="00D833E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5642DE16" w:rsidR="00910DEA" w:rsidRPr="003C0200" w:rsidRDefault="00910DEA" w:rsidP="00D833E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5E4EDC2A" w:rsidR="00910DEA" w:rsidRPr="003C0200" w:rsidRDefault="00910DEA" w:rsidP="00D833E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111C45" w:rsidRDefault="00910DEA" w:rsidP="002046E9"/>
    <w:p w14:paraId="39168F38" w14:textId="77777777" w:rsidR="008B4A5A" w:rsidRPr="00111C45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B4A5A" w:rsidRPr="00111C45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42313865" w:rsidR="008B4A5A" w:rsidRPr="00111C45" w:rsidRDefault="008B4A5A" w:rsidP="0086644B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26DF53BD" w:rsidR="008B4A5A" w:rsidRPr="00111C45" w:rsidRDefault="00F87147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8B4A5A" w:rsidRPr="00111C45" w:rsidRDefault="008B4A5A" w:rsidP="0086644B">
            <w:r w:rsidRPr="00111C45">
              <w:t>Planung, Förderung, Beratung und Bewertung von Lernprozessen</w:t>
            </w:r>
          </w:p>
        </w:tc>
        <w:sdt>
          <w:sdtPr>
            <w:id w:val="-5961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77D86EB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690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FB8D2A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224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5E3EE12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38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BC812AA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3026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04B2685E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763C97C8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8B4A5A" w:rsidRPr="00AF5307" w:rsidRDefault="008B4A5A" w:rsidP="0086644B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33100447" w:rsidR="008B4A5A" w:rsidRPr="003C0200" w:rsidRDefault="008B4A5A" w:rsidP="0086644B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50DA0ECD" w:rsidR="008B4A5A" w:rsidRPr="003C0200" w:rsidRDefault="008B4A5A" w:rsidP="0086644B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B4A5A" w:rsidRPr="00111C45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8B4A5A" w:rsidRPr="00111C45" w:rsidRDefault="008B4A5A" w:rsidP="0086644B"/>
        </w:tc>
        <w:tc>
          <w:tcPr>
            <w:tcW w:w="377" w:type="dxa"/>
          </w:tcPr>
          <w:p w14:paraId="111279DA" w14:textId="6744F24B" w:rsidR="008B4A5A" w:rsidRPr="00111C45" w:rsidRDefault="008B4A5A" w:rsidP="0086644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8B4A5A" w:rsidRPr="00111C45" w:rsidRDefault="00174FA1" w:rsidP="0086644B">
            <w:r w:rsidRPr="00111C45">
              <w:t>Lernunterstützende Aktivitäten</w:t>
            </w:r>
          </w:p>
        </w:tc>
        <w:sdt>
          <w:sdtPr>
            <w:id w:val="72225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9E44E38" w14:textId="258D2646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5909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6996A9A" w14:textId="22369673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96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69B4886" w14:textId="7E6F9B3F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698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E3A0775" w14:textId="266DF28D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881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004C5A15" w:rsidR="008B4A5A" w:rsidRPr="00111C45" w:rsidRDefault="004855BE" w:rsidP="0086644B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B4A5A" w:rsidRPr="00111C45" w14:paraId="1D996C31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77777777" w:rsidR="008B4A5A" w:rsidRPr="00AF5307" w:rsidRDefault="008B4A5A" w:rsidP="008B4A5A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5A26E21D" w:rsidR="008B4A5A" w:rsidRPr="003C0200" w:rsidRDefault="008B4A5A" w:rsidP="008B4A5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6CC68366" w:rsidR="008B4A5A" w:rsidRPr="003C0200" w:rsidRDefault="008B4A5A" w:rsidP="008B4A5A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234F947B" w:rsidR="004855BE" w:rsidRPr="00111C45" w:rsidRDefault="004855BE" w:rsidP="004855BE"/>
        </w:tc>
        <w:tc>
          <w:tcPr>
            <w:tcW w:w="377" w:type="dxa"/>
          </w:tcPr>
          <w:p w14:paraId="01DFB8B6" w14:textId="1153EBAA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4855BE" w:rsidRPr="00111C45" w:rsidRDefault="004855BE" w:rsidP="004855BE">
            <w:r w:rsidRPr="00111C45">
              <w:t xml:space="preserve">Adaptierung an individuelle Voraussetzungen der </w:t>
            </w:r>
            <w:proofErr w:type="spellStart"/>
            <w:r w:rsidRPr="00111C45">
              <w:t>SuS</w:t>
            </w:r>
            <w:proofErr w:type="spellEnd"/>
          </w:p>
        </w:tc>
        <w:sdt>
          <w:sdtPr>
            <w:id w:val="-20543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07DE428" w14:textId="745F07C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8452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A6A1E2" w14:textId="3E206D72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9610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B9D1C49" w14:textId="7D137C13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525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5531DC5" w14:textId="6F8BDC5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436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6390BD9C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63ECEB61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64FE137F" w:rsidR="004855BE" w:rsidRPr="00AF5307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209F8670" w:rsidR="004855BE" w:rsidRPr="003C0200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1EF6FDFB" w:rsidR="004855BE" w:rsidRPr="003C0200" w:rsidRDefault="004855BE" w:rsidP="004855BE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4855BE" w:rsidRPr="00111C45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2539186A" w:rsidR="004855BE" w:rsidRPr="00111C45" w:rsidRDefault="00A60B8A" w:rsidP="004855BE">
            <w:r w:rsidRPr="00111C45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34A9D" wp14:editId="700D141C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-1101651</wp:posOffset>
                      </wp:positionV>
                      <wp:extent cx="477079" cy="1761752"/>
                      <wp:effectExtent l="0" t="0" r="18415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761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8B4A5A" w:rsidRPr="00AC478A" w:rsidRDefault="008B4A5A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3.85pt;margin-top:-86.75pt;width:37.55pt;height:1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8B4A5A" w:rsidRPr="00AC478A" w:rsidRDefault="008B4A5A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3B012ADE" w14:textId="0A0CC88E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492B333D" w:rsidR="004855BE" w:rsidRPr="00111C45" w:rsidRDefault="004855BE" w:rsidP="004855BE">
            <w:r w:rsidRPr="00111C45">
              <w:t>Zielstufenbezug</w:t>
            </w:r>
          </w:p>
        </w:tc>
        <w:sdt>
          <w:sdtPr>
            <w:id w:val="-14677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5805847" w14:textId="794BD050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207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7C7708A" w14:textId="6B505871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768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352250" w14:textId="045DE9F4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6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6726282" w14:textId="21E4F5B5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31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67B2DFD9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20C7A7F7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463B135B" w:rsidR="004855BE" w:rsidRPr="00AF5307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12D1B26B" w:rsidR="004855BE" w:rsidRPr="003C0200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222E67CE" w:rsidR="004855BE" w:rsidRPr="003C0200" w:rsidRDefault="004855BE" w:rsidP="004855BE">
            <w:pPr>
              <w:rPr>
                <w:sz w:val="10"/>
                <w:szCs w:val="10"/>
              </w:rPr>
            </w:pPr>
          </w:p>
        </w:tc>
      </w:tr>
      <w:tr w:rsidR="004855BE" w:rsidRPr="00111C45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6116DE96" w:rsidR="004855BE" w:rsidRPr="00111C45" w:rsidRDefault="004855BE" w:rsidP="004855BE"/>
        </w:tc>
        <w:tc>
          <w:tcPr>
            <w:tcW w:w="377" w:type="dxa"/>
          </w:tcPr>
          <w:p w14:paraId="19B758CA" w14:textId="0D436F86" w:rsidR="004855BE" w:rsidRPr="00111C45" w:rsidRDefault="004855BE" w:rsidP="00485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C45">
              <w:rPr>
                <w:rFonts w:ascii="Arial" w:hAnsi="Arial" w:cs="Arial"/>
                <w:b/>
                <w:bCs/>
              </w:rPr>
              <w:t>2</w:t>
            </w:r>
            <w:r w:rsidR="00F871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1A4F4D8" w:rsidR="004855BE" w:rsidRPr="00111C45" w:rsidRDefault="004855BE" w:rsidP="004855BE">
            <w:r w:rsidRPr="00111C45">
              <w:t>Evaluative, reflexive Arbeit in Bezug auf eigene Berufspraxis</w:t>
            </w:r>
          </w:p>
        </w:tc>
        <w:sdt>
          <w:sdtPr>
            <w:id w:val="-58052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2B09520" w14:textId="604877D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02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B55BAC7" w14:textId="6D473B96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15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EB2914" w14:textId="60C5EDBD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2629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293B45D" w14:textId="243E5C6E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7785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076CA99A" w:rsidR="004855BE" w:rsidRPr="00111C45" w:rsidRDefault="004855BE" w:rsidP="004855BE">
                <w:pPr>
                  <w:jc w:val="center"/>
                </w:pPr>
                <w:r w:rsidRPr="00111C4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855BE" w:rsidRPr="00111C45" w14:paraId="0E33F4CE" w14:textId="77777777" w:rsidTr="003C0200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3749CC8D" w:rsidR="004855BE" w:rsidRPr="00AF5307" w:rsidRDefault="004855BE" w:rsidP="004855BE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1C73022A" w:rsidR="004855BE" w:rsidRPr="003C0200" w:rsidRDefault="004855BE" w:rsidP="004855BE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00085048" w:rsidR="004855BE" w:rsidRPr="003C0200" w:rsidRDefault="004855BE" w:rsidP="004855BE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2F41BB5C" w:rsidR="008B4A5A" w:rsidRDefault="008B4A5A" w:rsidP="002046E9"/>
    <w:p w14:paraId="07BD7A23" w14:textId="77777777" w:rsidR="005D7CA2" w:rsidRPr="00111C45" w:rsidRDefault="005D7CA2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FB3CCE" w:rsidRPr="000A751C" w14:paraId="77A0D7AA" w14:textId="77777777" w:rsidTr="00AF5307">
        <w:trPr>
          <w:trHeight w:val="25"/>
        </w:trPr>
        <w:tc>
          <w:tcPr>
            <w:tcW w:w="1535" w:type="dxa"/>
            <w:shd w:val="clear" w:color="auto" w:fill="F2F2F2"/>
          </w:tcPr>
          <w:p w14:paraId="008015AD" w14:textId="4D0CC1CF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AF5307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C7114D96F4D6F646A3AEE01877F69CBF"/>
            </w:placeholder>
            <w:showingPlcHdr/>
            <w:text/>
          </w:sdtPr>
          <w:sdtContent>
            <w:tc>
              <w:tcPr>
                <w:tcW w:w="2268" w:type="dxa"/>
              </w:tcPr>
              <w:p w14:paraId="4CCC3CD4" w14:textId="77777777" w:rsidR="00FB3CCE" w:rsidRPr="00AF5307" w:rsidRDefault="00FB3CCE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AF5307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52466696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AF5307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1DA5810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AF5307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60715A44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FB3CCE" w:rsidRPr="000A751C" w14:paraId="67FB9BB5" w14:textId="77777777" w:rsidTr="00AF5307">
        <w:trPr>
          <w:trHeight w:val="631"/>
        </w:trPr>
        <w:tc>
          <w:tcPr>
            <w:tcW w:w="1535" w:type="dxa"/>
            <w:shd w:val="clear" w:color="auto" w:fill="F2F2F2"/>
          </w:tcPr>
          <w:p w14:paraId="707E8359" w14:textId="51ACF7DE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AF5307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4081F16E" w14:textId="77777777" w:rsidR="00FB3CCE" w:rsidRPr="00AF5307" w:rsidRDefault="00000000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816C2A498AF855459FFCAF8FD725ED49"/>
                </w:placeholder>
                <w:showingPlcHdr/>
                <w:text/>
              </w:sdtPr>
              <w:sdtContent>
                <w:r w:rsidR="00FB3CCE" w:rsidRPr="00AF5307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FB3CCE" w:rsidRPr="00AF5307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5417EBCA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34BD94A0" w14:textId="77777777" w:rsidR="00FB3CCE" w:rsidRPr="00AF5307" w:rsidRDefault="00FB3CCE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111C45" w:rsidRDefault="008E7BA1" w:rsidP="008E7BA1">
      <w:pPr>
        <w:rPr>
          <w:rFonts w:ascii="Arial" w:eastAsia="Calibri" w:hAnsi="Arial" w:cs="Arial"/>
          <w:sz w:val="22"/>
        </w:rPr>
      </w:pPr>
    </w:p>
    <w:p w14:paraId="79E5763A" w14:textId="77777777" w:rsidR="005D7CA2" w:rsidRDefault="005D7CA2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7664FDB" w14:textId="37E8D2A3" w:rsidR="001C326E" w:rsidRPr="00111C45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11C45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5E0C37" w:rsidRPr="00111C45">
        <w:rPr>
          <w:rFonts w:ascii="Arial" w:hAnsi="Arial" w:cs="Arial"/>
          <w:b/>
          <w:bCs/>
          <w:sz w:val="20"/>
          <w:szCs w:val="24"/>
        </w:rPr>
        <w:t>/</w:t>
      </w:r>
      <w:r w:rsidR="00DF3281" w:rsidRPr="00111C45">
        <w:rPr>
          <w:rFonts w:ascii="Arial" w:hAnsi="Arial" w:cs="Arial"/>
          <w:b/>
          <w:bCs/>
          <w:sz w:val="20"/>
          <w:szCs w:val="24"/>
        </w:rPr>
        <w:t>Schlussbilanzierung</w:t>
      </w:r>
      <w:r w:rsidR="00432173" w:rsidRPr="00111C45">
        <w:rPr>
          <w:rFonts w:ascii="Arial" w:hAnsi="Arial" w:cs="Arial"/>
          <w:b/>
          <w:bCs/>
          <w:sz w:val="20"/>
          <w:szCs w:val="24"/>
        </w:rPr>
        <w:t>)</w:t>
      </w:r>
      <w:r w:rsidRPr="00111C45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595ABA59" w:rsidR="00206CC3" w:rsidRPr="00111C45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111C45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79F7E454" w:rsidR="00206CC3" w:rsidRPr="00111C45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Die durch die Praxisehrperson vorgenommen</w:t>
      </w:r>
      <w:r w:rsidR="00427D7C">
        <w:rPr>
          <w:rFonts w:ascii="Arial" w:hAnsi="Arial" w:cs="Arial"/>
          <w:szCs w:val="18"/>
        </w:rPr>
        <w:t>en</w:t>
      </w:r>
      <w:r w:rsidRPr="00111C45">
        <w:rPr>
          <w:rFonts w:ascii="Arial" w:hAnsi="Arial" w:cs="Arial"/>
          <w:szCs w:val="18"/>
        </w:rPr>
        <w:t xml:space="preserve"> </w:t>
      </w:r>
      <w:r w:rsidR="009C4537" w:rsidRPr="00B429CD">
        <w:rPr>
          <w:rFonts w:ascii="Arial" w:hAnsi="Arial" w:cs="Arial"/>
          <w:szCs w:val="18"/>
        </w:rPr>
        <w:t xml:space="preserve">formativen </w:t>
      </w:r>
      <w:r w:rsidR="00DF3281" w:rsidRPr="00111C45">
        <w:rPr>
          <w:rFonts w:ascii="Arial" w:hAnsi="Arial" w:cs="Arial"/>
          <w:szCs w:val="18"/>
        </w:rPr>
        <w:t>Bewertung</w:t>
      </w:r>
      <w:r w:rsidR="006D24C4">
        <w:rPr>
          <w:rFonts w:ascii="Arial" w:hAnsi="Arial" w:cs="Arial"/>
          <w:szCs w:val="18"/>
        </w:rPr>
        <w:t>en</w:t>
      </w:r>
      <w:r w:rsidR="00DF3281" w:rsidRPr="00111C45">
        <w:rPr>
          <w:rFonts w:ascii="Arial" w:hAnsi="Arial" w:cs="Arial"/>
          <w:szCs w:val="18"/>
        </w:rPr>
        <w:t xml:space="preserve"> </w:t>
      </w:r>
      <w:r w:rsidRPr="00111C45">
        <w:rPr>
          <w:rFonts w:ascii="Arial" w:hAnsi="Arial" w:cs="Arial"/>
          <w:szCs w:val="18"/>
        </w:rPr>
        <w:t xml:space="preserve">werden sowohl bei der Zwischenbilanzierung als auch Schlussbilanzierung im Rahmen eines Standortgesprächs mit den Studierenden besprochen. Die Studentin, der Student erhält das Dokument </w:t>
      </w:r>
      <w:r w:rsidR="00754400" w:rsidRPr="00111C45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111C45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111C45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11C45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111C45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111C45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111C45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111C45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1A3CE49" w:rsidR="00847E99" w:rsidRPr="00111C45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 xml:space="preserve">Wenn ein Item mit </w:t>
      </w:r>
      <w:r w:rsidRPr="00111C45">
        <w:rPr>
          <w:rFonts w:ascii="Arial" w:hAnsi="Arial" w:cs="Arial"/>
          <w:b/>
          <w:bCs/>
          <w:szCs w:val="18"/>
        </w:rPr>
        <w:t>1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nicht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Pr="00111C45">
        <w:rPr>
          <w:rFonts w:ascii="Arial" w:hAnsi="Arial" w:cs="Arial"/>
          <w:szCs w:val="18"/>
        </w:rPr>
        <w:t xml:space="preserve">oder </w:t>
      </w:r>
      <w:r w:rsidRPr="00111C45">
        <w:rPr>
          <w:rFonts w:ascii="Arial" w:hAnsi="Arial" w:cs="Arial"/>
          <w:b/>
          <w:bCs/>
          <w:szCs w:val="18"/>
        </w:rPr>
        <w:t>2</w:t>
      </w:r>
      <w:r w:rsidRPr="00111C45">
        <w:rPr>
          <w:rFonts w:ascii="Arial" w:hAnsi="Arial" w:cs="Arial"/>
          <w:szCs w:val="18"/>
        </w:rPr>
        <w:t xml:space="preserve"> </w:t>
      </w:r>
      <w:r w:rsidR="00B7315F" w:rsidRPr="00111C45">
        <w:rPr>
          <w:rFonts w:ascii="Arial" w:hAnsi="Arial" w:cs="Arial"/>
          <w:szCs w:val="18"/>
        </w:rPr>
        <w:t>(</w:t>
      </w:r>
      <w:r w:rsidR="00B7315F" w:rsidRPr="00111C45">
        <w:rPr>
          <w:rFonts w:ascii="Arial" w:hAnsi="Arial" w:cs="Arial"/>
          <w:i/>
          <w:iCs/>
          <w:szCs w:val="18"/>
        </w:rPr>
        <w:t>Kompetenz ungenügend erkennbar</w:t>
      </w:r>
      <w:r w:rsidR="00B7315F" w:rsidRPr="00111C45">
        <w:rPr>
          <w:rFonts w:ascii="Arial" w:hAnsi="Arial" w:cs="Arial"/>
          <w:szCs w:val="18"/>
        </w:rPr>
        <w:t xml:space="preserve">) </w:t>
      </w:r>
      <w:r w:rsidR="004A79B5" w:rsidRPr="00111C45">
        <w:rPr>
          <w:rFonts w:ascii="Arial" w:hAnsi="Arial" w:cs="Arial"/>
          <w:szCs w:val="18"/>
        </w:rPr>
        <w:t xml:space="preserve">bewertet </w:t>
      </w:r>
      <w:r w:rsidRPr="00111C45">
        <w:rPr>
          <w:rFonts w:ascii="Arial" w:hAnsi="Arial" w:cs="Arial"/>
          <w:szCs w:val="18"/>
        </w:rPr>
        <w:t xml:space="preserve">wird, muss eine kritische Zwischenbilanz </w:t>
      </w:r>
      <w:r w:rsidR="00B7315F" w:rsidRPr="00111C45">
        <w:rPr>
          <w:rFonts w:ascii="Arial" w:hAnsi="Arial" w:cs="Arial"/>
          <w:szCs w:val="18"/>
        </w:rPr>
        <w:t>in Erwägung gezogen</w:t>
      </w:r>
      <w:r w:rsidRPr="00111C45">
        <w:rPr>
          <w:rFonts w:ascii="Arial" w:hAnsi="Arial" w:cs="Arial"/>
          <w:szCs w:val="18"/>
        </w:rPr>
        <w:t xml:space="preserve"> werden, ausser beim betroffenen Item ist es absehbar, dass es in Kürze </w:t>
      </w:r>
      <w:r w:rsidR="00EF6B6B">
        <w:rPr>
          <w:rFonts w:ascii="Arial" w:hAnsi="Arial" w:cs="Arial"/>
          <w:szCs w:val="18"/>
        </w:rPr>
        <w:t>korrigiert</w:t>
      </w:r>
      <w:r w:rsidR="00EF6B6B" w:rsidRPr="00111C45">
        <w:rPr>
          <w:rFonts w:ascii="Arial" w:hAnsi="Arial" w:cs="Arial"/>
          <w:szCs w:val="18"/>
        </w:rPr>
        <w:t xml:space="preserve"> </w:t>
      </w:r>
      <w:r w:rsidRPr="00111C45">
        <w:rPr>
          <w:rFonts w:ascii="Arial" w:hAnsi="Arial" w:cs="Arial"/>
          <w:szCs w:val="18"/>
        </w:rPr>
        <w:t>werden kann.</w:t>
      </w:r>
    </w:p>
    <w:p w14:paraId="408E6FE0" w14:textId="3366CDF3" w:rsidR="00F8014A" w:rsidRPr="00111C45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19C5F448" w:rsidR="00B124C0" w:rsidRPr="00111C45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111C45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111C45">
        <w:rPr>
          <w:rFonts w:ascii="Arial" w:hAnsi="Arial" w:cs="Arial"/>
          <w:szCs w:val="18"/>
        </w:rPr>
        <w:t xml:space="preserve"> und wird danach gelöscht, resp</w:t>
      </w:r>
      <w:r w:rsidR="00DF3281" w:rsidRPr="00111C45">
        <w:rPr>
          <w:rFonts w:ascii="Arial" w:hAnsi="Arial" w:cs="Arial"/>
          <w:szCs w:val="18"/>
        </w:rPr>
        <w:t>.</w:t>
      </w:r>
      <w:r w:rsidR="00754400" w:rsidRPr="00111C45">
        <w:rPr>
          <w:rFonts w:ascii="Arial" w:hAnsi="Arial" w:cs="Arial"/>
          <w:szCs w:val="18"/>
        </w:rPr>
        <w:t xml:space="preserve"> entsorgt</w:t>
      </w:r>
      <w:r w:rsidRPr="00111C45">
        <w:rPr>
          <w:rFonts w:ascii="Arial" w:hAnsi="Arial" w:cs="Arial"/>
          <w:szCs w:val="18"/>
        </w:rPr>
        <w:t xml:space="preserve">. </w:t>
      </w:r>
      <w:r w:rsidR="001C326E" w:rsidRPr="00111C45">
        <w:rPr>
          <w:rFonts w:ascii="Arial" w:hAnsi="Arial" w:cs="Arial"/>
          <w:szCs w:val="18"/>
        </w:rPr>
        <w:t xml:space="preserve">Das ausgefüllte Kompetenzraster </w:t>
      </w:r>
      <w:r w:rsidR="00432173" w:rsidRPr="00111C45">
        <w:rPr>
          <w:rFonts w:ascii="Arial" w:hAnsi="Arial" w:cs="Arial"/>
          <w:szCs w:val="18"/>
        </w:rPr>
        <w:t xml:space="preserve">wird </w:t>
      </w:r>
      <w:r w:rsidR="00E37EA3" w:rsidRPr="00111C45">
        <w:rPr>
          <w:rFonts w:ascii="Arial" w:hAnsi="Arial" w:cs="Arial"/>
          <w:szCs w:val="18"/>
        </w:rPr>
        <w:t xml:space="preserve">also </w:t>
      </w:r>
      <w:r w:rsidR="00F8014A" w:rsidRPr="00111C45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111C45">
        <w:rPr>
          <w:rFonts w:ascii="Arial" w:hAnsi="Arial" w:cs="Arial"/>
          <w:szCs w:val="18"/>
          <w:u w:val="single"/>
        </w:rPr>
        <w:t>nicht</w:t>
      </w:r>
      <w:r w:rsidR="00F8014A" w:rsidRPr="00111C45">
        <w:rPr>
          <w:rFonts w:ascii="Arial" w:hAnsi="Arial" w:cs="Arial"/>
          <w:szCs w:val="18"/>
        </w:rPr>
        <w:t xml:space="preserve"> </w:t>
      </w:r>
      <w:r w:rsidR="001C326E" w:rsidRPr="00111C45">
        <w:rPr>
          <w:rFonts w:ascii="Arial" w:hAnsi="Arial" w:cs="Arial"/>
          <w:szCs w:val="18"/>
        </w:rPr>
        <w:t>an die Hochschule (Kanzlei, Reflexionsseminarleitende, Mentor</w:t>
      </w:r>
      <w:r w:rsidR="00432173" w:rsidRPr="00111C45">
        <w:rPr>
          <w:rFonts w:ascii="Arial" w:hAnsi="Arial" w:cs="Arial"/>
          <w:szCs w:val="18"/>
        </w:rPr>
        <w:t>ierende</w:t>
      </w:r>
      <w:r w:rsidR="001C326E" w:rsidRPr="00111C45">
        <w:rPr>
          <w:rFonts w:ascii="Arial" w:hAnsi="Arial" w:cs="Arial"/>
          <w:szCs w:val="18"/>
        </w:rPr>
        <w:t xml:space="preserve">, etc.) </w:t>
      </w:r>
      <w:r w:rsidR="00F8014A" w:rsidRPr="00111C45">
        <w:rPr>
          <w:rFonts w:ascii="Arial" w:hAnsi="Arial" w:cs="Arial"/>
          <w:szCs w:val="18"/>
        </w:rPr>
        <w:t>weitergeleitet.</w:t>
      </w:r>
    </w:p>
    <w:sectPr w:rsidR="00B124C0" w:rsidRPr="00111C45" w:rsidSect="00C43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E682" w14:textId="77777777" w:rsidR="00317DD8" w:rsidRDefault="00317DD8" w:rsidP="00A76598">
      <w:r>
        <w:separator/>
      </w:r>
    </w:p>
  </w:endnote>
  <w:endnote w:type="continuationSeparator" w:id="0">
    <w:p w14:paraId="1CAD45D9" w14:textId="77777777" w:rsidR="00317DD8" w:rsidRDefault="00317DD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D154" w14:textId="7D2BE27C" w:rsidR="001C326E" w:rsidRDefault="001C326E" w:rsidP="00AF5307">
    <w:pPr>
      <w:pStyle w:val="Fuzeile"/>
      <w:framePr w:w="75" w:h="236" w:hRule="exact" w:wrap="none" w:vAnchor="text" w:hAnchor="margin" w:xAlign="right" w:y="5"/>
      <w:rPr>
        <w:rStyle w:val="Seitenzahl"/>
        <w:sz w:val="18"/>
      </w:rPr>
    </w:pPr>
  </w:p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C43DB4" w:rsidRPr="00C43DB4" w14:paraId="265C6868" w14:textId="77777777" w:rsidTr="00C43DB4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45ED73DB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18272B3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4477043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4E95486" w14:textId="77777777" w:rsidR="00C43DB4" w:rsidRPr="00C43DB4" w:rsidRDefault="00C43DB4" w:rsidP="00C43DB4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C43DB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00DB" w14:textId="77777777" w:rsidR="00317DD8" w:rsidRPr="00ED0D02" w:rsidRDefault="00317DD8" w:rsidP="00ED0D02">
      <w:pPr>
        <w:pStyle w:val="Fuzeile"/>
      </w:pPr>
    </w:p>
  </w:footnote>
  <w:footnote w:type="continuationSeparator" w:id="0">
    <w:p w14:paraId="560F75BC" w14:textId="77777777" w:rsidR="00317DD8" w:rsidRDefault="00317DD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F05B" w14:textId="237E545A" w:rsidR="00885A9A" w:rsidRDefault="00885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4076C2DB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7C42A344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75155">
    <w:abstractNumId w:val="9"/>
  </w:num>
  <w:num w:numId="2" w16cid:durableId="169368151">
    <w:abstractNumId w:val="20"/>
  </w:num>
  <w:num w:numId="3" w16cid:durableId="1694763674">
    <w:abstractNumId w:val="23"/>
  </w:num>
  <w:num w:numId="4" w16cid:durableId="646665601">
    <w:abstractNumId w:val="7"/>
  </w:num>
  <w:num w:numId="5" w16cid:durableId="1075859543">
    <w:abstractNumId w:val="26"/>
  </w:num>
  <w:num w:numId="6" w16cid:durableId="1078938954">
    <w:abstractNumId w:val="10"/>
  </w:num>
  <w:num w:numId="7" w16cid:durableId="1074358432">
    <w:abstractNumId w:val="20"/>
  </w:num>
  <w:num w:numId="8" w16cid:durableId="884096200">
    <w:abstractNumId w:val="5"/>
  </w:num>
  <w:num w:numId="9" w16cid:durableId="461928723">
    <w:abstractNumId w:val="6"/>
  </w:num>
  <w:num w:numId="10" w16cid:durableId="1064835698">
    <w:abstractNumId w:val="19"/>
  </w:num>
  <w:num w:numId="11" w16cid:durableId="110243282">
    <w:abstractNumId w:val="14"/>
  </w:num>
  <w:num w:numId="12" w16cid:durableId="867374083">
    <w:abstractNumId w:val="15"/>
  </w:num>
  <w:num w:numId="13" w16cid:durableId="1284925485">
    <w:abstractNumId w:val="11"/>
  </w:num>
  <w:num w:numId="14" w16cid:durableId="2080397987">
    <w:abstractNumId w:val="18"/>
  </w:num>
  <w:num w:numId="15" w16cid:durableId="1421101066">
    <w:abstractNumId w:val="21"/>
  </w:num>
  <w:num w:numId="16" w16cid:durableId="1336304694">
    <w:abstractNumId w:val="4"/>
  </w:num>
  <w:num w:numId="17" w16cid:durableId="1311520004">
    <w:abstractNumId w:val="24"/>
  </w:num>
  <w:num w:numId="18" w16cid:durableId="1782455753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588348224">
    <w:abstractNumId w:val="12"/>
  </w:num>
  <w:num w:numId="20" w16cid:durableId="156308008">
    <w:abstractNumId w:val="17"/>
  </w:num>
  <w:num w:numId="21" w16cid:durableId="614216194">
    <w:abstractNumId w:val="25"/>
  </w:num>
  <w:num w:numId="22" w16cid:durableId="962206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0575895">
    <w:abstractNumId w:val="22"/>
  </w:num>
  <w:num w:numId="24" w16cid:durableId="1442990353">
    <w:abstractNumId w:val="24"/>
  </w:num>
  <w:num w:numId="25" w16cid:durableId="1701778609">
    <w:abstractNumId w:val="8"/>
  </w:num>
  <w:num w:numId="26" w16cid:durableId="901674943">
    <w:abstractNumId w:val="3"/>
  </w:num>
  <w:num w:numId="27" w16cid:durableId="554657141">
    <w:abstractNumId w:val="2"/>
  </w:num>
  <w:num w:numId="28" w16cid:durableId="598026627">
    <w:abstractNumId w:val="1"/>
  </w:num>
  <w:num w:numId="29" w16cid:durableId="10843843">
    <w:abstractNumId w:val="0"/>
  </w:num>
  <w:num w:numId="30" w16cid:durableId="802426538">
    <w:abstractNumId w:val="13"/>
  </w:num>
  <w:num w:numId="31" w16cid:durableId="16662018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9EB"/>
    <w:rsid w:val="000210DE"/>
    <w:rsid w:val="00022D62"/>
    <w:rsid w:val="0003518B"/>
    <w:rsid w:val="00035B45"/>
    <w:rsid w:val="00035D81"/>
    <w:rsid w:val="0005534A"/>
    <w:rsid w:val="000616BC"/>
    <w:rsid w:val="00064307"/>
    <w:rsid w:val="00070C92"/>
    <w:rsid w:val="00071507"/>
    <w:rsid w:val="00092DAF"/>
    <w:rsid w:val="000976AF"/>
    <w:rsid w:val="000A58D6"/>
    <w:rsid w:val="000A751C"/>
    <w:rsid w:val="000C2E32"/>
    <w:rsid w:val="000C7B29"/>
    <w:rsid w:val="000D3372"/>
    <w:rsid w:val="000D6832"/>
    <w:rsid w:val="000E23F5"/>
    <w:rsid w:val="000E59AF"/>
    <w:rsid w:val="000F14A9"/>
    <w:rsid w:val="000F2B0F"/>
    <w:rsid w:val="000F2FFA"/>
    <w:rsid w:val="000F7F62"/>
    <w:rsid w:val="00106EAE"/>
    <w:rsid w:val="00111C45"/>
    <w:rsid w:val="001149D2"/>
    <w:rsid w:val="001332BD"/>
    <w:rsid w:val="00140F5A"/>
    <w:rsid w:val="00144530"/>
    <w:rsid w:val="00153F1F"/>
    <w:rsid w:val="00155BA9"/>
    <w:rsid w:val="00156BA9"/>
    <w:rsid w:val="00174FA1"/>
    <w:rsid w:val="00180D32"/>
    <w:rsid w:val="00194052"/>
    <w:rsid w:val="001C326E"/>
    <w:rsid w:val="001D1088"/>
    <w:rsid w:val="001D7ECA"/>
    <w:rsid w:val="001E544A"/>
    <w:rsid w:val="001F4CEB"/>
    <w:rsid w:val="00203DDE"/>
    <w:rsid w:val="002046E9"/>
    <w:rsid w:val="00206CC3"/>
    <w:rsid w:val="00213675"/>
    <w:rsid w:val="002256E4"/>
    <w:rsid w:val="002259EE"/>
    <w:rsid w:val="002432A7"/>
    <w:rsid w:val="00243D23"/>
    <w:rsid w:val="00262BC4"/>
    <w:rsid w:val="00264C17"/>
    <w:rsid w:val="00282FC4"/>
    <w:rsid w:val="0028357A"/>
    <w:rsid w:val="00287478"/>
    <w:rsid w:val="00294956"/>
    <w:rsid w:val="00294BB1"/>
    <w:rsid w:val="0029605A"/>
    <w:rsid w:val="002A27DF"/>
    <w:rsid w:val="002B467D"/>
    <w:rsid w:val="002B71D3"/>
    <w:rsid w:val="002C69DA"/>
    <w:rsid w:val="002D0A10"/>
    <w:rsid w:val="002D6416"/>
    <w:rsid w:val="002D6DDC"/>
    <w:rsid w:val="002D7ED8"/>
    <w:rsid w:val="002E6372"/>
    <w:rsid w:val="002E7766"/>
    <w:rsid w:val="00305C9A"/>
    <w:rsid w:val="00317DD8"/>
    <w:rsid w:val="00322620"/>
    <w:rsid w:val="00333D93"/>
    <w:rsid w:val="00336E5C"/>
    <w:rsid w:val="00342885"/>
    <w:rsid w:val="00344A20"/>
    <w:rsid w:val="00345973"/>
    <w:rsid w:val="00351B21"/>
    <w:rsid w:val="003730E5"/>
    <w:rsid w:val="003735C9"/>
    <w:rsid w:val="00375A78"/>
    <w:rsid w:val="0038048F"/>
    <w:rsid w:val="003860C2"/>
    <w:rsid w:val="00396BA6"/>
    <w:rsid w:val="00397DD0"/>
    <w:rsid w:val="003C0200"/>
    <w:rsid w:val="003D3245"/>
    <w:rsid w:val="003D4F97"/>
    <w:rsid w:val="003E072D"/>
    <w:rsid w:val="003E3786"/>
    <w:rsid w:val="003F775C"/>
    <w:rsid w:val="00400861"/>
    <w:rsid w:val="00405B61"/>
    <w:rsid w:val="00406BF8"/>
    <w:rsid w:val="00411126"/>
    <w:rsid w:val="0041200D"/>
    <w:rsid w:val="00420F57"/>
    <w:rsid w:val="00425687"/>
    <w:rsid w:val="00427D7C"/>
    <w:rsid w:val="00432173"/>
    <w:rsid w:val="0043697D"/>
    <w:rsid w:val="00437505"/>
    <w:rsid w:val="0044494C"/>
    <w:rsid w:val="004467EA"/>
    <w:rsid w:val="004501D5"/>
    <w:rsid w:val="00454381"/>
    <w:rsid w:val="00454A9A"/>
    <w:rsid w:val="00460C63"/>
    <w:rsid w:val="0046292F"/>
    <w:rsid w:val="004730DB"/>
    <w:rsid w:val="00473483"/>
    <w:rsid w:val="004734A5"/>
    <w:rsid w:val="004855BE"/>
    <w:rsid w:val="0049038E"/>
    <w:rsid w:val="004903E1"/>
    <w:rsid w:val="00494C9B"/>
    <w:rsid w:val="004A57AC"/>
    <w:rsid w:val="004A79B5"/>
    <w:rsid w:val="004B47E8"/>
    <w:rsid w:val="004B4FE9"/>
    <w:rsid w:val="004B558A"/>
    <w:rsid w:val="004C5569"/>
    <w:rsid w:val="004C6864"/>
    <w:rsid w:val="004D5E80"/>
    <w:rsid w:val="004D7F3D"/>
    <w:rsid w:val="004E474E"/>
    <w:rsid w:val="004E74B4"/>
    <w:rsid w:val="004F505A"/>
    <w:rsid w:val="005122A7"/>
    <w:rsid w:val="005264C9"/>
    <w:rsid w:val="00531999"/>
    <w:rsid w:val="0053285E"/>
    <w:rsid w:val="00557553"/>
    <w:rsid w:val="005629C8"/>
    <w:rsid w:val="00572350"/>
    <w:rsid w:val="0057705E"/>
    <w:rsid w:val="005864F3"/>
    <w:rsid w:val="00586ED5"/>
    <w:rsid w:val="00595194"/>
    <w:rsid w:val="005A5E71"/>
    <w:rsid w:val="005B28B6"/>
    <w:rsid w:val="005D06CF"/>
    <w:rsid w:val="005D58BD"/>
    <w:rsid w:val="005D7CA2"/>
    <w:rsid w:val="005E0C37"/>
    <w:rsid w:val="005E2B3C"/>
    <w:rsid w:val="005E2EF6"/>
    <w:rsid w:val="005F4B79"/>
    <w:rsid w:val="00607512"/>
    <w:rsid w:val="00607F7C"/>
    <w:rsid w:val="006335F5"/>
    <w:rsid w:val="00633A4F"/>
    <w:rsid w:val="00640B80"/>
    <w:rsid w:val="00650BC3"/>
    <w:rsid w:val="00657D4B"/>
    <w:rsid w:val="00667A5F"/>
    <w:rsid w:val="00672C6E"/>
    <w:rsid w:val="006804F6"/>
    <w:rsid w:val="00681975"/>
    <w:rsid w:val="00691141"/>
    <w:rsid w:val="00695844"/>
    <w:rsid w:val="00695F60"/>
    <w:rsid w:val="006A4825"/>
    <w:rsid w:val="006C4DB4"/>
    <w:rsid w:val="006C59EE"/>
    <w:rsid w:val="006D02C9"/>
    <w:rsid w:val="006D08BB"/>
    <w:rsid w:val="006D1010"/>
    <w:rsid w:val="006D24C4"/>
    <w:rsid w:val="006E2025"/>
    <w:rsid w:val="006E4A2E"/>
    <w:rsid w:val="006F4D85"/>
    <w:rsid w:val="006F7FC7"/>
    <w:rsid w:val="00710CED"/>
    <w:rsid w:val="0072074B"/>
    <w:rsid w:val="00723D49"/>
    <w:rsid w:val="00730FF8"/>
    <w:rsid w:val="00734C15"/>
    <w:rsid w:val="00735591"/>
    <w:rsid w:val="00736060"/>
    <w:rsid w:val="0073767C"/>
    <w:rsid w:val="00745186"/>
    <w:rsid w:val="00746A35"/>
    <w:rsid w:val="00754400"/>
    <w:rsid w:val="00762565"/>
    <w:rsid w:val="007635EA"/>
    <w:rsid w:val="0077353D"/>
    <w:rsid w:val="00773BEE"/>
    <w:rsid w:val="00787B51"/>
    <w:rsid w:val="00790D3F"/>
    <w:rsid w:val="00791C0A"/>
    <w:rsid w:val="00796720"/>
    <w:rsid w:val="007B05A2"/>
    <w:rsid w:val="007B14B8"/>
    <w:rsid w:val="007B7BAA"/>
    <w:rsid w:val="007C2CBA"/>
    <w:rsid w:val="007C5384"/>
    <w:rsid w:val="007D27D0"/>
    <w:rsid w:val="007D33F1"/>
    <w:rsid w:val="007D3D38"/>
    <w:rsid w:val="007E3C24"/>
    <w:rsid w:val="007F05CD"/>
    <w:rsid w:val="007F3D31"/>
    <w:rsid w:val="008017BA"/>
    <w:rsid w:val="00804ADC"/>
    <w:rsid w:val="008110BE"/>
    <w:rsid w:val="00822C6B"/>
    <w:rsid w:val="00846B2E"/>
    <w:rsid w:val="00847E99"/>
    <w:rsid w:val="00854102"/>
    <w:rsid w:val="008712E0"/>
    <w:rsid w:val="00872A31"/>
    <w:rsid w:val="00884CF6"/>
    <w:rsid w:val="00885A9A"/>
    <w:rsid w:val="00886489"/>
    <w:rsid w:val="00890A63"/>
    <w:rsid w:val="00897DD8"/>
    <w:rsid w:val="008A493B"/>
    <w:rsid w:val="008B0E86"/>
    <w:rsid w:val="008B46D4"/>
    <w:rsid w:val="008B4A5A"/>
    <w:rsid w:val="008C043B"/>
    <w:rsid w:val="008C5F21"/>
    <w:rsid w:val="008D336A"/>
    <w:rsid w:val="008D6B59"/>
    <w:rsid w:val="008E22AF"/>
    <w:rsid w:val="008E73D6"/>
    <w:rsid w:val="008E7BA1"/>
    <w:rsid w:val="008F5855"/>
    <w:rsid w:val="00902745"/>
    <w:rsid w:val="00910DEA"/>
    <w:rsid w:val="00923475"/>
    <w:rsid w:val="00923C0F"/>
    <w:rsid w:val="00924132"/>
    <w:rsid w:val="0093668C"/>
    <w:rsid w:val="0094231D"/>
    <w:rsid w:val="00952F27"/>
    <w:rsid w:val="0095453D"/>
    <w:rsid w:val="00965B3D"/>
    <w:rsid w:val="00974725"/>
    <w:rsid w:val="00975BC5"/>
    <w:rsid w:val="009764F9"/>
    <w:rsid w:val="00976795"/>
    <w:rsid w:val="00986379"/>
    <w:rsid w:val="009B691F"/>
    <w:rsid w:val="009C4537"/>
    <w:rsid w:val="009D65FB"/>
    <w:rsid w:val="009E3B18"/>
    <w:rsid w:val="009E55BD"/>
    <w:rsid w:val="009E67A7"/>
    <w:rsid w:val="009F3F61"/>
    <w:rsid w:val="009F6596"/>
    <w:rsid w:val="00A00833"/>
    <w:rsid w:val="00A01476"/>
    <w:rsid w:val="00A2710A"/>
    <w:rsid w:val="00A361E5"/>
    <w:rsid w:val="00A54D88"/>
    <w:rsid w:val="00A5737E"/>
    <w:rsid w:val="00A60B8A"/>
    <w:rsid w:val="00A723BF"/>
    <w:rsid w:val="00A75D33"/>
    <w:rsid w:val="00A76598"/>
    <w:rsid w:val="00A8507E"/>
    <w:rsid w:val="00AA0020"/>
    <w:rsid w:val="00AA16BE"/>
    <w:rsid w:val="00AB0EF6"/>
    <w:rsid w:val="00AB274E"/>
    <w:rsid w:val="00AC0F7D"/>
    <w:rsid w:val="00AC1D9F"/>
    <w:rsid w:val="00AC2EDE"/>
    <w:rsid w:val="00AC478A"/>
    <w:rsid w:val="00AD0C43"/>
    <w:rsid w:val="00AD429C"/>
    <w:rsid w:val="00AD7D3E"/>
    <w:rsid w:val="00AE38F2"/>
    <w:rsid w:val="00AE695B"/>
    <w:rsid w:val="00AF11DF"/>
    <w:rsid w:val="00AF5307"/>
    <w:rsid w:val="00B072B8"/>
    <w:rsid w:val="00B07D18"/>
    <w:rsid w:val="00B101D2"/>
    <w:rsid w:val="00B10BA4"/>
    <w:rsid w:val="00B124C0"/>
    <w:rsid w:val="00B150E6"/>
    <w:rsid w:val="00B164AD"/>
    <w:rsid w:val="00B22B80"/>
    <w:rsid w:val="00B253C0"/>
    <w:rsid w:val="00B26C3E"/>
    <w:rsid w:val="00B33577"/>
    <w:rsid w:val="00B42B28"/>
    <w:rsid w:val="00B4400E"/>
    <w:rsid w:val="00B51B0B"/>
    <w:rsid w:val="00B534BF"/>
    <w:rsid w:val="00B57D39"/>
    <w:rsid w:val="00B64814"/>
    <w:rsid w:val="00B714E0"/>
    <w:rsid w:val="00B7315F"/>
    <w:rsid w:val="00B84BF9"/>
    <w:rsid w:val="00B85787"/>
    <w:rsid w:val="00B9264C"/>
    <w:rsid w:val="00BB28B5"/>
    <w:rsid w:val="00BB7916"/>
    <w:rsid w:val="00BE2EDC"/>
    <w:rsid w:val="00BE4BE8"/>
    <w:rsid w:val="00BF091D"/>
    <w:rsid w:val="00BF3B6B"/>
    <w:rsid w:val="00BF4E5A"/>
    <w:rsid w:val="00BF6BC5"/>
    <w:rsid w:val="00C00E02"/>
    <w:rsid w:val="00C0127B"/>
    <w:rsid w:val="00C06F61"/>
    <w:rsid w:val="00C16D7C"/>
    <w:rsid w:val="00C26422"/>
    <w:rsid w:val="00C4075E"/>
    <w:rsid w:val="00C43DB4"/>
    <w:rsid w:val="00C46B98"/>
    <w:rsid w:val="00C50216"/>
    <w:rsid w:val="00C53170"/>
    <w:rsid w:val="00C53603"/>
    <w:rsid w:val="00C536C2"/>
    <w:rsid w:val="00C539AB"/>
    <w:rsid w:val="00C53B1D"/>
    <w:rsid w:val="00C55850"/>
    <w:rsid w:val="00C631FC"/>
    <w:rsid w:val="00C72F06"/>
    <w:rsid w:val="00C73CDA"/>
    <w:rsid w:val="00C77262"/>
    <w:rsid w:val="00C8350B"/>
    <w:rsid w:val="00C86DD4"/>
    <w:rsid w:val="00C86E2E"/>
    <w:rsid w:val="00C951F0"/>
    <w:rsid w:val="00CA50DE"/>
    <w:rsid w:val="00CC7BF8"/>
    <w:rsid w:val="00CE1A47"/>
    <w:rsid w:val="00CE2B5E"/>
    <w:rsid w:val="00CE7CA1"/>
    <w:rsid w:val="00CF1510"/>
    <w:rsid w:val="00CF1C5B"/>
    <w:rsid w:val="00D04FAF"/>
    <w:rsid w:val="00D0562C"/>
    <w:rsid w:val="00D211D7"/>
    <w:rsid w:val="00D3108D"/>
    <w:rsid w:val="00D36B2A"/>
    <w:rsid w:val="00D405BE"/>
    <w:rsid w:val="00D40A08"/>
    <w:rsid w:val="00D456E5"/>
    <w:rsid w:val="00D45DA3"/>
    <w:rsid w:val="00D6110A"/>
    <w:rsid w:val="00D62D52"/>
    <w:rsid w:val="00D758AD"/>
    <w:rsid w:val="00D778D9"/>
    <w:rsid w:val="00D77B94"/>
    <w:rsid w:val="00D833E2"/>
    <w:rsid w:val="00DA7202"/>
    <w:rsid w:val="00DB3428"/>
    <w:rsid w:val="00DC0411"/>
    <w:rsid w:val="00DC4D8B"/>
    <w:rsid w:val="00DF09A0"/>
    <w:rsid w:val="00DF3281"/>
    <w:rsid w:val="00DF7AF0"/>
    <w:rsid w:val="00DF7D0C"/>
    <w:rsid w:val="00E04FC5"/>
    <w:rsid w:val="00E208AC"/>
    <w:rsid w:val="00E24705"/>
    <w:rsid w:val="00E312D9"/>
    <w:rsid w:val="00E37EA3"/>
    <w:rsid w:val="00E41F2C"/>
    <w:rsid w:val="00E62204"/>
    <w:rsid w:val="00E63488"/>
    <w:rsid w:val="00E64A70"/>
    <w:rsid w:val="00E67B58"/>
    <w:rsid w:val="00E83184"/>
    <w:rsid w:val="00EA2360"/>
    <w:rsid w:val="00EA54A4"/>
    <w:rsid w:val="00EA671E"/>
    <w:rsid w:val="00EB61A7"/>
    <w:rsid w:val="00EC0EB3"/>
    <w:rsid w:val="00EC489F"/>
    <w:rsid w:val="00EC6783"/>
    <w:rsid w:val="00EC7105"/>
    <w:rsid w:val="00ED076C"/>
    <w:rsid w:val="00ED0D02"/>
    <w:rsid w:val="00EE1A91"/>
    <w:rsid w:val="00EE1DE3"/>
    <w:rsid w:val="00EE53F0"/>
    <w:rsid w:val="00EF2B47"/>
    <w:rsid w:val="00EF37AE"/>
    <w:rsid w:val="00EF6B6B"/>
    <w:rsid w:val="00EF6ED8"/>
    <w:rsid w:val="00EF79A1"/>
    <w:rsid w:val="00F05ADE"/>
    <w:rsid w:val="00F07960"/>
    <w:rsid w:val="00F11B3A"/>
    <w:rsid w:val="00F140C5"/>
    <w:rsid w:val="00F2238D"/>
    <w:rsid w:val="00F270C0"/>
    <w:rsid w:val="00F31B24"/>
    <w:rsid w:val="00F369AA"/>
    <w:rsid w:val="00F4491E"/>
    <w:rsid w:val="00F44CD3"/>
    <w:rsid w:val="00F45226"/>
    <w:rsid w:val="00F51484"/>
    <w:rsid w:val="00F52668"/>
    <w:rsid w:val="00F56BE1"/>
    <w:rsid w:val="00F73D6D"/>
    <w:rsid w:val="00F76F0B"/>
    <w:rsid w:val="00F77FC7"/>
    <w:rsid w:val="00F8014A"/>
    <w:rsid w:val="00F83AB9"/>
    <w:rsid w:val="00F841A1"/>
    <w:rsid w:val="00F87147"/>
    <w:rsid w:val="00F96127"/>
    <w:rsid w:val="00F96E57"/>
    <w:rsid w:val="00FB3CCE"/>
    <w:rsid w:val="00FC21F5"/>
    <w:rsid w:val="00FC685A"/>
    <w:rsid w:val="00FD1AB7"/>
    <w:rsid w:val="00FE6636"/>
    <w:rsid w:val="00FF1C8F"/>
    <w:rsid w:val="00FF437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294956"/>
    <w:pPr>
      <w:spacing w:after="0" w:line="240" w:lineRule="auto"/>
    </w:pPr>
    <w:rPr>
      <w:rFonts w:ascii="Arial Narrow" w:hAnsi="Arial Narrow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FB3CCE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36CC7C4764DF183B4F3896CD4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3B12D-3725-420A-BFA9-4338B06A4B0F}"/>
      </w:docPartPr>
      <w:docPartBody>
        <w:p w:rsidR="00AE5135" w:rsidRDefault="0085017C" w:rsidP="0085017C">
          <w:pPr>
            <w:pStyle w:val="4D736CC7C4764DF183B4F3896CD4F5F0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083DEC765EB849BE935A7827431CB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C5665-4D88-4257-818B-9B2ED7B7066B}"/>
      </w:docPartPr>
      <w:docPartBody>
        <w:p w:rsidR="00AE5135" w:rsidRDefault="0085017C" w:rsidP="0085017C">
          <w:pPr>
            <w:pStyle w:val="083DEC765EB849BE935A7827431CB1BF"/>
          </w:pPr>
          <w:r w:rsidRPr="00111C45">
            <w:rPr>
              <w:rStyle w:val="Platzhaltertext"/>
            </w:rPr>
            <w:t>TT.MM.JJJJ</w:t>
          </w:r>
        </w:p>
      </w:docPartBody>
    </w:docPart>
    <w:docPart>
      <w:docPartPr>
        <w:name w:val="37A81DE497D141D785157CFF5E65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8A92-EF51-480F-9A8E-B43F50829A9C}"/>
      </w:docPartPr>
      <w:docPartBody>
        <w:p w:rsidR="00AE5135" w:rsidRDefault="0085017C" w:rsidP="0085017C">
          <w:pPr>
            <w:pStyle w:val="37A81DE497D141D785157CFF5E652DEE"/>
          </w:pPr>
          <w:r w:rsidRPr="00111C45">
            <w:rPr>
              <w:rStyle w:val="Platzhaltertext"/>
            </w:rPr>
            <w:t>Text eingeben.</w:t>
          </w:r>
        </w:p>
      </w:docPartBody>
    </w:docPart>
    <w:docPart>
      <w:docPartPr>
        <w:name w:val="C7114D96F4D6F646A3AEE01877F69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EBBC4-2D0E-684E-B635-4BF7A67502D9}"/>
      </w:docPartPr>
      <w:docPartBody>
        <w:p w:rsidR="008868B7" w:rsidRDefault="0085017C" w:rsidP="0085017C">
          <w:pPr>
            <w:pStyle w:val="C7114D96F4D6F646A3AEE01877F69CBF1"/>
          </w:pPr>
          <w:r w:rsidRPr="00AF5307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816C2A498AF855459FFCAF8FD725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518F-B361-D742-BCD7-9AB6A850F2A3}"/>
      </w:docPartPr>
      <w:docPartBody>
        <w:p w:rsidR="008868B7" w:rsidRDefault="0085017C" w:rsidP="0085017C">
          <w:pPr>
            <w:pStyle w:val="816C2A498AF855459FFCAF8FD725ED491"/>
          </w:pPr>
          <w:r w:rsidRPr="00AF5307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70D178562405F14FA28B3F1A12FF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9967-896B-6F45-9D35-243404C8B90E}"/>
      </w:docPartPr>
      <w:docPartBody>
        <w:p w:rsidR="0085017C" w:rsidRDefault="0085017C" w:rsidP="0085017C">
          <w:pPr>
            <w:pStyle w:val="70D178562405F14FA28B3F1A12FF1AF1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F47A6F0A9EA94BD38B3F04C108E2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66BB6-9E43-43C5-81AC-EAC224773802}"/>
      </w:docPartPr>
      <w:docPartBody>
        <w:p w:rsidR="007C4119" w:rsidRDefault="0085017C" w:rsidP="0085017C">
          <w:pPr>
            <w:pStyle w:val="F47A6F0A9EA94BD38B3F04C108E26A991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90A19"/>
    <w:rsid w:val="000E230E"/>
    <w:rsid w:val="000F59C5"/>
    <w:rsid w:val="00151CC5"/>
    <w:rsid w:val="0016416D"/>
    <w:rsid w:val="001F65F0"/>
    <w:rsid w:val="002232DE"/>
    <w:rsid w:val="00225BC7"/>
    <w:rsid w:val="003462BC"/>
    <w:rsid w:val="0036098C"/>
    <w:rsid w:val="003855D8"/>
    <w:rsid w:val="003A4651"/>
    <w:rsid w:val="003A4698"/>
    <w:rsid w:val="003B3E2C"/>
    <w:rsid w:val="003E5719"/>
    <w:rsid w:val="004027E2"/>
    <w:rsid w:val="00405DDF"/>
    <w:rsid w:val="00410968"/>
    <w:rsid w:val="00475133"/>
    <w:rsid w:val="00480F63"/>
    <w:rsid w:val="004940C9"/>
    <w:rsid w:val="004D60F2"/>
    <w:rsid w:val="00546785"/>
    <w:rsid w:val="00573F88"/>
    <w:rsid w:val="005875E8"/>
    <w:rsid w:val="005E764D"/>
    <w:rsid w:val="005F73D8"/>
    <w:rsid w:val="006707B5"/>
    <w:rsid w:val="00687428"/>
    <w:rsid w:val="0069151B"/>
    <w:rsid w:val="0069439C"/>
    <w:rsid w:val="00715690"/>
    <w:rsid w:val="0077788B"/>
    <w:rsid w:val="007C07A4"/>
    <w:rsid w:val="007C4119"/>
    <w:rsid w:val="0085017C"/>
    <w:rsid w:val="00853E06"/>
    <w:rsid w:val="008868B7"/>
    <w:rsid w:val="008B3C4B"/>
    <w:rsid w:val="0093105B"/>
    <w:rsid w:val="00A50B44"/>
    <w:rsid w:val="00AE5135"/>
    <w:rsid w:val="00AF247A"/>
    <w:rsid w:val="00B5252B"/>
    <w:rsid w:val="00B75605"/>
    <w:rsid w:val="00BE2307"/>
    <w:rsid w:val="00BF4F00"/>
    <w:rsid w:val="00C20246"/>
    <w:rsid w:val="00C356E0"/>
    <w:rsid w:val="00C527B3"/>
    <w:rsid w:val="00C806FA"/>
    <w:rsid w:val="00C909D5"/>
    <w:rsid w:val="00C9623B"/>
    <w:rsid w:val="00D03AF0"/>
    <w:rsid w:val="00D57A92"/>
    <w:rsid w:val="00D76855"/>
    <w:rsid w:val="00D80226"/>
    <w:rsid w:val="00DA0508"/>
    <w:rsid w:val="00DA3766"/>
    <w:rsid w:val="00DB5C2A"/>
    <w:rsid w:val="00E31027"/>
    <w:rsid w:val="00E5295B"/>
    <w:rsid w:val="00E65213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017C"/>
    <w:rPr>
      <w:color w:val="808080"/>
    </w:rPr>
  </w:style>
  <w:style w:type="paragraph" w:customStyle="1" w:styleId="70D178562405F14FA28B3F1A12FF1AF11">
    <w:name w:val="70D178562405F14FA28B3F1A12FF1AF11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4D736CC7C4764DF183B4F3896CD4F5F0">
    <w:name w:val="4D736CC7C4764DF183B4F3896CD4F5F0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083DEC765EB849BE935A7827431CB1BF">
    <w:name w:val="083DEC765EB849BE935A7827431CB1BF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F47A6F0A9EA94BD38B3F04C108E26A991">
    <w:name w:val="F47A6F0A9EA94BD38B3F04C108E26A991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37A81DE497D141D785157CFF5E652DEE">
    <w:name w:val="37A81DE497D141D785157CFF5E652DEE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7114D96F4D6F646A3AEE01877F69CBF1">
    <w:name w:val="C7114D96F4D6F646A3AEE01877F69CBF1"/>
    <w:rsid w:val="0085017C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816C2A498AF855459FFCAF8FD725ED491">
    <w:name w:val="816C2A498AF855459FFCAF8FD725ED491"/>
    <w:rsid w:val="0085017C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7F840-7A56-4B3F-BD64-92CEADDE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3650</Characters>
  <Application>Microsoft Office Word</Application>
  <DocSecurity>0</DocSecurity>
  <Lines>93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Kompetenzraster-Basispraktikum_23_24_20230724</vt:lpstr>
      <vt:lpstr/>
    </vt:vector>
  </TitlesOfParts>
  <Manager/>
  <Company>Fachhochschule Nordwestschweiz</Company>
  <LinksUpToDate>false</LinksUpToDate>
  <CharactersWithSpaces>4065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Kompetenzraster-Basispraktikum_23_24_20230731</dc:title>
  <dc:subject/>
  <dc:creator>Thomas Bühler</dc:creator>
  <cp:keywords/>
  <dc:description/>
  <cp:lastModifiedBy>Thomas Bühler</cp:lastModifiedBy>
  <cp:revision>5</cp:revision>
  <cp:lastPrinted>2015-10-01T15:43:00Z</cp:lastPrinted>
  <dcterms:created xsi:type="dcterms:W3CDTF">2023-07-24T07:30:00Z</dcterms:created>
  <dcterms:modified xsi:type="dcterms:W3CDTF">2023-08-02T04:34:00Z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