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2A13668E" w:rsidR="00F841A1" w:rsidRPr="00111C45" w:rsidRDefault="00C43DB4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94C0" wp14:editId="78C3C5E6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0993" w14:textId="30DA5B0C" w:rsidR="00C43DB4" w:rsidRPr="002D6DDC" w:rsidRDefault="001820DB" w:rsidP="00C43DB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Grundlegungs</w:t>
                            </w:r>
                            <w:r w:rsidR="00C43DB4" w:rsidRPr="002D6DDC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4DD412D6" w14:textId="1844C565" w:rsidR="00C43DB4" w:rsidRPr="002D6DDC" w:rsidRDefault="00C43DB4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6B50FD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246FBD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1A114E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– Studienjahr 2</w:t>
                            </w:r>
                            <w:r w:rsidR="00FD6132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E36BB0" w14:textId="1836FB29" w:rsidR="00C43DB4" w:rsidRPr="0049597C" w:rsidRDefault="00FD6132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8E33A0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94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" stroked="f">
                <v:textbox>
                  <w:txbxContent>
                    <w:p w14:paraId="31380993" w14:textId="30DA5B0C" w:rsidR="00C43DB4" w:rsidRPr="002D6DDC" w:rsidRDefault="001820DB" w:rsidP="00C43DB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Grundlegungs</w:t>
                      </w:r>
                      <w:r w:rsidR="00C43DB4" w:rsidRPr="002D6DDC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4DD412D6" w14:textId="1844C565" w:rsidR="00C43DB4" w:rsidRPr="002D6DDC" w:rsidRDefault="00C43DB4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2D6DD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6B50FD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246FBD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1A114E" w:rsidRPr="002D6DD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2D6DDC">
                        <w:rPr>
                          <w:bCs/>
                          <w:sz w:val="15"/>
                          <w:szCs w:val="15"/>
                        </w:rPr>
                        <w:t>– Studienjahr 2</w:t>
                      </w:r>
                      <w:r w:rsidR="00FD6132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E36BB0" w14:textId="1836FB29" w:rsidR="00C43DB4" w:rsidRPr="0049597C" w:rsidRDefault="00FD6132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8E33A0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111C45">
        <w:t xml:space="preserve">Kompetenzraster </w:t>
      </w:r>
      <w:r w:rsidR="001820DB">
        <w:t>P</w:t>
      </w:r>
      <w:r w:rsidR="001820DB" w:rsidRPr="00111C45">
        <w:t xml:space="preserve">raktikum </w:t>
      </w:r>
      <w:r w:rsidR="001820DB">
        <w:t xml:space="preserve">Grundlegung </w:t>
      </w:r>
      <w:r w:rsidR="00432173" w:rsidRPr="00111C45">
        <w:rPr>
          <w:b w:val="0"/>
          <w:bCs/>
        </w:rPr>
        <w:t>für Standortgespräche (</w:t>
      </w:r>
      <w:r w:rsidR="00C4075E" w:rsidRPr="00111C45">
        <w:rPr>
          <w:b w:val="0"/>
          <w:bCs/>
        </w:rPr>
        <w:t>Zwischenbilanzierung/Sch</w:t>
      </w:r>
      <w:r w:rsidR="009F6596" w:rsidRPr="00111C45">
        <w:rPr>
          <w:b w:val="0"/>
          <w:bCs/>
        </w:rPr>
        <w:t>l</w:t>
      </w:r>
      <w:r w:rsidR="00C4075E" w:rsidRPr="00111C45">
        <w:rPr>
          <w:b w:val="0"/>
          <w:bCs/>
        </w:rPr>
        <w:t>ussbilanzierung</w:t>
      </w:r>
      <w:r w:rsidR="00432173" w:rsidRPr="00111C45">
        <w:rPr>
          <w:b w:val="0"/>
          <w:bCs/>
        </w:rPr>
        <w:t>)</w:t>
      </w:r>
    </w:p>
    <w:p w14:paraId="0EEFBD18" w14:textId="77777777" w:rsidR="00397DD0" w:rsidRPr="00111C45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111C45" w14:paraId="33BCE418" w14:textId="77777777" w:rsidTr="004846E4">
        <w:trPr>
          <w:trHeight w:val="186"/>
        </w:trPr>
        <w:tc>
          <w:tcPr>
            <w:tcW w:w="1276" w:type="dxa"/>
            <w:tcBorders>
              <w:top w:val="single" w:sz="24" w:space="0" w:color="808080"/>
              <w:left w:val="single" w:sz="24" w:space="0" w:color="808080"/>
            </w:tcBorders>
            <w:shd w:val="clear" w:color="auto" w:fill="F2F2F2" w:themeFill="background1" w:themeFillShade="F2"/>
          </w:tcPr>
          <w:p w14:paraId="41685772" w14:textId="1953F2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723877802"/>
            <w:placeholder>
              <w:docPart w:val="9D2DAC5DCDD74610B1373DDB8D3345C1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808080"/>
                </w:tcBorders>
              </w:tcPr>
              <w:p w14:paraId="37338E09" w14:textId="68EEA205" w:rsidR="002046E9" w:rsidRPr="00111C45" w:rsidRDefault="0054172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808080"/>
            </w:tcBorders>
            <w:shd w:val="clear" w:color="auto" w:fill="F2F2F2" w:themeFill="background1" w:themeFillShade="F2"/>
          </w:tcPr>
          <w:p w14:paraId="524B628C" w14:textId="4742CE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4D736CC7C4764DF183B4F3896CD4F5F0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808080"/>
                </w:tcBorders>
              </w:tcPr>
              <w:p w14:paraId="73C1A139" w14:textId="73B611CF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808080"/>
            </w:tcBorders>
            <w:shd w:val="clear" w:color="auto" w:fill="F2F2F2" w:themeFill="background1" w:themeFillShade="F2"/>
          </w:tcPr>
          <w:p w14:paraId="7D8ABE91" w14:textId="4EBDB69D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083DEC765EB849BE935A7827431CB1BF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808080"/>
                  <w:right w:val="single" w:sz="24" w:space="0" w:color="808080"/>
                </w:tcBorders>
              </w:tcPr>
              <w:p w14:paraId="5AEF91E5" w14:textId="6E2AF78B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2046E9" w:rsidRPr="00111C45" w14:paraId="633A248D" w14:textId="77777777" w:rsidTr="004846E4">
        <w:trPr>
          <w:trHeight w:val="186"/>
        </w:trPr>
        <w:tc>
          <w:tcPr>
            <w:tcW w:w="1276" w:type="dxa"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708747C1" w14:textId="3BB51E29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703391255"/>
            <w:placeholder>
              <w:docPart w:val="7479FBCDD259412FA96BCABD57AE21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6ED6911A" w:rsidR="002046E9" w:rsidRPr="00111C45" w:rsidRDefault="0054172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1843191211"/>
            <w:placeholder>
              <w:docPart w:val="37A81DE497D141D785157CFF5E652DEE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808080"/>
                </w:tcBorders>
              </w:tcPr>
              <w:p w14:paraId="10D8AB8E" w14:textId="75BD3225" w:rsidR="002046E9" w:rsidRPr="00111C45" w:rsidRDefault="004855BE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111C45" w14:paraId="33981A4D" w14:textId="77777777" w:rsidTr="004846E4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240D5057" w14:textId="697A79D3" w:rsidR="005864F3" w:rsidRDefault="005864F3" w:rsidP="002046E9">
            <w:pPr>
              <w:rPr>
                <w:sz w:val="16"/>
                <w:szCs w:val="18"/>
              </w:rPr>
            </w:pPr>
          </w:p>
          <w:p w14:paraId="6984D17B" w14:textId="7F0954F6" w:rsidR="00BF6093" w:rsidRPr="00111C45" w:rsidRDefault="00BF609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808080"/>
            </w:tcBorders>
          </w:tcPr>
          <w:p w14:paraId="3422BC21" w14:textId="0477E686" w:rsidR="005864F3" w:rsidRPr="00111C45" w:rsidRDefault="008E33A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97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111C45" w14:paraId="122E22B0" w14:textId="77777777" w:rsidTr="004846E4">
        <w:trPr>
          <w:trHeight w:val="170"/>
        </w:trPr>
        <w:tc>
          <w:tcPr>
            <w:tcW w:w="1276" w:type="dxa"/>
            <w:vMerge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26564AE9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808080"/>
            </w:tcBorders>
          </w:tcPr>
          <w:p w14:paraId="578486A4" w14:textId="1ED7A849" w:rsidR="005864F3" w:rsidRPr="00111C45" w:rsidRDefault="008E33A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896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 xml:space="preserve">Erste </w:t>
            </w:r>
            <w:r w:rsidR="00EE53F0" w:rsidRPr="00111C45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692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111C45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1188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Dritte</w:t>
            </w:r>
            <w:r w:rsidR="005864F3" w:rsidRPr="00111C45">
              <w:rPr>
                <w:sz w:val="16"/>
                <w:szCs w:val="18"/>
              </w:rPr>
              <w:t xml:space="preserve"> </w:t>
            </w:r>
            <w:r w:rsidR="00EE53F0" w:rsidRPr="00111C45">
              <w:rPr>
                <w:sz w:val="16"/>
                <w:szCs w:val="18"/>
              </w:rPr>
              <w:t xml:space="preserve">    </w:t>
            </w:r>
            <w:r w:rsidR="005864F3" w:rsidRPr="00111C45">
              <w:rPr>
                <w:sz w:val="16"/>
                <w:szCs w:val="18"/>
              </w:rPr>
              <w:t>Zwischenbilanz</w:t>
            </w:r>
            <w:r w:rsidR="00070C92" w:rsidRPr="00111C45">
              <w:rPr>
                <w:sz w:val="16"/>
                <w:szCs w:val="18"/>
              </w:rPr>
              <w:t xml:space="preserve">ierung </w:t>
            </w:r>
            <w:r w:rsidR="005864F3" w:rsidRPr="00111C45">
              <w:rPr>
                <w:sz w:val="16"/>
                <w:szCs w:val="18"/>
              </w:rPr>
              <w:t xml:space="preserve">durch </w:t>
            </w:r>
            <w:r w:rsidR="00FC685A" w:rsidRPr="00111C45">
              <w:rPr>
                <w:sz w:val="16"/>
                <w:szCs w:val="18"/>
              </w:rPr>
              <w:t>PLP</w:t>
            </w:r>
            <w:r w:rsidR="005864F3" w:rsidRPr="00111C45">
              <w:rPr>
                <w:sz w:val="16"/>
                <w:szCs w:val="18"/>
              </w:rPr>
              <w:t xml:space="preserve"> / Drittperson (mind. 1x Zwischenbilan</w:t>
            </w:r>
            <w:r w:rsidR="00432173" w:rsidRPr="00111C45">
              <w:rPr>
                <w:sz w:val="16"/>
                <w:szCs w:val="18"/>
              </w:rPr>
              <w:t xml:space="preserve">zierung im </w:t>
            </w:r>
            <w:r w:rsidR="001820DB">
              <w:rPr>
                <w:sz w:val="16"/>
                <w:szCs w:val="18"/>
              </w:rPr>
              <w:t>P</w:t>
            </w:r>
            <w:r w:rsidR="001820DB" w:rsidRPr="00111C45">
              <w:rPr>
                <w:sz w:val="16"/>
                <w:szCs w:val="18"/>
              </w:rPr>
              <w:t>raktikum</w:t>
            </w:r>
            <w:r w:rsidR="001820DB">
              <w:rPr>
                <w:sz w:val="16"/>
                <w:szCs w:val="18"/>
              </w:rPr>
              <w:t xml:space="preserve"> Grundlegung</w:t>
            </w:r>
            <w:r w:rsidR="005864F3" w:rsidRPr="00111C45">
              <w:rPr>
                <w:sz w:val="16"/>
                <w:szCs w:val="18"/>
              </w:rPr>
              <w:t>)</w:t>
            </w:r>
          </w:p>
        </w:tc>
      </w:tr>
      <w:tr w:rsidR="005864F3" w:rsidRPr="00111C45" w14:paraId="139AC05D" w14:textId="77777777" w:rsidTr="004846E4">
        <w:trPr>
          <w:trHeight w:val="170"/>
        </w:trPr>
        <w:tc>
          <w:tcPr>
            <w:tcW w:w="1276" w:type="dxa"/>
            <w:vMerge/>
            <w:tcBorders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</w:tcPr>
          <w:p w14:paraId="0EF57D00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808080"/>
              <w:right w:val="single" w:sz="24" w:space="0" w:color="808080"/>
            </w:tcBorders>
          </w:tcPr>
          <w:p w14:paraId="7AC93247" w14:textId="5E2B5AB8" w:rsidR="005864F3" w:rsidRPr="00111C45" w:rsidRDefault="008E33A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20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Schlussbilanzierung</w:t>
            </w:r>
            <w:r w:rsidR="00070C92" w:rsidRPr="00111C45">
              <w:rPr>
                <w:rFonts w:cs="Arial"/>
                <w:sz w:val="16"/>
                <w:szCs w:val="18"/>
              </w:rPr>
              <w:t xml:space="preserve"> </w:t>
            </w:r>
            <w:r w:rsidR="005864F3" w:rsidRPr="00111C45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04918550" w:rsidR="002046E9" w:rsidRPr="00111C45" w:rsidRDefault="00521235" w:rsidP="002046E9">
      <w:r w:rsidRPr="00111C45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76073FFC">
                <wp:simplePos x="0" y="0"/>
                <wp:positionH relativeFrom="column">
                  <wp:posOffset>-304800</wp:posOffset>
                </wp:positionH>
                <wp:positionV relativeFrom="paragraph">
                  <wp:posOffset>1308563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4pt;margin-top:103.0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D34B82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111C45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111C45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111C45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111C45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40441ADD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1D0B1A83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6D81BEDA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17060A9F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4846E4">
              <w:rPr>
                <w:rFonts w:ascii="Arial" w:hAnsi="Arial" w:cs="Arial"/>
                <w:sz w:val="14"/>
                <w:szCs w:val="14"/>
              </w:rPr>
              <w:t>e</w:t>
            </w:r>
            <w:r w:rsidRPr="004846E4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111C45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6837D787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111C45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343A157" w:rsidR="00822C6B" w:rsidRPr="00111C45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111C45" w:rsidRDefault="00822C6B" w:rsidP="00DA7202">
            <w:r w:rsidRPr="00111C45">
              <w:t>Präsenz im Rahmen der Praktikumsvorbereitung</w:t>
            </w:r>
          </w:p>
        </w:tc>
        <w:sdt>
          <w:sdtPr>
            <w:id w:val="19961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5600C065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401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4B472670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164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63BE2A1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646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706A793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30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FD6873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BAEDD7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060AB005" w:rsidR="00822C6B" w:rsidRPr="00111C45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74049184" w:rsidR="00822C6B" w:rsidRPr="00276ABF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2D164E31" w:rsidR="00822C6B" w:rsidRPr="00111C45" w:rsidRDefault="00822C6B" w:rsidP="00DA7202"/>
        </w:tc>
        <w:tc>
          <w:tcPr>
            <w:tcW w:w="377" w:type="dxa"/>
          </w:tcPr>
          <w:p w14:paraId="5A2E618D" w14:textId="0A27299F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2BB91B9E" w:rsidR="00822C6B" w:rsidRPr="00111C45" w:rsidRDefault="00822C6B" w:rsidP="00DA7202">
            <w:r w:rsidRPr="00111C45">
              <w:t xml:space="preserve">Präsenz im Rahmen des </w:t>
            </w:r>
            <w:r w:rsidR="001820DB">
              <w:t>P</w:t>
            </w:r>
            <w:r w:rsidRPr="00111C45">
              <w:t>raktikums</w:t>
            </w:r>
            <w:r w:rsidR="001820DB">
              <w:t xml:space="preserve"> Grundlegung</w:t>
            </w:r>
          </w:p>
        </w:tc>
        <w:sdt>
          <w:sdtPr>
            <w:id w:val="-48185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03B907ED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82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4C10AC5A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810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40CB6CC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8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407DB78F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5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708494D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4D1E059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6E407BA3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50C211CA" w:rsidR="00822C6B" w:rsidRPr="00276ABF" w:rsidRDefault="00822C6B" w:rsidP="00DA720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822C6B" w:rsidRPr="00111C45" w:rsidRDefault="00822C6B" w:rsidP="00DA7202"/>
        </w:tc>
        <w:tc>
          <w:tcPr>
            <w:tcW w:w="377" w:type="dxa"/>
          </w:tcPr>
          <w:p w14:paraId="3A8E4E2D" w14:textId="65801733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822C6B" w:rsidRPr="00111C45" w:rsidRDefault="00822C6B" w:rsidP="00DA7202">
            <w:r w:rsidRPr="00111C45">
              <w:t>Einhaltung von Terminen</w:t>
            </w:r>
          </w:p>
        </w:tc>
        <w:sdt>
          <w:sdtPr>
            <w:id w:val="16458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5E71570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7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39AFB92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44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3699C89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36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BE430C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77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11992E6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73AF0B80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822C6B" w:rsidRPr="00276ABF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822C6B" w:rsidRPr="00111C45" w:rsidRDefault="00822C6B" w:rsidP="00DA7202"/>
        </w:tc>
        <w:tc>
          <w:tcPr>
            <w:tcW w:w="377" w:type="dxa"/>
          </w:tcPr>
          <w:p w14:paraId="1ED968E4" w14:textId="7E06E0DB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408A6CA9" w:rsidR="00822C6B" w:rsidRPr="00111C45" w:rsidRDefault="00822C6B" w:rsidP="00DA7202">
            <w:r w:rsidRPr="00111C45">
              <w:t>Einhaltung von Vereinbarungen und Abmachungen</w:t>
            </w:r>
          </w:p>
        </w:tc>
        <w:sdt>
          <w:sdtPr>
            <w:id w:val="6867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0346520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27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19E19207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74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3F96F39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95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0EB7794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50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236D2B2B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3CC6C1F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822C6B" w:rsidRPr="00276ABF" w:rsidRDefault="00822C6B" w:rsidP="00DA7202">
            <w:pPr>
              <w:rPr>
                <w:sz w:val="10"/>
                <w:szCs w:val="10"/>
              </w:rPr>
            </w:pPr>
          </w:p>
        </w:tc>
      </w:tr>
    </w:tbl>
    <w:p w14:paraId="66DAF210" w14:textId="07357729" w:rsidR="00022D62" w:rsidRPr="00111C45" w:rsidRDefault="00022D62">
      <w:pPr>
        <w:rPr>
          <w:sz w:val="6"/>
          <w:szCs w:val="11"/>
        </w:rPr>
      </w:pPr>
    </w:p>
    <w:p w14:paraId="29291672" w14:textId="284ECFE2" w:rsidR="00DA7202" w:rsidRPr="00111C45" w:rsidRDefault="00DA7202">
      <w:pPr>
        <w:rPr>
          <w:sz w:val="6"/>
          <w:szCs w:val="11"/>
        </w:rPr>
      </w:pPr>
    </w:p>
    <w:p w14:paraId="7289DAFA" w14:textId="2DA2ACC5" w:rsidR="00DA7202" w:rsidRPr="00111C45" w:rsidRDefault="00DA7202">
      <w:pPr>
        <w:rPr>
          <w:sz w:val="6"/>
          <w:szCs w:val="11"/>
        </w:rPr>
      </w:pPr>
    </w:p>
    <w:p w14:paraId="54CAD676" w14:textId="77777777" w:rsidR="00DA7202" w:rsidRPr="00111C45" w:rsidRDefault="00DA7202">
      <w:pPr>
        <w:rPr>
          <w:sz w:val="6"/>
          <w:szCs w:val="11"/>
        </w:rPr>
      </w:pPr>
    </w:p>
    <w:p w14:paraId="138D1953" w14:textId="77777777" w:rsidR="00022D62" w:rsidRPr="00111C45" w:rsidRDefault="00022D62">
      <w:pPr>
        <w:rPr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AC478A" w:rsidRPr="00111C45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822C6B" w:rsidRPr="00111C45" w:rsidRDefault="00822C6B" w:rsidP="00022D6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2F3BECAD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25F2DDFD" w:rsidR="00822C6B" w:rsidRPr="00111C45" w:rsidRDefault="00AC478A" w:rsidP="00022D62">
            <w:r w:rsidRPr="00111C45">
              <w:t>Erkundende Aufgaben sind zielführend</w:t>
            </w:r>
          </w:p>
        </w:tc>
        <w:sdt>
          <w:sdt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26EF2723" w14:textId="41584E24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3FBD2416" w14:textId="4CD4077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61E2693" w14:textId="2035F3C4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DBAB349" w14:textId="4E7399CB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E7CE836" w14:textId="78E0869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4793E192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042386C9" w:rsidR="00822C6B" w:rsidRPr="00276ABF" w:rsidRDefault="00822C6B" w:rsidP="00022D6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2C47579D" w:rsidR="00822C6B" w:rsidRPr="00276ABF" w:rsidRDefault="00822C6B" w:rsidP="00022D6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21DAAFD0" w:rsidR="00822C6B" w:rsidRPr="00111C45" w:rsidRDefault="00AC2EDE" w:rsidP="00022D62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FE628" wp14:editId="0E08583A">
                      <wp:simplePos x="0" y="0"/>
                      <wp:positionH relativeFrom="column">
                        <wp:posOffset>-267516</wp:posOffset>
                      </wp:positionH>
                      <wp:positionV relativeFrom="paragraph">
                        <wp:posOffset>-319586</wp:posOffset>
                      </wp:positionV>
                      <wp:extent cx="447040" cy="1975757"/>
                      <wp:effectExtent l="0" t="0" r="10160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1975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E26A6" w14:textId="07FD2FF1" w:rsidR="00AC478A" w:rsidRPr="00AC478A" w:rsidRDefault="00AC478A" w:rsidP="00AC47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(2) Qualität Praktikumsaufgaben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E628" id="Rechteck 6" o:spid="_x0000_s1028" style="position:absolute;margin-left:-21.05pt;margin-top:-25.15pt;width:35.2pt;height:1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" fillcolor="#dbf6b9 [1302]" strokecolor="#7f7f7f [1612]" strokeweight="1pt">
                      <v:textbox style="layout-flow:vertical;mso-layout-flow-alt:bottom-to-top">
                        <w:txbxContent>
                          <w:p w14:paraId="72BE26A6" w14:textId="07FD2FF1" w:rsidR="00AC478A" w:rsidRPr="00AC478A" w:rsidRDefault="00AC478A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60444604" w14:textId="1FEC76FE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159EA9EB" w:rsidR="00822C6B" w:rsidRPr="00111C45" w:rsidRDefault="00AC478A" w:rsidP="00022D62">
            <w:r w:rsidRPr="00111C45">
              <w:t>Vorbereitende Aufgaben (Situations- und Bedingungsanalysen, Lernstandserhebungen)</w:t>
            </w:r>
          </w:p>
        </w:tc>
        <w:sdt>
          <w:sdt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9CFAA5" w14:textId="374EDF0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648681B" w14:textId="7262659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2CE9752" w14:textId="3C517291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A8FF183" w14:textId="2BD5711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74606C53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053B5AF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47F8EED6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33EF688D" w:rsidR="00822C6B" w:rsidRPr="00276ABF" w:rsidRDefault="00822C6B" w:rsidP="00022D6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2C6B" w:rsidRPr="00111C45" w:rsidRDefault="00822C6B" w:rsidP="00022D62"/>
        </w:tc>
        <w:tc>
          <w:tcPr>
            <w:tcW w:w="377" w:type="dxa"/>
          </w:tcPr>
          <w:p w14:paraId="4EE9A90F" w14:textId="35DCB732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25A18B48" w:rsidR="00822C6B" w:rsidRPr="00111C45" w:rsidRDefault="00AC478A" w:rsidP="00022D62">
            <w:r w:rsidRPr="00111C45">
              <w:t>Erprobenden Aufgaben erfüllen phasenspezifische Anforderungen, inkl. Methodeneinsatz und Konstruktion Unterrichtsarrangements</w:t>
            </w:r>
          </w:p>
        </w:tc>
        <w:sdt>
          <w:sdt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6E8352E7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98F19A7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7EE6A2DC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235ECE00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60F214A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7904A870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028AB6C7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349440AA" w:rsidR="00822C6B" w:rsidRPr="00276ABF" w:rsidRDefault="00822C6B" w:rsidP="00022D6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2C6B" w:rsidRPr="00111C45" w:rsidRDefault="00822C6B" w:rsidP="00022D62"/>
        </w:tc>
        <w:tc>
          <w:tcPr>
            <w:tcW w:w="377" w:type="dxa"/>
          </w:tcPr>
          <w:p w14:paraId="2B07C7AE" w14:textId="3B3E322D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0E34A78" w:rsidR="00822C6B" w:rsidRPr="00111C45" w:rsidRDefault="00AC478A" w:rsidP="00022D62">
            <w:r w:rsidRPr="00111C45">
              <w:t>Unterrichtsauswertungen</w:t>
            </w:r>
          </w:p>
        </w:tc>
        <w:sdt>
          <w:sdt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4216CEC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1AE858A2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1302853B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0E2A42E8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2B078F1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2E9D41B4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A34CE4B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23196F0" w:rsidR="00822C6B" w:rsidRPr="00276ABF" w:rsidRDefault="00822C6B" w:rsidP="00022D6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AC478A" w:rsidRPr="00111C45" w:rsidRDefault="00AC478A" w:rsidP="00022D62"/>
        </w:tc>
        <w:tc>
          <w:tcPr>
            <w:tcW w:w="377" w:type="dxa"/>
          </w:tcPr>
          <w:p w14:paraId="323596F1" w14:textId="61424AAF" w:rsidR="00AC478A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43888805" w:rsidR="00AC478A" w:rsidRPr="00111C45" w:rsidRDefault="00AC478A" w:rsidP="00022D62">
            <w:r w:rsidRPr="00111C45">
              <w:t>Erste Umsetzungen professioneller Kompetenzen in Bezug auf Unterricht</w:t>
            </w:r>
          </w:p>
        </w:tc>
        <w:sdt>
          <w:sdt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20802B29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27274A1C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49C9199C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6DA91119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25887AFF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2EDE" w:rsidRPr="00111C45" w14:paraId="55370FB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AC478A" w:rsidRPr="004846E4" w:rsidRDefault="00AC478A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3BAA3820" w:rsidR="00AC478A" w:rsidRPr="00276ABF" w:rsidRDefault="00AC478A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6F9BD9FF" w:rsidR="00AC478A" w:rsidRPr="00276ABF" w:rsidRDefault="00AC478A" w:rsidP="00022D6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00C02D28" w:rsidR="002046E9" w:rsidRPr="00111C45" w:rsidRDefault="00521235" w:rsidP="002046E9">
      <w:r w:rsidRPr="004846E4">
        <w:rPr>
          <w:rFonts w:ascii="Arial" w:hAnsi="Arial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CDCF" wp14:editId="523E338A">
                <wp:simplePos x="0" y="0"/>
                <wp:positionH relativeFrom="column">
                  <wp:posOffset>-187325</wp:posOffset>
                </wp:positionH>
                <wp:positionV relativeFrom="paragraph">
                  <wp:posOffset>2555703</wp:posOffset>
                </wp:positionV>
                <wp:extent cx="447040" cy="1783715"/>
                <wp:effectExtent l="0" t="0" r="10160" b="69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783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69A4" w14:textId="77777777" w:rsidR="002E2585" w:rsidRDefault="00022D6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(3) Qualität </w:t>
                            </w:r>
                            <w:r w:rsidR="00910D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Berufseignungs</w:t>
                            </w:r>
                            <w:r w:rsidR="002E25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7CF15BCB" w:rsidR="00022D62" w:rsidRPr="00AC478A" w:rsidRDefault="00910DEA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75pt;margin-top:201.25pt;width:35.2pt;height:1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525B69A4" w14:textId="77777777" w:rsidR="002E2585" w:rsidRDefault="00022D6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(3) Qualität </w:t>
                      </w:r>
                      <w:r w:rsidR="00910D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Berufseignungs</w:t>
                      </w:r>
                      <w:r w:rsidR="002E25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7CF15BCB" w:rsidR="00022D62" w:rsidRPr="00AC478A" w:rsidRDefault="00910DEA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022D62" w:rsidRPr="00111C45" w14:paraId="322800BF" w14:textId="77777777" w:rsidTr="004846E4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08EB1ADA" w:rsidR="00022D62" w:rsidRPr="00111C45" w:rsidRDefault="00022D62" w:rsidP="002C5107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49AC0B39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022D62" w:rsidRPr="00111C45" w:rsidRDefault="00022D62" w:rsidP="002C5107">
            <w:r w:rsidRPr="00111C45">
              <w:t>Problemlösefähigkeit, Zielorientierung, Perspektivenwechsel</w:t>
            </w:r>
          </w:p>
        </w:tc>
        <w:sdt>
          <w:sdtPr>
            <w:id w:val="-1418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2A3A8CD3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76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53280023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181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3AE12A8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387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285E8A96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120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743178F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0E6BF903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566F23E0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022D62" w:rsidRPr="00276ABF" w:rsidRDefault="00022D62" w:rsidP="002C5107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34E70753" w:rsidR="00022D62" w:rsidRPr="00276ABF" w:rsidRDefault="00022D62" w:rsidP="002C5107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022D62" w:rsidRPr="00111C45" w14:paraId="1EC4874E" w14:textId="77777777" w:rsidTr="004846E4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09C1E8B" w:rsidR="00022D62" w:rsidRPr="00111C45" w:rsidRDefault="00022D62" w:rsidP="002C5107"/>
        </w:tc>
        <w:tc>
          <w:tcPr>
            <w:tcW w:w="377" w:type="dxa"/>
          </w:tcPr>
          <w:p w14:paraId="34CF6856" w14:textId="2E51F649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022D62" w:rsidRPr="00111C45" w:rsidRDefault="00022D62" w:rsidP="002C5107">
            <w:r w:rsidRPr="00111C45">
              <w:t>Eigenständigkeit im Denken und Handeln</w:t>
            </w:r>
          </w:p>
        </w:tc>
        <w:sdt>
          <w:sdtPr>
            <w:id w:val="-14781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52CE5D44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388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37591B9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6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365C620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536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32BA0F9C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36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6903B43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1DBE06A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022D62" w:rsidRPr="00276ABF" w:rsidRDefault="00022D62" w:rsidP="002C51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22D62" w:rsidRPr="00111C45" w14:paraId="4A202337" w14:textId="77777777" w:rsidTr="004846E4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022D62" w:rsidRPr="00111C45" w:rsidRDefault="00022D62" w:rsidP="002C5107"/>
        </w:tc>
        <w:tc>
          <w:tcPr>
            <w:tcW w:w="377" w:type="dxa"/>
          </w:tcPr>
          <w:p w14:paraId="3D99C8A1" w14:textId="63321FEE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022D62" w:rsidRPr="00111C45" w:rsidRDefault="00022D62" w:rsidP="002C5107">
            <w:r w:rsidRPr="00111C45">
              <w:t>Flexibilität</w:t>
            </w:r>
          </w:p>
        </w:tc>
        <w:sdt>
          <w:sdtPr>
            <w:id w:val="-17249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0D32DD1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29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0A3FD6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891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300879B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819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3FD99379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084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A48485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4ECAE0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3818A21D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022D62" w:rsidRPr="00276ABF" w:rsidRDefault="00022D62" w:rsidP="002C5107">
            <w:pPr>
              <w:rPr>
                <w:rFonts w:cs="Arial"/>
                <w:sz w:val="10"/>
                <w:szCs w:val="10"/>
              </w:rPr>
            </w:pPr>
          </w:p>
        </w:tc>
      </w:tr>
      <w:tr w:rsidR="00022D62" w:rsidRPr="00111C45" w14:paraId="1CD47D56" w14:textId="77777777" w:rsidTr="004846E4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022D62" w:rsidRPr="00111C45" w:rsidRDefault="00022D62" w:rsidP="002C5107"/>
        </w:tc>
        <w:tc>
          <w:tcPr>
            <w:tcW w:w="377" w:type="dxa"/>
          </w:tcPr>
          <w:p w14:paraId="402EA7CD" w14:textId="38FA082E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022D62" w:rsidRPr="00111C45" w:rsidRDefault="00022D62" w:rsidP="002C5107">
            <w:r w:rsidRPr="00111C45">
              <w:t>Verhältnismässige Ansprüche, günstige Verhaltensmuster, professionelles Wissen</w:t>
            </w:r>
          </w:p>
        </w:tc>
        <w:sdt>
          <w:sdtPr>
            <w:id w:val="-21158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17C07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84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7B19A1F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3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3EF1BDA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405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76BC9674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87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0C520120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58FFE58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315F6AEB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022D62" w:rsidRPr="00276ABF" w:rsidRDefault="00022D62" w:rsidP="002C5107">
            <w:pPr>
              <w:rPr>
                <w:sz w:val="10"/>
                <w:szCs w:val="10"/>
              </w:rPr>
            </w:pPr>
          </w:p>
        </w:tc>
      </w:tr>
      <w:tr w:rsidR="00022D62" w:rsidRPr="00111C45" w14:paraId="4B075501" w14:textId="77777777" w:rsidTr="004846E4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022D62" w:rsidRPr="00111C45" w:rsidRDefault="00022D62" w:rsidP="002C5107"/>
        </w:tc>
        <w:tc>
          <w:tcPr>
            <w:tcW w:w="377" w:type="dxa"/>
          </w:tcPr>
          <w:p w14:paraId="2CE24886" w14:textId="2C529A0B" w:rsidR="00022D62" w:rsidRPr="00111C45" w:rsidRDefault="00910DEA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764635BB" w:rsidR="00022D62" w:rsidRPr="00111C45" w:rsidRDefault="00910DEA" w:rsidP="002C5107">
            <w:r w:rsidRPr="00111C45">
              <w:t>Haltung und Bereitschaft</w:t>
            </w:r>
            <w:r w:rsidR="00305C9A">
              <w:t xml:space="preserve"> hinsichtlich pädagogische</w:t>
            </w:r>
            <w:r w:rsidR="00791C0A">
              <w:t>n</w:t>
            </w:r>
            <w:r w:rsidR="00305C9A">
              <w:t xml:space="preserve"> Handeln</w:t>
            </w:r>
            <w:r w:rsidR="00791C0A">
              <w:t>s</w:t>
            </w:r>
          </w:p>
        </w:tc>
        <w:sdt>
          <w:sdtPr>
            <w:id w:val="21363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E9A5AA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60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67DB5C6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8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29B4709C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50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7D0BEA6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69453B1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4C45EE7B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46DB7242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BBB245E" w:rsidR="00022D62" w:rsidRPr="00276ABF" w:rsidRDefault="00022D62" w:rsidP="002C5107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954B5E6" w14:textId="51D309ED" w:rsidR="008B4A5A" w:rsidRPr="00111C45" w:rsidRDefault="008B4A5A" w:rsidP="002046E9"/>
    <w:p w14:paraId="2830ACFB" w14:textId="029AD0C2" w:rsidR="002C5107" w:rsidRDefault="002C5107">
      <w:pPr>
        <w:spacing w:after="200" w:line="276" w:lineRule="auto"/>
      </w:pPr>
      <w:r>
        <w:br w:type="page"/>
      </w:r>
    </w:p>
    <w:p w14:paraId="08475FEC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111C45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111C45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111C45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111C45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1977595A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56EEE5CD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5ABBC829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11E629F6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4846E4">
              <w:rPr>
                <w:rFonts w:ascii="Arial" w:hAnsi="Arial" w:cs="Arial"/>
                <w:sz w:val="14"/>
                <w:szCs w:val="14"/>
              </w:rPr>
              <w:t>e</w:t>
            </w:r>
            <w:r w:rsidRPr="004846E4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111C45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5CA6082B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20F24820" w:rsidR="008B4A5A" w:rsidRPr="00111C45" w:rsidRDefault="00521235" w:rsidP="002046E9">
      <w:r w:rsidRPr="00111C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0CF2A" wp14:editId="56A9A916">
                <wp:simplePos x="0" y="0"/>
                <wp:positionH relativeFrom="column">
                  <wp:posOffset>-267970</wp:posOffset>
                </wp:positionH>
                <wp:positionV relativeFrom="paragraph">
                  <wp:posOffset>1378636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910DEA" w:rsidRPr="00AC478A" w:rsidRDefault="002D6416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8.55pt;width:37.55pt;height:1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EHnvmzfAAAACgEAAA8AAABk&#10;cnMvZG93bnJldi54bWxMj8tOwzAQRfdI/IM1SOxaJya0NMSpoBJs6KYP9m48jSP8ku22ga/HXcFy&#10;dI/uPdMsR6PJGUMcnOVQTgsgaDsnB9tz2O/eJk9AYhJWCu0scvjGCMv29qYRtXQXu8HzNvUkl9hY&#10;Cw4qJV9TGjuFRsSp82hzdnTBiJTP0FMZxCWXG01ZUcyoEYPNC0p4XCnsvrYnw+Fn/xoeddz50Rm/&#10;/nzHzcd6pTi/vxtfnoEkHNMfDFf9rA5tdjq4k5WRaA6TirGMcmDlvASSiQe2AHLgUM3mF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Qee+bN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910DEA" w:rsidRPr="00AC478A" w:rsidRDefault="002D6416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910DEA" w:rsidRPr="00111C45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910DEA" w:rsidRPr="00111C45" w:rsidRDefault="00910DEA" w:rsidP="00D833E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40CD1EF9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910DEA" w:rsidRPr="00111C45" w:rsidRDefault="00BE4BE8" w:rsidP="00D833E2">
            <w:r w:rsidRPr="00111C45">
              <w:t>Motivationale Orientierungen</w:t>
            </w:r>
          </w:p>
        </w:tc>
        <w:sdt>
          <w:sdtPr>
            <w:id w:val="20210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BBBDB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633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39798FF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354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7042532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93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6C4E9EFA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10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2F896F4D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43F0F9A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35D64D7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910DEA" w:rsidRPr="00276ABF" w:rsidRDefault="00910DEA" w:rsidP="00D833E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910DEA" w:rsidRPr="00276ABF" w:rsidRDefault="00910DEA" w:rsidP="00D833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0DEA" w:rsidRPr="00111C45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910DEA" w:rsidRPr="00111C45" w:rsidRDefault="00910DEA" w:rsidP="00D833E2"/>
        </w:tc>
        <w:tc>
          <w:tcPr>
            <w:tcW w:w="377" w:type="dxa"/>
          </w:tcPr>
          <w:p w14:paraId="28ECF202" w14:textId="1ED19B87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910DEA" w:rsidRPr="00111C45" w:rsidRDefault="00D833E2" w:rsidP="00D833E2">
            <w:r w:rsidRPr="00111C45">
              <w:t>Selbstregulation</w:t>
            </w:r>
          </w:p>
        </w:tc>
        <w:sdt>
          <w:sdtPr>
            <w:id w:val="1211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7011AF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695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1655202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557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7FEC3538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10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6017BAC6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52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7DBD2B6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2490B7C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22D45E01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1741601" w:rsidR="00910DEA" w:rsidRPr="00276ABF" w:rsidRDefault="00910DEA" w:rsidP="00D833E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910DEA" w:rsidRPr="00111C45" w:rsidRDefault="00910DEA" w:rsidP="00D833E2"/>
        </w:tc>
        <w:tc>
          <w:tcPr>
            <w:tcW w:w="377" w:type="dxa"/>
          </w:tcPr>
          <w:p w14:paraId="028DD3EE" w14:textId="73190A35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910DEA" w:rsidRPr="00111C45" w:rsidRDefault="00D833E2" w:rsidP="00D833E2">
            <w:r w:rsidRPr="00111C45">
              <w:t>Kommunikation und Zusammenarbeit</w:t>
            </w:r>
          </w:p>
        </w:tc>
        <w:sdt>
          <w:sdtPr>
            <w:id w:val="10918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1398CF6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67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2A90B1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11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20DC1EB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07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6D6EC47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38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29712ED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5550D5A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2D7CE15B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98B47CC" w:rsidR="00910DEA" w:rsidRPr="00276ABF" w:rsidRDefault="00910DEA" w:rsidP="00D833E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910DEA" w:rsidRPr="00111C45" w:rsidRDefault="00910DEA" w:rsidP="00D833E2"/>
        </w:tc>
        <w:tc>
          <w:tcPr>
            <w:tcW w:w="377" w:type="dxa"/>
          </w:tcPr>
          <w:p w14:paraId="6EA51516" w14:textId="5B37E78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910DEA" w:rsidRPr="00111C45" w:rsidRDefault="00D833E2" w:rsidP="00D833E2">
            <w:r w:rsidRPr="00111C45">
              <w:t>Offenheit und Lernbereitschaft</w:t>
            </w:r>
          </w:p>
        </w:tc>
        <w:sdt>
          <w:sdtPr>
            <w:id w:val="-10192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72C25B5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56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2E402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04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6C982D3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035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385435F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43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35D6310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EE1FD36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5F4E348D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910DEA" w:rsidRPr="00276ABF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910DEA" w:rsidRPr="00111C45" w:rsidRDefault="00910DEA" w:rsidP="00D833E2"/>
        </w:tc>
        <w:tc>
          <w:tcPr>
            <w:tcW w:w="377" w:type="dxa"/>
          </w:tcPr>
          <w:p w14:paraId="4BF71B5D" w14:textId="3B8CDF62" w:rsidR="00910DEA" w:rsidRPr="00111C45" w:rsidRDefault="002C1FC4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910DEA" w:rsidRPr="00111C45" w:rsidRDefault="00D833E2" w:rsidP="00D833E2">
            <w:r w:rsidRPr="00111C45">
              <w:t>Zuverlässigkeit und Verbindlichkeit</w:t>
            </w:r>
          </w:p>
        </w:tc>
        <w:sdt>
          <w:sdtPr>
            <w:id w:val="11802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67D4698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746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5676573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09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2C6CC74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8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39025C7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9F31CB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6023F3C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910DEA" w:rsidRPr="00111C45" w:rsidRDefault="00910DEA" w:rsidP="00D833E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5642DE16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5E4EDC2A" w:rsidR="00910DEA" w:rsidRPr="00276ABF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111C45" w:rsidRDefault="00910DEA" w:rsidP="002046E9"/>
    <w:p w14:paraId="39168F38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B4A5A" w:rsidRPr="00111C45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3F34220D" w:rsidR="008B4A5A" w:rsidRPr="00111C45" w:rsidRDefault="008B4A5A" w:rsidP="0086644B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ECF2FEC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8B4A5A" w:rsidRPr="00111C45" w:rsidRDefault="008B4A5A" w:rsidP="0086644B">
            <w:r w:rsidRPr="00111C45">
              <w:t>Planung, Förderung, Beratung und Bewertung von Lernprozessen</w:t>
            </w:r>
          </w:p>
        </w:tc>
        <w:sdt>
          <w:sdtPr>
            <w:id w:val="-5961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77D86EB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690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FB8D2A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22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5E3EE12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38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BC812AA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026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04B2685E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763C97C8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8B4A5A" w:rsidRPr="004846E4" w:rsidRDefault="008B4A5A" w:rsidP="0086644B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33100447" w:rsidR="008B4A5A" w:rsidRPr="00276ABF" w:rsidRDefault="008B4A5A" w:rsidP="0086644B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50DA0ECD" w:rsidR="008B4A5A" w:rsidRPr="00276ABF" w:rsidRDefault="008B4A5A" w:rsidP="0086644B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B4A5A" w:rsidRPr="00111C45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8B4A5A" w:rsidRPr="00111C45" w:rsidRDefault="008B4A5A" w:rsidP="0086644B"/>
        </w:tc>
        <w:tc>
          <w:tcPr>
            <w:tcW w:w="377" w:type="dxa"/>
          </w:tcPr>
          <w:p w14:paraId="111279DA" w14:textId="677845E1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8B4A5A" w:rsidRPr="00111C45" w:rsidRDefault="00174FA1" w:rsidP="0086644B">
            <w:r w:rsidRPr="00111C45">
              <w:t>Lernunterstützende Aktivitäten</w:t>
            </w:r>
          </w:p>
        </w:tc>
        <w:sdt>
          <w:sdtPr>
            <w:id w:val="7222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258D2646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590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22369673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96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7E6F9B3F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698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266DF28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881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004C5A1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1D996C3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9507B07" w:rsidR="008B4A5A" w:rsidRPr="004846E4" w:rsidRDefault="008B4A5A" w:rsidP="008B4A5A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5A26E21D" w:rsidR="008B4A5A" w:rsidRPr="00276ABF" w:rsidRDefault="008B4A5A" w:rsidP="008B4A5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6CC68366" w:rsidR="008B4A5A" w:rsidRPr="00276ABF" w:rsidRDefault="008B4A5A" w:rsidP="008B4A5A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0F8C8A4C" w:rsidR="004855BE" w:rsidRPr="00111C45" w:rsidRDefault="00A664C8" w:rsidP="004855B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4A9D" wp14:editId="31E19B51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-715373</wp:posOffset>
                      </wp:positionV>
                      <wp:extent cx="477079" cy="1743075"/>
                      <wp:effectExtent l="0" t="0" r="18415" b="952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8B4A5A" w:rsidRPr="00AC478A" w:rsidRDefault="008B4A5A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55pt;margin-top:-56.35pt;width:37.5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8B4A5A" w:rsidRPr="00AC478A" w:rsidRDefault="008B4A5A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01DFB8B6" w14:textId="6B14D55A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4855BE" w:rsidRPr="00111C45" w:rsidRDefault="004855BE" w:rsidP="004855BE">
            <w:r w:rsidRPr="00111C45">
              <w:t>Adaptierung an individuelle Voraussetzungen der SuS</w:t>
            </w:r>
          </w:p>
        </w:tc>
        <w:sdt>
          <w:sdtPr>
            <w:id w:val="-20543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745F07C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452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3E206D7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961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7D137C13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52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6F8BDC5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43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6390BD9C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63ECEB6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0340E731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093C4603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17FEAB67" w:rsidR="004855BE" w:rsidRPr="00276ABF" w:rsidRDefault="004855BE" w:rsidP="004855B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00EF43B1" w:rsidR="004855BE" w:rsidRPr="00111C45" w:rsidRDefault="004855BE" w:rsidP="004855BE"/>
        </w:tc>
        <w:tc>
          <w:tcPr>
            <w:tcW w:w="377" w:type="dxa"/>
          </w:tcPr>
          <w:p w14:paraId="3B012ADE" w14:textId="41EC7110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4855BE" w:rsidRPr="00111C45" w:rsidRDefault="004855BE" w:rsidP="004855BE">
            <w:r w:rsidRPr="00111C45">
              <w:t>Zielstufenbezug</w:t>
            </w:r>
          </w:p>
        </w:tc>
        <w:sdt>
          <w:sdtPr>
            <w:id w:val="-14677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794BD050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07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6B505871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768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045DE9F4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21E4F5B5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31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67B2DFD9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20C7A7F7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5797926B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81804CA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4855BE" w:rsidRPr="00276ABF" w:rsidRDefault="004855BE" w:rsidP="004855BE">
            <w:pPr>
              <w:rPr>
                <w:sz w:val="10"/>
                <w:szCs w:val="10"/>
              </w:rPr>
            </w:pPr>
          </w:p>
        </w:tc>
      </w:tr>
      <w:tr w:rsidR="004855BE" w:rsidRPr="00111C45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4855BE" w:rsidRPr="00111C45" w:rsidRDefault="004855BE" w:rsidP="004855BE"/>
        </w:tc>
        <w:tc>
          <w:tcPr>
            <w:tcW w:w="377" w:type="dxa"/>
          </w:tcPr>
          <w:p w14:paraId="19B758CA" w14:textId="543B12EB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1EB9BA55" w:rsidR="004855BE" w:rsidRPr="00111C45" w:rsidRDefault="004855BE" w:rsidP="004855BE">
            <w:r w:rsidRPr="00111C45">
              <w:t>Evaluative, reflexive Arbeit in Bezug auf eigene Berufspraxis</w:t>
            </w:r>
          </w:p>
        </w:tc>
        <w:sdt>
          <w:sdtPr>
            <w:id w:val="-5805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604877D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02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6D473B9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15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60C5EDBD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62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43E5C6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78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076CA99A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0E33F4C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1C73022A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00085048" w:rsidR="004855BE" w:rsidRPr="00276ABF" w:rsidRDefault="004855BE" w:rsidP="004855B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49B7E769" w:rsidR="008B4A5A" w:rsidRDefault="008B4A5A" w:rsidP="002046E9"/>
    <w:p w14:paraId="2F358EFF" w14:textId="77777777" w:rsidR="002512FE" w:rsidRPr="00111C45" w:rsidRDefault="002512FE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921B03" w:rsidRPr="00921B03" w14:paraId="4DB9B025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60EDFD30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4846E4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E6BA61AA560CC646A971FBE00A00632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516FF5E" w14:textId="77777777" w:rsidR="00921B03" w:rsidRPr="004846E4" w:rsidRDefault="00921B03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4846E4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7E4F8652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4BE0FB70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111AD713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921B03" w:rsidRPr="00921B03" w14:paraId="24D1B9D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67A756C7" w14:textId="20C2860B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9B8FA3F" w14:textId="3B39963F" w:rsidR="00921B03" w:rsidRPr="004846E4" w:rsidRDefault="008E33A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EE96E4BEFA30445AB4AFFB05292FE3F"/>
                </w:placeholder>
                <w:showingPlcHdr/>
                <w:text/>
              </w:sdtPr>
              <w:sdtEndPr/>
              <w:sdtContent>
                <w:r w:rsidR="00921B03" w:rsidRPr="004846E4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921B03" w:rsidRPr="004846E4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6864F037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03606A11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111C45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6D28DAAE" w:rsidR="001C326E" w:rsidRPr="00111C45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11C45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5E0C37" w:rsidRPr="00111C45">
        <w:rPr>
          <w:rFonts w:ascii="Arial" w:hAnsi="Arial" w:cs="Arial"/>
          <w:b/>
          <w:bCs/>
          <w:sz w:val="20"/>
          <w:szCs w:val="24"/>
        </w:rPr>
        <w:t>/</w:t>
      </w:r>
      <w:r w:rsidR="00DF3281" w:rsidRPr="00111C45">
        <w:rPr>
          <w:rFonts w:ascii="Arial" w:hAnsi="Arial" w:cs="Arial"/>
          <w:b/>
          <w:bCs/>
          <w:sz w:val="20"/>
          <w:szCs w:val="24"/>
        </w:rPr>
        <w:t>Schlussbilanzierung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)</w:t>
      </w:r>
      <w:r w:rsidRPr="00111C45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7D5FF4AD" w:rsidR="00206CC3" w:rsidRPr="00111C45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111C45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E3D37C2" w:rsidR="00206CC3" w:rsidRPr="00111C45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Die durch die Praxisehrperson vorgenommen</w:t>
      </w:r>
      <w:r w:rsidR="00DB4A72">
        <w:rPr>
          <w:rFonts w:ascii="Arial" w:hAnsi="Arial" w:cs="Arial"/>
          <w:szCs w:val="18"/>
        </w:rPr>
        <w:t>en</w:t>
      </w:r>
      <w:r w:rsidRPr="00111C45">
        <w:rPr>
          <w:rFonts w:ascii="Arial" w:hAnsi="Arial" w:cs="Arial"/>
          <w:szCs w:val="18"/>
        </w:rPr>
        <w:t xml:space="preserve"> </w:t>
      </w:r>
      <w:r w:rsidR="009C4537" w:rsidRPr="00B429CD">
        <w:rPr>
          <w:rFonts w:ascii="Arial" w:hAnsi="Arial" w:cs="Arial"/>
          <w:szCs w:val="18"/>
        </w:rPr>
        <w:t xml:space="preserve">formativen </w:t>
      </w:r>
      <w:r w:rsidR="00DF3281" w:rsidRPr="00111C45">
        <w:rPr>
          <w:rFonts w:ascii="Arial" w:hAnsi="Arial" w:cs="Arial"/>
          <w:szCs w:val="18"/>
        </w:rPr>
        <w:t>Bewertung</w:t>
      </w:r>
      <w:r w:rsidR="00C704EA">
        <w:rPr>
          <w:rFonts w:ascii="Arial" w:hAnsi="Arial" w:cs="Arial"/>
          <w:szCs w:val="18"/>
        </w:rPr>
        <w:t>en</w:t>
      </w:r>
      <w:r w:rsidR="00DF3281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 xml:space="preserve">werden sowohl bei der Zwischenbilanzierung als auch Schlussbilanzierung im Rahmen eines Standortgesprächs mit den Studierenden besprochen. Die Studentin, der Student erhält das Dokument </w:t>
      </w:r>
      <w:r w:rsidR="00754400" w:rsidRPr="00111C45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111C45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111C45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11C45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111C45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111C45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111C45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111C45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111C45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 xml:space="preserve">Wenn ein Item mit </w:t>
      </w:r>
      <w:r w:rsidRPr="00111C45">
        <w:rPr>
          <w:rFonts w:ascii="Arial" w:hAnsi="Arial" w:cs="Arial"/>
          <w:b/>
          <w:bCs/>
          <w:szCs w:val="18"/>
        </w:rPr>
        <w:t>1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nicht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Pr="00111C45">
        <w:rPr>
          <w:rFonts w:ascii="Arial" w:hAnsi="Arial" w:cs="Arial"/>
          <w:szCs w:val="18"/>
        </w:rPr>
        <w:t xml:space="preserve">oder </w:t>
      </w:r>
      <w:r w:rsidRPr="00111C45">
        <w:rPr>
          <w:rFonts w:ascii="Arial" w:hAnsi="Arial" w:cs="Arial"/>
          <w:b/>
          <w:bCs/>
          <w:szCs w:val="18"/>
        </w:rPr>
        <w:t>2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ungenügend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="004A79B5" w:rsidRPr="00111C45">
        <w:rPr>
          <w:rFonts w:ascii="Arial" w:hAnsi="Arial" w:cs="Arial"/>
          <w:szCs w:val="18"/>
        </w:rPr>
        <w:t xml:space="preserve">bewertet </w:t>
      </w:r>
      <w:r w:rsidRPr="00111C45">
        <w:rPr>
          <w:rFonts w:ascii="Arial" w:hAnsi="Arial" w:cs="Arial"/>
          <w:szCs w:val="18"/>
        </w:rPr>
        <w:t xml:space="preserve">wird, muss eine kritische Zwischenbilanz </w:t>
      </w:r>
      <w:r w:rsidR="00B7315F" w:rsidRPr="00111C45">
        <w:rPr>
          <w:rFonts w:ascii="Arial" w:hAnsi="Arial" w:cs="Arial"/>
          <w:szCs w:val="18"/>
        </w:rPr>
        <w:t>in Erwägung gezogen</w:t>
      </w:r>
      <w:r w:rsidRPr="00111C45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111C45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9C5F448" w:rsidR="00B124C0" w:rsidRPr="00111C45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111C45">
        <w:rPr>
          <w:rFonts w:ascii="Arial" w:hAnsi="Arial" w:cs="Arial"/>
          <w:szCs w:val="18"/>
        </w:rPr>
        <w:t xml:space="preserve"> und wird danach gelöscht, resp</w:t>
      </w:r>
      <w:r w:rsidR="00DF3281" w:rsidRPr="00111C45">
        <w:rPr>
          <w:rFonts w:ascii="Arial" w:hAnsi="Arial" w:cs="Arial"/>
          <w:szCs w:val="18"/>
        </w:rPr>
        <w:t>.</w:t>
      </w:r>
      <w:r w:rsidR="00754400" w:rsidRPr="00111C45">
        <w:rPr>
          <w:rFonts w:ascii="Arial" w:hAnsi="Arial" w:cs="Arial"/>
          <w:szCs w:val="18"/>
        </w:rPr>
        <w:t xml:space="preserve"> entsorgt</w:t>
      </w:r>
      <w:r w:rsidRPr="00111C45">
        <w:rPr>
          <w:rFonts w:ascii="Arial" w:hAnsi="Arial" w:cs="Arial"/>
          <w:szCs w:val="18"/>
        </w:rPr>
        <w:t xml:space="preserve">. </w:t>
      </w:r>
      <w:r w:rsidR="001C326E" w:rsidRPr="00111C45">
        <w:rPr>
          <w:rFonts w:ascii="Arial" w:hAnsi="Arial" w:cs="Arial"/>
          <w:szCs w:val="18"/>
        </w:rPr>
        <w:t xml:space="preserve">Das ausgefüllte Kompetenzraster </w:t>
      </w:r>
      <w:r w:rsidR="00432173" w:rsidRPr="00111C45">
        <w:rPr>
          <w:rFonts w:ascii="Arial" w:hAnsi="Arial" w:cs="Arial"/>
          <w:szCs w:val="18"/>
        </w:rPr>
        <w:t xml:space="preserve">wird </w:t>
      </w:r>
      <w:r w:rsidR="00E37EA3" w:rsidRPr="00111C45">
        <w:rPr>
          <w:rFonts w:ascii="Arial" w:hAnsi="Arial" w:cs="Arial"/>
          <w:szCs w:val="18"/>
        </w:rPr>
        <w:t xml:space="preserve">also </w:t>
      </w:r>
      <w:r w:rsidR="00F8014A" w:rsidRPr="00111C45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111C45">
        <w:rPr>
          <w:rFonts w:ascii="Arial" w:hAnsi="Arial" w:cs="Arial"/>
          <w:szCs w:val="18"/>
          <w:u w:val="single"/>
        </w:rPr>
        <w:t>nicht</w:t>
      </w:r>
      <w:r w:rsidR="00F8014A" w:rsidRPr="00111C45">
        <w:rPr>
          <w:rFonts w:ascii="Arial" w:hAnsi="Arial" w:cs="Arial"/>
          <w:szCs w:val="18"/>
        </w:rPr>
        <w:t xml:space="preserve"> </w:t>
      </w:r>
      <w:r w:rsidR="001C326E" w:rsidRPr="00111C45">
        <w:rPr>
          <w:rFonts w:ascii="Arial" w:hAnsi="Arial" w:cs="Arial"/>
          <w:szCs w:val="18"/>
        </w:rPr>
        <w:t>an die Hochschule (Kanzlei, Reflexionsseminarleitende, Mentor</w:t>
      </w:r>
      <w:r w:rsidR="00432173" w:rsidRPr="00111C45">
        <w:rPr>
          <w:rFonts w:ascii="Arial" w:hAnsi="Arial" w:cs="Arial"/>
          <w:szCs w:val="18"/>
        </w:rPr>
        <w:t>ierende</w:t>
      </w:r>
      <w:r w:rsidR="001C326E" w:rsidRPr="00111C45">
        <w:rPr>
          <w:rFonts w:ascii="Arial" w:hAnsi="Arial" w:cs="Arial"/>
          <w:szCs w:val="18"/>
        </w:rPr>
        <w:t xml:space="preserve">, etc.) </w:t>
      </w:r>
      <w:r w:rsidR="00F8014A" w:rsidRPr="00111C45">
        <w:rPr>
          <w:rFonts w:ascii="Arial" w:hAnsi="Arial" w:cs="Arial"/>
          <w:szCs w:val="18"/>
        </w:rPr>
        <w:t>weitergeleitet.</w:t>
      </w:r>
    </w:p>
    <w:sectPr w:rsidR="00B124C0" w:rsidRPr="00111C45" w:rsidSect="00C4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12EB0" w14:textId="77777777" w:rsidR="00354C51" w:rsidRDefault="00354C51" w:rsidP="00A76598">
      <w:r>
        <w:separator/>
      </w:r>
    </w:p>
  </w:endnote>
  <w:endnote w:type="continuationSeparator" w:id="0">
    <w:p w14:paraId="5DD496FB" w14:textId="77777777" w:rsidR="00354C51" w:rsidRDefault="00354C5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C43DB4" w:rsidRPr="00C43DB4" w14:paraId="265C6868" w14:textId="77777777" w:rsidTr="00C43DB4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45ED73DB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18272B3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4477043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4E9548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C43DB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44AFC" w14:textId="77777777" w:rsidR="00354C51" w:rsidRPr="00ED0D02" w:rsidRDefault="00354C51" w:rsidP="00ED0D02">
      <w:pPr>
        <w:pStyle w:val="Fuzeile"/>
      </w:pPr>
    </w:p>
  </w:footnote>
  <w:footnote w:type="continuationSeparator" w:id="0">
    <w:p w14:paraId="70A26958" w14:textId="77777777" w:rsidR="00354C51" w:rsidRDefault="00354C5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6F05B" w14:textId="59AF48C9" w:rsidR="00885A9A" w:rsidRDefault="00885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34882581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20F1073C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19591">
    <w:abstractNumId w:val="9"/>
  </w:num>
  <w:num w:numId="2" w16cid:durableId="217209025">
    <w:abstractNumId w:val="20"/>
  </w:num>
  <w:num w:numId="3" w16cid:durableId="411200880">
    <w:abstractNumId w:val="23"/>
  </w:num>
  <w:num w:numId="4" w16cid:durableId="1117137274">
    <w:abstractNumId w:val="7"/>
  </w:num>
  <w:num w:numId="5" w16cid:durableId="1123503635">
    <w:abstractNumId w:val="26"/>
  </w:num>
  <w:num w:numId="6" w16cid:durableId="1211385441">
    <w:abstractNumId w:val="10"/>
  </w:num>
  <w:num w:numId="7" w16cid:durableId="238098277">
    <w:abstractNumId w:val="20"/>
  </w:num>
  <w:num w:numId="8" w16cid:durableId="1082486473">
    <w:abstractNumId w:val="5"/>
  </w:num>
  <w:num w:numId="9" w16cid:durableId="2023822857">
    <w:abstractNumId w:val="6"/>
  </w:num>
  <w:num w:numId="10" w16cid:durableId="346103360">
    <w:abstractNumId w:val="19"/>
  </w:num>
  <w:num w:numId="11" w16cid:durableId="1228688339">
    <w:abstractNumId w:val="14"/>
  </w:num>
  <w:num w:numId="12" w16cid:durableId="1823161763">
    <w:abstractNumId w:val="15"/>
  </w:num>
  <w:num w:numId="13" w16cid:durableId="182741841">
    <w:abstractNumId w:val="11"/>
  </w:num>
  <w:num w:numId="14" w16cid:durableId="1929463656">
    <w:abstractNumId w:val="18"/>
  </w:num>
  <w:num w:numId="15" w16cid:durableId="287978236">
    <w:abstractNumId w:val="21"/>
  </w:num>
  <w:num w:numId="16" w16cid:durableId="1065879822">
    <w:abstractNumId w:val="4"/>
  </w:num>
  <w:num w:numId="17" w16cid:durableId="1663586411">
    <w:abstractNumId w:val="24"/>
  </w:num>
  <w:num w:numId="18" w16cid:durableId="158617008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51338051">
    <w:abstractNumId w:val="12"/>
  </w:num>
  <w:num w:numId="20" w16cid:durableId="921184664">
    <w:abstractNumId w:val="17"/>
  </w:num>
  <w:num w:numId="21" w16cid:durableId="1471169892">
    <w:abstractNumId w:val="25"/>
  </w:num>
  <w:num w:numId="22" w16cid:durableId="349530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1630784">
    <w:abstractNumId w:val="22"/>
  </w:num>
  <w:num w:numId="24" w16cid:durableId="2061199392">
    <w:abstractNumId w:val="24"/>
  </w:num>
  <w:num w:numId="25" w16cid:durableId="812909529">
    <w:abstractNumId w:val="8"/>
  </w:num>
  <w:num w:numId="26" w16cid:durableId="378827591">
    <w:abstractNumId w:val="3"/>
  </w:num>
  <w:num w:numId="27" w16cid:durableId="1353532633">
    <w:abstractNumId w:val="2"/>
  </w:num>
  <w:num w:numId="28" w16cid:durableId="1223061033">
    <w:abstractNumId w:val="1"/>
  </w:num>
  <w:num w:numId="29" w16cid:durableId="2025813920">
    <w:abstractNumId w:val="0"/>
  </w:num>
  <w:num w:numId="30" w16cid:durableId="726535607">
    <w:abstractNumId w:val="13"/>
  </w:num>
  <w:num w:numId="31" w16cid:durableId="402332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9EB"/>
    <w:rsid w:val="000210DE"/>
    <w:rsid w:val="00022D62"/>
    <w:rsid w:val="00035B45"/>
    <w:rsid w:val="0005534A"/>
    <w:rsid w:val="000616BC"/>
    <w:rsid w:val="00070C92"/>
    <w:rsid w:val="00071507"/>
    <w:rsid w:val="00083833"/>
    <w:rsid w:val="00092DAF"/>
    <w:rsid w:val="000976AF"/>
    <w:rsid w:val="000A3BCE"/>
    <w:rsid w:val="000C2E32"/>
    <w:rsid w:val="000C6BD6"/>
    <w:rsid w:val="000D6832"/>
    <w:rsid w:val="000E23F5"/>
    <w:rsid w:val="000E59AF"/>
    <w:rsid w:val="000F14A9"/>
    <w:rsid w:val="000F2B0F"/>
    <w:rsid w:val="000F2FFA"/>
    <w:rsid w:val="000F7F62"/>
    <w:rsid w:val="00106EAE"/>
    <w:rsid w:val="00111C45"/>
    <w:rsid w:val="001120B7"/>
    <w:rsid w:val="001149D2"/>
    <w:rsid w:val="001332BD"/>
    <w:rsid w:val="00140F5A"/>
    <w:rsid w:val="00144530"/>
    <w:rsid w:val="00156BA9"/>
    <w:rsid w:val="00174FA1"/>
    <w:rsid w:val="00180D32"/>
    <w:rsid w:val="001820DB"/>
    <w:rsid w:val="00186C44"/>
    <w:rsid w:val="001A114E"/>
    <w:rsid w:val="001B281C"/>
    <w:rsid w:val="001C280F"/>
    <w:rsid w:val="001C326E"/>
    <w:rsid w:val="001D1088"/>
    <w:rsid w:val="001E544A"/>
    <w:rsid w:val="001F4CEB"/>
    <w:rsid w:val="00202C6B"/>
    <w:rsid w:val="00203DDE"/>
    <w:rsid w:val="002046E9"/>
    <w:rsid w:val="00206CC3"/>
    <w:rsid w:val="00213675"/>
    <w:rsid w:val="002259EE"/>
    <w:rsid w:val="002432A7"/>
    <w:rsid w:val="00243D23"/>
    <w:rsid w:val="00246FBD"/>
    <w:rsid w:val="002512FE"/>
    <w:rsid w:val="00262BC4"/>
    <w:rsid w:val="00276ABF"/>
    <w:rsid w:val="00282FC4"/>
    <w:rsid w:val="00287478"/>
    <w:rsid w:val="00294956"/>
    <w:rsid w:val="00294BB1"/>
    <w:rsid w:val="0029605A"/>
    <w:rsid w:val="002A27DF"/>
    <w:rsid w:val="002A5305"/>
    <w:rsid w:val="002B467D"/>
    <w:rsid w:val="002B71D3"/>
    <w:rsid w:val="002C1FC4"/>
    <w:rsid w:val="002C5107"/>
    <w:rsid w:val="002C69DA"/>
    <w:rsid w:val="002D0A10"/>
    <w:rsid w:val="002D6416"/>
    <w:rsid w:val="002D6DDC"/>
    <w:rsid w:val="002D7ED8"/>
    <w:rsid w:val="002E2585"/>
    <w:rsid w:val="002E6372"/>
    <w:rsid w:val="002E7766"/>
    <w:rsid w:val="00305C9A"/>
    <w:rsid w:val="00333D93"/>
    <w:rsid w:val="00336E5C"/>
    <w:rsid w:val="00342885"/>
    <w:rsid w:val="00344A20"/>
    <w:rsid w:val="00345973"/>
    <w:rsid w:val="00351B21"/>
    <w:rsid w:val="00354C51"/>
    <w:rsid w:val="00375A78"/>
    <w:rsid w:val="003860C2"/>
    <w:rsid w:val="00396BA6"/>
    <w:rsid w:val="00397DD0"/>
    <w:rsid w:val="003D3245"/>
    <w:rsid w:val="003D4F97"/>
    <w:rsid w:val="003E072D"/>
    <w:rsid w:val="003E3786"/>
    <w:rsid w:val="003E58DE"/>
    <w:rsid w:val="003F775C"/>
    <w:rsid w:val="00400861"/>
    <w:rsid w:val="00405B61"/>
    <w:rsid w:val="00406BF8"/>
    <w:rsid w:val="00420F57"/>
    <w:rsid w:val="00425687"/>
    <w:rsid w:val="00432173"/>
    <w:rsid w:val="0043697D"/>
    <w:rsid w:val="00437505"/>
    <w:rsid w:val="004467EA"/>
    <w:rsid w:val="004501D5"/>
    <w:rsid w:val="00454A9A"/>
    <w:rsid w:val="00460C63"/>
    <w:rsid w:val="0046292F"/>
    <w:rsid w:val="004730DB"/>
    <w:rsid w:val="00473483"/>
    <w:rsid w:val="004734A5"/>
    <w:rsid w:val="004846E4"/>
    <w:rsid w:val="004855BE"/>
    <w:rsid w:val="0049038E"/>
    <w:rsid w:val="004903E1"/>
    <w:rsid w:val="00494C9B"/>
    <w:rsid w:val="004A57AC"/>
    <w:rsid w:val="004A79B5"/>
    <w:rsid w:val="004B47E8"/>
    <w:rsid w:val="004B4FE9"/>
    <w:rsid w:val="004B558A"/>
    <w:rsid w:val="004C37D9"/>
    <w:rsid w:val="004C5569"/>
    <w:rsid w:val="004C6864"/>
    <w:rsid w:val="004D5E80"/>
    <w:rsid w:val="004E474E"/>
    <w:rsid w:val="004E74B4"/>
    <w:rsid w:val="004F505A"/>
    <w:rsid w:val="0050151E"/>
    <w:rsid w:val="005122A7"/>
    <w:rsid w:val="00521235"/>
    <w:rsid w:val="005264C9"/>
    <w:rsid w:val="00531999"/>
    <w:rsid w:val="00541727"/>
    <w:rsid w:val="00557553"/>
    <w:rsid w:val="005629C8"/>
    <w:rsid w:val="00572350"/>
    <w:rsid w:val="0057705E"/>
    <w:rsid w:val="005864F3"/>
    <w:rsid w:val="00586ED5"/>
    <w:rsid w:val="00595194"/>
    <w:rsid w:val="005A29CA"/>
    <w:rsid w:val="005A5E71"/>
    <w:rsid w:val="005B2A6A"/>
    <w:rsid w:val="005D06CF"/>
    <w:rsid w:val="005E0C37"/>
    <w:rsid w:val="005E2B3C"/>
    <w:rsid w:val="005E2EF6"/>
    <w:rsid w:val="005F4B79"/>
    <w:rsid w:val="00607512"/>
    <w:rsid w:val="00607F7C"/>
    <w:rsid w:val="00633A4F"/>
    <w:rsid w:val="00640B80"/>
    <w:rsid w:val="00650BC3"/>
    <w:rsid w:val="00651DA4"/>
    <w:rsid w:val="00657D4B"/>
    <w:rsid w:val="00672C6E"/>
    <w:rsid w:val="006804F6"/>
    <w:rsid w:val="00681975"/>
    <w:rsid w:val="00695844"/>
    <w:rsid w:val="00695F60"/>
    <w:rsid w:val="006A4825"/>
    <w:rsid w:val="006B50FD"/>
    <w:rsid w:val="006C4DB4"/>
    <w:rsid w:val="006C59EE"/>
    <w:rsid w:val="006D02C9"/>
    <w:rsid w:val="006D08BB"/>
    <w:rsid w:val="006D1010"/>
    <w:rsid w:val="006E2025"/>
    <w:rsid w:val="006E24D1"/>
    <w:rsid w:val="006E4A2E"/>
    <w:rsid w:val="006E7567"/>
    <w:rsid w:val="006F4D85"/>
    <w:rsid w:val="006F7FC7"/>
    <w:rsid w:val="00700C32"/>
    <w:rsid w:val="00706C18"/>
    <w:rsid w:val="00710CED"/>
    <w:rsid w:val="00723D49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7353D"/>
    <w:rsid w:val="00787B51"/>
    <w:rsid w:val="00790D3F"/>
    <w:rsid w:val="00791C0A"/>
    <w:rsid w:val="00796720"/>
    <w:rsid w:val="007B05A2"/>
    <w:rsid w:val="007B12AB"/>
    <w:rsid w:val="007B14B8"/>
    <w:rsid w:val="007C2CBA"/>
    <w:rsid w:val="007C5384"/>
    <w:rsid w:val="007D27D0"/>
    <w:rsid w:val="007D33F1"/>
    <w:rsid w:val="007D3D38"/>
    <w:rsid w:val="007E3C24"/>
    <w:rsid w:val="007F05CD"/>
    <w:rsid w:val="008017BA"/>
    <w:rsid w:val="00804ADC"/>
    <w:rsid w:val="008110BE"/>
    <w:rsid w:val="00822C6B"/>
    <w:rsid w:val="00840078"/>
    <w:rsid w:val="00840A80"/>
    <w:rsid w:val="00846B2E"/>
    <w:rsid w:val="00847E99"/>
    <w:rsid w:val="00854102"/>
    <w:rsid w:val="008600AD"/>
    <w:rsid w:val="008712E0"/>
    <w:rsid w:val="00872A31"/>
    <w:rsid w:val="00884CF6"/>
    <w:rsid w:val="00885A9A"/>
    <w:rsid w:val="00886489"/>
    <w:rsid w:val="00890A63"/>
    <w:rsid w:val="008A493B"/>
    <w:rsid w:val="008B0E86"/>
    <w:rsid w:val="008B4A5A"/>
    <w:rsid w:val="008C043B"/>
    <w:rsid w:val="008C5F21"/>
    <w:rsid w:val="008D6B59"/>
    <w:rsid w:val="008E33A0"/>
    <w:rsid w:val="008E73D6"/>
    <w:rsid w:val="008E7BA1"/>
    <w:rsid w:val="008F5855"/>
    <w:rsid w:val="00902745"/>
    <w:rsid w:val="00910DEA"/>
    <w:rsid w:val="00921B03"/>
    <w:rsid w:val="00923475"/>
    <w:rsid w:val="0093668C"/>
    <w:rsid w:val="0094231D"/>
    <w:rsid w:val="00952F27"/>
    <w:rsid w:val="0095453D"/>
    <w:rsid w:val="00974725"/>
    <w:rsid w:val="00975BC5"/>
    <w:rsid w:val="00976795"/>
    <w:rsid w:val="00986379"/>
    <w:rsid w:val="009A2943"/>
    <w:rsid w:val="009B691F"/>
    <w:rsid w:val="009C4537"/>
    <w:rsid w:val="009C79A2"/>
    <w:rsid w:val="009D65FB"/>
    <w:rsid w:val="009E3B18"/>
    <w:rsid w:val="009E55BD"/>
    <w:rsid w:val="009E67A7"/>
    <w:rsid w:val="009F6596"/>
    <w:rsid w:val="00A00833"/>
    <w:rsid w:val="00A01476"/>
    <w:rsid w:val="00A2710A"/>
    <w:rsid w:val="00A31EF1"/>
    <w:rsid w:val="00A54D88"/>
    <w:rsid w:val="00A5737E"/>
    <w:rsid w:val="00A63A06"/>
    <w:rsid w:val="00A664C8"/>
    <w:rsid w:val="00A723BF"/>
    <w:rsid w:val="00A76598"/>
    <w:rsid w:val="00A8507E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B07D18"/>
    <w:rsid w:val="00B101D2"/>
    <w:rsid w:val="00B10BA4"/>
    <w:rsid w:val="00B124C0"/>
    <w:rsid w:val="00B164AD"/>
    <w:rsid w:val="00B22B80"/>
    <w:rsid w:val="00B253C0"/>
    <w:rsid w:val="00B26C3E"/>
    <w:rsid w:val="00B33577"/>
    <w:rsid w:val="00B4400E"/>
    <w:rsid w:val="00B51B0B"/>
    <w:rsid w:val="00B534BF"/>
    <w:rsid w:val="00B57D39"/>
    <w:rsid w:val="00B64814"/>
    <w:rsid w:val="00B714E0"/>
    <w:rsid w:val="00B7315F"/>
    <w:rsid w:val="00B84BF9"/>
    <w:rsid w:val="00B85787"/>
    <w:rsid w:val="00B9264C"/>
    <w:rsid w:val="00B94395"/>
    <w:rsid w:val="00B97C5F"/>
    <w:rsid w:val="00BB28B5"/>
    <w:rsid w:val="00BB7916"/>
    <w:rsid w:val="00BE2EDC"/>
    <w:rsid w:val="00BE4BE8"/>
    <w:rsid w:val="00BF091D"/>
    <w:rsid w:val="00BF3B6B"/>
    <w:rsid w:val="00BF4E5A"/>
    <w:rsid w:val="00BF6093"/>
    <w:rsid w:val="00BF6BC5"/>
    <w:rsid w:val="00C00E02"/>
    <w:rsid w:val="00C06F61"/>
    <w:rsid w:val="00C26422"/>
    <w:rsid w:val="00C37C19"/>
    <w:rsid w:val="00C4075E"/>
    <w:rsid w:val="00C43DB4"/>
    <w:rsid w:val="00C46B98"/>
    <w:rsid w:val="00C47F24"/>
    <w:rsid w:val="00C50216"/>
    <w:rsid w:val="00C53170"/>
    <w:rsid w:val="00C53603"/>
    <w:rsid w:val="00C536C2"/>
    <w:rsid w:val="00C539AB"/>
    <w:rsid w:val="00C53B1D"/>
    <w:rsid w:val="00C55850"/>
    <w:rsid w:val="00C631FC"/>
    <w:rsid w:val="00C704EA"/>
    <w:rsid w:val="00C72F06"/>
    <w:rsid w:val="00C77262"/>
    <w:rsid w:val="00C86DD4"/>
    <w:rsid w:val="00C86E2E"/>
    <w:rsid w:val="00CA50DE"/>
    <w:rsid w:val="00CB1723"/>
    <w:rsid w:val="00CC19FC"/>
    <w:rsid w:val="00CC7BF8"/>
    <w:rsid w:val="00CE2B5E"/>
    <w:rsid w:val="00CE7CA1"/>
    <w:rsid w:val="00D04FAF"/>
    <w:rsid w:val="00D0562C"/>
    <w:rsid w:val="00D06AD9"/>
    <w:rsid w:val="00D211D7"/>
    <w:rsid w:val="00D3108D"/>
    <w:rsid w:val="00D34B82"/>
    <w:rsid w:val="00D36B2A"/>
    <w:rsid w:val="00D405BE"/>
    <w:rsid w:val="00D40A08"/>
    <w:rsid w:val="00D456E5"/>
    <w:rsid w:val="00D45DA3"/>
    <w:rsid w:val="00D62D52"/>
    <w:rsid w:val="00D758AD"/>
    <w:rsid w:val="00D770F6"/>
    <w:rsid w:val="00D778D9"/>
    <w:rsid w:val="00D77B94"/>
    <w:rsid w:val="00D833E2"/>
    <w:rsid w:val="00DA7202"/>
    <w:rsid w:val="00DB4A72"/>
    <w:rsid w:val="00DC0411"/>
    <w:rsid w:val="00DC4D8B"/>
    <w:rsid w:val="00DD7061"/>
    <w:rsid w:val="00DE756B"/>
    <w:rsid w:val="00DE7D33"/>
    <w:rsid w:val="00DF3281"/>
    <w:rsid w:val="00DF7AF0"/>
    <w:rsid w:val="00DF7D0C"/>
    <w:rsid w:val="00E04FC5"/>
    <w:rsid w:val="00E12A80"/>
    <w:rsid w:val="00E1560E"/>
    <w:rsid w:val="00E208AC"/>
    <w:rsid w:val="00E24705"/>
    <w:rsid w:val="00E37EA3"/>
    <w:rsid w:val="00E41F2C"/>
    <w:rsid w:val="00E62204"/>
    <w:rsid w:val="00E63488"/>
    <w:rsid w:val="00E64318"/>
    <w:rsid w:val="00E64A70"/>
    <w:rsid w:val="00E67B58"/>
    <w:rsid w:val="00EA2360"/>
    <w:rsid w:val="00EA54A4"/>
    <w:rsid w:val="00EC0EB3"/>
    <w:rsid w:val="00EC489F"/>
    <w:rsid w:val="00EC7105"/>
    <w:rsid w:val="00ED076C"/>
    <w:rsid w:val="00ED0D02"/>
    <w:rsid w:val="00EE53F0"/>
    <w:rsid w:val="00EF2B47"/>
    <w:rsid w:val="00EF37AE"/>
    <w:rsid w:val="00EF6ED8"/>
    <w:rsid w:val="00EF79A1"/>
    <w:rsid w:val="00F07960"/>
    <w:rsid w:val="00F140C5"/>
    <w:rsid w:val="00F2238D"/>
    <w:rsid w:val="00F31B24"/>
    <w:rsid w:val="00F369AA"/>
    <w:rsid w:val="00F4491E"/>
    <w:rsid w:val="00F44CD3"/>
    <w:rsid w:val="00F45226"/>
    <w:rsid w:val="00F52668"/>
    <w:rsid w:val="00F53CD9"/>
    <w:rsid w:val="00F56BE1"/>
    <w:rsid w:val="00F73D6D"/>
    <w:rsid w:val="00F76F0B"/>
    <w:rsid w:val="00F77FC7"/>
    <w:rsid w:val="00F8014A"/>
    <w:rsid w:val="00F841A1"/>
    <w:rsid w:val="00F92C5B"/>
    <w:rsid w:val="00F96127"/>
    <w:rsid w:val="00F9630C"/>
    <w:rsid w:val="00F96E57"/>
    <w:rsid w:val="00FC685A"/>
    <w:rsid w:val="00FD1AB7"/>
    <w:rsid w:val="00FD364E"/>
    <w:rsid w:val="00FD6132"/>
    <w:rsid w:val="00FE6636"/>
    <w:rsid w:val="00FF1C8F"/>
    <w:rsid w:val="00FF43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294956"/>
    <w:pPr>
      <w:spacing w:after="0" w:line="240" w:lineRule="auto"/>
    </w:pPr>
    <w:rPr>
      <w:rFonts w:ascii="Arial Narrow" w:hAnsi="Arial Narrow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921B03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736CC7C4764DF183B4F3896CD4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B12D-3725-420A-BFA9-4338B06A4B0F}"/>
      </w:docPartPr>
      <w:docPartBody>
        <w:p w:rsidR="00AE5135" w:rsidRDefault="00F65F86" w:rsidP="00F65F86">
          <w:pPr>
            <w:pStyle w:val="4D736CC7C4764DF183B4F3896CD4F5F0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083DEC765EB849BE935A7827431C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5665-4D88-4257-818B-9B2ED7B7066B}"/>
      </w:docPartPr>
      <w:docPartBody>
        <w:p w:rsidR="00AE5135" w:rsidRDefault="00F65F86" w:rsidP="00F65F86">
          <w:pPr>
            <w:pStyle w:val="083DEC765EB849BE935A7827431CB1BF"/>
          </w:pPr>
          <w:r w:rsidRPr="00111C45">
            <w:rPr>
              <w:rStyle w:val="Platzhaltertext"/>
            </w:rPr>
            <w:t>TT.MM.JJJJ</w:t>
          </w:r>
        </w:p>
      </w:docPartBody>
    </w:docPart>
    <w:docPart>
      <w:docPartPr>
        <w:name w:val="37A81DE497D141D785157CFF5E6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8A92-EF51-480F-9A8E-B43F50829A9C}"/>
      </w:docPartPr>
      <w:docPartBody>
        <w:p w:rsidR="00AE5135" w:rsidRDefault="00F65F86" w:rsidP="00F65F86">
          <w:pPr>
            <w:pStyle w:val="37A81DE497D141D785157CFF5E652DEE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E6BA61AA560CC646A971FBE00A006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68265-EA2D-334E-8988-B8B83C67C3C6}"/>
      </w:docPartPr>
      <w:docPartBody>
        <w:p w:rsidR="00A826A5" w:rsidRDefault="00F65F86" w:rsidP="00F65F86">
          <w:pPr>
            <w:pStyle w:val="E6BA61AA560CC646A971FBE00A0063291"/>
          </w:pPr>
          <w:r w:rsidRPr="004846E4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EE96E4BEFA30445AB4AFFB05292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2B45-B131-C64E-8B9E-1BDDE3C40324}"/>
      </w:docPartPr>
      <w:docPartBody>
        <w:p w:rsidR="00A826A5" w:rsidRDefault="00F65F86" w:rsidP="00F65F86">
          <w:pPr>
            <w:pStyle w:val="CEE96E4BEFA30445AB4AFFB05292FE3F1"/>
          </w:pPr>
          <w:r w:rsidRPr="004846E4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9D2DAC5DCDD74610B1373DDB8D334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7315-CC6B-48A2-9503-99AA2D07D995}"/>
      </w:docPartPr>
      <w:docPartBody>
        <w:p w:rsidR="00FD375C" w:rsidRDefault="00F65F86" w:rsidP="00F65F86">
          <w:pPr>
            <w:pStyle w:val="9D2DAC5DCDD74610B1373DDB8D3345C1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7479FBCDD259412FA96BCABD57AE2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4B1F-70E2-4B7B-A464-C91037FBA58A}"/>
      </w:docPartPr>
      <w:docPartBody>
        <w:p w:rsidR="00FD375C" w:rsidRDefault="00F65F86" w:rsidP="00F65F86">
          <w:pPr>
            <w:pStyle w:val="7479FBCDD259412FA96BCABD57AE21FD1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362A"/>
    <w:rsid w:val="0009031D"/>
    <w:rsid w:val="000F59C5"/>
    <w:rsid w:val="00151CC5"/>
    <w:rsid w:val="0016416D"/>
    <w:rsid w:val="001F6120"/>
    <w:rsid w:val="002232DE"/>
    <w:rsid w:val="00321D6E"/>
    <w:rsid w:val="0036098C"/>
    <w:rsid w:val="003A4651"/>
    <w:rsid w:val="003A4698"/>
    <w:rsid w:val="003B3E2C"/>
    <w:rsid w:val="004027E2"/>
    <w:rsid w:val="00405DDF"/>
    <w:rsid w:val="00410968"/>
    <w:rsid w:val="00492164"/>
    <w:rsid w:val="004A639D"/>
    <w:rsid w:val="004D60F2"/>
    <w:rsid w:val="00573F88"/>
    <w:rsid w:val="005C4A2F"/>
    <w:rsid w:val="005E764D"/>
    <w:rsid w:val="00650EAE"/>
    <w:rsid w:val="006707B5"/>
    <w:rsid w:val="0069439C"/>
    <w:rsid w:val="006B24B6"/>
    <w:rsid w:val="00721422"/>
    <w:rsid w:val="007236AE"/>
    <w:rsid w:val="00726C0A"/>
    <w:rsid w:val="0077788B"/>
    <w:rsid w:val="00811FAF"/>
    <w:rsid w:val="008867D4"/>
    <w:rsid w:val="009925FD"/>
    <w:rsid w:val="009E506B"/>
    <w:rsid w:val="00A50B44"/>
    <w:rsid w:val="00A826A5"/>
    <w:rsid w:val="00AE5135"/>
    <w:rsid w:val="00BF4F00"/>
    <w:rsid w:val="00C174B5"/>
    <w:rsid w:val="00C20246"/>
    <w:rsid w:val="00C527B3"/>
    <w:rsid w:val="00C806FA"/>
    <w:rsid w:val="00D66739"/>
    <w:rsid w:val="00DB5C2A"/>
    <w:rsid w:val="00E47204"/>
    <w:rsid w:val="00E5295B"/>
    <w:rsid w:val="00E65213"/>
    <w:rsid w:val="00EC2FD6"/>
    <w:rsid w:val="00EF6915"/>
    <w:rsid w:val="00F30868"/>
    <w:rsid w:val="00F54245"/>
    <w:rsid w:val="00F65F86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F86"/>
    <w:rPr>
      <w:color w:val="808080"/>
    </w:rPr>
  </w:style>
  <w:style w:type="paragraph" w:customStyle="1" w:styleId="9D2DAC5DCDD74610B1373DDB8D3345C11">
    <w:name w:val="9D2DAC5DCDD74610B1373DDB8D3345C1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D736CC7C4764DF183B4F3896CD4F5F0">
    <w:name w:val="4D736CC7C4764DF183B4F3896CD4F5F0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083DEC765EB849BE935A7827431CB1BF">
    <w:name w:val="083DEC765EB849BE935A7827431CB1BF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479FBCDD259412FA96BCABD57AE21FD1">
    <w:name w:val="7479FBCDD259412FA96BCABD57AE21FD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37A81DE497D141D785157CFF5E652DEE">
    <w:name w:val="37A81DE497D141D785157CFF5E652DEE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E6BA61AA560CC646A971FBE00A0063291">
    <w:name w:val="E6BA61AA560CC646A971FBE00A006329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EE96E4BEFA30445AB4AFFB05292FE3F1">
    <w:name w:val="CEE96E4BEFA30445AB4AFFB05292FE3F1"/>
    <w:rsid w:val="00F65F86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6BC07-F741-4C4E-AB5C-69C93C0D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Kompetenzraster-Praktikum-Grundlegung_23_24_20230724</vt:lpstr>
      <vt:lpstr/>
    </vt:vector>
  </TitlesOfParts>
  <Manager/>
  <Company>Fachhochschule Nordwestschweiz</Company>
  <LinksUpToDate>false</LinksUpToDate>
  <CharactersWithSpaces>4106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Kompetenzraster-Praktikum-Grundlegung_23_24_20230731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2024-02-06T14:43:00Z</dcterms:created>
  <dcterms:modified xsi:type="dcterms:W3CDTF">2024-04-08T13:40:00Z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