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342" w14:textId="73AE2D8E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D0EDE4A">
                <wp:simplePos x="0" y="0"/>
                <wp:positionH relativeFrom="column">
                  <wp:posOffset>3893671</wp:posOffset>
                </wp:positionH>
                <wp:positionV relativeFrom="paragraph">
                  <wp:posOffset>-533848</wp:posOffset>
                </wp:positionV>
                <wp:extent cx="2677608" cy="545232"/>
                <wp:effectExtent l="0" t="0" r="2540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608" cy="54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5D9DCC68" w:rsidR="008A70F0" w:rsidRPr="000D314A" w:rsidRDefault="00344069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Orientierung</w:t>
                            </w:r>
                            <w:r w:rsidR="00F777FC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0D31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phase </w:t>
                            </w:r>
                            <w:r w:rsidR="008A70F0" w:rsidRPr="000D314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27D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Quereinstieg</w:t>
                            </w:r>
                          </w:p>
                          <w:p w14:paraId="7EBD700F" w14:textId="5722A4B3" w:rsidR="008A70F0" w:rsidRPr="000D314A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FF7D97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33797"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>– Studienjahr 2</w:t>
                            </w:r>
                            <w:r w:rsidR="00ED4B53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4480FB91" w14:textId="219E182A" w:rsidR="008A70F0" w:rsidRPr="0049597C" w:rsidRDefault="009F0B1B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FF7D97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ED4B53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.6pt;margin-top:-42.05pt;width:210.8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" stroked="f">
                <v:textbox>
                  <w:txbxContent>
                    <w:p w14:paraId="2CB033BC" w14:textId="5D9DCC68" w:rsidR="008A70F0" w:rsidRPr="000D314A" w:rsidRDefault="00344069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Orientierung</w:t>
                      </w:r>
                      <w:r w:rsidR="00F777FC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0D314A">
                        <w:rPr>
                          <w:b/>
                          <w:sz w:val="28"/>
                          <w:szCs w:val="28"/>
                        </w:rPr>
                        <w:t xml:space="preserve">phase </w:t>
                      </w:r>
                      <w:r w:rsidR="008A70F0" w:rsidRPr="000D314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27D04">
                        <w:rPr>
                          <w:b/>
                          <w:sz w:val="28"/>
                          <w:szCs w:val="28"/>
                        </w:rPr>
                        <w:t xml:space="preserve"> Quereinstieg</w:t>
                      </w:r>
                    </w:p>
                    <w:p w14:paraId="7EBD700F" w14:textId="5722A4B3" w:rsidR="008A70F0" w:rsidRPr="000D314A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FF7D97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33797" w:rsidRPr="000D314A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>– Studienjahr 2</w:t>
                      </w:r>
                      <w:r w:rsidR="00ED4B53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4480FB91" w14:textId="219E182A" w:rsidR="008A70F0" w:rsidRPr="0049597C" w:rsidRDefault="009F0B1B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FF7D97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ED4B53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344069">
        <w:t>Praxismodul Orientierung</w:t>
      </w:r>
      <w:r w:rsidR="00344069" w:rsidRPr="00722A27">
        <w:t xml:space="preserve"> </w:t>
      </w:r>
      <w:r w:rsidR="00776532" w:rsidRPr="00722A27">
        <w:t>1</w:t>
      </w:r>
      <w:r w:rsidR="00494C9B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alias w:val="Name/Vorname"/>
            <w:tag w:val="Name/Vorname"/>
            <w:id w:val="-1349173170"/>
            <w:placeholder>
              <w:docPart w:val="61EB2AB0F1D942D0B3D2D23184BA1C6E"/>
            </w:placeholder>
            <w:showingPlcHdr/>
          </w:sdtPr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2BEE9A33" w:rsidR="002046E9" w:rsidRPr="00722A27" w:rsidRDefault="00326315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41535D85" w:rsidR="002046E9" w:rsidRPr="00722A27" w:rsidRDefault="009E53FC" w:rsidP="002046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Praxis</w:t>
            </w:r>
            <w:r w:rsidR="002046E9" w:rsidRPr="00722A27">
              <w:rPr>
                <w:sz w:val="16"/>
                <w:szCs w:val="18"/>
              </w:rPr>
              <w:t>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149FCD70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MM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alias w:val="Name/Vorname"/>
            <w:tag w:val="Name/Vorname"/>
            <w:id w:val="-1390884585"/>
            <w:placeholder>
              <w:docPart w:val="9FEB5EBACC914A60B33FB6454BA3AD7D"/>
            </w:placeholder>
            <w:showingPlcHdr/>
          </w:sdtPr>
          <w:sdtContent>
            <w:tc>
              <w:tcPr>
                <w:tcW w:w="2912" w:type="dxa"/>
              </w:tcPr>
              <w:p w14:paraId="21C76DAA" w14:textId="778CDC34" w:rsidR="002046E9" w:rsidRPr="00722A27" w:rsidRDefault="00326315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358F6904" w:rsidR="005864F3" w:rsidRPr="00722A27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Standortbestimmung zu Beginn des </w:t>
            </w:r>
            <w:r w:rsidR="00344069">
              <w:rPr>
                <w:sz w:val="16"/>
                <w:szCs w:val="18"/>
              </w:rPr>
              <w:t>Praxismoduls</w:t>
            </w:r>
            <w:r w:rsidR="005864F3" w:rsidRPr="00722A27">
              <w:rPr>
                <w:sz w:val="16"/>
                <w:szCs w:val="18"/>
              </w:rPr>
              <w:t>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7D1A1797" w:rsidR="005864F3" w:rsidRPr="00722A27" w:rsidRDefault="00000000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PLP / Drittperson (mind. </w:t>
            </w:r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 Zwischenbilan</w:t>
            </w:r>
            <w:r w:rsidR="00432173" w:rsidRPr="00722A27">
              <w:rPr>
                <w:sz w:val="16"/>
                <w:szCs w:val="18"/>
              </w:rPr>
              <w:t xml:space="preserve">zierung im </w:t>
            </w:r>
            <w:r w:rsidR="00344069">
              <w:rPr>
                <w:sz w:val="16"/>
                <w:szCs w:val="18"/>
              </w:rPr>
              <w:t>Praxismodul Orientierung</w:t>
            </w:r>
            <w:r w:rsidR="00344069" w:rsidRPr="00722A27">
              <w:rPr>
                <w:sz w:val="16"/>
                <w:szCs w:val="18"/>
              </w:rPr>
              <w:t xml:space="preserve"> </w:t>
            </w:r>
            <w:r w:rsidR="00713E7F" w:rsidRPr="00722A27">
              <w:rPr>
                <w:sz w:val="16"/>
                <w:szCs w:val="18"/>
              </w:rPr>
              <w:t>1</w:t>
            </w:r>
            <w:r w:rsidR="005864F3" w:rsidRPr="00722A27">
              <w:rPr>
                <w:sz w:val="16"/>
                <w:szCs w:val="18"/>
              </w:rPr>
              <w:t>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000000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r w:rsidR="00B13144" w:rsidRPr="00722A27">
              <w:rPr>
                <w:rFonts w:cs="Arial"/>
                <w:sz w:val="16"/>
                <w:szCs w:val="18"/>
              </w:rPr>
              <w:t>PLP</w:t>
            </w:r>
          </w:p>
        </w:tc>
      </w:tr>
    </w:tbl>
    <w:p w14:paraId="793FEC6F" w14:textId="03F2D69F" w:rsidR="002046E9" w:rsidRPr="00722A27" w:rsidRDefault="00EA0BDA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2D65E00C">
                <wp:simplePos x="0" y="0"/>
                <wp:positionH relativeFrom="column">
                  <wp:posOffset>-270510</wp:posOffset>
                </wp:positionH>
                <wp:positionV relativeFrom="paragraph">
                  <wp:posOffset>1310335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</w:t>
                            </w:r>
                            <w:proofErr w:type="spellStart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Gesamtworkload</w:t>
                            </w:r>
                            <w:proofErr w:type="spellEnd"/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3.2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867702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722A27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4911C6B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57679171" w:rsidR="00822C6B" w:rsidRPr="00722A27" w:rsidRDefault="00822C6B" w:rsidP="00DA7202">
            <w:r w:rsidRPr="00722A27">
              <w:t xml:space="preserve">Präsenz im Rahmen der </w:t>
            </w:r>
            <w:r w:rsidR="009E53FC">
              <w:t>Praxismodul</w:t>
            </w:r>
            <w:r w:rsidRPr="00722A27">
              <w:t>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EE2F9A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EE2F9A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35CE549A" w:rsidR="00792742" w:rsidRPr="00722A27" w:rsidRDefault="00792742" w:rsidP="00792742">
            <w:r w:rsidRPr="00722A27">
              <w:t xml:space="preserve">Präsenz im Rahmen des </w:t>
            </w:r>
            <w:r w:rsidR="00092B42">
              <w:t>Praxismoduls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3009D310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EE2F9A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EE2F9A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EE2F9A" w:rsidRDefault="00792742" w:rsidP="00792742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722A27" w:rsidRDefault="00DA7202">
      <w:pPr>
        <w:rPr>
          <w:sz w:val="6"/>
          <w:szCs w:val="11"/>
        </w:rPr>
      </w:pPr>
    </w:p>
    <w:p w14:paraId="54CAD676" w14:textId="77777777" w:rsidR="00DA7202" w:rsidRPr="00722A27" w:rsidRDefault="00DA7202">
      <w:pPr>
        <w:rPr>
          <w:sz w:val="6"/>
          <w:szCs w:val="11"/>
        </w:rPr>
      </w:pPr>
    </w:p>
    <w:p w14:paraId="138D1953" w14:textId="705F2526" w:rsidR="00022D62" w:rsidRPr="00722A27" w:rsidRDefault="00B1295C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FE628" wp14:editId="61CB3BE2">
                <wp:simplePos x="0" y="0"/>
                <wp:positionH relativeFrom="column">
                  <wp:posOffset>-208915</wp:posOffset>
                </wp:positionH>
                <wp:positionV relativeFrom="paragraph">
                  <wp:posOffset>220040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4EA94647" w:rsidR="00792742" w:rsidRPr="00AC478A" w:rsidRDefault="00792742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(2) Qualität </w:t>
                            </w:r>
                            <w:r w:rsidR="0034406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Praxismodulaufgaben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17.35pt;width:35.2pt;height:17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4EA94647" w:rsidR="00792742" w:rsidRPr="00AC478A" w:rsidRDefault="00792742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(2) Qualität </w:t>
                      </w:r>
                      <w:r w:rsidR="0034406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Praxismodulaufgaben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62774F22" w:rsidR="00792742" w:rsidRPr="00722A27" w:rsidRDefault="00EA0BDA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694FE81A" w:rsidR="00792742" w:rsidRPr="00722A27" w:rsidRDefault="00B1295C" w:rsidP="00792742">
            <w:r>
              <w:t xml:space="preserve">a) </w:t>
            </w:r>
            <w:r w:rsidR="00E61318" w:rsidRPr="00E61318">
              <w:t>Unterrichtsplanung</w:t>
            </w:r>
            <w:r w:rsidR="00E61318">
              <w:t>,</w:t>
            </w:r>
            <w:r w:rsidR="00E61318" w:rsidRPr="00E61318">
              <w:t xml:space="preserve"> </w:t>
            </w:r>
            <w:r>
              <w:t xml:space="preserve">b) </w:t>
            </w:r>
            <w:r w:rsidR="00E61318" w:rsidRPr="00E61318">
              <w:t xml:space="preserve">Unterrichtsdurchführung </w:t>
            </w:r>
            <w:r w:rsidR="00E61318">
              <w:t xml:space="preserve">inkl. </w:t>
            </w:r>
            <w:r w:rsidR="00E61318" w:rsidRPr="00E61318">
              <w:t>Methodenvarianz</w:t>
            </w:r>
            <w:r w:rsidR="00E61318">
              <w:t xml:space="preserve"> sowie </w:t>
            </w:r>
            <w:r>
              <w:t xml:space="preserve">c) </w:t>
            </w:r>
            <w:r w:rsidR="00E61318">
              <w:t>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71C95317" w14:textId="7755B4A0" w:rsidR="00792742" w:rsidRDefault="00B1295C" w:rsidP="00792742">
            <w:pPr>
              <w:jc w:val="center"/>
            </w:pPr>
            <w:r>
              <w:t xml:space="preserve">a) </w:t>
            </w:r>
            <w:sdt>
              <w:sdtPr>
                <w:id w:val="-16038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8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E07930" w14:textId="0BBC6D25" w:rsidR="00B1295C" w:rsidRDefault="00B1295C" w:rsidP="00B1295C">
            <w:pPr>
              <w:jc w:val="center"/>
            </w:pPr>
            <w:r>
              <w:t xml:space="preserve">b) </w:t>
            </w:r>
            <w:sdt>
              <w:sdtPr>
                <w:id w:val="4939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448461DC" w:rsidR="00B1295C" w:rsidRPr="00722A27" w:rsidRDefault="00B1295C" w:rsidP="007B20D7">
            <w:pPr>
              <w:jc w:val="center"/>
            </w:pPr>
            <w:r>
              <w:t xml:space="preserve">c) </w:t>
            </w:r>
            <w:sdt>
              <w:sdtPr>
                <w:id w:val="5872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86933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9BD026" w14:textId="77777777" w:rsidR="00792742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0540A99B" w14:textId="77777777" w:rsidR="00B1295C" w:rsidRDefault="00000000" w:rsidP="00792742">
            <w:pPr>
              <w:jc w:val="center"/>
            </w:pPr>
            <w:sdt>
              <w:sdtPr>
                <w:id w:val="-397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D2416" w14:textId="677A0FAB" w:rsidR="00B1295C" w:rsidRPr="00722A27" w:rsidRDefault="00000000" w:rsidP="00792742">
            <w:pPr>
              <w:jc w:val="center"/>
            </w:pPr>
            <w:sdt>
              <w:sdtPr>
                <w:id w:val="-10960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9323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2D2632" w14:textId="77777777" w:rsidR="00792742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148B528" w14:textId="77777777" w:rsidR="00B1295C" w:rsidRDefault="00000000" w:rsidP="00792742">
            <w:pPr>
              <w:jc w:val="center"/>
            </w:pPr>
            <w:sdt>
              <w:sdtPr>
                <w:id w:val="-16852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E2693" w14:textId="691D901C" w:rsidR="00B1295C" w:rsidRPr="00722A27" w:rsidRDefault="00000000" w:rsidP="00792742">
            <w:pPr>
              <w:jc w:val="center"/>
            </w:pPr>
            <w:sdt>
              <w:sdtPr>
                <w:id w:val="-11866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189384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224EDB" w14:textId="77777777" w:rsidR="00792742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192FBCB9" w14:textId="77777777" w:rsidR="00B1295C" w:rsidRDefault="00000000" w:rsidP="00792742">
            <w:pPr>
              <w:jc w:val="center"/>
            </w:pPr>
            <w:sdt>
              <w:sdtPr>
                <w:id w:val="-20774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BAB349" w14:textId="6C57FBAD" w:rsidR="00B1295C" w:rsidRPr="00722A27" w:rsidRDefault="00000000" w:rsidP="00792742">
            <w:pPr>
              <w:jc w:val="center"/>
            </w:pPr>
            <w:sdt>
              <w:sdtPr>
                <w:id w:val="-18427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77202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6DBBEC" w14:textId="77777777" w:rsidR="00792742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72C3FC79" w14:textId="77777777" w:rsidR="00B1295C" w:rsidRDefault="00000000" w:rsidP="00792742">
            <w:pPr>
              <w:jc w:val="center"/>
            </w:pPr>
            <w:sdt>
              <w:sdtPr>
                <w:id w:val="1965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CE836" w14:textId="31D19995" w:rsidR="00B1295C" w:rsidRPr="00722A27" w:rsidRDefault="00000000" w:rsidP="00792742">
            <w:pPr>
              <w:jc w:val="center"/>
            </w:pPr>
            <w:sdt>
              <w:sdtPr>
                <w:id w:val="15167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9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2742" w:rsidRPr="00722A27" w14:paraId="4793E192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792742" w:rsidRPr="00EE2F9A" w:rsidRDefault="00792742" w:rsidP="0079274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792742" w:rsidRPr="00EE2F9A" w:rsidRDefault="00792742" w:rsidP="0079274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B20D7" w:rsidRPr="00722A27" w14:paraId="0CDCF36C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1D7D70DA" w:rsidR="007B20D7" w:rsidRPr="00722A27" w:rsidRDefault="007B20D7" w:rsidP="007B20D7"/>
        </w:tc>
        <w:tc>
          <w:tcPr>
            <w:tcW w:w="377" w:type="dxa"/>
          </w:tcPr>
          <w:p w14:paraId="60444604" w14:textId="707C7ADC" w:rsidR="007B20D7" w:rsidRPr="00722A27" w:rsidRDefault="007B20D7" w:rsidP="007B2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0C47053F" w14:textId="77777777" w:rsidR="000741B4" w:rsidRDefault="000741B4" w:rsidP="000741B4">
            <w:r>
              <w:t>Spezifische Unterrichtsqualitätsdimensionen:</w:t>
            </w:r>
          </w:p>
          <w:p w14:paraId="363EFDD7" w14:textId="5D608027" w:rsidR="007B20D7" w:rsidRPr="00722A27" w:rsidRDefault="007B20D7" w:rsidP="007B20D7">
            <w:r>
              <w:t xml:space="preserve">a) </w:t>
            </w:r>
            <w:r w:rsidRPr="00E61318">
              <w:t>Klassenführung</w:t>
            </w:r>
            <w:r>
              <w:t xml:space="preserve">, b) </w:t>
            </w:r>
            <w:r w:rsidRPr="00E61318">
              <w:t xml:space="preserve">kognitive Aktivierung und </w:t>
            </w:r>
            <w:r>
              <w:t xml:space="preserve">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6EC55F20" w14:textId="008219CD" w:rsidR="007B20D7" w:rsidRDefault="007B20D7" w:rsidP="007B20D7">
            <w:pPr>
              <w:jc w:val="center"/>
            </w:pPr>
            <w:r>
              <w:t xml:space="preserve">a) </w:t>
            </w:r>
            <w:sdt>
              <w:sdtPr>
                <w:id w:val="-165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D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DF53C6" w14:textId="77777777" w:rsidR="007B20D7" w:rsidRDefault="007B20D7" w:rsidP="007B20D7">
            <w:pPr>
              <w:jc w:val="center"/>
            </w:pPr>
            <w:r>
              <w:t xml:space="preserve">b) </w:t>
            </w:r>
            <w:sdt>
              <w:sdtPr>
                <w:id w:val="5452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7243D916" w:rsidR="007B20D7" w:rsidRPr="00722A27" w:rsidRDefault="007B20D7" w:rsidP="007B20D7">
            <w:pPr>
              <w:jc w:val="center"/>
            </w:pPr>
            <w:r>
              <w:t xml:space="preserve">c) </w:t>
            </w:r>
            <w:sdt>
              <w:sdtPr>
                <w:id w:val="-37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41149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11B678" w14:textId="77777777" w:rsidR="007B20D7" w:rsidRDefault="007B20D7" w:rsidP="007B20D7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1D91C820" w14:textId="77777777" w:rsidR="007B20D7" w:rsidRDefault="00000000" w:rsidP="007B20D7">
            <w:pPr>
              <w:jc w:val="center"/>
            </w:pPr>
            <w:sdt>
              <w:sdtPr>
                <w:id w:val="16810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48681B" w14:textId="1A4B541F" w:rsidR="007B20D7" w:rsidRPr="00722A27" w:rsidRDefault="00000000" w:rsidP="007B20D7">
            <w:pPr>
              <w:jc w:val="center"/>
            </w:pPr>
            <w:sdt>
              <w:sdtPr>
                <w:id w:val="14892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54587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1530BD" w14:textId="77777777" w:rsidR="007B20D7" w:rsidRDefault="007B20D7" w:rsidP="007B20D7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2FFB7503" w14:textId="77777777" w:rsidR="007B20D7" w:rsidRDefault="00000000" w:rsidP="007B20D7">
            <w:pPr>
              <w:jc w:val="center"/>
            </w:pPr>
            <w:sdt>
              <w:sdtPr>
                <w:id w:val="15806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CE9752" w14:textId="6784F124" w:rsidR="007B20D7" w:rsidRPr="00722A27" w:rsidRDefault="00000000" w:rsidP="007B20D7">
            <w:pPr>
              <w:jc w:val="center"/>
            </w:pPr>
            <w:sdt>
              <w:sdtPr>
                <w:id w:val="16687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-77247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B61BCF" w14:textId="77777777" w:rsidR="007B20D7" w:rsidRDefault="007B20D7" w:rsidP="007B20D7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955BF59" w14:textId="77777777" w:rsidR="007B20D7" w:rsidRDefault="00000000" w:rsidP="007B20D7">
            <w:pPr>
              <w:jc w:val="center"/>
            </w:pPr>
            <w:sdt>
              <w:sdtPr>
                <w:id w:val="1079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8FF183" w14:textId="035ECA3D" w:rsidR="007B20D7" w:rsidRPr="00722A27" w:rsidRDefault="00000000" w:rsidP="007B20D7">
            <w:pPr>
              <w:jc w:val="center"/>
            </w:pPr>
            <w:sdt>
              <w:sdtPr>
                <w:id w:val="1134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1027376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8FCBA7" w14:textId="77777777" w:rsidR="007B20D7" w:rsidRDefault="007B20D7" w:rsidP="007B20D7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55848AE7" w14:textId="77777777" w:rsidR="007B20D7" w:rsidRDefault="00000000" w:rsidP="007B20D7">
            <w:pPr>
              <w:jc w:val="center"/>
            </w:pPr>
            <w:sdt>
              <w:sdtPr>
                <w:id w:val="-1849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312ECB" w14:textId="2892CC6F" w:rsidR="007B20D7" w:rsidRPr="00722A27" w:rsidRDefault="00000000" w:rsidP="007B20D7">
            <w:pPr>
              <w:jc w:val="center"/>
            </w:pPr>
            <w:sdt>
              <w:sdtPr>
                <w:id w:val="1254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2742" w:rsidRPr="00722A27" w14:paraId="053B5AF1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792742" w:rsidRPr="00EE2F9A" w:rsidRDefault="00792742" w:rsidP="0079274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792742" w:rsidRPr="00722A27" w:rsidRDefault="00792742" w:rsidP="00792742"/>
        </w:tc>
        <w:tc>
          <w:tcPr>
            <w:tcW w:w="377" w:type="dxa"/>
          </w:tcPr>
          <w:p w14:paraId="4EE9A90F" w14:textId="076BCD1A" w:rsidR="00792742" w:rsidRPr="00722A27" w:rsidRDefault="00EA0BDA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792742" w:rsidRPr="00722A27" w:rsidRDefault="00DE6F55" w:rsidP="00792742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E3B5CC" w14:textId="45C5ED5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C22D3F" w14:textId="7BA4D12D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04EB76E" w14:textId="0FA1C42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6DFE63A" w14:textId="054570A3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904A870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03E05618" w:rsidR="00792742" w:rsidRPr="00EE2F9A" w:rsidRDefault="00792742" w:rsidP="0079274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792742" w:rsidRPr="00722A27" w:rsidRDefault="00792742" w:rsidP="00792742"/>
        </w:tc>
        <w:tc>
          <w:tcPr>
            <w:tcW w:w="377" w:type="dxa"/>
          </w:tcPr>
          <w:p w14:paraId="2B07C7AE" w14:textId="4556CA4D" w:rsidR="00792742" w:rsidRPr="00722A27" w:rsidRDefault="00EA0BDA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792742" w:rsidRPr="00722A27" w:rsidRDefault="00DE6F55" w:rsidP="00792742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E44C975" w14:textId="526D59D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FF1611F" w14:textId="67C9400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A27D761" w14:textId="7A0112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57E541F" w14:textId="63D2C1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E9D41B4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792742" w:rsidRPr="00722A27" w:rsidRDefault="00792742" w:rsidP="00792742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792742" w:rsidRPr="00EE2F9A" w:rsidRDefault="00792742" w:rsidP="0079274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792742" w:rsidRPr="00722A27" w:rsidRDefault="00792742" w:rsidP="00792742"/>
        </w:tc>
        <w:tc>
          <w:tcPr>
            <w:tcW w:w="377" w:type="dxa"/>
          </w:tcPr>
          <w:p w14:paraId="323596F1" w14:textId="1936AC08" w:rsidR="00792742" w:rsidRPr="00722A27" w:rsidRDefault="00EA0BDA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538E605D" w:rsidR="00792742" w:rsidRPr="00722A27" w:rsidRDefault="006E5617" w:rsidP="00792742">
            <w:r>
              <w:t>Partizipation</w:t>
            </w:r>
            <w:r w:rsidR="00DE6F55">
              <w:t xml:space="preserve"> ausserunterrichtliche</w:t>
            </w:r>
            <w:r>
              <w:t xml:space="preserve"> </w:t>
            </w:r>
            <w:r w:rsidR="00DE6F55">
              <w:t>Anlässe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623F1B8" w14:textId="6F682FB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BFCDCAF" w14:textId="6BAF01B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EAB124C" w14:textId="79A439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3E9B697" w14:textId="0662B3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55370FB9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792742" w:rsidRPr="00722A27" w:rsidRDefault="00792742" w:rsidP="00792742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792742" w:rsidRPr="00EE2F9A" w:rsidRDefault="00792742" w:rsidP="0079274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44EA700A" w:rsidR="002046E9" w:rsidRPr="00722A27" w:rsidRDefault="00B1295C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555AAF1E">
                <wp:simplePos x="0" y="0"/>
                <wp:positionH relativeFrom="column">
                  <wp:posOffset>-184785</wp:posOffset>
                </wp:positionH>
                <wp:positionV relativeFrom="paragraph">
                  <wp:posOffset>2859710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25.15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CWy+6P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024FA7F1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EC19DEA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EE2F9A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EE2F9A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35B6D58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EE2F9A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07CA557F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EE2F9A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1694D2FE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EE2F9A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4F01BE51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EE2F9A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EE2F9A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4954B5E6" w14:textId="038DEED5" w:rsidR="008B4A5A" w:rsidRPr="00722A27" w:rsidRDefault="008B4A5A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4A00606C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4A4D7A5F" w:rsidR="008B4A5A" w:rsidRPr="00722A27" w:rsidRDefault="00EA0BDA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07D2A767">
                <wp:simplePos x="0" y="0"/>
                <wp:positionH relativeFrom="column">
                  <wp:posOffset>-267970</wp:posOffset>
                </wp:positionH>
                <wp:positionV relativeFrom="paragraph">
                  <wp:posOffset>1397850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10.05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3C125CB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766636B3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EE2F9A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EE2F9A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70B146A7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EE2F9A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32DD1F77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EE2F9A" w:rsidRDefault="00792742" w:rsidP="00C93ED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543C47DF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EA0BD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EE2F9A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28EC1616" w:rsidR="00792742" w:rsidRPr="00722A27" w:rsidRDefault="00EA0BDA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EE2F9A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49097953" w:rsidR="008B4A5A" w:rsidRPr="00722A27" w:rsidRDefault="00114DA6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34A9D" wp14:editId="534EE128">
                <wp:simplePos x="0" y="0"/>
                <wp:positionH relativeFrom="column">
                  <wp:posOffset>-269240</wp:posOffset>
                </wp:positionH>
                <wp:positionV relativeFrom="paragraph">
                  <wp:posOffset>183343</wp:posOffset>
                </wp:positionV>
                <wp:extent cx="476885" cy="1821815"/>
                <wp:effectExtent l="0" t="0" r="18415" b="698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8218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4A9D" id="Rechteck 11" o:spid="_x0000_s1031" style="position:absolute;margin-left:-21.2pt;margin-top:14.45pt;width:37.55pt;height:1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52694EB7" w14:textId="1D228D8C" w:rsidR="00792742" w:rsidRPr="00AC478A" w:rsidRDefault="00792742" w:rsidP="008B4A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(5) Pädagogische Kompetenzen und Zielstufenkompetenzen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2AB3B01E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EE2F9A" w:rsidRDefault="00792742" w:rsidP="00C93ED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EE2F9A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4F63F70C" w:rsidR="00792742" w:rsidRPr="00722A27" w:rsidRDefault="00792742" w:rsidP="00C93ED5"/>
        </w:tc>
        <w:tc>
          <w:tcPr>
            <w:tcW w:w="377" w:type="dxa"/>
          </w:tcPr>
          <w:p w14:paraId="111279DA" w14:textId="7F835AC2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EE2F9A" w:rsidRDefault="00792742" w:rsidP="00C93ED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731CD6A5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 xml:space="preserve">Adaptierung an individuelle Voraussetzungen der </w:t>
            </w:r>
            <w:proofErr w:type="spellStart"/>
            <w:r w:rsidRPr="00722A27">
              <w:t>SuS</w:t>
            </w:r>
            <w:proofErr w:type="spellEnd"/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EE2F9A" w:rsidRDefault="00792742" w:rsidP="00C93ED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66BFF84A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EE2F9A" w:rsidRDefault="00792742" w:rsidP="00C93ED5">
            <w:pPr>
              <w:rPr>
                <w:sz w:val="10"/>
                <w:szCs w:val="10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7399615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EA0BD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EE2F9A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EE2F9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EE2F9A" w:rsidRDefault="00792742" w:rsidP="00C93ED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000000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45BB6876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Die durch die Praxisehrperson vorgenommen</w:t>
      </w:r>
      <w:r w:rsidR="009F0B1B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F472FAF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4271" w14:textId="77777777" w:rsidR="00A43023" w:rsidRDefault="00A43023" w:rsidP="00A76598">
      <w:r>
        <w:separator/>
      </w:r>
    </w:p>
  </w:endnote>
  <w:endnote w:type="continuationSeparator" w:id="0">
    <w:p w14:paraId="681CD7EC" w14:textId="77777777" w:rsidR="00A43023" w:rsidRDefault="00A43023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E5F5" w14:textId="77777777" w:rsidR="00A43023" w:rsidRPr="00ED0D02" w:rsidRDefault="00A43023" w:rsidP="00ED0D02">
      <w:pPr>
        <w:pStyle w:val="Fuzeile"/>
      </w:pPr>
    </w:p>
  </w:footnote>
  <w:footnote w:type="continuationSeparator" w:id="0">
    <w:p w14:paraId="4E02100B" w14:textId="77777777" w:rsidR="00A43023" w:rsidRDefault="00A43023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F8C" w14:textId="0C95BFCF" w:rsidR="00DF568F" w:rsidRDefault="00DF5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64" w14:textId="67EC2796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40D0" w14:textId="55788BBD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31404">
    <w:abstractNumId w:val="9"/>
  </w:num>
  <w:num w:numId="2" w16cid:durableId="1863780929">
    <w:abstractNumId w:val="20"/>
  </w:num>
  <w:num w:numId="3" w16cid:durableId="364142151">
    <w:abstractNumId w:val="23"/>
  </w:num>
  <w:num w:numId="4" w16cid:durableId="947276424">
    <w:abstractNumId w:val="7"/>
  </w:num>
  <w:num w:numId="5" w16cid:durableId="1735081775">
    <w:abstractNumId w:val="26"/>
  </w:num>
  <w:num w:numId="6" w16cid:durableId="638536037">
    <w:abstractNumId w:val="10"/>
  </w:num>
  <w:num w:numId="7" w16cid:durableId="719591047">
    <w:abstractNumId w:val="20"/>
  </w:num>
  <w:num w:numId="8" w16cid:durableId="773675641">
    <w:abstractNumId w:val="5"/>
  </w:num>
  <w:num w:numId="9" w16cid:durableId="310138616">
    <w:abstractNumId w:val="6"/>
  </w:num>
  <w:num w:numId="10" w16cid:durableId="532767606">
    <w:abstractNumId w:val="19"/>
  </w:num>
  <w:num w:numId="11" w16cid:durableId="926957102">
    <w:abstractNumId w:val="14"/>
  </w:num>
  <w:num w:numId="12" w16cid:durableId="2008093429">
    <w:abstractNumId w:val="15"/>
  </w:num>
  <w:num w:numId="13" w16cid:durableId="170414351">
    <w:abstractNumId w:val="11"/>
  </w:num>
  <w:num w:numId="14" w16cid:durableId="827787072">
    <w:abstractNumId w:val="18"/>
  </w:num>
  <w:num w:numId="15" w16cid:durableId="2039964871">
    <w:abstractNumId w:val="21"/>
  </w:num>
  <w:num w:numId="16" w16cid:durableId="341786874">
    <w:abstractNumId w:val="4"/>
  </w:num>
  <w:num w:numId="17" w16cid:durableId="82918225">
    <w:abstractNumId w:val="24"/>
  </w:num>
  <w:num w:numId="18" w16cid:durableId="831214434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044793850">
    <w:abstractNumId w:val="12"/>
  </w:num>
  <w:num w:numId="20" w16cid:durableId="983775146">
    <w:abstractNumId w:val="17"/>
  </w:num>
  <w:num w:numId="21" w16cid:durableId="466244713">
    <w:abstractNumId w:val="25"/>
  </w:num>
  <w:num w:numId="22" w16cid:durableId="19844312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0050614">
    <w:abstractNumId w:val="22"/>
  </w:num>
  <w:num w:numId="24" w16cid:durableId="597562710">
    <w:abstractNumId w:val="24"/>
  </w:num>
  <w:num w:numId="25" w16cid:durableId="208542456">
    <w:abstractNumId w:val="8"/>
  </w:num>
  <w:num w:numId="26" w16cid:durableId="455759647">
    <w:abstractNumId w:val="3"/>
  </w:num>
  <w:num w:numId="27" w16cid:durableId="268894346">
    <w:abstractNumId w:val="2"/>
  </w:num>
  <w:num w:numId="28" w16cid:durableId="1650204401">
    <w:abstractNumId w:val="1"/>
  </w:num>
  <w:num w:numId="29" w16cid:durableId="2017805703">
    <w:abstractNumId w:val="0"/>
  </w:num>
  <w:num w:numId="30" w16cid:durableId="576863804">
    <w:abstractNumId w:val="13"/>
  </w:num>
  <w:num w:numId="31" w16cid:durableId="20929214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173E9"/>
    <w:rsid w:val="000210DE"/>
    <w:rsid w:val="00022D62"/>
    <w:rsid w:val="00035B45"/>
    <w:rsid w:val="000368EF"/>
    <w:rsid w:val="00045E06"/>
    <w:rsid w:val="00050902"/>
    <w:rsid w:val="0005534A"/>
    <w:rsid w:val="000616BC"/>
    <w:rsid w:val="00065C29"/>
    <w:rsid w:val="00067869"/>
    <w:rsid w:val="00070C92"/>
    <w:rsid w:val="00071507"/>
    <w:rsid w:val="000741B4"/>
    <w:rsid w:val="00092B42"/>
    <w:rsid w:val="00092DAF"/>
    <w:rsid w:val="000976AF"/>
    <w:rsid w:val="000C2E32"/>
    <w:rsid w:val="000D1D1A"/>
    <w:rsid w:val="000D314A"/>
    <w:rsid w:val="000E23F5"/>
    <w:rsid w:val="000F2B0F"/>
    <w:rsid w:val="000F2FFA"/>
    <w:rsid w:val="000F7F62"/>
    <w:rsid w:val="00106EAE"/>
    <w:rsid w:val="001149D2"/>
    <w:rsid w:val="00114DA6"/>
    <w:rsid w:val="001332BD"/>
    <w:rsid w:val="00134EAD"/>
    <w:rsid w:val="00140F5A"/>
    <w:rsid w:val="00144530"/>
    <w:rsid w:val="00156BA9"/>
    <w:rsid w:val="001706EA"/>
    <w:rsid w:val="00174FA1"/>
    <w:rsid w:val="00180D32"/>
    <w:rsid w:val="001862BF"/>
    <w:rsid w:val="001876C7"/>
    <w:rsid w:val="00191B54"/>
    <w:rsid w:val="001C326E"/>
    <w:rsid w:val="001C5B6F"/>
    <w:rsid w:val="001D0095"/>
    <w:rsid w:val="001D1088"/>
    <w:rsid w:val="001E544A"/>
    <w:rsid w:val="001F275A"/>
    <w:rsid w:val="001F4447"/>
    <w:rsid w:val="00203DDE"/>
    <w:rsid w:val="002046E9"/>
    <w:rsid w:val="00206CC3"/>
    <w:rsid w:val="00213675"/>
    <w:rsid w:val="002259EE"/>
    <w:rsid w:val="002342D7"/>
    <w:rsid w:val="002432A7"/>
    <w:rsid w:val="00243D23"/>
    <w:rsid w:val="00256256"/>
    <w:rsid w:val="002676A2"/>
    <w:rsid w:val="002676B0"/>
    <w:rsid w:val="00282FC4"/>
    <w:rsid w:val="00287478"/>
    <w:rsid w:val="00294BB1"/>
    <w:rsid w:val="0029605A"/>
    <w:rsid w:val="002A27DF"/>
    <w:rsid w:val="002B467D"/>
    <w:rsid w:val="002C69DA"/>
    <w:rsid w:val="002D0A10"/>
    <w:rsid w:val="002D6416"/>
    <w:rsid w:val="002D7ED8"/>
    <w:rsid w:val="002E6372"/>
    <w:rsid w:val="002E7766"/>
    <w:rsid w:val="002F10FA"/>
    <w:rsid w:val="00326315"/>
    <w:rsid w:val="00333D93"/>
    <w:rsid w:val="00336E5C"/>
    <w:rsid w:val="00341FF8"/>
    <w:rsid w:val="00342885"/>
    <w:rsid w:val="00343DB2"/>
    <w:rsid w:val="00344069"/>
    <w:rsid w:val="00344504"/>
    <w:rsid w:val="00345973"/>
    <w:rsid w:val="00351B21"/>
    <w:rsid w:val="003565EC"/>
    <w:rsid w:val="00357795"/>
    <w:rsid w:val="00375A78"/>
    <w:rsid w:val="003860C2"/>
    <w:rsid w:val="00397DD0"/>
    <w:rsid w:val="003C1A9B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27A0C"/>
    <w:rsid w:val="0043130D"/>
    <w:rsid w:val="00432173"/>
    <w:rsid w:val="0043697D"/>
    <w:rsid w:val="00437505"/>
    <w:rsid w:val="004467EA"/>
    <w:rsid w:val="00447069"/>
    <w:rsid w:val="004501D5"/>
    <w:rsid w:val="0045653C"/>
    <w:rsid w:val="00460C63"/>
    <w:rsid w:val="0046292F"/>
    <w:rsid w:val="004730DB"/>
    <w:rsid w:val="00473483"/>
    <w:rsid w:val="004734A5"/>
    <w:rsid w:val="00475368"/>
    <w:rsid w:val="0049038E"/>
    <w:rsid w:val="004903E1"/>
    <w:rsid w:val="00494C9B"/>
    <w:rsid w:val="0049618F"/>
    <w:rsid w:val="004A79B5"/>
    <w:rsid w:val="004B47E8"/>
    <w:rsid w:val="004B558A"/>
    <w:rsid w:val="004B62D9"/>
    <w:rsid w:val="004C5569"/>
    <w:rsid w:val="004C6864"/>
    <w:rsid w:val="004D5E80"/>
    <w:rsid w:val="004E493C"/>
    <w:rsid w:val="004E74B4"/>
    <w:rsid w:val="004F08BA"/>
    <w:rsid w:val="004F505A"/>
    <w:rsid w:val="0050278C"/>
    <w:rsid w:val="00506692"/>
    <w:rsid w:val="005122A7"/>
    <w:rsid w:val="00515BB4"/>
    <w:rsid w:val="005264C9"/>
    <w:rsid w:val="00526740"/>
    <w:rsid w:val="0052755B"/>
    <w:rsid w:val="00527D04"/>
    <w:rsid w:val="00531999"/>
    <w:rsid w:val="00535D73"/>
    <w:rsid w:val="00545056"/>
    <w:rsid w:val="00562045"/>
    <w:rsid w:val="005629C8"/>
    <w:rsid w:val="00572350"/>
    <w:rsid w:val="0057705E"/>
    <w:rsid w:val="005810B4"/>
    <w:rsid w:val="005864F3"/>
    <w:rsid w:val="00586ED5"/>
    <w:rsid w:val="00595194"/>
    <w:rsid w:val="005A5E71"/>
    <w:rsid w:val="005C7385"/>
    <w:rsid w:val="005D06CF"/>
    <w:rsid w:val="005E2B3C"/>
    <w:rsid w:val="005E2EF6"/>
    <w:rsid w:val="005F460F"/>
    <w:rsid w:val="005F4B79"/>
    <w:rsid w:val="00601318"/>
    <w:rsid w:val="00607512"/>
    <w:rsid w:val="00607F7C"/>
    <w:rsid w:val="00633A4F"/>
    <w:rsid w:val="00640638"/>
    <w:rsid w:val="00672C6E"/>
    <w:rsid w:val="00674008"/>
    <w:rsid w:val="006741E5"/>
    <w:rsid w:val="006804F6"/>
    <w:rsid w:val="00681975"/>
    <w:rsid w:val="00695844"/>
    <w:rsid w:val="00695F60"/>
    <w:rsid w:val="006A4825"/>
    <w:rsid w:val="006B1AFD"/>
    <w:rsid w:val="006D02C9"/>
    <w:rsid w:val="006D08BB"/>
    <w:rsid w:val="006D1010"/>
    <w:rsid w:val="006E2025"/>
    <w:rsid w:val="006E4A2E"/>
    <w:rsid w:val="006E5617"/>
    <w:rsid w:val="006E7251"/>
    <w:rsid w:val="006F4D85"/>
    <w:rsid w:val="006F7FC7"/>
    <w:rsid w:val="00710CED"/>
    <w:rsid w:val="00713E7F"/>
    <w:rsid w:val="00722A27"/>
    <w:rsid w:val="00723D49"/>
    <w:rsid w:val="007265DC"/>
    <w:rsid w:val="00730FF8"/>
    <w:rsid w:val="00734C15"/>
    <w:rsid w:val="00735591"/>
    <w:rsid w:val="007359B1"/>
    <w:rsid w:val="00736060"/>
    <w:rsid w:val="0073767C"/>
    <w:rsid w:val="00741797"/>
    <w:rsid w:val="00745186"/>
    <w:rsid w:val="00754400"/>
    <w:rsid w:val="00762565"/>
    <w:rsid w:val="007635EA"/>
    <w:rsid w:val="0077353D"/>
    <w:rsid w:val="007751D8"/>
    <w:rsid w:val="00776532"/>
    <w:rsid w:val="00777867"/>
    <w:rsid w:val="00787B51"/>
    <w:rsid w:val="00792742"/>
    <w:rsid w:val="00796720"/>
    <w:rsid w:val="007A70A8"/>
    <w:rsid w:val="007B05A2"/>
    <w:rsid w:val="007B14B8"/>
    <w:rsid w:val="007B20D7"/>
    <w:rsid w:val="007C2CBA"/>
    <w:rsid w:val="007C5384"/>
    <w:rsid w:val="007D27D0"/>
    <w:rsid w:val="007D3D38"/>
    <w:rsid w:val="007E3C24"/>
    <w:rsid w:val="007F05CD"/>
    <w:rsid w:val="008017BA"/>
    <w:rsid w:val="00804ADC"/>
    <w:rsid w:val="008110BE"/>
    <w:rsid w:val="00822C6B"/>
    <w:rsid w:val="00846B2E"/>
    <w:rsid w:val="00847E99"/>
    <w:rsid w:val="00854102"/>
    <w:rsid w:val="00867702"/>
    <w:rsid w:val="008712E0"/>
    <w:rsid w:val="00872A31"/>
    <w:rsid w:val="0087481D"/>
    <w:rsid w:val="00884CF6"/>
    <w:rsid w:val="00885A9A"/>
    <w:rsid w:val="00886489"/>
    <w:rsid w:val="00890A63"/>
    <w:rsid w:val="008A493B"/>
    <w:rsid w:val="008A70F0"/>
    <w:rsid w:val="008B4A5A"/>
    <w:rsid w:val="008C043B"/>
    <w:rsid w:val="008C2C95"/>
    <w:rsid w:val="008C5F21"/>
    <w:rsid w:val="008D6B59"/>
    <w:rsid w:val="008E73D6"/>
    <w:rsid w:val="008E7BA1"/>
    <w:rsid w:val="008F5E53"/>
    <w:rsid w:val="00902745"/>
    <w:rsid w:val="00910DEA"/>
    <w:rsid w:val="00923475"/>
    <w:rsid w:val="0093668C"/>
    <w:rsid w:val="00936CF4"/>
    <w:rsid w:val="00940B63"/>
    <w:rsid w:val="0094231D"/>
    <w:rsid w:val="00952F27"/>
    <w:rsid w:val="00973B41"/>
    <w:rsid w:val="00974725"/>
    <w:rsid w:val="00975BC5"/>
    <w:rsid w:val="00976795"/>
    <w:rsid w:val="00986379"/>
    <w:rsid w:val="009957D9"/>
    <w:rsid w:val="009B691F"/>
    <w:rsid w:val="009B7B8D"/>
    <w:rsid w:val="009C6313"/>
    <w:rsid w:val="009D65FB"/>
    <w:rsid w:val="009E3B18"/>
    <w:rsid w:val="009E53FC"/>
    <w:rsid w:val="009E55BD"/>
    <w:rsid w:val="009E67A7"/>
    <w:rsid w:val="009F0B1B"/>
    <w:rsid w:val="009F6AD2"/>
    <w:rsid w:val="00A01476"/>
    <w:rsid w:val="00A02F9A"/>
    <w:rsid w:val="00A14B0E"/>
    <w:rsid w:val="00A2710A"/>
    <w:rsid w:val="00A33797"/>
    <w:rsid w:val="00A43023"/>
    <w:rsid w:val="00A5737E"/>
    <w:rsid w:val="00A723BF"/>
    <w:rsid w:val="00A76598"/>
    <w:rsid w:val="00AA0020"/>
    <w:rsid w:val="00AA16BE"/>
    <w:rsid w:val="00AB0EF6"/>
    <w:rsid w:val="00AB2018"/>
    <w:rsid w:val="00AB274E"/>
    <w:rsid w:val="00AC0A06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B101D2"/>
    <w:rsid w:val="00B10BA4"/>
    <w:rsid w:val="00B124C0"/>
    <w:rsid w:val="00B1295C"/>
    <w:rsid w:val="00B13144"/>
    <w:rsid w:val="00B164AD"/>
    <w:rsid w:val="00B22B80"/>
    <w:rsid w:val="00B253C0"/>
    <w:rsid w:val="00B33577"/>
    <w:rsid w:val="00B4400E"/>
    <w:rsid w:val="00B534BF"/>
    <w:rsid w:val="00B539C2"/>
    <w:rsid w:val="00B57D39"/>
    <w:rsid w:val="00B64814"/>
    <w:rsid w:val="00B65D13"/>
    <w:rsid w:val="00B714E0"/>
    <w:rsid w:val="00B7315F"/>
    <w:rsid w:val="00B810CF"/>
    <w:rsid w:val="00B84BF9"/>
    <w:rsid w:val="00B85787"/>
    <w:rsid w:val="00B9264C"/>
    <w:rsid w:val="00BB28B5"/>
    <w:rsid w:val="00BB5212"/>
    <w:rsid w:val="00BB7916"/>
    <w:rsid w:val="00BD08B7"/>
    <w:rsid w:val="00BE2EDC"/>
    <w:rsid w:val="00BE4767"/>
    <w:rsid w:val="00BE4BE8"/>
    <w:rsid w:val="00BF091D"/>
    <w:rsid w:val="00BF4E5A"/>
    <w:rsid w:val="00BF6BC5"/>
    <w:rsid w:val="00C00E02"/>
    <w:rsid w:val="00C02E0E"/>
    <w:rsid w:val="00C06F61"/>
    <w:rsid w:val="00C26422"/>
    <w:rsid w:val="00C377BD"/>
    <w:rsid w:val="00C4075E"/>
    <w:rsid w:val="00C46B98"/>
    <w:rsid w:val="00C50216"/>
    <w:rsid w:val="00C515D1"/>
    <w:rsid w:val="00C51A6E"/>
    <w:rsid w:val="00C53170"/>
    <w:rsid w:val="00C53603"/>
    <w:rsid w:val="00C536C2"/>
    <w:rsid w:val="00C53B1D"/>
    <w:rsid w:val="00C5482A"/>
    <w:rsid w:val="00C55850"/>
    <w:rsid w:val="00C631FC"/>
    <w:rsid w:val="00C72F06"/>
    <w:rsid w:val="00C77262"/>
    <w:rsid w:val="00C806A9"/>
    <w:rsid w:val="00C86DD4"/>
    <w:rsid w:val="00C86E2E"/>
    <w:rsid w:val="00C93ED5"/>
    <w:rsid w:val="00C9781F"/>
    <w:rsid w:val="00CA50DE"/>
    <w:rsid w:val="00CC7BF8"/>
    <w:rsid w:val="00CD641A"/>
    <w:rsid w:val="00CE2B5E"/>
    <w:rsid w:val="00CE7CA1"/>
    <w:rsid w:val="00CF23A7"/>
    <w:rsid w:val="00CF5557"/>
    <w:rsid w:val="00D04FAF"/>
    <w:rsid w:val="00D0562C"/>
    <w:rsid w:val="00D109E8"/>
    <w:rsid w:val="00D173B0"/>
    <w:rsid w:val="00D211D7"/>
    <w:rsid w:val="00D3108D"/>
    <w:rsid w:val="00D36B2A"/>
    <w:rsid w:val="00D405BE"/>
    <w:rsid w:val="00D40A08"/>
    <w:rsid w:val="00D456E5"/>
    <w:rsid w:val="00D45DA3"/>
    <w:rsid w:val="00D62D52"/>
    <w:rsid w:val="00D66BAA"/>
    <w:rsid w:val="00D758AD"/>
    <w:rsid w:val="00D778D9"/>
    <w:rsid w:val="00D77B94"/>
    <w:rsid w:val="00D833E2"/>
    <w:rsid w:val="00DA7202"/>
    <w:rsid w:val="00DC0411"/>
    <w:rsid w:val="00DC4D8B"/>
    <w:rsid w:val="00DD248D"/>
    <w:rsid w:val="00DE2CEA"/>
    <w:rsid w:val="00DE4F75"/>
    <w:rsid w:val="00DE6F55"/>
    <w:rsid w:val="00DF568F"/>
    <w:rsid w:val="00DF7AF0"/>
    <w:rsid w:val="00DF7D0C"/>
    <w:rsid w:val="00E04FC5"/>
    <w:rsid w:val="00E06460"/>
    <w:rsid w:val="00E07131"/>
    <w:rsid w:val="00E14921"/>
    <w:rsid w:val="00E168C3"/>
    <w:rsid w:val="00E24705"/>
    <w:rsid w:val="00E37EA3"/>
    <w:rsid w:val="00E41F2C"/>
    <w:rsid w:val="00E56E98"/>
    <w:rsid w:val="00E61318"/>
    <w:rsid w:val="00E62204"/>
    <w:rsid w:val="00E64196"/>
    <w:rsid w:val="00E64A70"/>
    <w:rsid w:val="00E66728"/>
    <w:rsid w:val="00E67B58"/>
    <w:rsid w:val="00E74B01"/>
    <w:rsid w:val="00EA0BDA"/>
    <w:rsid w:val="00EA351A"/>
    <w:rsid w:val="00EA54A4"/>
    <w:rsid w:val="00EB0244"/>
    <w:rsid w:val="00EC0EB3"/>
    <w:rsid w:val="00EC42B7"/>
    <w:rsid w:val="00EC489F"/>
    <w:rsid w:val="00EC7105"/>
    <w:rsid w:val="00ED076C"/>
    <w:rsid w:val="00ED0D02"/>
    <w:rsid w:val="00ED4B53"/>
    <w:rsid w:val="00EE2F9A"/>
    <w:rsid w:val="00EE53F0"/>
    <w:rsid w:val="00EF37AE"/>
    <w:rsid w:val="00EF6ED8"/>
    <w:rsid w:val="00F07960"/>
    <w:rsid w:val="00F140C5"/>
    <w:rsid w:val="00F2238D"/>
    <w:rsid w:val="00F369AA"/>
    <w:rsid w:val="00F4491E"/>
    <w:rsid w:val="00F45226"/>
    <w:rsid w:val="00F5242D"/>
    <w:rsid w:val="00F52668"/>
    <w:rsid w:val="00F55B22"/>
    <w:rsid w:val="00F56BE1"/>
    <w:rsid w:val="00F71FCF"/>
    <w:rsid w:val="00F73D6D"/>
    <w:rsid w:val="00F777FC"/>
    <w:rsid w:val="00F77FC7"/>
    <w:rsid w:val="00F8014A"/>
    <w:rsid w:val="00F841A1"/>
    <w:rsid w:val="00F96127"/>
    <w:rsid w:val="00F96E57"/>
    <w:rsid w:val="00F978ED"/>
    <w:rsid w:val="00FD1AB7"/>
    <w:rsid w:val="00FF1C8F"/>
    <w:rsid w:val="00FF29C8"/>
    <w:rsid w:val="00FF437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234CB2" w:rsidP="00234CB2">
          <w:pPr>
            <w:pStyle w:val="D7048492D7354273B1EB949F3C399D2A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234CB2" w:rsidP="00234CB2">
          <w:pPr>
            <w:pStyle w:val="9DF4F3B3D3984DD2B0B990AA54C7E5281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234CB2" w:rsidP="00234CB2">
          <w:pPr>
            <w:pStyle w:val="D8C05E16A56F4481BA12637414E1DE12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234CB2" w:rsidP="00234CB2">
          <w:pPr>
            <w:pStyle w:val="1FDE05B275787747805E53A758AA1FDB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234CB2" w:rsidP="00234CB2">
          <w:pPr>
            <w:pStyle w:val="2493B3D9193B934C81113F962C169A4A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61EB2AB0F1D942D0B3D2D23184BA1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7ED63-8D55-4A36-B0A3-1C8164370CB7}"/>
      </w:docPartPr>
      <w:docPartBody>
        <w:p w:rsidR="00074136" w:rsidRDefault="00234CB2" w:rsidP="00234CB2">
          <w:pPr>
            <w:pStyle w:val="61EB2AB0F1D942D0B3D2D23184BA1C6E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9FEB5EBACC914A60B33FB6454BA3A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8DDE1-5CC5-40C9-8291-ECC71518F0B4}"/>
      </w:docPartPr>
      <w:docPartBody>
        <w:p w:rsidR="00074136" w:rsidRDefault="00234CB2" w:rsidP="00234CB2">
          <w:pPr>
            <w:pStyle w:val="9FEB5EBACC914A60B33FB6454BA3AD7D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640F8"/>
    <w:rsid w:val="0006798A"/>
    <w:rsid w:val="00074136"/>
    <w:rsid w:val="000D74C1"/>
    <w:rsid w:val="001263E0"/>
    <w:rsid w:val="00175A6E"/>
    <w:rsid w:val="001951AC"/>
    <w:rsid w:val="001C7F82"/>
    <w:rsid w:val="00234CB2"/>
    <w:rsid w:val="002A5CDA"/>
    <w:rsid w:val="002B566A"/>
    <w:rsid w:val="002F26E5"/>
    <w:rsid w:val="003379E1"/>
    <w:rsid w:val="00352316"/>
    <w:rsid w:val="00356E60"/>
    <w:rsid w:val="00385C37"/>
    <w:rsid w:val="00392BDD"/>
    <w:rsid w:val="003E1CBA"/>
    <w:rsid w:val="003E28DA"/>
    <w:rsid w:val="00486681"/>
    <w:rsid w:val="00511D80"/>
    <w:rsid w:val="005242C5"/>
    <w:rsid w:val="005B1C69"/>
    <w:rsid w:val="00641EA7"/>
    <w:rsid w:val="006707B5"/>
    <w:rsid w:val="0069439C"/>
    <w:rsid w:val="00732918"/>
    <w:rsid w:val="00794B3F"/>
    <w:rsid w:val="00812010"/>
    <w:rsid w:val="0081630B"/>
    <w:rsid w:val="009A2BFC"/>
    <w:rsid w:val="00A02E32"/>
    <w:rsid w:val="00A369F3"/>
    <w:rsid w:val="00A51F51"/>
    <w:rsid w:val="00A52C5D"/>
    <w:rsid w:val="00A551C8"/>
    <w:rsid w:val="00A700D7"/>
    <w:rsid w:val="00A844A7"/>
    <w:rsid w:val="00B6209A"/>
    <w:rsid w:val="00BA3BFA"/>
    <w:rsid w:val="00BC18E6"/>
    <w:rsid w:val="00BD2EFD"/>
    <w:rsid w:val="00BD3B83"/>
    <w:rsid w:val="00BF4F00"/>
    <w:rsid w:val="00C57A1E"/>
    <w:rsid w:val="00C806FA"/>
    <w:rsid w:val="00C86847"/>
    <w:rsid w:val="00C91728"/>
    <w:rsid w:val="00CE6B11"/>
    <w:rsid w:val="00D10975"/>
    <w:rsid w:val="00D234C0"/>
    <w:rsid w:val="00D8280D"/>
    <w:rsid w:val="00DC7811"/>
    <w:rsid w:val="00DF1A19"/>
    <w:rsid w:val="00E05425"/>
    <w:rsid w:val="00E65213"/>
    <w:rsid w:val="00ED6271"/>
    <w:rsid w:val="00F94BCB"/>
    <w:rsid w:val="00FB6028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4CB2"/>
    <w:rPr>
      <w:color w:val="808080"/>
    </w:rPr>
  </w:style>
  <w:style w:type="paragraph" w:customStyle="1" w:styleId="61EB2AB0F1D942D0B3D2D23184BA1C6E1">
    <w:name w:val="61EB2AB0F1D942D0B3D2D23184BA1C6E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1">
    <w:name w:val="D7048492D7354273B1EB949F3C399D2A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1">
    <w:name w:val="9DF4F3B3D3984DD2B0B990AA54C7E528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1">
    <w:name w:val="D8C05E16A56F4481BA12637414E1DE12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1">
    <w:name w:val="1FDE05B275787747805E53A758AA1FDB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1">
    <w:name w:val="2493B3D9193B934C81113F962C169A4A1"/>
    <w:rsid w:val="00234CB2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FEB5EBACC914A60B33FB6454BA3AD7D">
    <w:name w:val="9FEB5EBACC914A60B33FB6454BA3AD7D"/>
    <w:rsid w:val="00234CB2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C5BCE-739C-4D09-B237-876EF121B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3149</Characters>
  <Application>Microsoft Office Word</Application>
  <DocSecurity>0</DocSecurity>
  <Lines>414</Lines>
  <Paragraphs>239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Kompetenzraster-Praxismodul-Orientierung-1_23_24_20230724</vt:lpstr>
      <vt:lpstr/>
    </vt:vector>
  </TitlesOfParts>
  <Manager/>
  <Company>Fachhochschule Nordwestschweiz</Company>
  <LinksUpToDate>false</LinksUpToDate>
  <CharactersWithSpaces>3484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Kompetenzraster-Praxismodul-Orientierung-1_23_24_20230731</dc:title>
  <dc:subject/>
  <dc:creator>Thomas Bühler</dc:creator>
  <cp:keywords/>
  <dc:description/>
  <cp:lastModifiedBy>Thomas Bühler</cp:lastModifiedBy>
  <cp:revision>8</cp:revision>
  <cp:lastPrinted>2015-10-01T15:43:00Z</cp:lastPrinted>
  <dcterms:created xsi:type="dcterms:W3CDTF">2023-07-18T13:30:00Z</dcterms:created>
  <dcterms:modified xsi:type="dcterms:W3CDTF">2023-07-31T21:53:00Z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