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13342" w14:textId="790C2DF0" w:rsidR="00F841A1" w:rsidRPr="00722A27" w:rsidRDefault="008A70F0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405E2" wp14:editId="0762AD6D">
                <wp:simplePos x="0" y="0"/>
                <wp:positionH relativeFrom="column">
                  <wp:posOffset>3840480</wp:posOffset>
                </wp:positionH>
                <wp:positionV relativeFrom="paragraph">
                  <wp:posOffset>-529409</wp:posOffset>
                </wp:positionV>
                <wp:extent cx="2730500" cy="545232"/>
                <wp:effectExtent l="0" t="0" r="0" b="12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54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033BC" w14:textId="4D26018A" w:rsidR="008A70F0" w:rsidRPr="000D314A" w:rsidRDefault="00687049" w:rsidP="008A70F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Vertiefungsphase Quereinstieg</w:t>
                            </w:r>
                          </w:p>
                          <w:p w14:paraId="7EBD700F" w14:textId="722E3F06" w:rsidR="008A70F0" w:rsidRPr="000D314A" w:rsidRDefault="008A70F0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2401B3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0D314A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4A386A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4480FB91" w14:textId="23DC9440" w:rsidR="008A70F0" w:rsidRPr="0049597C" w:rsidRDefault="004A386A" w:rsidP="008A70F0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140083">
                              <w:rPr>
                                <w:bCs/>
                                <w:sz w:val="15"/>
                                <w:szCs w:val="15"/>
                              </w:rPr>
                              <w:t>8.04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05E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2.4pt;margin-top:-41.7pt;width:215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" stroked="f">
                <v:textbox>
                  <w:txbxContent>
                    <w:p w14:paraId="2CB033BC" w14:textId="4D26018A" w:rsidR="008A70F0" w:rsidRPr="000D314A" w:rsidRDefault="00687049" w:rsidP="008A70F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Vertiefungsphase Quereinstieg</w:t>
                      </w:r>
                    </w:p>
                    <w:p w14:paraId="7EBD700F" w14:textId="722E3F06" w:rsidR="008A70F0" w:rsidRPr="000D314A" w:rsidRDefault="008A70F0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2401B3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0D314A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4A386A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4480FB91" w14:textId="23DC9440" w:rsidR="008A70F0" w:rsidRPr="0049597C" w:rsidRDefault="004A386A" w:rsidP="008A70F0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140083">
                        <w:rPr>
                          <w:bCs/>
                          <w:sz w:val="15"/>
                          <w:szCs w:val="15"/>
                        </w:rPr>
                        <w:t>8.04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722A27">
        <w:t xml:space="preserve">Kompetenzraster </w:t>
      </w:r>
      <w:r w:rsidR="00687049">
        <w:t>Praxismodul Vertiefung</w:t>
      </w:r>
      <w:r w:rsidR="00256D58">
        <w:t xml:space="preserve"> 1&amp;2</w:t>
      </w:r>
      <w:r w:rsidR="00687049" w:rsidRPr="00722A27">
        <w:t xml:space="preserve"> </w:t>
      </w:r>
      <w:r w:rsidR="00432173" w:rsidRPr="00722A27">
        <w:rPr>
          <w:b w:val="0"/>
          <w:bCs/>
        </w:rPr>
        <w:t>für Standortgespräche (</w:t>
      </w:r>
      <w:r w:rsidR="00C4075E" w:rsidRPr="00722A27">
        <w:rPr>
          <w:b w:val="0"/>
          <w:bCs/>
        </w:rPr>
        <w:t>Zwischenbilanzierung</w:t>
      </w:r>
      <w:r w:rsidR="00713E7F" w:rsidRPr="00722A27">
        <w:rPr>
          <w:b w:val="0"/>
          <w:bCs/>
        </w:rPr>
        <w:t>en</w:t>
      </w:r>
      <w:r w:rsidR="00C4075E" w:rsidRPr="00722A27">
        <w:rPr>
          <w:b w:val="0"/>
          <w:bCs/>
        </w:rPr>
        <w:t>/Sch</w:t>
      </w:r>
      <w:r w:rsidR="00E74B01" w:rsidRPr="00722A27">
        <w:rPr>
          <w:b w:val="0"/>
          <w:bCs/>
        </w:rPr>
        <w:t>l</w:t>
      </w:r>
      <w:r w:rsidR="00C4075E" w:rsidRPr="00722A27">
        <w:rPr>
          <w:b w:val="0"/>
          <w:bCs/>
        </w:rPr>
        <w:t>ussbilanzierung</w:t>
      </w:r>
      <w:r w:rsidR="00432173" w:rsidRPr="00722A27">
        <w:rPr>
          <w:b w:val="0"/>
          <w:bCs/>
        </w:rPr>
        <w:t>)</w:t>
      </w:r>
    </w:p>
    <w:p w14:paraId="0EEFBD18" w14:textId="77777777" w:rsidR="00397DD0" w:rsidRPr="00722A27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722A27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617725113"/>
            <w:placeholder>
              <w:docPart w:val="599D20C835554D669F06349C19FD314A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3516C56F" w:rsidR="002046E9" w:rsidRPr="00722A27" w:rsidRDefault="00963142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38971688" w:rsidR="002046E9" w:rsidRPr="00722A27" w:rsidRDefault="00BD6D6D" w:rsidP="002046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Praxis</w:t>
            </w:r>
            <w:r w:rsidR="002046E9" w:rsidRPr="00722A27">
              <w:rPr>
                <w:sz w:val="16"/>
                <w:szCs w:val="18"/>
              </w:rPr>
              <w:t>ort:</w:t>
            </w:r>
          </w:p>
        </w:tc>
        <w:sdt>
          <w:sdtPr>
            <w:rPr>
              <w:sz w:val="16"/>
              <w:szCs w:val="18"/>
            </w:rPr>
            <w:id w:val="1223952822"/>
            <w:placeholder>
              <w:docPart w:val="D7048492D7354273B1EB949F3C399D2A"/>
            </w:placeholder>
            <w:showingPlcHdr/>
          </w:sdtPr>
          <w:sdtEndPr/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2F29F3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9DF4F3B3D3984DD2B0B990AA54C7E528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149FCD70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TT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MM</w:t>
                </w:r>
                <w:r w:rsidR="009B7B8D">
                  <w:rPr>
                    <w:rStyle w:val="Platzhaltertext"/>
                  </w:rPr>
                  <w:t>/</w:t>
                </w:r>
                <w:r w:rsidRPr="00722A27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722A27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-1368512498"/>
            <w:placeholder>
              <w:docPart w:val="A906F378941147B3AD43F53DAA169DFD"/>
            </w:placeholder>
            <w:showingPlcHdr/>
          </w:sdtPr>
          <w:sdtEndPr/>
          <w:sdtContent>
            <w:tc>
              <w:tcPr>
                <w:tcW w:w="2912" w:type="dxa"/>
              </w:tcPr>
              <w:p w14:paraId="21C76DAA" w14:textId="4B749337" w:rsidR="002046E9" w:rsidRPr="00722A27" w:rsidRDefault="00963142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722A27" w:rsidRDefault="002046E9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934413356"/>
            <w:placeholder>
              <w:docPart w:val="D8C05E16A56F4481BA12637414E1DE12"/>
            </w:placeholder>
            <w:showingPlcHdr/>
          </w:sdtPr>
          <w:sdtEndPr/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39B88EC" w:rsidR="002046E9" w:rsidRPr="00722A27" w:rsidRDefault="00792742" w:rsidP="002046E9">
                <w:pPr>
                  <w:rPr>
                    <w:sz w:val="16"/>
                    <w:szCs w:val="18"/>
                  </w:rPr>
                </w:pPr>
                <w:r w:rsidRPr="00722A27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722A27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722A27" w:rsidRDefault="005864F3" w:rsidP="002046E9">
            <w:pPr>
              <w:rPr>
                <w:sz w:val="16"/>
                <w:szCs w:val="18"/>
              </w:rPr>
            </w:pPr>
            <w:r w:rsidRPr="00722A27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2E2084C9" w:rsidR="005864F3" w:rsidRPr="00722A27" w:rsidRDefault="00140083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999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>Standortbestimmung zu Beginn des</w:t>
            </w:r>
            <w:r w:rsidR="00256D58">
              <w:rPr>
                <w:sz w:val="16"/>
                <w:szCs w:val="18"/>
              </w:rPr>
              <w:t xml:space="preserve"> </w:t>
            </w:r>
            <w:r w:rsidR="00A04F03">
              <w:rPr>
                <w:sz w:val="16"/>
                <w:szCs w:val="18"/>
              </w:rPr>
              <w:t>Praxismoduls</w:t>
            </w:r>
            <w:r w:rsidR="005864F3" w:rsidRPr="00722A27">
              <w:rPr>
                <w:sz w:val="16"/>
                <w:szCs w:val="18"/>
              </w:rPr>
              <w:t>, ausgefüllt durch Studenten/in</w:t>
            </w:r>
          </w:p>
        </w:tc>
      </w:tr>
      <w:tr w:rsidR="005864F3" w:rsidRPr="00722A27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7585CBDA" w:rsidR="005864F3" w:rsidRPr="00722A27" w:rsidRDefault="00140083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858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sz w:val="16"/>
                <w:szCs w:val="18"/>
              </w:rPr>
              <w:t xml:space="preserve">Erste </w:t>
            </w:r>
            <w:r w:rsidR="00EE53F0" w:rsidRPr="00722A27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-17147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722A27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417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Dritte</w:t>
            </w:r>
            <w:r w:rsidR="005864F3" w:rsidRPr="00722A27">
              <w:rPr>
                <w:sz w:val="16"/>
                <w:szCs w:val="18"/>
              </w:rPr>
              <w:t xml:space="preserve"> </w:t>
            </w:r>
            <w:r w:rsidR="00EE53F0" w:rsidRPr="00722A27">
              <w:rPr>
                <w:sz w:val="16"/>
                <w:szCs w:val="18"/>
              </w:rPr>
              <w:t xml:space="preserve">    </w:t>
            </w:r>
            <w:r w:rsidR="005864F3" w:rsidRPr="00722A27">
              <w:rPr>
                <w:sz w:val="16"/>
                <w:szCs w:val="18"/>
              </w:rPr>
              <w:t>Zwischenbilanz</w:t>
            </w:r>
            <w:r w:rsidR="00070C92" w:rsidRPr="00722A27">
              <w:rPr>
                <w:sz w:val="16"/>
                <w:szCs w:val="18"/>
              </w:rPr>
              <w:t xml:space="preserve">ierung </w:t>
            </w:r>
            <w:r w:rsidR="005864F3" w:rsidRPr="00722A27">
              <w:rPr>
                <w:sz w:val="16"/>
                <w:szCs w:val="18"/>
              </w:rPr>
              <w:t xml:space="preserve">durch PLP / Drittperson (mind. </w:t>
            </w:r>
            <w:r w:rsidR="00713E7F" w:rsidRPr="00722A27">
              <w:rPr>
                <w:sz w:val="16"/>
                <w:szCs w:val="18"/>
              </w:rPr>
              <w:t>2</w:t>
            </w:r>
            <w:r w:rsidR="005864F3" w:rsidRPr="00722A27">
              <w:rPr>
                <w:sz w:val="16"/>
                <w:szCs w:val="18"/>
              </w:rPr>
              <w:t>x Zwischenbilan</w:t>
            </w:r>
            <w:r w:rsidR="00432173" w:rsidRPr="00722A27">
              <w:rPr>
                <w:sz w:val="16"/>
                <w:szCs w:val="18"/>
              </w:rPr>
              <w:t xml:space="preserve">zierung </w:t>
            </w:r>
            <w:r w:rsidR="00687049">
              <w:rPr>
                <w:sz w:val="16"/>
                <w:szCs w:val="18"/>
              </w:rPr>
              <w:t>je</w:t>
            </w:r>
            <w:r w:rsidR="00687049" w:rsidRPr="00722A27">
              <w:rPr>
                <w:sz w:val="16"/>
                <w:szCs w:val="18"/>
              </w:rPr>
              <w:t xml:space="preserve"> </w:t>
            </w:r>
            <w:r w:rsidR="00687049">
              <w:rPr>
                <w:sz w:val="16"/>
                <w:szCs w:val="18"/>
              </w:rPr>
              <w:t>Praxismodul Vertiefung</w:t>
            </w:r>
            <w:r w:rsidR="00071048">
              <w:rPr>
                <w:sz w:val="16"/>
                <w:szCs w:val="18"/>
              </w:rPr>
              <w:t>)</w:t>
            </w:r>
          </w:p>
        </w:tc>
      </w:tr>
      <w:tr w:rsidR="005864F3" w:rsidRPr="00722A27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722A27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70166B24" w:rsidR="005864F3" w:rsidRPr="00722A27" w:rsidRDefault="00140083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7639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42" w:rsidRPr="00722A27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722A2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722A27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722A27">
              <w:rPr>
                <w:rFonts w:cs="Arial"/>
                <w:sz w:val="16"/>
                <w:szCs w:val="18"/>
              </w:rPr>
              <w:t>Schlussbilanzierung</w:t>
            </w:r>
            <w:r w:rsidR="00070C92" w:rsidRPr="00722A27">
              <w:rPr>
                <w:rFonts w:cs="Arial"/>
                <w:sz w:val="16"/>
                <w:szCs w:val="18"/>
              </w:rPr>
              <w:t xml:space="preserve"> </w:t>
            </w:r>
            <w:r w:rsidR="005864F3" w:rsidRPr="00722A27">
              <w:rPr>
                <w:rFonts w:cs="Arial"/>
                <w:sz w:val="16"/>
                <w:szCs w:val="18"/>
              </w:rPr>
              <w:t xml:space="preserve">durch </w:t>
            </w:r>
            <w:r w:rsidR="00B13144" w:rsidRPr="00722A27">
              <w:rPr>
                <w:rFonts w:cs="Arial"/>
                <w:sz w:val="16"/>
                <w:szCs w:val="18"/>
              </w:rPr>
              <w:t>PLP</w:t>
            </w:r>
          </w:p>
        </w:tc>
      </w:tr>
    </w:tbl>
    <w:p w14:paraId="793FEC6F" w14:textId="74DD58BD" w:rsidR="002046E9" w:rsidRPr="00722A27" w:rsidRDefault="00320BA1" w:rsidP="002046E9">
      <w:r w:rsidRPr="00722A27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02A15F00">
                <wp:simplePos x="0" y="0"/>
                <wp:positionH relativeFrom="column">
                  <wp:posOffset>-270510</wp:posOffset>
                </wp:positionH>
                <wp:positionV relativeFrom="paragraph">
                  <wp:posOffset>1301445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Gesamtworkload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1.3pt;margin-top:102.5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722A27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95CFF07" w:rsidR="00822C6B" w:rsidRPr="00722A27" w:rsidRDefault="00646C3E" w:rsidP="00DA7202">
            <w:r>
              <w:t>Nur relevante und zum jeweiligen Zeitpunkt passende Items bewerten</w:t>
            </w:r>
            <w:r w:rsidR="00576C60">
              <w:t>.</w:t>
            </w:r>
          </w:p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722A27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722A27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0FFB68D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325BD000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104DDFF1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B13144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23610AEE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2F10FA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2F10FA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722A27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47ED3B77" w:rsidR="00822C6B" w:rsidRPr="00722A27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722A27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722A27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065C8364" w:rsidR="00822C6B" w:rsidRPr="00722A27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722A27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6D10DFFB" w:rsidR="00822C6B" w:rsidRPr="00722A27" w:rsidRDefault="00822C6B" w:rsidP="00DA7202">
            <w:r w:rsidRPr="00722A27">
              <w:t xml:space="preserve">Präsenz im Rahmen der </w:t>
            </w:r>
            <w:r w:rsidR="00BD6D6D">
              <w:t>Praxismodul</w:t>
            </w:r>
            <w:r w:rsidRPr="00722A27">
              <w:t>vorbereitung</w:t>
            </w:r>
          </w:p>
        </w:tc>
        <w:sdt>
          <w:sdtPr>
            <w:id w:val="-5494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4095D121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351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881AF50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4B95142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2911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CBFC44" w14:textId="687CFDAB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098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3C148B8D" w:rsidR="00822C6B" w:rsidRPr="00722A27" w:rsidRDefault="00792742" w:rsidP="00DA720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722A27" w14:paraId="6BAEDD71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722A27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A42AD8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A42AD8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39C6DD87" w:rsidR="00792742" w:rsidRPr="00722A27" w:rsidRDefault="00792742" w:rsidP="00792742"/>
        </w:tc>
        <w:tc>
          <w:tcPr>
            <w:tcW w:w="377" w:type="dxa"/>
          </w:tcPr>
          <w:p w14:paraId="5A2E618D" w14:textId="1A81451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353AEEB0" w:rsidR="00792742" w:rsidRPr="00722A27" w:rsidRDefault="00792742" w:rsidP="00792742">
            <w:r w:rsidRPr="00722A27">
              <w:t xml:space="preserve">Präsenz im Rahmen des </w:t>
            </w:r>
            <w:r w:rsidR="00BD6D6D">
              <w:t>Praxismoduls</w:t>
            </w:r>
          </w:p>
        </w:tc>
        <w:sdt>
          <w:sdtPr>
            <w:id w:val="10486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D4328E3" w14:textId="6B16CDD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44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8479DC" w14:textId="25120CA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916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3CE41" w14:textId="6877B93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952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C6B95" w14:textId="76C01C9F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4753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652CCF7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D1E059E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717955F4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792742" w:rsidRPr="00A42AD8" w:rsidRDefault="00792742" w:rsidP="007927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792742" w:rsidRPr="00722A27" w:rsidRDefault="00792742" w:rsidP="00792742"/>
        </w:tc>
        <w:tc>
          <w:tcPr>
            <w:tcW w:w="377" w:type="dxa"/>
          </w:tcPr>
          <w:p w14:paraId="3A8E4E2D" w14:textId="6580173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792742" w:rsidRPr="00722A27" w:rsidRDefault="00792742" w:rsidP="00792742">
            <w:r w:rsidRPr="00722A27">
              <w:t>Einhaltung von Terminen</w:t>
            </w:r>
          </w:p>
        </w:tc>
        <w:sdt>
          <w:sdtPr>
            <w:id w:val="-15499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57534B7" w14:textId="0DABC8C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8282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7410D8" w14:textId="1CAF9CD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576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BB717CD" w14:textId="2600821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63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A18DDA7" w14:textId="0024288E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4858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276110D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3AF0B80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792742" w:rsidRPr="00722A27" w:rsidRDefault="00792742" w:rsidP="00792742"/>
        </w:tc>
        <w:tc>
          <w:tcPr>
            <w:tcW w:w="377" w:type="dxa"/>
          </w:tcPr>
          <w:p w14:paraId="1ED968E4" w14:textId="7E06E0DB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1694EB2F" w:rsidR="00792742" w:rsidRPr="00722A27" w:rsidRDefault="00792742" w:rsidP="00792742">
            <w:r w:rsidRPr="00722A27">
              <w:t>Einhaltung von Vereinbarungen und Abmachungen</w:t>
            </w:r>
          </w:p>
        </w:tc>
        <w:sdt>
          <w:sdtPr>
            <w:id w:val="5220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7B254C7" w14:textId="18BEF43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5246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F6B280B" w14:textId="7582461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03878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CEBE7FD" w14:textId="0724D79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02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2FC561" w14:textId="4DE1D8A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7535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0601D68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CC6C1F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792742" w:rsidRPr="00722A27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792742" w:rsidRPr="00A42AD8" w:rsidRDefault="00792742" w:rsidP="00792742">
            <w:pPr>
              <w:rPr>
                <w:sz w:val="10"/>
                <w:szCs w:val="10"/>
              </w:rPr>
            </w:pPr>
          </w:p>
        </w:tc>
      </w:tr>
    </w:tbl>
    <w:p w14:paraId="7289DAFA" w14:textId="2DA2ACC5" w:rsidR="00DA7202" w:rsidRPr="00722A27" w:rsidRDefault="00DA7202">
      <w:pPr>
        <w:rPr>
          <w:sz w:val="6"/>
          <w:szCs w:val="11"/>
        </w:rPr>
      </w:pPr>
    </w:p>
    <w:p w14:paraId="54CAD676" w14:textId="77777777" w:rsidR="00DA7202" w:rsidRPr="00722A27" w:rsidRDefault="00DA7202">
      <w:pPr>
        <w:rPr>
          <w:sz w:val="6"/>
          <w:szCs w:val="11"/>
        </w:rPr>
      </w:pPr>
    </w:p>
    <w:p w14:paraId="138D1953" w14:textId="5000B708" w:rsidR="00022D62" w:rsidRPr="00722A27" w:rsidRDefault="00E10435">
      <w:pPr>
        <w:rPr>
          <w:sz w:val="6"/>
          <w:szCs w:val="11"/>
        </w:rPr>
      </w:pPr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FE628" wp14:editId="5FADBB1F">
                <wp:simplePos x="0" y="0"/>
                <wp:positionH relativeFrom="column">
                  <wp:posOffset>-208915</wp:posOffset>
                </wp:positionH>
                <wp:positionV relativeFrom="paragraph">
                  <wp:posOffset>242240</wp:posOffset>
                </wp:positionV>
                <wp:extent cx="447040" cy="22656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265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490BA634" w:rsidR="00825CA5" w:rsidRPr="00AC478A" w:rsidRDefault="00825CA5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(2) Qualität </w:t>
                            </w:r>
                            <w:r w:rsidR="00BD6D6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Praxismodul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19.05pt;width:35.2pt;height:17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72BE26A6" w14:textId="490BA634" w:rsidR="00825CA5" w:rsidRPr="00AC478A" w:rsidRDefault="00825CA5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(2) Qualität </w:t>
                      </w:r>
                      <w:r w:rsidR="00BD6D6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Praxismodul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78E540A5" w14:textId="77777777" w:rsidTr="00022D6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711462B8" w:rsidR="00792742" w:rsidRPr="00722A27" w:rsidRDefault="00320BA1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0BE19D4D" w:rsidR="00792742" w:rsidRPr="00722A27" w:rsidRDefault="004D4CEC" w:rsidP="00792742">
            <w:r>
              <w:t xml:space="preserve">a) </w:t>
            </w:r>
            <w:r w:rsidR="00E61318" w:rsidRPr="00E61318">
              <w:t>Unterrichtsplanung</w:t>
            </w:r>
            <w:r w:rsidR="008C19E5">
              <w:t xml:space="preserve">, </w:t>
            </w:r>
            <w:r>
              <w:t xml:space="preserve">b) </w:t>
            </w:r>
            <w:r w:rsidR="00E61318" w:rsidRPr="00E61318">
              <w:t xml:space="preserve">Unterrichtsdurchführung </w:t>
            </w:r>
            <w:r w:rsidR="00E61318">
              <w:t xml:space="preserve">inkl. </w:t>
            </w:r>
            <w:r w:rsidR="00E61318" w:rsidRPr="00E61318">
              <w:t>Methodenvarianz</w:t>
            </w:r>
            <w:r w:rsidR="00E61318">
              <w:t xml:space="preserve"> sowie </w:t>
            </w:r>
            <w:r>
              <w:t xml:space="preserve">c) </w:t>
            </w:r>
            <w:r w:rsidR="00E61318">
              <w:t>Unterrichtsauswertung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3EAA38F2" w14:textId="77777777" w:rsidR="004D4CEC" w:rsidRPr="0043260B" w:rsidRDefault="004D4CEC" w:rsidP="004D4CEC">
            <w:pPr>
              <w:jc w:val="center"/>
            </w:pPr>
            <w:r w:rsidRPr="0043260B">
              <w:t xml:space="preserve">a) </w:t>
            </w:r>
            <w:sdt>
              <w:sdtPr>
                <w:id w:val="187743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5764BF" w14:textId="77777777" w:rsidR="004D4CEC" w:rsidRPr="0043260B" w:rsidRDefault="004D4CEC" w:rsidP="004D4CEC">
            <w:pPr>
              <w:jc w:val="center"/>
            </w:pPr>
            <w:r w:rsidRPr="0043260B">
              <w:t xml:space="preserve">b) </w:t>
            </w:r>
            <w:sdt>
              <w:sdtPr>
                <w:id w:val="15507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6EF2723" w14:textId="549AB168" w:rsidR="00792742" w:rsidRPr="00722A27" w:rsidRDefault="004D4CEC" w:rsidP="004D4CEC">
            <w:pPr>
              <w:jc w:val="center"/>
            </w:pPr>
            <w:r w:rsidRPr="0043260B">
              <w:t xml:space="preserve">c) </w:t>
            </w:r>
            <w:sdt>
              <w:sdtPr>
                <w:id w:val="11894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-929579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F1697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56945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25E2C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BD2416" w14:textId="46E75AD3" w:rsidR="00792742" w:rsidRPr="00722A27" w:rsidRDefault="00140083" w:rsidP="004D4CEC">
            <w:pPr>
              <w:jc w:val="center"/>
            </w:pPr>
            <w:sdt>
              <w:sdtPr>
                <w:id w:val="-21387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79773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93543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535877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D056A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1E2693" w14:textId="689A823E" w:rsidR="00792742" w:rsidRPr="00722A27" w:rsidRDefault="00140083" w:rsidP="004D4CEC">
            <w:pPr>
              <w:jc w:val="center"/>
            </w:pPr>
            <w:sdt>
              <w:sdtPr>
                <w:id w:val="20133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-1715261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00E94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986357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2BFC42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DBAB349" w14:textId="1141A8B6" w:rsidR="00792742" w:rsidRPr="00722A27" w:rsidRDefault="00140083" w:rsidP="004D4CEC">
            <w:pPr>
              <w:jc w:val="center"/>
            </w:pPr>
            <w:sdt>
              <w:sdtPr>
                <w:id w:val="-1735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16161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7A64D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313641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3B1E4" w14:textId="77777777" w:rsidR="004D4CEC" w:rsidRPr="0043260B" w:rsidRDefault="004D4CEC" w:rsidP="004D4CEC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E7CE836" w14:textId="276EAC29" w:rsidR="00792742" w:rsidRPr="00722A27" w:rsidRDefault="00140083" w:rsidP="004D4CEC">
            <w:pPr>
              <w:jc w:val="center"/>
            </w:pPr>
            <w:sdt>
              <w:sdtPr>
                <w:id w:val="168662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EC"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5CA5" w:rsidRPr="00722A27" w14:paraId="4793E192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6B20F0F1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825CA5" w:rsidRPr="00A42AD8" w:rsidRDefault="00825CA5" w:rsidP="00825CA5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53286747" w:rsidR="00825CA5" w:rsidRPr="00A42AD8" w:rsidRDefault="00825CA5" w:rsidP="00825CA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0CDCF36C" w14:textId="77777777" w:rsidTr="00E46040">
        <w:trPr>
          <w:trHeight w:val="574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3AE0754C" w:rsidR="00825CA5" w:rsidRPr="00722A27" w:rsidRDefault="00825CA5" w:rsidP="00825CA5"/>
        </w:tc>
        <w:tc>
          <w:tcPr>
            <w:tcW w:w="377" w:type="dxa"/>
          </w:tcPr>
          <w:p w14:paraId="60444604" w14:textId="702D0BCC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6114C2A4" w14:textId="18F979D8" w:rsidR="00825CA5" w:rsidRDefault="00825CA5" w:rsidP="00825CA5">
            <w:r>
              <w:t>Spezifische Unterrichtsqualitätsdimensionen:</w:t>
            </w:r>
          </w:p>
          <w:p w14:paraId="363EFDD7" w14:textId="798A06B5" w:rsidR="00825CA5" w:rsidRPr="00722A27" w:rsidRDefault="00825CA5" w:rsidP="00825CA5">
            <w:r>
              <w:t xml:space="preserve">(a) </w:t>
            </w:r>
            <w:r w:rsidRPr="00E61318">
              <w:t>Klassenführung</w:t>
            </w:r>
            <w:r>
              <w:t xml:space="preserve">, (b) </w:t>
            </w:r>
            <w:r w:rsidRPr="00E61318">
              <w:t xml:space="preserve">kognitive Aktivierung und </w:t>
            </w:r>
            <w:r>
              <w:t xml:space="preserve">(c)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1383BF6E" w14:textId="70CB1CD3" w:rsidR="00825CA5" w:rsidRPr="0043260B" w:rsidRDefault="00825CA5" w:rsidP="00825CA5">
            <w:pPr>
              <w:jc w:val="center"/>
            </w:pPr>
            <w:r w:rsidRPr="0043260B">
              <w:t xml:space="preserve">a) </w:t>
            </w:r>
            <w:sdt>
              <w:sdtPr>
                <w:id w:val="-21071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2768D5D" w14:textId="3282BF07" w:rsidR="00825CA5" w:rsidRPr="0043260B" w:rsidRDefault="00825CA5" w:rsidP="00825CA5">
            <w:pPr>
              <w:jc w:val="center"/>
            </w:pPr>
            <w:r w:rsidRPr="0043260B">
              <w:t xml:space="preserve">b) </w:t>
            </w:r>
            <w:sdt>
              <w:sdtPr>
                <w:id w:val="-9801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299CFAA5" w14:textId="2F646CDF" w:rsidR="00825CA5" w:rsidRPr="0043260B" w:rsidRDefault="00825CA5" w:rsidP="00825CA5">
            <w:pPr>
              <w:jc w:val="center"/>
            </w:pPr>
            <w:r w:rsidRPr="0043260B">
              <w:t xml:space="preserve">c) </w:t>
            </w:r>
            <w:sdt>
              <w:sdtPr>
                <w:id w:val="8422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60B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57948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E620D" w14:textId="36DAB09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45724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0907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753462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8681B" w14:textId="3D80C574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2" w:type="dxa"/>
          </w:tcPr>
          <w:sdt>
            <w:sdtPr>
              <w:id w:val="1938096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31B02B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88676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9091E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9384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E9752" w14:textId="59BBB05F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2" w:type="dxa"/>
          </w:tcPr>
          <w:sdt>
            <w:sdtPr>
              <w:id w:val="964230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F4539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546067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9195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02185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FF183" w14:textId="4E6F8982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334433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8194A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sdt>
            <w:sdtPr>
              <w:id w:val="-605731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C4C8E" w14:textId="77777777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94900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12ECB" w14:textId="6353C366" w:rsidR="00825CA5" w:rsidRPr="0043260B" w:rsidRDefault="00825CA5" w:rsidP="00825CA5">
                <w:pPr>
                  <w:jc w:val="center"/>
                </w:pPr>
                <w:r w:rsidRPr="0043260B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25CA5" w:rsidRPr="00722A27" w14:paraId="053B5AF1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6B8B5D21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825CA5" w:rsidRPr="00A42AD8" w:rsidRDefault="00825CA5" w:rsidP="00825CA5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6554238F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536F239B" w:rsidR="00825CA5" w:rsidRPr="00722A27" w:rsidRDefault="00825CA5" w:rsidP="00825CA5"/>
        </w:tc>
        <w:tc>
          <w:tcPr>
            <w:tcW w:w="377" w:type="dxa"/>
          </w:tcPr>
          <w:p w14:paraId="4EE9A90F" w14:textId="7763C66E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75077A17" w14:textId="1A33A5CF" w:rsidR="00825CA5" w:rsidRPr="00722A27" w:rsidRDefault="00825CA5" w:rsidP="00825CA5">
            <w:r>
              <w:t>Passung didaktischer Prinzipien</w:t>
            </w:r>
          </w:p>
        </w:tc>
        <w:sdt>
          <w:sdtPr>
            <w:id w:val="-40121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E3B5CC" w14:textId="45C5ED55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033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C22D3F" w14:textId="7BA4D12D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208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04EB76E" w14:textId="0FA1C422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2248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6DFE63A" w14:textId="054570A3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474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903529" w14:textId="744AC8EE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7904A870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23310392" w:rsidR="00825CA5" w:rsidRPr="00A42AD8" w:rsidRDefault="00825CA5" w:rsidP="00825CA5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441EABCE" w14:textId="77777777" w:rsidTr="00022D6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825CA5" w:rsidRPr="00722A27" w:rsidRDefault="00825CA5" w:rsidP="00825CA5"/>
        </w:tc>
        <w:tc>
          <w:tcPr>
            <w:tcW w:w="377" w:type="dxa"/>
          </w:tcPr>
          <w:p w14:paraId="2B07C7AE" w14:textId="73F25361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242CAE4C" w:rsidR="00825CA5" w:rsidRPr="00722A27" w:rsidRDefault="00825CA5" w:rsidP="00825CA5">
            <w:r>
              <w:t>Pädagogische Diagnostik</w:t>
            </w:r>
          </w:p>
        </w:tc>
        <w:sdt>
          <w:sdtPr>
            <w:id w:val="213613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E44C975" w14:textId="526D59D2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094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FF1611F" w14:textId="67C9400E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2930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A27D761" w14:textId="7A011201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6109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57E541F" w14:textId="63D2C1C9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6854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577F09D8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2E9D41B4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825CA5" w:rsidRPr="00722A27" w:rsidRDefault="00825CA5" w:rsidP="00825CA5"/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825CA5" w:rsidRPr="00A42AD8" w:rsidRDefault="00825CA5" w:rsidP="00825CA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825CA5" w:rsidRPr="00722A27" w14:paraId="628BFBC4" w14:textId="77777777" w:rsidTr="00022D62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825CA5" w:rsidRPr="00722A27" w:rsidRDefault="00825CA5" w:rsidP="00825CA5"/>
        </w:tc>
        <w:tc>
          <w:tcPr>
            <w:tcW w:w="377" w:type="dxa"/>
          </w:tcPr>
          <w:p w14:paraId="323596F1" w14:textId="015C2C35" w:rsidR="00825CA5" w:rsidRPr="00722A27" w:rsidRDefault="00825CA5" w:rsidP="00825C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67DBA760" w:rsidR="00825CA5" w:rsidRPr="00722A27" w:rsidRDefault="00825CA5" w:rsidP="00825CA5">
            <w:r>
              <w:t xml:space="preserve">Qualität komplexer Unterrichtssettings (bspw. fachlich, fächerverbindend, transversal) </w:t>
            </w:r>
          </w:p>
        </w:tc>
        <w:sdt>
          <w:sdtPr>
            <w:id w:val="-62592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623F1B8" w14:textId="6F682FB7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652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BFCDCAF" w14:textId="6BAF01B8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499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EAB124C" w14:textId="79A43981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8230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3E9B697" w14:textId="0662B335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22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DF86574" w:rsidR="00825CA5" w:rsidRPr="00722A27" w:rsidRDefault="00825CA5" w:rsidP="00825CA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5CA5" w:rsidRPr="00722A27" w14:paraId="55370FB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825CA5" w:rsidRPr="00722A27" w:rsidRDefault="00825CA5" w:rsidP="00825CA5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825CA5" w:rsidRPr="00A42AD8" w:rsidRDefault="00825CA5" w:rsidP="00825CA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825CA5" w:rsidRPr="00A42AD8" w:rsidRDefault="00825CA5" w:rsidP="00825CA5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661686D3" w:rsidR="002046E9" w:rsidRPr="00722A27" w:rsidRDefault="00E10435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3221A2FF">
                <wp:simplePos x="0" y="0"/>
                <wp:positionH relativeFrom="column">
                  <wp:posOffset>-184785</wp:posOffset>
                </wp:positionH>
                <wp:positionV relativeFrom="paragraph">
                  <wp:posOffset>2937205</wp:posOffset>
                </wp:positionV>
                <wp:extent cx="447040" cy="1861820"/>
                <wp:effectExtent l="0" t="0" r="1016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8618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3ED7B" w14:textId="77777777" w:rsidR="0050278C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50278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5D8CF871" w:rsidR="00792742" w:rsidRPr="00AC478A" w:rsidRDefault="00792742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4.55pt;margin-top:231.3pt;width:35.2pt;height:14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0423ED7B" w14:textId="77777777" w:rsidR="0050278C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50278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5D8CF871" w:rsidR="00792742" w:rsidRPr="00AC478A" w:rsidRDefault="00792742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322800BF" w14:textId="77777777" w:rsidTr="00C06F6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51347FC5" w:rsidR="00792742" w:rsidRPr="00722A27" w:rsidRDefault="00792742" w:rsidP="0079274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715CD450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792742" w:rsidRPr="00722A27" w:rsidRDefault="00792742" w:rsidP="00792742">
            <w:r w:rsidRPr="00722A27">
              <w:t>Problemlösefähigkeit, Zielorientierung, Perspektivenwechsel</w:t>
            </w:r>
          </w:p>
        </w:tc>
        <w:sdt>
          <w:sdtPr>
            <w:id w:val="-161782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0EE3B1E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9958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63EC10FB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236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2791534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82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389F60E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378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6250C60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6BF903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30DB8896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792742" w:rsidRPr="00A42AD8" w:rsidRDefault="00792742" w:rsidP="00792742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792742" w:rsidRPr="00722A27" w14:paraId="1EC4874E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5CF8011F" w:rsidR="00792742" w:rsidRPr="00722A27" w:rsidRDefault="00792742" w:rsidP="00792742"/>
        </w:tc>
        <w:tc>
          <w:tcPr>
            <w:tcW w:w="377" w:type="dxa"/>
          </w:tcPr>
          <w:p w14:paraId="34CF6856" w14:textId="5FE5B673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792742" w:rsidRPr="00722A27" w:rsidRDefault="00792742" w:rsidP="00792742">
            <w:r w:rsidRPr="00722A27">
              <w:t>Eigenständigkeit im Denken und Handeln</w:t>
            </w:r>
          </w:p>
        </w:tc>
        <w:sdt>
          <w:sdtPr>
            <w:id w:val="100325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53A9B3C" w14:textId="7FDA53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085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4625251" w14:textId="228B2A0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554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AFCE1A4" w14:textId="0D33B7A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95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691FDA" w14:textId="45A5F2B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167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2957871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BE06A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792742" w:rsidRPr="00A42AD8" w:rsidRDefault="00792742" w:rsidP="0079274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4A202337" w14:textId="77777777" w:rsidTr="00C06F6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77777777" w:rsidR="00792742" w:rsidRPr="00722A27" w:rsidRDefault="00792742" w:rsidP="00792742"/>
        </w:tc>
        <w:tc>
          <w:tcPr>
            <w:tcW w:w="377" w:type="dxa"/>
          </w:tcPr>
          <w:p w14:paraId="3D99C8A1" w14:textId="1C39FFE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792742" w:rsidRPr="00722A27" w:rsidRDefault="00792742" w:rsidP="00792742">
            <w:r w:rsidRPr="00722A27">
              <w:t>Flexibilität</w:t>
            </w:r>
          </w:p>
        </w:tc>
        <w:sdt>
          <w:sdtPr>
            <w:id w:val="-155568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315C1AC" w14:textId="61DED6F6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6118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B3AC64" w14:textId="65F704C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065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BE9480D" w14:textId="1BD46E81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45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F7DFEC0" w14:textId="7ADB5F85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270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2583F03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4ECAE0E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792742" w:rsidRPr="00A42AD8" w:rsidRDefault="00792742" w:rsidP="00792742">
            <w:pPr>
              <w:rPr>
                <w:rFonts w:cs="Arial"/>
                <w:sz w:val="10"/>
                <w:szCs w:val="10"/>
              </w:rPr>
            </w:pPr>
          </w:p>
        </w:tc>
      </w:tr>
      <w:tr w:rsidR="00792742" w:rsidRPr="00722A27" w14:paraId="1CD47D56" w14:textId="77777777" w:rsidTr="00C06F6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792742" w:rsidRPr="00722A27" w:rsidRDefault="00792742" w:rsidP="00792742"/>
        </w:tc>
        <w:tc>
          <w:tcPr>
            <w:tcW w:w="377" w:type="dxa"/>
          </w:tcPr>
          <w:p w14:paraId="402EA7CD" w14:textId="5B951980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792742" w:rsidRPr="00722A27" w:rsidRDefault="00792742" w:rsidP="00792742">
            <w:r w:rsidRPr="00722A27">
              <w:t>Verhältnismässige Ansprüche, günstige Verhaltensmuster, professionelles Wissen</w:t>
            </w:r>
          </w:p>
        </w:tc>
        <w:sdt>
          <w:sdtPr>
            <w:id w:val="173018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FF53E33" w14:textId="77922112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098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E601227" w14:textId="24E3BA7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67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6A54407" w14:textId="7769D718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494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2F7C90" w14:textId="32C4F747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35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891FA9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358FFE58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792742" w:rsidRPr="00A42AD8" w:rsidRDefault="00792742" w:rsidP="00792742">
            <w:pPr>
              <w:rPr>
                <w:sz w:val="10"/>
                <w:szCs w:val="10"/>
              </w:rPr>
            </w:pPr>
          </w:p>
        </w:tc>
      </w:tr>
      <w:tr w:rsidR="00792742" w:rsidRPr="00722A27" w14:paraId="4B075501" w14:textId="77777777" w:rsidTr="00C06F6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792742" w:rsidRPr="00722A27" w:rsidRDefault="00792742" w:rsidP="00792742"/>
        </w:tc>
        <w:tc>
          <w:tcPr>
            <w:tcW w:w="377" w:type="dxa"/>
          </w:tcPr>
          <w:p w14:paraId="2CE24886" w14:textId="5CA2BF8C" w:rsidR="00792742" w:rsidRPr="00722A27" w:rsidRDefault="00792742" w:rsidP="00792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6AA9E101" w:rsidR="00792742" w:rsidRPr="00722A27" w:rsidRDefault="00792742" w:rsidP="00792742">
            <w:r w:rsidRPr="001862BF">
              <w:t>Haltung und Bereitschaft</w:t>
            </w:r>
            <w:r w:rsidR="00C51A6E" w:rsidRPr="001862BF">
              <w:t xml:space="preserve"> </w:t>
            </w:r>
            <w:r w:rsidR="00C51A6E" w:rsidRPr="00C51A6E">
              <w:t>hinsichtlich</w:t>
            </w:r>
            <w:r w:rsidR="00C51A6E">
              <w:t xml:space="preserve"> pädagogische</w:t>
            </w:r>
            <w:r w:rsidR="006741E5">
              <w:t>n</w:t>
            </w:r>
            <w:r w:rsidR="00C51A6E">
              <w:t xml:space="preserve"> Handeln</w:t>
            </w:r>
            <w:r w:rsidR="006741E5">
              <w:t>s</w:t>
            </w:r>
          </w:p>
        </w:tc>
        <w:sdt>
          <w:sdtPr>
            <w:id w:val="-172713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B132275" w14:textId="6D0B87F4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65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1DC723" w14:textId="2C6137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424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6D48E0" w14:textId="7360B82C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484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091BE4C" w14:textId="1E01106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188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7CEA889A" w:rsidR="00792742" w:rsidRPr="00722A27" w:rsidRDefault="00792742" w:rsidP="00792742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C45EE7B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792742" w:rsidRPr="002F10FA" w:rsidRDefault="00792742" w:rsidP="0079274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792742" w:rsidRPr="00A42AD8" w:rsidRDefault="00792742" w:rsidP="0079274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60C69B82" w:rsidR="00792742" w:rsidRPr="00A42AD8" w:rsidRDefault="00792742" w:rsidP="00792742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EA787C8" w14:textId="0D45C9A0" w:rsidR="00022D62" w:rsidRPr="00722A27" w:rsidRDefault="00022D62" w:rsidP="002046E9"/>
    <w:p w14:paraId="2830ACFB" w14:textId="1C524921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722A27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722A27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722A27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2A27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722A27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722A27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08A85298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07475982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6AC919D2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1D0095" w:rsidRPr="002F1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04871211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C9781F" w:rsidRPr="002F10FA">
              <w:rPr>
                <w:rFonts w:ascii="Arial" w:hAnsi="Arial" w:cs="Arial"/>
                <w:sz w:val="14"/>
                <w:szCs w:val="14"/>
              </w:rPr>
              <w:t>e</w:t>
            </w:r>
            <w:r w:rsidRPr="002F10FA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10FA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2F10FA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10FA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722A27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6401AB76" w:rsidR="008B4A5A" w:rsidRPr="00722A27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722A27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67F405A8" w:rsidR="008B4A5A" w:rsidRPr="00722A27" w:rsidRDefault="00320BA1" w:rsidP="002046E9">
      <w:r w:rsidRPr="00722A2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0CF2A" wp14:editId="59D83B47">
                <wp:simplePos x="0" y="0"/>
                <wp:positionH relativeFrom="column">
                  <wp:posOffset>-267970</wp:posOffset>
                </wp:positionH>
                <wp:positionV relativeFrom="paragraph">
                  <wp:posOffset>1368845</wp:posOffset>
                </wp:positionV>
                <wp:extent cx="476885" cy="1589405"/>
                <wp:effectExtent l="0" t="0" r="1841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158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CB5D" w14:textId="5246EDF3" w:rsidR="00792742" w:rsidRPr="00AC478A" w:rsidRDefault="00792742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CF2A" id="Rechteck 10" o:spid="_x0000_s1030" style="position:absolute;margin-left:-21.1pt;margin-top:107.8pt;width:37.55pt;height:1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6899CB5D" w14:textId="5246EDF3" w:rsidR="00792742" w:rsidRPr="00AC478A" w:rsidRDefault="00792742" w:rsidP="00910D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(4) Personale und soziale Kompetenzen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49B2D475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22D2F18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792742" w:rsidRPr="00722A27" w:rsidRDefault="00792742" w:rsidP="00C93ED5">
            <w:r w:rsidRPr="00722A27">
              <w:t>Motivationale Orientierungen</w:t>
            </w:r>
          </w:p>
        </w:tc>
        <w:sdt>
          <w:sdtPr>
            <w:id w:val="-4082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4A6120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205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4BB8E63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469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130EF54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367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29CA869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77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1DA4D0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43F0F9A9" w14:textId="77777777" w:rsidTr="00A42AD8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3E4E9697" w:rsidR="00792742" w:rsidRPr="00722A27" w:rsidRDefault="00792742" w:rsidP="00C93ED5"/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792742" w:rsidRPr="00A42AD8" w:rsidRDefault="00792742" w:rsidP="00C93ED5">
            <w:pPr>
              <w:jc w:val="center"/>
              <w:rPr>
                <w:rFonts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792742" w:rsidRPr="00A42AD8" w:rsidRDefault="00792742" w:rsidP="00C93ED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2742" w:rsidRPr="00722A27" w14:paraId="1234E799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792742" w:rsidRPr="00722A27" w:rsidRDefault="00792742" w:rsidP="00C93ED5"/>
        </w:tc>
        <w:tc>
          <w:tcPr>
            <w:tcW w:w="377" w:type="dxa"/>
          </w:tcPr>
          <w:p w14:paraId="28ECF202" w14:textId="616F9F6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792742" w:rsidRPr="00722A27" w:rsidRDefault="00792742" w:rsidP="00C93ED5">
            <w:r w:rsidRPr="00722A27">
              <w:t>Selbstregulation</w:t>
            </w:r>
          </w:p>
        </w:tc>
        <w:sdt>
          <w:sdtPr>
            <w:id w:val="-8700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BF49963" w14:textId="68C9F06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2097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1AD5F53" w14:textId="7A5F711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01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32EF6CE" w14:textId="6703CC30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BBEF5DB" w14:textId="525B952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39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F06B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2490B7C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664F150" w14:textId="130AD6B3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2422CDAC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792742" w:rsidRPr="00722A27" w:rsidRDefault="00792742" w:rsidP="00C93ED5"/>
        </w:tc>
        <w:tc>
          <w:tcPr>
            <w:tcW w:w="377" w:type="dxa"/>
          </w:tcPr>
          <w:p w14:paraId="028DD3EE" w14:textId="56B801D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792742" w:rsidRPr="00722A27" w:rsidRDefault="00792742" w:rsidP="00C93ED5">
            <w:r w:rsidRPr="00722A27">
              <w:t>Kommunikation und Zusammenarbeit</w:t>
            </w:r>
          </w:p>
        </w:tc>
        <w:sdt>
          <w:sdtPr>
            <w:id w:val="90603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F739C2" w14:textId="2F52BE2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9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36FA1B1" w14:textId="556EEDB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0295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C9AD174" w14:textId="437A651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263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A6213ED" w14:textId="02D0291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8141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64E0B15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5550D5A" w14:textId="77777777" w:rsidTr="002F10FA">
        <w:trPr>
          <w:trHeight w:val="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74859EE" w14:textId="465BB334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46F6B911" w:rsidR="00792742" w:rsidRPr="002F10FA" w:rsidRDefault="00792742" w:rsidP="00C93ED5">
            <w:pPr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1A7BFFDB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412ECA75" w:rsidR="00792742" w:rsidRPr="00722A27" w:rsidRDefault="00792742" w:rsidP="00C93ED5"/>
        </w:tc>
        <w:tc>
          <w:tcPr>
            <w:tcW w:w="377" w:type="dxa"/>
          </w:tcPr>
          <w:p w14:paraId="6EA51516" w14:textId="49D01DED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1</w:t>
            </w:r>
            <w:r w:rsidR="00320BA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792742" w:rsidRPr="00722A27" w:rsidRDefault="00792742" w:rsidP="00C93ED5">
            <w:r w:rsidRPr="00722A27">
              <w:t>Offenheit und Lernbereitschaft</w:t>
            </w:r>
          </w:p>
        </w:tc>
        <w:sdt>
          <w:sdtPr>
            <w:id w:val="-13118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677A823" w14:textId="3816EBA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5227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77A0E58" w14:textId="746657BD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244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08538B0" w14:textId="746E25F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55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DC6F03" w14:textId="6EEE7D6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2262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230D865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EE1FD36" w14:textId="77777777" w:rsidTr="002F10FA">
        <w:trPr>
          <w:trHeight w:val="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4EAE7D2" w14:textId="1A42954E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4469DC82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792742" w:rsidRPr="00722A27" w:rsidRDefault="00792742" w:rsidP="00C93ED5"/>
        </w:tc>
        <w:tc>
          <w:tcPr>
            <w:tcW w:w="377" w:type="dxa"/>
          </w:tcPr>
          <w:p w14:paraId="4BF71B5D" w14:textId="45F94B44" w:rsidR="00792742" w:rsidRPr="00722A27" w:rsidRDefault="00320BA1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792742" w:rsidRPr="00722A27" w:rsidRDefault="00792742" w:rsidP="00C93ED5">
            <w:r w:rsidRPr="00722A27">
              <w:t>Zuverlässigkeit und Verbindlichkeit</w:t>
            </w:r>
          </w:p>
        </w:tc>
        <w:sdt>
          <w:sdtPr>
            <w:id w:val="-212761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E7BE6C" w14:textId="1D39239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07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810CE7" w14:textId="713B3B2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83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3D8C154" w14:textId="4427A9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8035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7D6AF7" w14:textId="430957C9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30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495E455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6023F3C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</w:tbl>
    <w:p w14:paraId="04C32EEE" w14:textId="6E6523AD" w:rsidR="00910DEA" w:rsidRPr="00722A27" w:rsidRDefault="00910DEA" w:rsidP="002046E9"/>
    <w:p w14:paraId="39168F38" w14:textId="77777777" w:rsidR="008B4A5A" w:rsidRPr="00722A27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792742" w:rsidRPr="00722A27" w14:paraId="169414F7" w14:textId="77777777" w:rsidTr="002F10FA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7F94C248" w:rsidR="00792742" w:rsidRPr="00722A27" w:rsidRDefault="00792742" w:rsidP="00C93ED5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4EB2BB34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792742" w:rsidRPr="00722A27" w:rsidRDefault="00792742" w:rsidP="00C93ED5">
            <w:r w:rsidRPr="00722A27">
              <w:t>Planung, Förderung, Beratung und Bewertung von Lernprozessen</w:t>
            </w:r>
          </w:p>
        </w:tc>
        <w:sdt>
          <w:sdtPr>
            <w:id w:val="21275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2BAE6B2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96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0239623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457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40846E46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9487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6A3E8FB5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0933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34125C3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763C97C8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792742" w:rsidRPr="002F10FA" w:rsidRDefault="00792742" w:rsidP="00C93ED5">
            <w:pPr>
              <w:jc w:val="center"/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05024848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6E0771CE" w:rsidR="00792742" w:rsidRPr="00722A27" w:rsidRDefault="00C93ED5" w:rsidP="00C93ED5">
            <w:r w:rsidRPr="00722A27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34A9D" wp14:editId="6F77B825">
                      <wp:simplePos x="0" y="0"/>
                      <wp:positionH relativeFrom="column">
                        <wp:posOffset>-324832</wp:posOffset>
                      </wp:positionH>
                      <wp:positionV relativeFrom="paragraph">
                        <wp:posOffset>-417657</wp:posOffset>
                      </wp:positionV>
                      <wp:extent cx="477079" cy="1822335"/>
                      <wp:effectExtent l="0" t="0" r="18415" b="698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82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694EB7" w14:textId="1D228D8C" w:rsidR="00792742" w:rsidRPr="00AC478A" w:rsidRDefault="00792742" w:rsidP="008B4A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(5) Pädagogische Kompetenzen und Zielstufenkompetenzen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4A9D" id="Rechteck 11" o:spid="_x0000_s1031" style="position:absolute;margin-left:-25.6pt;margin-top:-32.9pt;width:37.55pt;height:1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" fillcolor="#dbf6b9 [1302]" strokecolor="#7f7f7f [1612]" strokeweight="1pt">
                      <v:textbox style="layout-flow:vertical;mso-layout-flow-alt:bottom-to-top">
                        <w:txbxContent>
                          <w:p w14:paraId="52694EB7" w14:textId="1D228D8C" w:rsidR="00792742" w:rsidRPr="00AC478A" w:rsidRDefault="00792742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</w:tcPr>
          <w:p w14:paraId="111279DA" w14:textId="472A6A2C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792742" w:rsidRPr="00722A27" w:rsidRDefault="00792742" w:rsidP="00C93ED5">
            <w:r w:rsidRPr="00722A27">
              <w:t>Lernunterstützende Aktivitäten</w:t>
            </w:r>
          </w:p>
        </w:tc>
        <w:sdt>
          <w:sdtPr>
            <w:id w:val="821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9E44E38" w14:textId="7177CEE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498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6996A9A" w14:textId="64DCD9C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8059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69B4886" w14:textId="5EA259C4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E3A0775" w14:textId="519744A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9052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2C7AEA1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1D996C31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2DC329F6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377914B" w:rsidR="00792742" w:rsidRPr="002F10FA" w:rsidRDefault="00792742" w:rsidP="00C93ED5">
            <w:pPr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432E5978" w14:textId="77777777" w:rsidTr="002F10FA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1DD30B60" w:rsidR="00792742" w:rsidRPr="00722A27" w:rsidRDefault="00792742" w:rsidP="00C93ED5"/>
        </w:tc>
        <w:tc>
          <w:tcPr>
            <w:tcW w:w="377" w:type="dxa"/>
          </w:tcPr>
          <w:p w14:paraId="01DFB8B6" w14:textId="1AA8B64B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792742" w:rsidRPr="00722A27" w:rsidRDefault="00792742" w:rsidP="00C93ED5">
            <w:r w:rsidRPr="00722A27">
              <w:t>Adaptierung an individuelle Voraussetzungen der SuS</w:t>
            </w:r>
          </w:p>
        </w:tc>
        <w:sdt>
          <w:sdtPr>
            <w:id w:val="-83638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07DE428" w14:textId="0538FFE7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5157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A6A1E2" w14:textId="716F4BB1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2773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B9D1C49" w14:textId="042C8E1E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1846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5531DC5" w14:textId="1ACEA59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7467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078727EB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63ECEB61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75481A" w14:textId="34AE8929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2F2108EC" w:rsidR="00792742" w:rsidRPr="002F10FA" w:rsidRDefault="00792742" w:rsidP="00C93ED5">
            <w:pPr>
              <w:rPr>
                <w:rFonts w:cs="Arial"/>
                <w:color w:val="595959" w:themeColor="text1" w:themeTint="A6"/>
                <w:sz w:val="6"/>
                <w:szCs w:val="6"/>
              </w:rPr>
            </w:pPr>
          </w:p>
        </w:tc>
      </w:tr>
      <w:tr w:rsidR="00792742" w:rsidRPr="00722A27" w14:paraId="5D0930BC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470A37B2" w:rsidR="00792742" w:rsidRPr="00722A27" w:rsidRDefault="00792742" w:rsidP="00C93ED5"/>
        </w:tc>
        <w:tc>
          <w:tcPr>
            <w:tcW w:w="377" w:type="dxa"/>
          </w:tcPr>
          <w:p w14:paraId="3B012ADE" w14:textId="480D585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792742" w:rsidRPr="00722A27" w:rsidRDefault="00792742" w:rsidP="00C93ED5">
            <w:r w:rsidRPr="00722A27">
              <w:t>Zielstufenbezug</w:t>
            </w:r>
          </w:p>
        </w:tc>
        <w:sdt>
          <w:sdtPr>
            <w:id w:val="91474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5805847" w14:textId="32D2603C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1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7C7708A" w14:textId="05D2937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818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352250" w14:textId="62C521A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8522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6726282" w14:textId="342DEB6F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07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05F4CC02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20C7A7F7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</w:tr>
      <w:tr w:rsidR="00792742" w:rsidRPr="00722A27" w14:paraId="1C91F94A" w14:textId="77777777" w:rsidTr="002F10FA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1A33CAB2" w:rsidR="00792742" w:rsidRPr="00722A27" w:rsidRDefault="00792742" w:rsidP="00C93ED5"/>
        </w:tc>
        <w:tc>
          <w:tcPr>
            <w:tcW w:w="377" w:type="dxa"/>
          </w:tcPr>
          <w:p w14:paraId="19B758CA" w14:textId="64D3BA98" w:rsidR="00792742" w:rsidRPr="00722A27" w:rsidRDefault="00792742" w:rsidP="00C93E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22A27">
              <w:rPr>
                <w:rFonts w:ascii="Arial" w:hAnsi="Arial" w:cs="Arial"/>
                <w:b/>
                <w:bCs/>
              </w:rPr>
              <w:t>2</w:t>
            </w:r>
            <w:r w:rsidR="00320B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54EBA53C" w:rsidR="00792742" w:rsidRPr="00722A27" w:rsidRDefault="00792742" w:rsidP="00C93ED5">
            <w:r w:rsidRPr="00722A27">
              <w:t>Evaluative, reflexive Arbeit in Bezug auf eigene Berufspraxis</w:t>
            </w:r>
          </w:p>
        </w:tc>
        <w:sdt>
          <w:sdtPr>
            <w:id w:val="142375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2B09520" w14:textId="7F376173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015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B55BAC7" w14:textId="14320C0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9255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EB2914" w14:textId="50A5084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987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293B45D" w14:textId="206C092A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3460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331E3F48" w:rsidR="00792742" w:rsidRPr="00722A27" w:rsidRDefault="00792742" w:rsidP="00C93ED5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792742" w:rsidRPr="00722A27" w14:paraId="0E33F4CE" w14:textId="77777777" w:rsidTr="002F10FA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2AF385E1" w:rsidR="00792742" w:rsidRPr="002F10FA" w:rsidRDefault="00792742" w:rsidP="00C93ED5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792742" w:rsidRPr="002F10FA" w:rsidRDefault="00792742" w:rsidP="00C93ED5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6"/>
                <w:szCs w:val="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4F31CAD3" w:rsidR="00792742" w:rsidRPr="002F10FA" w:rsidRDefault="00792742" w:rsidP="00C93ED5">
            <w:pPr>
              <w:rPr>
                <w:color w:val="595959" w:themeColor="text1" w:themeTint="A6"/>
                <w:sz w:val="6"/>
                <w:szCs w:val="6"/>
              </w:rPr>
            </w:pPr>
          </w:p>
        </w:tc>
      </w:tr>
    </w:tbl>
    <w:p w14:paraId="526B3596" w14:textId="1AFDC736" w:rsidR="008B4A5A" w:rsidRDefault="008B4A5A" w:rsidP="002046E9"/>
    <w:p w14:paraId="14D01BB7" w14:textId="77777777" w:rsidR="00C93ED5" w:rsidRPr="00722A27" w:rsidRDefault="00C93ED5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50278C" w:rsidRPr="00921B03" w14:paraId="0D7AF4C2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5AF61389" w14:textId="473B7840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1FDE05B275787747805E53A758AA1FD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D584B28" w14:textId="77777777" w:rsidR="0050278C" w:rsidRPr="00CB3543" w:rsidRDefault="0050278C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2F4815F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7B7ECBA3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4A572D8A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50278C" w:rsidRPr="00921B03" w14:paraId="610816D3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410C5FFD" w14:textId="61A18F72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12CB3884" w14:textId="77777777" w:rsidR="0050278C" w:rsidRPr="00CB3543" w:rsidRDefault="00140083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2493B3D9193B934C81113F962C169A4A"/>
                </w:placeholder>
                <w:showingPlcHdr/>
                <w:text/>
              </w:sdtPr>
              <w:sdtEndPr/>
              <w:sdtContent>
                <w:r w:rsidR="0050278C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50278C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1943DDFF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5BA84265" w14:textId="77777777" w:rsidR="0050278C" w:rsidRPr="00CB3543" w:rsidRDefault="0050278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722A27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722A27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722A27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722A27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722A27">
        <w:rPr>
          <w:rFonts w:ascii="Arial" w:hAnsi="Arial" w:cs="Arial"/>
          <w:b/>
          <w:bCs/>
          <w:sz w:val="20"/>
          <w:szCs w:val="24"/>
        </w:rPr>
        <w:t>)</w:t>
      </w:r>
      <w:r w:rsidRPr="00722A27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40CEEC94" w:rsidR="00206CC3" w:rsidRPr="00722A27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722A27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087D3586" w:rsidR="00206CC3" w:rsidRPr="00722A27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Die durch die Praxisehrperson vorgenommen</w:t>
      </w:r>
      <w:r w:rsidR="009D6B37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</w:t>
      </w:r>
      <w:r w:rsidR="00045E06" w:rsidRPr="00B429CD">
        <w:rPr>
          <w:rFonts w:ascii="Arial" w:hAnsi="Arial" w:cs="Arial"/>
          <w:szCs w:val="18"/>
        </w:rPr>
        <w:t xml:space="preserve">formativen </w:t>
      </w:r>
      <w:r w:rsidR="00526740" w:rsidRPr="00722A27">
        <w:rPr>
          <w:rFonts w:ascii="Arial" w:hAnsi="Arial" w:cs="Arial"/>
          <w:szCs w:val="18"/>
        </w:rPr>
        <w:t>Bewertung</w:t>
      </w:r>
      <w:r w:rsidR="00F5242D">
        <w:rPr>
          <w:rFonts w:ascii="Arial" w:hAnsi="Arial" w:cs="Arial"/>
          <w:szCs w:val="18"/>
        </w:rPr>
        <w:t>en</w:t>
      </w:r>
      <w:r w:rsidR="00526740" w:rsidRPr="00722A27">
        <w:rPr>
          <w:rFonts w:ascii="Arial" w:hAnsi="Arial" w:cs="Arial"/>
          <w:szCs w:val="18"/>
        </w:rPr>
        <w:t xml:space="preserve"> </w:t>
      </w:r>
      <w:r w:rsidRPr="00722A27">
        <w:rPr>
          <w:rFonts w:ascii="Arial" w:hAnsi="Arial" w:cs="Arial"/>
          <w:szCs w:val="18"/>
        </w:rPr>
        <w:t>werden sowohl bei de</w:t>
      </w:r>
      <w:r w:rsidR="00722A27" w:rsidRPr="00722A27">
        <w:rPr>
          <w:rFonts w:ascii="Arial" w:hAnsi="Arial" w:cs="Arial"/>
          <w:szCs w:val="18"/>
        </w:rPr>
        <w:t>n</w:t>
      </w:r>
      <w:r w:rsidRPr="00722A27">
        <w:rPr>
          <w:rFonts w:ascii="Arial" w:hAnsi="Arial" w:cs="Arial"/>
          <w:szCs w:val="18"/>
        </w:rPr>
        <w:t xml:space="preserve"> Zwischenbilanzierung</w:t>
      </w:r>
      <w:r w:rsidR="00722A27" w:rsidRPr="00722A27">
        <w:rPr>
          <w:rFonts w:ascii="Arial" w:hAnsi="Arial" w:cs="Arial"/>
          <w:szCs w:val="18"/>
        </w:rPr>
        <w:t>en</w:t>
      </w:r>
      <w:r w:rsidRPr="00722A27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722A27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722A27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722A27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22A27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722A27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722A27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722A27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722A27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722A27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 xml:space="preserve">Wenn ein Item mit </w:t>
      </w:r>
      <w:r w:rsidRPr="00722A27">
        <w:rPr>
          <w:rFonts w:ascii="Arial" w:hAnsi="Arial" w:cs="Arial"/>
          <w:b/>
          <w:bCs/>
          <w:szCs w:val="18"/>
        </w:rPr>
        <w:t>1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nicht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Pr="00722A27">
        <w:rPr>
          <w:rFonts w:ascii="Arial" w:hAnsi="Arial" w:cs="Arial"/>
          <w:szCs w:val="18"/>
        </w:rPr>
        <w:t xml:space="preserve">oder </w:t>
      </w:r>
      <w:r w:rsidRPr="00722A27">
        <w:rPr>
          <w:rFonts w:ascii="Arial" w:hAnsi="Arial" w:cs="Arial"/>
          <w:b/>
          <w:bCs/>
          <w:szCs w:val="18"/>
        </w:rPr>
        <w:t>2</w:t>
      </w:r>
      <w:r w:rsidRPr="00722A27">
        <w:rPr>
          <w:rFonts w:ascii="Arial" w:hAnsi="Arial" w:cs="Arial"/>
          <w:szCs w:val="18"/>
        </w:rPr>
        <w:t xml:space="preserve"> </w:t>
      </w:r>
      <w:r w:rsidR="00B7315F" w:rsidRPr="00722A27">
        <w:rPr>
          <w:rFonts w:ascii="Arial" w:hAnsi="Arial" w:cs="Arial"/>
          <w:szCs w:val="18"/>
        </w:rPr>
        <w:t>(</w:t>
      </w:r>
      <w:r w:rsidR="00B7315F" w:rsidRPr="00722A27">
        <w:rPr>
          <w:rFonts w:ascii="Arial" w:hAnsi="Arial" w:cs="Arial"/>
          <w:i/>
          <w:iCs/>
          <w:szCs w:val="18"/>
        </w:rPr>
        <w:t>Kompetenz ungenügend erkennbar</w:t>
      </w:r>
      <w:r w:rsidR="00B7315F" w:rsidRPr="00722A27">
        <w:rPr>
          <w:rFonts w:ascii="Arial" w:hAnsi="Arial" w:cs="Arial"/>
          <w:szCs w:val="18"/>
        </w:rPr>
        <w:t xml:space="preserve">) </w:t>
      </w:r>
      <w:r w:rsidR="004A79B5" w:rsidRPr="00722A27">
        <w:rPr>
          <w:rFonts w:ascii="Arial" w:hAnsi="Arial" w:cs="Arial"/>
          <w:szCs w:val="18"/>
        </w:rPr>
        <w:t xml:space="preserve">bewertet </w:t>
      </w:r>
      <w:r w:rsidRPr="00722A27">
        <w:rPr>
          <w:rFonts w:ascii="Arial" w:hAnsi="Arial" w:cs="Arial"/>
          <w:szCs w:val="18"/>
        </w:rPr>
        <w:t xml:space="preserve">wird, muss eine kritische Zwischenbilanz </w:t>
      </w:r>
      <w:r w:rsidR="00B7315F" w:rsidRPr="00722A27">
        <w:rPr>
          <w:rFonts w:ascii="Arial" w:hAnsi="Arial" w:cs="Arial"/>
          <w:szCs w:val="18"/>
        </w:rPr>
        <w:t>in Erwägung gezogen</w:t>
      </w:r>
      <w:r w:rsidRPr="00722A27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722A27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0F472FAF" w:rsidR="00B124C0" w:rsidRPr="00722A27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722A27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722A27">
        <w:rPr>
          <w:rFonts w:ascii="Arial" w:hAnsi="Arial" w:cs="Arial"/>
          <w:szCs w:val="18"/>
        </w:rPr>
        <w:t xml:space="preserve"> und wird danach gelöscht, resp</w:t>
      </w:r>
      <w:r w:rsidR="00526740" w:rsidRPr="00722A27">
        <w:rPr>
          <w:rFonts w:ascii="Arial" w:hAnsi="Arial" w:cs="Arial"/>
          <w:szCs w:val="18"/>
        </w:rPr>
        <w:t>.</w:t>
      </w:r>
      <w:r w:rsidR="00754400" w:rsidRPr="00722A27">
        <w:rPr>
          <w:rFonts w:ascii="Arial" w:hAnsi="Arial" w:cs="Arial"/>
          <w:szCs w:val="18"/>
        </w:rPr>
        <w:t xml:space="preserve"> entsorgt</w:t>
      </w:r>
      <w:r w:rsidRPr="00722A27">
        <w:rPr>
          <w:rFonts w:ascii="Arial" w:hAnsi="Arial" w:cs="Arial"/>
          <w:szCs w:val="18"/>
        </w:rPr>
        <w:t xml:space="preserve">. </w:t>
      </w:r>
      <w:r w:rsidR="001C326E" w:rsidRPr="00722A27">
        <w:rPr>
          <w:rFonts w:ascii="Arial" w:hAnsi="Arial" w:cs="Arial"/>
          <w:szCs w:val="18"/>
        </w:rPr>
        <w:t xml:space="preserve">Das ausgefüllte Kompetenzraster </w:t>
      </w:r>
      <w:r w:rsidR="00432173" w:rsidRPr="00722A27">
        <w:rPr>
          <w:rFonts w:ascii="Arial" w:hAnsi="Arial" w:cs="Arial"/>
          <w:szCs w:val="18"/>
        </w:rPr>
        <w:t xml:space="preserve">wird </w:t>
      </w:r>
      <w:r w:rsidR="00E37EA3" w:rsidRPr="00722A27">
        <w:rPr>
          <w:rFonts w:ascii="Arial" w:hAnsi="Arial" w:cs="Arial"/>
          <w:szCs w:val="18"/>
        </w:rPr>
        <w:t xml:space="preserve">also </w:t>
      </w:r>
      <w:r w:rsidR="00F8014A" w:rsidRPr="00722A27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722A27">
        <w:rPr>
          <w:rFonts w:ascii="Arial" w:hAnsi="Arial" w:cs="Arial"/>
          <w:szCs w:val="18"/>
          <w:u w:val="single"/>
        </w:rPr>
        <w:t>nicht</w:t>
      </w:r>
      <w:r w:rsidR="00F8014A" w:rsidRPr="00722A27">
        <w:rPr>
          <w:rFonts w:ascii="Arial" w:hAnsi="Arial" w:cs="Arial"/>
          <w:szCs w:val="18"/>
        </w:rPr>
        <w:t xml:space="preserve"> </w:t>
      </w:r>
      <w:r w:rsidR="001C326E" w:rsidRPr="00722A27">
        <w:rPr>
          <w:rFonts w:ascii="Arial" w:hAnsi="Arial" w:cs="Arial"/>
          <w:szCs w:val="18"/>
        </w:rPr>
        <w:t>an die Hochschule (Kanzlei, Reflexionsseminarleitende, Mentor</w:t>
      </w:r>
      <w:r w:rsidR="00432173" w:rsidRPr="00722A27">
        <w:rPr>
          <w:rFonts w:ascii="Arial" w:hAnsi="Arial" w:cs="Arial"/>
          <w:szCs w:val="18"/>
        </w:rPr>
        <w:t>ierende</w:t>
      </w:r>
      <w:r w:rsidR="001C326E" w:rsidRPr="00722A27">
        <w:rPr>
          <w:rFonts w:ascii="Arial" w:hAnsi="Arial" w:cs="Arial"/>
          <w:szCs w:val="18"/>
        </w:rPr>
        <w:t xml:space="preserve">, etc.) </w:t>
      </w:r>
      <w:r w:rsidR="00F8014A" w:rsidRPr="00722A27">
        <w:rPr>
          <w:rFonts w:ascii="Arial" w:hAnsi="Arial" w:cs="Arial"/>
          <w:szCs w:val="18"/>
        </w:rPr>
        <w:t>weitergeleitet.</w:t>
      </w:r>
    </w:p>
    <w:sectPr w:rsidR="00B124C0" w:rsidRPr="00722A27" w:rsidSect="008A70F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9ADAA" w14:textId="77777777" w:rsidR="00142A49" w:rsidRDefault="00142A49" w:rsidP="00A76598">
      <w:r>
        <w:separator/>
      </w:r>
    </w:p>
  </w:endnote>
  <w:endnote w:type="continuationSeparator" w:id="0">
    <w:p w14:paraId="246BDE7D" w14:textId="77777777" w:rsidR="00142A49" w:rsidRDefault="00142A49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8A70F0" w:rsidRPr="00C43DB4" w14:paraId="4B498C8F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8F342E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075B8AAB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5DE36C4E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78BED04A" w14:textId="77777777" w:rsidR="008A70F0" w:rsidRPr="00C43DB4" w:rsidRDefault="008A70F0" w:rsidP="008A70F0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fldSimple w:instr=" NUMPAGES   \* MERGEFORMAT ">
      <w:r w:rsidR="00F77FC7">
        <w:rPr>
          <w:noProof/>
        </w:rPr>
        <w:t>3</w:t>
      </w:r>
    </w:fldSimple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95DA6" w14:textId="77777777" w:rsidR="00142A49" w:rsidRPr="00ED0D02" w:rsidRDefault="00142A49" w:rsidP="00ED0D02">
      <w:pPr>
        <w:pStyle w:val="Fuzeile"/>
      </w:pPr>
    </w:p>
  </w:footnote>
  <w:footnote w:type="continuationSeparator" w:id="0">
    <w:p w14:paraId="57688D84" w14:textId="77777777" w:rsidR="00142A49" w:rsidRDefault="00142A49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2EC64" w14:textId="2AD064CD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2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B40D0" w14:textId="657127F6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46330">
    <w:abstractNumId w:val="9"/>
  </w:num>
  <w:num w:numId="2" w16cid:durableId="502819464">
    <w:abstractNumId w:val="20"/>
  </w:num>
  <w:num w:numId="3" w16cid:durableId="86910">
    <w:abstractNumId w:val="23"/>
  </w:num>
  <w:num w:numId="4" w16cid:durableId="576785464">
    <w:abstractNumId w:val="7"/>
  </w:num>
  <w:num w:numId="5" w16cid:durableId="214855904">
    <w:abstractNumId w:val="26"/>
  </w:num>
  <w:num w:numId="6" w16cid:durableId="742021584">
    <w:abstractNumId w:val="10"/>
  </w:num>
  <w:num w:numId="7" w16cid:durableId="1356540107">
    <w:abstractNumId w:val="20"/>
  </w:num>
  <w:num w:numId="8" w16cid:durableId="1005591747">
    <w:abstractNumId w:val="5"/>
  </w:num>
  <w:num w:numId="9" w16cid:durableId="1196768278">
    <w:abstractNumId w:val="6"/>
  </w:num>
  <w:num w:numId="10" w16cid:durableId="1012881662">
    <w:abstractNumId w:val="19"/>
  </w:num>
  <w:num w:numId="11" w16cid:durableId="813840953">
    <w:abstractNumId w:val="14"/>
  </w:num>
  <w:num w:numId="12" w16cid:durableId="2088260295">
    <w:abstractNumId w:val="15"/>
  </w:num>
  <w:num w:numId="13" w16cid:durableId="268314890">
    <w:abstractNumId w:val="11"/>
  </w:num>
  <w:num w:numId="14" w16cid:durableId="245042885">
    <w:abstractNumId w:val="18"/>
  </w:num>
  <w:num w:numId="15" w16cid:durableId="1249384584">
    <w:abstractNumId w:val="21"/>
  </w:num>
  <w:num w:numId="16" w16cid:durableId="830756316">
    <w:abstractNumId w:val="4"/>
  </w:num>
  <w:num w:numId="17" w16cid:durableId="1080447863">
    <w:abstractNumId w:val="24"/>
  </w:num>
  <w:num w:numId="18" w16cid:durableId="1797795920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71148084">
    <w:abstractNumId w:val="12"/>
  </w:num>
  <w:num w:numId="20" w16cid:durableId="173497640">
    <w:abstractNumId w:val="17"/>
  </w:num>
  <w:num w:numId="21" w16cid:durableId="1661619734">
    <w:abstractNumId w:val="25"/>
  </w:num>
  <w:num w:numId="22" w16cid:durableId="11666253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8417">
    <w:abstractNumId w:val="22"/>
  </w:num>
  <w:num w:numId="24" w16cid:durableId="1998268809">
    <w:abstractNumId w:val="24"/>
  </w:num>
  <w:num w:numId="25" w16cid:durableId="589386807">
    <w:abstractNumId w:val="8"/>
  </w:num>
  <w:num w:numId="26" w16cid:durableId="783960994">
    <w:abstractNumId w:val="3"/>
  </w:num>
  <w:num w:numId="27" w16cid:durableId="100297905">
    <w:abstractNumId w:val="2"/>
  </w:num>
  <w:num w:numId="28" w16cid:durableId="787507402">
    <w:abstractNumId w:val="1"/>
  </w:num>
  <w:num w:numId="29" w16cid:durableId="1626230122">
    <w:abstractNumId w:val="0"/>
  </w:num>
  <w:num w:numId="30" w16cid:durableId="1195461276">
    <w:abstractNumId w:val="13"/>
  </w:num>
  <w:num w:numId="31" w16cid:durableId="1035039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07D3A"/>
    <w:rsid w:val="00014EE9"/>
    <w:rsid w:val="000210DE"/>
    <w:rsid w:val="00022D62"/>
    <w:rsid w:val="00035B45"/>
    <w:rsid w:val="00037B64"/>
    <w:rsid w:val="00045E06"/>
    <w:rsid w:val="00047FEF"/>
    <w:rsid w:val="00050902"/>
    <w:rsid w:val="0005534A"/>
    <w:rsid w:val="000616BC"/>
    <w:rsid w:val="00065C29"/>
    <w:rsid w:val="00067869"/>
    <w:rsid w:val="00070C92"/>
    <w:rsid w:val="00071048"/>
    <w:rsid w:val="00071507"/>
    <w:rsid w:val="00075F73"/>
    <w:rsid w:val="00092DAF"/>
    <w:rsid w:val="000976AF"/>
    <w:rsid w:val="000C2E32"/>
    <w:rsid w:val="000D1D1A"/>
    <w:rsid w:val="000D314A"/>
    <w:rsid w:val="000E23F5"/>
    <w:rsid w:val="000F2B0F"/>
    <w:rsid w:val="000F2FFA"/>
    <w:rsid w:val="000F7F62"/>
    <w:rsid w:val="00106EAE"/>
    <w:rsid w:val="001149D2"/>
    <w:rsid w:val="001332BD"/>
    <w:rsid w:val="00134EAD"/>
    <w:rsid w:val="0013558F"/>
    <w:rsid w:val="00140083"/>
    <w:rsid w:val="00140F5A"/>
    <w:rsid w:val="00142A49"/>
    <w:rsid w:val="00144530"/>
    <w:rsid w:val="00156BA9"/>
    <w:rsid w:val="00170445"/>
    <w:rsid w:val="00174FA1"/>
    <w:rsid w:val="00180D32"/>
    <w:rsid w:val="001862BF"/>
    <w:rsid w:val="001876C7"/>
    <w:rsid w:val="00192C83"/>
    <w:rsid w:val="001C326E"/>
    <w:rsid w:val="001C5B6F"/>
    <w:rsid w:val="001C65F5"/>
    <w:rsid w:val="001D0095"/>
    <w:rsid w:val="001D1088"/>
    <w:rsid w:val="001E544A"/>
    <w:rsid w:val="001F4447"/>
    <w:rsid w:val="00203DDE"/>
    <w:rsid w:val="002046E9"/>
    <w:rsid w:val="00206CC3"/>
    <w:rsid w:val="00213675"/>
    <w:rsid w:val="002259EE"/>
    <w:rsid w:val="002342D7"/>
    <w:rsid w:val="002401B3"/>
    <w:rsid w:val="002432A7"/>
    <w:rsid w:val="00243A47"/>
    <w:rsid w:val="00243D23"/>
    <w:rsid w:val="00256256"/>
    <w:rsid w:val="00256D58"/>
    <w:rsid w:val="002676A2"/>
    <w:rsid w:val="002676B0"/>
    <w:rsid w:val="00282FC4"/>
    <w:rsid w:val="00287478"/>
    <w:rsid w:val="00294BB1"/>
    <w:rsid w:val="0029605A"/>
    <w:rsid w:val="002A27DF"/>
    <w:rsid w:val="002B467D"/>
    <w:rsid w:val="002C69DA"/>
    <w:rsid w:val="002D0A10"/>
    <w:rsid w:val="002D6416"/>
    <w:rsid w:val="002D7ED8"/>
    <w:rsid w:val="002E6372"/>
    <w:rsid w:val="002E7766"/>
    <w:rsid w:val="002F10FA"/>
    <w:rsid w:val="0031418E"/>
    <w:rsid w:val="00320BA1"/>
    <w:rsid w:val="00333D93"/>
    <w:rsid w:val="00336E5C"/>
    <w:rsid w:val="00341FF8"/>
    <w:rsid w:val="00342885"/>
    <w:rsid w:val="00345973"/>
    <w:rsid w:val="00351B21"/>
    <w:rsid w:val="00351E3E"/>
    <w:rsid w:val="00366FE1"/>
    <w:rsid w:val="00375A78"/>
    <w:rsid w:val="003860C2"/>
    <w:rsid w:val="0038750A"/>
    <w:rsid w:val="00397DD0"/>
    <w:rsid w:val="003C1A9B"/>
    <w:rsid w:val="003C66C1"/>
    <w:rsid w:val="003D3245"/>
    <w:rsid w:val="003D4F97"/>
    <w:rsid w:val="003E3786"/>
    <w:rsid w:val="003F7599"/>
    <w:rsid w:val="00400861"/>
    <w:rsid w:val="00405B61"/>
    <w:rsid w:val="00406BF8"/>
    <w:rsid w:val="00420F57"/>
    <w:rsid w:val="00425687"/>
    <w:rsid w:val="00427813"/>
    <w:rsid w:val="0043130D"/>
    <w:rsid w:val="00432173"/>
    <w:rsid w:val="0043260B"/>
    <w:rsid w:val="0043697D"/>
    <w:rsid w:val="00437505"/>
    <w:rsid w:val="004467EA"/>
    <w:rsid w:val="004501D5"/>
    <w:rsid w:val="00450FD5"/>
    <w:rsid w:val="004531E6"/>
    <w:rsid w:val="0045653C"/>
    <w:rsid w:val="00460C63"/>
    <w:rsid w:val="0046292F"/>
    <w:rsid w:val="004730DB"/>
    <w:rsid w:val="00473483"/>
    <w:rsid w:val="004734A5"/>
    <w:rsid w:val="00475368"/>
    <w:rsid w:val="00477781"/>
    <w:rsid w:val="0049038E"/>
    <w:rsid w:val="004903E1"/>
    <w:rsid w:val="00494C9B"/>
    <w:rsid w:val="004A386A"/>
    <w:rsid w:val="004A79B5"/>
    <w:rsid w:val="004B47E8"/>
    <w:rsid w:val="004B558A"/>
    <w:rsid w:val="004B62D9"/>
    <w:rsid w:val="004C5569"/>
    <w:rsid w:val="004C6864"/>
    <w:rsid w:val="004D089E"/>
    <w:rsid w:val="004D4CEC"/>
    <w:rsid w:val="004D5E80"/>
    <w:rsid w:val="004E493C"/>
    <w:rsid w:val="004E74B4"/>
    <w:rsid w:val="004F3F14"/>
    <w:rsid w:val="004F505A"/>
    <w:rsid w:val="0050278C"/>
    <w:rsid w:val="00506692"/>
    <w:rsid w:val="005122A7"/>
    <w:rsid w:val="00515BB4"/>
    <w:rsid w:val="005264C9"/>
    <w:rsid w:val="00526740"/>
    <w:rsid w:val="00531999"/>
    <w:rsid w:val="00535D73"/>
    <w:rsid w:val="00545056"/>
    <w:rsid w:val="00561BAA"/>
    <w:rsid w:val="00562045"/>
    <w:rsid w:val="005629C8"/>
    <w:rsid w:val="00567EFD"/>
    <w:rsid w:val="00572350"/>
    <w:rsid w:val="00576C60"/>
    <w:rsid w:val="0057705E"/>
    <w:rsid w:val="005810B4"/>
    <w:rsid w:val="005864F3"/>
    <w:rsid w:val="00586ED5"/>
    <w:rsid w:val="005928B7"/>
    <w:rsid w:val="00595194"/>
    <w:rsid w:val="005A5E71"/>
    <w:rsid w:val="005A7451"/>
    <w:rsid w:val="005C7385"/>
    <w:rsid w:val="005D06CF"/>
    <w:rsid w:val="005E2B3C"/>
    <w:rsid w:val="005E2EF6"/>
    <w:rsid w:val="005F4B79"/>
    <w:rsid w:val="00607512"/>
    <w:rsid w:val="00607F7C"/>
    <w:rsid w:val="00630315"/>
    <w:rsid w:val="00633A09"/>
    <w:rsid w:val="00633A4F"/>
    <w:rsid w:val="00646C3E"/>
    <w:rsid w:val="00654383"/>
    <w:rsid w:val="00672C6E"/>
    <w:rsid w:val="006741E5"/>
    <w:rsid w:val="006804F6"/>
    <w:rsid w:val="006806FF"/>
    <w:rsid w:val="00681975"/>
    <w:rsid w:val="00687049"/>
    <w:rsid w:val="0069138A"/>
    <w:rsid w:val="00695844"/>
    <w:rsid w:val="00695F60"/>
    <w:rsid w:val="006A4825"/>
    <w:rsid w:val="006B6040"/>
    <w:rsid w:val="006D02C9"/>
    <w:rsid w:val="006D08BB"/>
    <w:rsid w:val="006D1010"/>
    <w:rsid w:val="006E2025"/>
    <w:rsid w:val="006E48A6"/>
    <w:rsid w:val="006E4A2E"/>
    <w:rsid w:val="006E7251"/>
    <w:rsid w:val="006F4D85"/>
    <w:rsid w:val="006F7FC7"/>
    <w:rsid w:val="00710CED"/>
    <w:rsid w:val="00711D38"/>
    <w:rsid w:val="00713E7F"/>
    <w:rsid w:val="00722A27"/>
    <w:rsid w:val="00723D49"/>
    <w:rsid w:val="00730FF8"/>
    <w:rsid w:val="00734C15"/>
    <w:rsid w:val="00735591"/>
    <w:rsid w:val="007359B1"/>
    <w:rsid w:val="00736060"/>
    <w:rsid w:val="0073767C"/>
    <w:rsid w:val="00741797"/>
    <w:rsid w:val="00745186"/>
    <w:rsid w:val="00754400"/>
    <w:rsid w:val="00762565"/>
    <w:rsid w:val="007635EA"/>
    <w:rsid w:val="00764460"/>
    <w:rsid w:val="0077353D"/>
    <w:rsid w:val="007751D8"/>
    <w:rsid w:val="00776532"/>
    <w:rsid w:val="00787B51"/>
    <w:rsid w:val="00792742"/>
    <w:rsid w:val="00796720"/>
    <w:rsid w:val="007B05A2"/>
    <w:rsid w:val="007B14B8"/>
    <w:rsid w:val="007B717D"/>
    <w:rsid w:val="007C2CBA"/>
    <w:rsid w:val="007C5384"/>
    <w:rsid w:val="007D27D0"/>
    <w:rsid w:val="007D3D38"/>
    <w:rsid w:val="007E3C24"/>
    <w:rsid w:val="007F05CD"/>
    <w:rsid w:val="008017BA"/>
    <w:rsid w:val="00804ADC"/>
    <w:rsid w:val="008110BE"/>
    <w:rsid w:val="008144B9"/>
    <w:rsid w:val="00822C6B"/>
    <w:rsid w:val="00825CA5"/>
    <w:rsid w:val="00833002"/>
    <w:rsid w:val="00846B2E"/>
    <w:rsid w:val="00847E99"/>
    <w:rsid w:val="00854102"/>
    <w:rsid w:val="008712E0"/>
    <w:rsid w:val="00872A31"/>
    <w:rsid w:val="0087481D"/>
    <w:rsid w:val="00884CF6"/>
    <w:rsid w:val="00885A9A"/>
    <w:rsid w:val="00886489"/>
    <w:rsid w:val="00890A63"/>
    <w:rsid w:val="00895F24"/>
    <w:rsid w:val="008A493B"/>
    <w:rsid w:val="008A70F0"/>
    <w:rsid w:val="008B1722"/>
    <w:rsid w:val="008B4A5A"/>
    <w:rsid w:val="008C043B"/>
    <w:rsid w:val="008C19E5"/>
    <w:rsid w:val="008C2C95"/>
    <w:rsid w:val="008C5F21"/>
    <w:rsid w:val="008D6B59"/>
    <w:rsid w:val="008E73D6"/>
    <w:rsid w:val="008E7BA1"/>
    <w:rsid w:val="008F5E53"/>
    <w:rsid w:val="00902745"/>
    <w:rsid w:val="00910DEA"/>
    <w:rsid w:val="00923475"/>
    <w:rsid w:val="0093668C"/>
    <w:rsid w:val="00936CF4"/>
    <w:rsid w:val="00940B63"/>
    <w:rsid w:val="0094231D"/>
    <w:rsid w:val="00952F27"/>
    <w:rsid w:val="00963142"/>
    <w:rsid w:val="00974725"/>
    <w:rsid w:val="00975BC5"/>
    <w:rsid w:val="00976795"/>
    <w:rsid w:val="00986379"/>
    <w:rsid w:val="00994A29"/>
    <w:rsid w:val="009957D9"/>
    <w:rsid w:val="009B691F"/>
    <w:rsid w:val="009B7B8D"/>
    <w:rsid w:val="009C5E82"/>
    <w:rsid w:val="009D65FB"/>
    <w:rsid w:val="009D6B37"/>
    <w:rsid w:val="009E3B18"/>
    <w:rsid w:val="009E55BD"/>
    <w:rsid w:val="009E67A7"/>
    <w:rsid w:val="009F6AD2"/>
    <w:rsid w:val="00A00EA7"/>
    <w:rsid w:val="00A01476"/>
    <w:rsid w:val="00A02F9A"/>
    <w:rsid w:val="00A04F03"/>
    <w:rsid w:val="00A13E52"/>
    <w:rsid w:val="00A2710A"/>
    <w:rsid w:val="00A412FE"/>
    <w:rsid w:val="00A42AD8"/>
    <w:rsid w:val="00A5737E"/>
    <w:rsid w:val="00A67F5A"/>
    <w:rsid w:val="00A723BF"/>
    <w:rsid w:val="00A7635B"/>
    <w:rsid w:val="00A76598"/>
    <w:rsid w:val="00AA0020"/>
    <w:rsid w:val="00AA16BE"/>
    <w:rsid w:val="00AB0EF6"/>
    <w:rsid w:val="00AB274E"/>
    <w:rsid w:val="00AB78AB"/>
    <w:rsid w:val="00AC0F7D"/>
    <w:rsid w:val="00AC1D9F"/>
    <w:rsid w:val="00AC2EDE"/>
    <w:rsid w:val="00AC327C"/>
    <w:rsid w:val="00AC478A"/>
    <w:rsid w:val="00AD0C43"/>
    <w:rsid w:val="00AD429C"/>
    <w:rsid w:val="00AD7D3E"/>
    <w:rsid w:val="00AE38F2"/>
    <w:rsid w:val="00AE695B"/>
    <w:rsid w:val="00AE7276"/>
    <w:rsid w:val="00B101D2"/>
    <w:rsid w:val="00B10BA4"/>
    <w:rsid w:val="00B124C0"/>
    <w:rsid w:val="00B13144"/>
    <w:rsid w:val="00B164AD"/>
    <w:rsid w:val="00B22B80"/>
    <w:rsid w:val="00B253C0"/>
    <w:rsid w:val="00B33577"/>
    <w:rsid w:val="00B4400E"/>
    <w:rsid w:val="00B534BF"/>
    <w:rsid w:val="00B539C2"/>
    <w:rsid w:val="00B57D39"/>
    <w:rsid w:val="00B614CE"/>
    <w:rsid w:val="00B64814"/>
    <w:rsid w:val="00B65D13"/>
    <w:rsid w:val="00B70D3B"/>
    <w:rsid w:val="00B714E0"/>
    <w:rsid w:val="00B7315F"/>
    <w:rsid w:val="00B82BDD"/>
    <w:rsid w:val="00B84BF9"/>
    <w:rsid w:val="00B85787"/>
    <w:rsid w:val="00B9264C"/>
    <w:rsid w:val="00BA4073"/>
    <w:rsid w:val="00BB28B5"/>
    <w:rsid w:val="00BB5212"/>
    <w:rsid w:val="00BB7916"/>
    <w:rsid w:val="00BC5D5C"/>
    <w:rsid w:val="00BD08B7"/>
    <w:rsid w:val="00BD6D6D"/>
    <w:rsid w:val="00BE2EDC"/>
    <w:rsid w:val="00BE4767"/>
    <w:rsid w:val="00BE47B8"/>
    <w:rsid w:val="00BE4BE8"/>
    <w:rsid w:val="00BF091D"/>
    <w:rsid w:val="00BF4E5A"/>
    <w:rsid w:val="00BF5803"/>
    <w:rsid w:val="00BF6BC5"/>
    <w:rsid w:val="00C00E02"/>
    <w:rsid w:val="00C06F61"/>
    <w:rsid w:val="00C26422"/>
    <w:rsid w:val="00C4075E"/>
    <w:rsid w:val="00C46B98"/>
    <w:rsid w:val="00C50216"/>
    <w:rsid w:val="00C51A6E"/>
    <w:rsid w:val="00C53170"/>
    <w:rsid w:val="00C53603"/>
    <w:rsid w:val="00C536C2"/>
    <w:rsid w:val="00C53B1D"/>
    <w:rsid w:val="00C5482A"/>
    <w:rsid w:val="00C55850"/>
    <w:rsid w:val="00C631FC"/>
    <w:rsid w:val="00C701FA"/>
    <w:rsid w:val="00C72F06"/>
    <w:rsid w:val="00C77262"/>
    <w:rsid w:val="00C86DD4"/>
    <w:rsid w:val="00C86E2E"/>
    <w:rsid w:val="00C93ED5"/>
    <w:rsid w:val="00C9781F"/>
    <w:rsid w:val="00CA50DE"/>
    <w:rsid w:val="00CC7BF8"/>
    <w:rsid w:val="00CE0A3D"/>
    <w:rsid w:val="00CE2B5E"/>
    <w:rsid w:val="00CE7CA1"/>
    <w:rsid w:val="00D04FAF"/>
    <w:rsid w:val="00D0562C"/>
    <w:rsid w:val="00D109E8"/>
    <w:rsid w:val="00D1145F"/>
    <w:rsid w:val="00D211D7"/>
    <w:rsid w:val="00D3108D"/>
    <w:rsid w:val="00D36B2A"/>
    <w:rsid w:val="00D405BE"/>
    <w:rsid w:val="00D40A08"/>
    <w:rsid w:val="00D456E5"/>
    <w:rsid w:val="00D45DA3"/>
    <w:rsid w:val="00D62D52"/>
    <w:rsid w:val="00D758AD"/>
    <w:rsid w:val="00D778D9"/>
    <w:rsid w:val="00D77B94"/>
    <w:rsid w:val="00D833E2"/>
    <w:rsid w:val="00D94E3C"/>
    <w:rsid w:val="00DA7202"/>
    <w:rsid w:val="00DC0411"/>
    <w:rsid w:val="00DC4D8B"/>
    <w:rsid w:val="00DE2CEA"/>
    <w:rsid w:val="00DE4106"/>
    <w:rsid w:val="00DE4F75"/>
    <w:rsid w:val="00DE6F55"/>
    <w:rsid w:val="00DF090C"/>
    <w:rsid w:val="00DF568F"/>
    <w:rsid w:val="00DF7AF0"/>
    <w:rsid w:val="00DF7D0C"/>
    <w:rsid w:val="00E04FC5"/>
    <w:rsid w:val="00E10435"/>
    <w:rsid w:val="00E14921"/>
    <w:rsid w:val="00E24705"/>
    <w:rsid w:val="00E37EA3"/>
    <w:rsid w:val="00E41F2C"/>
    <w:rsid w:val="00E46040"/>
    <w:rsid w:val="00E5394A"/>
    <w:rsid w:val="00E61318"/>
    <w:rsid w:val="00E62204"/>
    <w:rsid w:val="00E64A70"/>
    <w:rsid w:val="00E66728"/>
    <w:rsid w:val="00E67B58"/>
    <w:rsid w:val="00E74B01"/>
    <w:rsid w:val="00EA351A"/>
    <w:rsid w:val="00EA54A4"/>
    <w:rsid w:val="00EB0244"/>
    <w:rsid w:val="00EB3CA1"/>
    <w:rsid w:val="00EC0EB3"/>
    <w:rsid w:val="00EC42B7"/>
    <w:rsid w:val="00EC489F"/>
    <w:rsid w:val="00EC7105"/>
    <w:rsid w:val="00ED076C"/>
    <w:rsid w:val="00ED0D02"/>
    <w:rsid w:val="00EE53F0"/>
    <w:rsid w:val="00EF1854"/>
    <w:rsid w:val="00EF37AE"/>
    <w:rsid w:val="00EF6ED8"/>
    <w:rsid w:val="00F07960"/>
    <w:rsid w:val="00F140C5"/>
    <w:rsid w:val="00F2238D"/>
    <w:rsid w:val="00F26C55"/>
    <w:rsid w:val="00F369AA"/>
    <w:rsid w:val="00F4491E"/>
    <w:rsid w:val="00F45226"/>
    <w:rsid w:val="00F5242D"/>
    <w:rsid w:val="00F52668"/>
    <w:rsid w:val="00F56BE1"/>
    <w:rsid w:val="00F638C1"/>
    <w:rsid w:val="00F73D6D"/>
    <w:rsid w:val="00F77FC7"/>
    <w:rsid w:val="00F8014A"/>
    <w:rsid w:val="00F841A1"/>
    <w:rsid w:val="00F848A1"/>
    <w:rsid w:val="00F945EF"/>
    <w:rsid w:val="00F96127"/>
    <w:rsid w:val="00F96E57"/>
    <w:rsid w:val="00FD137A"/>
    <w:rsid w:val="00FD1AB7"/>
    <w:rsid w:val="00FF1C8F"/>
    <w:rsid w:val="00FF313A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15B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15BB4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BB4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0278C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99D20C835554D669F06349C19FD3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0F077-DBD6-45FF-961D-358D3AC0B10C}"/>
      </w:docPartPr>
      <w:docPartBody>
        <w:p w:rsidR="003379E1" w:rsidRDefault="00A15078" w:rsidP="00A15078">
          <w:pPr>
            <w:pStyle w:val="599D20C835554D669F06349C19FD314A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D7048492D7354273B1EB949F3C39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37369-59DD-4507-9C11-55CAAF9B5B7C}"/>
      </w:docPartPr>
      <w:docPartBody>
        <w:p w:rsidR="003379E1" w:rsidRDefault="00A15078" w:rsidP="00A15078">
          <w:pPr>
            <w:pStyle w:val="D7048492D7354273B1EB949F3C399D2A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9DF4F3B3D3984DD2B0B990AA54C7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C2182-2AA6-477A-9150-87D5B2518E78}"/>
      </w:docPartPr>
      <w:docPartBody>
        <w:p w:rsidR="003379E1" w:rsidRDefault="00A15078" w:rsidP="00A15078">
          <w:pPr>
            <w:pStyle w:val="9DF4F3B3D3984DD2B0B990AA54C7E5281"/>
          </w:pPr>
          <w:r w:rsidRPr="00722A27">
            <w:rPr>
              <w:rStyle w:val="Platzhaltertext"/>
            </w:rPr>
            <w:t>TT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MM</w:t>
          </w:r>
          <w:r>
            <w:rPr>
              <w:rStyle w:val="Platzhaltertext"/>
            </w:rPr>
            <w:t>/</w:t>
          </w:r>
          <w:r w:rsidRPr="00722A27">
            <w:rPr>
              <w:rStyle w:val="Platzhaltertext"/>
            </w:rPr>
            <w:t>JJJJ</w:t>
          </w:r>
        </w:p>
      </w:docPartBody>
    </w:docPart>
    <w:docPart>
      <w:docPartPr>
        <w:name w:val="D8C05E16A56F4481BA12637414E1D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2F829-F4CB-466F-99CB-605B403D5C3C}"/>
      </w:docPartPr>
      <w:docPartBody>
        <w:p w:rsidR="003379E1" w:rsidRDefault="00A15078" w:rsidP="00A15078">
          <w:pPr>
            <w:pStyle w:val="D8C05E16A56F4481BA12637414E1DE121"/>
          </w:pPr>
          <w:r w:rsidRPr="00722A27">
            <w:rPr>
              <w:rStyle w:val="Platzhaltertext"/>
            </w:rPr>
            <w:t>Text eingeben.</w:t>
          </w:r>
        </w:p>
      </w:docPartBody>
    </w:docPart>
    <w:docPart>
      <w:docPartPr>
        <w:name w:val="A906F378941147B3AD43F53DAA169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475FD-4F81-408D-BCAD-EF29DA897DCA}"/>
      </w:docPartPr>
      <w:docPartBody>
        <w:p w:rsidR="003379E1" w:rsidRDefault="00A15078" w:rsidP="00A15078">
          <w:pPr>
            <w:pStyle w:val="A906F378941147B3AD43F53DAA169DFD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1FDE05B275787747805E53A758AA1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F05A8-74FA-2341-8886-517DBE9449E2}"/>
      </w:docPartPr>
      <w:docPartBody>
        <w:p w:rsidR="00A844A7" w:rsidRDefault="00A15078" w:rsidP="00A15078">
          <w:pPr>
            <w:pStyle w:val="1FDE05B275787747805E53A758AA1FDB1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2493B3D9193B934C81113F962C16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90022-D350-AF4F-B431-D09032C150A8}"/>
      </w:docPartPr>
      <w:docPartBody>
        <w:p w:rsidR="00A844A7" w:rsidRDefault="00A15078" w:rsidP="00A15078">
          <w:pPr>
            <w:pStyle w:val="2493B3D9193B934C81113F962C169A4A1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35B9E"/>
    <w:rsid w:val="000640F8"/>
    <w:rsid w:val="000D74C1"/>
    <w:rsid w:val="001263E0"/>
    <w:rsid w:val="001274B2"/>
    <w:rsid w:val="00154B11"/>
    <w:rsid w:val="001A0556"/>
    <w:rsid w:val="001D5785"/>
    <w:rsid w:val="001F1227"/>
    <w:rsid w:val="002F26E5"/>
    <w:rsid w:val="003379E1"/>
    <w:rsid w:val="00356E60"/>
    <w:rsid w:val="00367E8B"/>
    <w:rsid w:val="00392BDD"/>
    <w:rsid w:val="003C2043"/>
    <w:rsid w:val="003D5809"/>
    <w:rsid w:val="003E28DA"/>
    <w:rsid w:val="003F4E82"/>
    <w:rsid w:val="00446F43"/>
    <w:rsid w:val="00486681"/>
    <w:rsid w:val="00511457"/>
    <w:rsid w:val="00511D80"/>
    <w:rsid w:val="005242C5"/>
    <w:rsid w:val="00550487"/>
    <w:rsid w:val="00597C75"/>
    <w:rsid w:val="00641EA7"/>
    <w:rsid w:val="00670173"/>
    <w:rsid w:val="006707B5"/>
    <w:rsid w:val="0069439C"/>
    <w:rsid w:val="007314C5"/>
    <w:rsid w:val="00794B3F"/>
    <w:rsid w:val="00806EB7"/>
    <w:rsid w:val="0081630B"/>
    <w:rsid w:val="00915D9D"/>
    <w:rsid w:val="00945B3B"/>
    <w:rsid w:val="009A00C0"/>
    <w:rsid w:val="009A2BFC"/>
    <w:rsid w:val="009C07EF"/>
    <w:rsid w:val="00A15078"/>
    <w:rsid w:val="00A369F3"/>
    <w:rsid w:val="00A46A4D"/>
    <w:rsid w:val="00A51F51"/>
    <w:rsid w:val="00A52C5D"/>
    <w:rsid w:val="00A551C8"/>
    <w:rsid w:val="00A844A7"/>
    <w:rsid w:val="00AA3EDE"/>
    <w:rsid w:val="00B424CD"/>
    <w:rsid w:val="00B6209A"/>
    <w:rsid w:val="00BD2EFD"/>
    <w:rsid w:val="00BD3B83"/>
    <w:rsid w:val="00BF4F00"/>
    <w:rsid w:val="00C806FA"/>
    <w:rsid w:val="00C86847"/>
    <w:rsid w:val="00C91728"/>
    <w:rsid w:val="00D10975"/>
    <w:rsid w:val="00DC7811"/>
    <w:rsid w:val="00DF1A19"/>
    <w:rsid w:val="00E65213"/>
    <w:rsid w:val="00E74DF6"/>
    <w:rsid w:val="00ED6271"/>
    <w:rsid w:val="00EE049F"/>
    <w:rsid w:val="00F36DB5"/>
    <w:rsid w:val="00F60D7D"/>
    <w:rsid w:val="00F82F6E"/>
    <w:rsid w:val="00FD07A7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5078"/>
    <w:rPr>
      <w:color w:val="808080"/>
    </w:rPr>
  </w:style>
  <w:style w:type="paragraph" w:customStyle="1" w:styleId="599D20C835554D669F06349C19FD314A1">
    <w:name w:val="599D20C835554D669F06349C19FD314A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7048492D7354273B1EB949F3C399D2A1">
    <w:name w:val="D7048492D7354273B1EB949F3C399D2A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9DF4F3B3D3984DD2B0B990AA54C7E5281">
    <w:name w:val="9DF4F3B3D3984DD2B0B990AA54C7E528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A906F378941147B3AD43F53DAA169DFD1">
    <w:name w:val="A906F378941147B3AD43F53DAA169DFD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D8C05E16A56F4481BA12637414E1DE121">
    <w:name w:val="D8C05E16A56F4481BA12637414E1DE12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1FDE05B275787747805E53A758AA1FDB1">
    <w:name w:val="1FDE05B275787747805E53A758AA1FDB1"/>
    <w:rsid w:val="00A15078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493B3D9193B934C81113F962C169A4A1">
    <w:name w:val="2493B3D9193B934C81113F962C169A4A1"/>
    <w:rsid w:val="00A15078"/>
    <w:rPr>
      <w:rFonts w:ascii="Arial Narrow" w:eastAsiaTheme="minorHAnsi" w:hAnsi="Arial Narrow"/>
      <w:sz w:val="18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321AB-3F00-4D3A-8C0E-99558B328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Kompetenzraster-Praxismodul Vertiefung_20230724</vt:lpstr>
      <vt:lpstr/>
    </vt:vector>
  </TitlesOfParts>
  <Manager/>
  <Company>Fachhochschule Nordwestschweiz</Company>
  <LinksUpToDate>false</LinksUpToDate>
  <CharactersWithSpaces>4261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Kompetenzraster-Praxismodul Vertiefung_20230731</dc:title>
  <dc:subject/>
  <dc:creator>Thomas Bühler</dc:creator>
  <cp:keywords/>
  <dc:description/>
  <cp:lastModifiedBy>Monika Augstburger</cp:lastModifiedBy>
  <cp:revision>4</cp:revision>
  <cp:lastPrinted>2015-10-01T15:43:00Z</cp:lastPrinted>
  <dcterms:created xsi:type="dcterms:W3CDTF">2024-02-06T14:10:00Z</dcterms:created>
  <dcterms:modified xsi:type="dcterms:W3CDTF">2024-04-08T12:43:00Z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