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6A0A7B88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6396300">
                <wp:simplePos x="0" y="0"/>
                <wp:positionH relativeFrom="column">
                  <wp:posOffset>4249420</wp:posOffset>
                </wp:positionH>
                <wp:positionV relativeFrom="paragraph">
                  <wp:posOffset>-530860</wp:posOffset>
                </wp:positionV>
                <wp:extent cx="2319020" cy="547200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77777777" w:rsidR="008A70F0" w:rsidRPr="000D314A" w:rsidRDefault="008A70F0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14A">
                              <w:rPr>
                                <w:b/>
                                <w:sz w:val="28"/>
                                <w:szCs w:val="28"/>
                              </w:rPr>
                              <w:t>Vertiefungsphase Teil 1</w:t>
                            </w:r>
                          </w:p>
                          <w:p w14:paraId="7EBD700F" w14:textId="5DCF0C03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801770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A93B28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480FB91" w14:textId="3C70E1D5" w:rsidR="008A70F0" w:rsidRPr="0049597C" w:rsidRDefault="00A93B28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81589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81589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pt;margin-top:-41.8pt;width:182.6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B4DAIAAPY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" stroked="f">
                <v:textbox>
                  <w:txbxContent>
                    <w:p w14:paraId="2CB033BC" w14:textId="77777777" w:rsidR="008A70F0" w:rsidRPr="000D314A" w:rsidRDefault="008A70F0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D314A">
                        <w:rPr>
                          <w:b/>
                          <w:sz w:val="28"/>
                          <w:szCs w:val="28"/>
                        </w:rPr>
                        <w:t>Vertiefungsphase Teil 1</w:t>
                      </w:r>
                    </w:p>
                    <w:p w14:paraId="7EBD700F" w14:textId="5DCF0C03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801770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A93B28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480FB91" w14:textId="3C70E1D5" w:rsidR="008A70F0" w:rsidRPr="0049597C" w:rsidRDefault="00A93B28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81589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81589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776532" w:rsidRPr="00722A27">
        <w:t xml:space="preserve">Vertiefungspraktikum </w:t>
      </w:r>
      <w:r w:rsidR="00EB0244" w:rsidRPr="00722A27">
        <w:t xml:space="preserve">Teil </w:t>
      </w:r>
      <w:r w:rsidR="00776532" w:rsidRPr="00722A27">
        <w:t>1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6BFD999" w:rsidR="002046E9" w:rsidRPr="00722A27" w:rsidRDefault="000D604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521D1A96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414AAE">
                  <w:rPr>
                    <w:rStyle w:val="Platzhaltertext"/>
                  </w:rPr>
                  <w:t>.</w:t>
                </w:r>
                <w:r w:rsidRPr="00722A27">
                  <w:rPr>
                    <w:rStyle w:val="Platzhaltertext"/>
                  </w:rPr>
                  <w:t>MM</w:t>
                </w:r>
                <w:r w:rsidR="00414AAE">
                  <w:rPr>
                    <w:rStyle w:val="Platzhaltertext"/>
                  </w:rPr>
                  <w:t>.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0223468B" w:rsidR="002046E9" w:rsidRPr="00722A27" w:rsidRDefault="00B768F6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57D2ABB4" w:rsidR="005864F3" w:rsidRPr="00722A27" w:rsidRDefault="00815891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</w:t>
            </w:r>
            <w:r w:rsidR="00661D11">
              <w:rPr>
                <w:sz w:val="16"/>
                <w:szCs w:val="18"/>
              </w:rPr>
              <w:t xml:space="preserve"> vor</w:t>
            </w:r>
            <w:r w:rsidR="005864F3" w:rsidRPr="00722A27">
              <w:rPr>
                <w:sz w:val="16"/>
                <w:szCs w:val="18"/>
              </w:rPr>
              <w:t xml:space="preserve"> Beginn des Praktikums,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27194867" w:rsidR="005864F3" w:rsidRPr="00722A27" w:rsidRDefault="00815891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713E7F" w:rsidRPr="00722A27">
              <w:rPr>
                <w:sz w:val="16"/>
                <w:szCs w:val="18"/>
              </w:rPr>
              <w:t>Vertiefungspraktikum 1</w:t>
            </w:r>
            <w:r w:rsidR="005864F3" w:rsidRPr="00722A27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815891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531BEE1" w:rsidR="002046E9" w:rsidRPr="00722A27" w:rsidRDefault="00DA17B9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6E369075">
                <wp:simplePos x="0" y="0"/>
                <wp:positionH relativeFrom="column">
                  <wp:posOffset>-270510</wp:posOffset>
                </wp:positionH>
                <wp:positionV relativeFrom="paragraph">
                  <wp:posOffset>1309240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3.1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0L3sqt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436ACF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722A27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AF2D12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722A27" w:rsidRDefault="00822C6B" w:rsidP="00DA7202">
            <w:r w:rsidRPr="00722A27">
              <w:t>Präsenz im Rahmen der Praktikumsvorbereitung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18516E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18516E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ED0AE6A" w:rsidR="00792742" w:rsidRPr="00722A27" w:rsidRDefault="00792742" w:rsidP="00792742">
            <w:r w:rsidRPr="00722A27">
              <w:t xml:space="preserve">Präsenz im Rahmen des </w:t>
            </w:r>
            <w:r w:rsidR="00EE5372">
              <w:t>Vertiefungs</w:t>
            </w:r>
            <w:r w:rsidRPr="00722A27">
              <w:t>praktikums</w:t>
            </w:r>
            <w:r w:rsidR="00EE5372">
              <w:t xml:space="preserve"> Teil 1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D70A333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18516E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DA7202">
        <w:trPr>
          <w:trHeight w:val="21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</w:tr>
    </w:tbl>
    <w:p w14:paraId="138D1953" w14:textId="243F4DCC" w:rsidR="00022D62" w:rsidRPr="00722A27" w:rsidRDefault="00024B22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07DDBF0A">
                <wp:simplePos x="0" y="0"/>
                <wp:positionH relativeFrom="column">
                  <wp:posOffset>-208915</wp:posOffset>
                </wp:positionH>
                <wp:positionV relativeFrom="paragraph">
                  <wp:posOffset>2831595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775FB8" w:rsidRPr="00AC478A" w:rsidRDefault="00775FB8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222.9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F8Z0S7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775FB8" w:rsidRPr="00AC478A" w:rsidRDefault="00775FB8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75FB8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75FB8" w:rsidRPr="00722A27" w:rsidRDefault="00775FB8" w:rsidP="00775FB8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5E051AD4" w:rsidR="00775FB8" w:rsidRPr="00722A27" w:rsidRDefault="00775FB8" w:rsidP="00775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43708FE8" w:rsidR="00775FB8" w:rsidRPr="00722A27" w:rsidRDefault="00775FB8" w:rsidP="00775FB8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sowie c) 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13FA14A0" w14:textId="0ED11D4D" w:rsidR="00775FB8" w:rsidRDefault="00775FB8" w:rsidP="00775FB8">
            <w:pPr>
              <w:jc w:val="center"/>
            </w:pPr>
            <w:r>
              <w:t xml:space="preserve">a) </w:t>
            </w:r>
            <w:sdt>
              <w:sdtPr>
                <w:id w:val="18919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60441" w14:textId="77777777" w:rsidR="00775FB8" w:rsidRDefault="00775FB8" w:rsidP="00775FB8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32948E15" w:rsidR="00775FB8" w:rsidRPr="00722A27" w:rsidRDefault="00775FB8" w:rsidP="00775FB8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10373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763B1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CD83A4B" w14:textId="77777777" w:rsidR="00775FB8" w:rsidRDefault="00815891" w:rsidP="00775FB8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3456E9BA" w:rsidR="00775FB8" w:rsidRPr="00722A27" w:rsidRDefault="00815891" w:rsidP="00775FB8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48028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5FF8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F6E59E7" w14:textId="77777777" w:rsidR="00775FB8" w:rsidRDefault="00815891" w:rsidP="00775FB8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E7EB74D" w:rsidR="00775FB8" w:rsidRPr="00722A27" w:rsidRDefault="00815891" w:rsidP="00775FB8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58194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8093A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C66CC3D" w14:textId="77777777" w:rsidR="00775FB8" w:rsidRDefault="00815891" w:rsidP="00775FB8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0CBE0705" w:rsidR="00775FB8" w:rsidRPr="00722A27" w:rsidRDefault="00815891" w:rsidP="00775FB8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8383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4DD11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5F1C246" w14:textId="77777777" w:rsidR="00775FB8" w:rsidRDefault="00815891" w:rsidP="00775FB8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082814A5" w:rsidR="00775FB8" w:rsidRPr="00722A27" w:rsidRDefault="00815891" w:rsidP="00775FB8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4793E192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792742" w:rsidRPr="0018516E" w:rsidRDefault="00792742" w:rsidP="0079274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792742" w:rsidRPr="0018516E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75FB8" w:rsidRPr="00722A27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598F7A81" w:rsidR="00775FB8" w:rsidRPr="00722A27" w:rsidRDefault="00775FB8" w:rsidP="00775FB8"/>
        </w:tc>
        <w:tc>
          <w:tcPr>
            <w:tcW w:w="377" w:type="dxa"/>
          </w:tcPr>
          <w:p w14:paraId="60444604" w14:textId="17D37EAC" w:rsidR="00775FB8" w:rsidRPr="00722A27" w:rsidRDefault="00775FB8" w:rsidP="00775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757A4B" w14:textId="77777777" w:rsidR="00775FB8" w:rsidRDefault="00775FB8" w:rsidP="00775FB8">
            <w:r>
              <w:t>Spezifische Unterrichtsqualitätsdimensionen:</w:t>
            </w:r>
          </w:p>
          <w:p w14:paraId="363EFDD7" w14:textId="2A2A5D64" w:rsidR="00775FB8" w:rsidRPr="00722A27" w:rsidRDefault="00775FB8" w:rsidP="00775FB8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6675C0B6" w14:textId="77777777" w:rsidR="00775FB8" w:rsidRDefault="00775FB8" w:rsidP="00775FB8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6EE62D" w14:textId="77777777" w:rsidR="00775FB8" w:rsidRDefault="00775FB8" w:rsidP="00775FB8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5B1437A8" w:rsidR="00775FB8" w:rsidRPr="00722A27" w:rsidRDefault="00775FB8" w:rsidP="00775FB8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6E80E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8A143FD" w14:textId="77777777" w:rsidR="00775FB8" w:rsidRDefault="00815891" w:rsidP="00775FB8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48681B" w14:textId="0054256C" w:rsidR="00775FB8" w:rsidRPr="00722A27" w:rsidRDefault="00815891" w:rsidP="00775FB8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12E19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9622C15" w14:textId="77777777" w:rsidR="00775FB8" w:rsidRDefault="00815891" w:rsidP="00775FB8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E9752" w14:textId="2F44CB3E" w:rsidR="00775FB8" w:rsidRPr="00722A27" w:rsidRDefault="00815891" w:rsidP="00775FB8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FADF0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4C0BF3B" w14:textId="77777777" w:rsidR="00775FB8" w:rsidRDefault="00815891" w:rsidP="00775FB8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8FF183" w14:textId="7363A9CC" w:rsidR="00775FB8" w:rsidRPr="00722A27" w:rsidRDefault="00815891" w:rsidP="00775FB8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47829" w14:textId="77777777" w:rsidR="00775FB8" w:rsidRDefault="00775FB8" w:rsidP="00775FB8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6627E63" w14:textId="77777777" w:rsidR="00775FB8" w:rsidRDefault="00815891" w:rsidP="00775FB8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312ECB" w14:textId="5748E2A0" w:rsidR="00775FB8" w:rsidRPr="00722A27" w:rsidRDefault="00815891" w:rsidP="00775FB8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053B5AF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792742" w:rsidRPr="0018516E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792742" w:rsidRPr="00722A27" w:rsidRDefault="00792742" w:rsidP="00792742"/>
        </w:tc>
        <w:tc>
          <w:tcPr>
            <w:tcW w:w="377" w:type="dxa"/>
          </w:tcPr>
          <w:p w14:paraId="4EE9A90F" w14:textId="08AE781F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792742" w:rsidRPr="00722A27" w:rsidRDefault="00DE6F55" w:rsidP="00792742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904A870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792742" w:rsidRPr="0018516E" w:rsidRDefault="00792742" w:rsidP="0079274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792742" w:rsidRPr="00722A27" w:rsidRDefault="00792742" w:rsidP="00792742"/>
        </w:tc>
        <w:tc>
          <w:tcPr>
            <w:tcW w:w="377" w:type="dxa"/>
          </w:tcPr>
          <w:p w14:paraId="2B07C7AE" w14:textId="2B50F1E0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792742" w:rsidRPr="00722A27" w:rsidRDefault="00DE6F55" w:rsidP="00792742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E9D41B4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792742" w:rsidRPr="0018516E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792742" w:rsidRPr="00722A27" w:rsidRDefault="00792742" w:rsidP="00792742"/>
        </w:tc>
        <w:tc>
          <w:tcPr>
            <w:tcW w:w="377" w:type="dxa"/>
          </w:tcPr>
          <w:p w14:paraId="323596F1" w14:textId="19E6E003" w:rsidR="00792742" w:rsidRPr="00722A27" w:rsidRDefault="00DA17B9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00D0B6EC" w:rsidR="00792742" w:rsidRPr="00722A27" w:rsidRDefault="007E7144" w:rsidP="00792742">
            <w:r>
              <w:t>Partizipation</w:t>
            </w:r>
            <w:r w:rsidR="00DE6F55">
              <w:t xml:space="preserve"> ausserunterrichtliche Anlässe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55370FB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792742" w:rsidRPr="00722A27" w:rsidRDefault="00792742" w:rsidP="0079274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792742" w:rsidRPr="0018516E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0E42E772" w:rsidR="002046E9" w:rsidRPr="00722A27" w:rsidRDefault="00024B22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4CAF2E65">
                <wp:simplePos x="0" y="0"/>
                <wp:positionH relativeFrom="column">
                  <wp:posOffset>-184785</wp:posOffset>
                </wp:positionH>
                <wp:positionV relativeFrom="paragraph">
                  <wp:posOffset>2870705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26.05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BE2hC9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4C059C1D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4EB71D61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18516E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257651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18516E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6F6F9048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18516E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47554526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18516E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255675D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18516E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18516E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4954B5E6" w14:textId="038DEED5" w:rsidR="008B4A5A" w:rsidRPr="00722A27" w:rsidRDefault="008B4A5A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323EE11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558AFAB" w:rsidR="008B4A5A" w:rsidRPr="00722A27" w:rsidRDefault="00DA17B9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4F9391F5">
                <wp:simplePos x="0" y="0"/>
                <wp:positionH relativeFrom="column">
                  <wp:posOffset>-267970</wp:posOffset>
                </wp:positionH>
                <wp:positionV relativeFrom="paragraph">
                  <wp:posOffset>1412745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11.2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7CFF7B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185739FF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18516E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18516E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43E067CE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45F6882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18516E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119DF8C9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DA17B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3B40F86A" w:rsidR="00792742" w:rsidRPr="00722A27" w:rsidRDefault="00DA17B9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28257D44" w:rsidR="008B4A5A" w:rsidRPr="00722A27" w:rsidRDefault="00024B22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1E712BE8">
                <wp:simplePos x="0" y="0"/>
                <wp:positionH relativeFrom="column">
                  <wp:posOffset>-269240</wp:posOffset>
                </wp:positionH>
                <wp:positionV relativeFrom="paragraph">
                  <wp:posOffset>183385</wp:posOffset>
                </wp:positionV>
                <wp:extent cx="476885" cy="1821815"/>
                <wp:effectExtent l="0" t="0" r="18415" b="69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21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2pt;margin-top:14.45pt;width:37.55pt;height:1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792742" w:rsidRPr="00AC478A" w:rsidRDefault="00792742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3A12141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18516E" w:rsidRDefault="00792742" w:rsidP="00C93ED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DB3DCAB" w:rsidR="00792742" w:rsidRPr="00722A27" w:rsidRDefault="00792742" w:rsidP="00C93ED5"/>
        </w:tc>
        <w:tc>
          <w:tcPr>
            <w:tcW w:w="377" w:type="dxa"/>
          </w:tcPr>
          <w:p w14:paraId="111279DA" w14:textId="3FA6CA7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18516E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6DC8E266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>Adaptierung an individuelle Voraussetzungen der SuS</w:t>
            </w:r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18516E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70BA99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18516E" w:rsidRDefault="00792742" w:rsidP="00C93ED5">
            <w:pPr>
              <w:rPr>
                <w:sz w:val="10"/>
                <w:szCs w:val="10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1B8AAA5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DA17B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18516E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18516E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18516E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815891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2E071F5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Die durch die Praxisehrperson vorgenommen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13E2E4B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>– sofern keine «</w:t>
      </w:r>
      <w:r w:rsidR="00576AD5">
        <w:rPr>
          <w:rFonts w:ascii="Arial" w:hAnsi="Arial" w:cs="Arial"/>
          <w:szCs w:val="18"/>
        </w:rPr>
        <w:t>K</w:t>
      </w:r>
      <w:r w:rsidR="00F8014A" w:rsidRPr="00722A27">
        <w:rPr>
          <w:rFonts w:ascii="Arial" w:hAnsi="Arial" w:cs="Arial"/>
          <w:szCs w:val="18"/>
        </w:rPr>
        <w:t xml:space="preserve">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E432C" w14:textId="77777777" w:rsidR="00E54EC5" w:rsidRDefault="00E54EC5" w:rsidP="00A76598">
      <w:r>
        <w:separator/>
      </w:r>
    </w:p>
  </w:endnote>
  <w:endnote w:type="continuationSeparator" w:id="0">
    <w:p w14:paraId="0DC7A236" w14:textId="77777777" w:rsidR="00E54EC5" w:rsidRDefault="00E54EC5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815891">
      <w:fldChar w:fldCharType="begin"/>
    </w:r>
    <w:r w:rsidR="00815891">
      <w:instrText xml:space="preserve"> NUMPAGES   \* MERGEFORMAT </w:instrText>
    </w:r>
    <w:r w:rsidR="00815891">
      <w:fldChar w:fldCharType="separate"/>
    </w:r>
    <w:r w:rsidR="00F77FC7">
      <w:rPr>
        <w:noProof/>
      </w:rPr>
      <w:t>3</w:t>
    </w:r>
    <w:r w:rsidR="00815891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1629E" w14:textId="77777777" w:rsidR="00E54EC5" w:rsidRPr="00ED0D02" w:rsidRDefault="00E54EC5" w:rsidP="00ED0D02">
      <w:pPr>
        <w:pStyle w:val="Fuzeile"/>
      </w:pPr>
    </w:p>
  </w:footnote>
  <w:footnote w:type="continuationSeparator" w:id="0">
    <w:p w14:paraId="31035E7D" w14:textId="77777777" w:rsidR="00E54EC5" w:rsidRDefault="00E54EC5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5F8C" w14:textId="2CF9AC2C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014EE895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605160C1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210DE"/>
    <w:rsid w:val="00022D62"/>
    <w:rsid w:val="00024B22"/>
    <w:rsid w:val="00035B45"/>
    <w:rsid w:val="00037B64"/>
    <w:rsid w:val="00045E06"/>
    <w:rsid w:val="00050902"/>
    <w:rsid w:val="0005534A"/>
    <w:rsid w:val="000616BC"/>
    <w:rsid w:val="00065C29"/>
    <w:rsid w:val="00067869"/>
    <w:rsid w:val="00070C92"/>
    <w:rsid w:val="00071507"/>
    <w:rsid w:val="00092DAF"/>
    <w:rsid w:val="000976AF"/>
    <w:rsid w:val="000C2E32"/>
    <w:rsid w:val="000D1D1A"/>
    <w:rsid w:val="000D314A"/>
    <w:rsid w:val="000D6047"/>
    <w:rsid w:val="000E23F5"/>
    <w:rsid w:val="000F2B0F"/>
    <w:rsid w:val="000F2FFA"/>
    <w:rsid w:val="000F7F62"/>
    <w:rsid w:val="00106EAE"/>
    <w:rsid w:val="001149D2"/>
    <w:rsid w:val="001332BD"/>
    <w:rsid w:val="00134EAD"/>
    <w:rsid w:val="00140F5A"/>
    <w:rsid w:val="00144530"/>
    <w:rsid w:val="00156BA9"/>
    <w:rsid w:val="00174FA1"/>
    <w:rsid w:val="00180D32"/>
    <w:rsid w:val="0018516E"/>
    <w:rsid w:val="001862BF"/>
    <w:rsid w:val="001876C7"/>
    <w:rsid w:val="001C326E"/>
    <w:rsid w:val="001C5B6F"/>
    <w:rsid w:val="001D0095"/>
    <w:rsid w:val="001D1088"/>
    <w:rsid w:val="001E544A"/>
    <w:rsid w:val="001F4447"/>
    <w:rsid w:val="00203DDE"/>
    <w:rsid w:val="002046E9"/>
    <w:rsid w:val="00206CC3"/>
    <w:rsid w:val="00213675"/>
    <w:rsid w:val="002259EE"/>
    <w:rsid w:val="002342D7"/>
    <w:rsid w:val="002432A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34AF"/>
    <w:rsid w:val="002C69DA"/>
    <w:rsid w:val="002D0A10"/>
    <w:rsid w:val="002D6416"/>
    <w:rsid w:val="002D7ED8"/>
    <w:rsid w:val="002E6372"/>
    <w:rsid w:val="002E7766"/>
    <w:rsid w:val="002F10FA"/>
    <w:rsid w:val="00333D93"/>
    <w:rsid w:val="00336E5C"/>
    <w:rsid w:val="00341FF8"/>
    <w:rsid w:val="00342885"/>
    <w:rsid w:val="00345973"/>
    <w:rsid w:val="00351B21"/>
    <w:rsid w:val="00375A78"/>
    <w:rsid w:val="003860C2"/>
    <w:rsid w:val="00397DD0"/>
    <w:rsid w:val="003C1A9B"/>
    <w:rsid w:val="003D3245"/>
    <w:rsid w:val="003D4F97"/>
    <w:rsid w:val="003E3786"/>
    <w:rsid w:val="00400861"/>
    <w:rsid w:val="00405B61"/>
    <w:rsid w:val="0040624C"/>
    <w:rsid w:val="00406BF8"/>
    <w:rsid w:val="00414AAE"/>
    <w:rsid w:val="00420F57"/>
    <w:rsid w:val="00425687"/>
    <w:rsid w:val="00427813"/>
    <w:rsid w:val="0043130D"/>
    <w:rsid w:val="00432173"/>
    <w:rsid w:val="0043697D"/>
    <w:rsid w:val="00436ACF"/>
    <w:rsid w:val="00437505"/>
    <w:rsid w:val="004467EA"/>
    <w:rsid w:val="004501D5"/>
    <w:rsid w:val="0045653C"/>
    <w:rsid w:val="00460C63"/>
    <w:rsid w:val="0046292F"/>
    <w:rsid w:val="004730DB"/>
    <w:rsid w:val="00473483"/>
    <w:rsid w:val="004734A5"/>
    <w:rsid w:val="00475368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5E80"/>
    <w:rsid w:val="004E493C"/>
    <w:rsid w:val="004E74B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5173A"/>
    <w:rsid w:val="00562045"/>
    <w:rsid w:val="005629C8"/>
    <w:rsid w:val="00572350"/>
    <w:rsid w:val="00576AD5"/>
    <w:rsid w:val="0057705E"/>
    <w:rsid w:val="005810B4"/>
    <w:rsid w:val="005864F3"/>
    <w:rsid w:val="00586ED5"/>
    <w:rsid w:val="00595194"/>
    <w:rsid w:val="005A5E71"/>
    <w:rsid w:val="005C7385"/>
    <w:rsid w:val="005D06CF"/>
    <w:rsid w:val="005E2B3C"/>
    <w:rsid w:val="005E2EF6"/>
    <w:rsid w:val="005F4B79"/>
    <w:rsid w:val="00607512"/>
    <w:rsid w:val="00607F7C"/>
    <w:rsid w:val="00633A4F"/>
    <w:rsid w:val="00661D11"/>
    <w:rsid w:val="00672C6E"/>
    <w:rsid w:val="006741E5"/>
    <w:rsid w:val="006804F6"/>
    <w:rsid w:val="00681975"/>
    <w:rsid w:val="006921F4"/>
    <w:rsid w:val="00695844"/>
    <w:rsid w:val="00695F60"/>
    <w:rsid w:val="006A4825"/>
    <w:rsid w:val="006D02C9"/>
    <w:rsid w:val="006D08BB"/>
    <w:rsid w:val="006D1010"/>
    <w:rsid w:val="006E2025"/>
    <w:rsid w:val="006E4A2E"/>
    <w:rsid w:val="006E7251"/>
    <w:rsid w:val="006F4D85"/>
    <w:rsid w:val="006F7FC7"/>
    <w:rsid w:val="00710CED"/>
    <w:rsid w:val="00713E7F"/>
    <w:rsid w:val="0072018B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7353D"/>
    <w:rsid w:val="007751D8"/>
    <w:rsid w:val="00775FB8"/>
    <w:rsid w:val="00776532"/>
    <w:rsid w:val="00787B51"/>
    <w:rsid w:val="00792742"/>
    <w:rsid w:val="00796720"/>
    <w:rsid w:val="007B05A2"/>
    <w:rsid w:val="007B0BF3"/>
    <w:rsid w:val="007B14B8"/>
    <w:rsid w:val="007C2CBA"/>
    <w:rsid w:val="007C5384"/>
    <w:rsid w:val="007D27D0"/>
    <w:rsid w:val="007D3D38"/>
    <w:rsid w:val="007E3C24"/>
    <w:rsid w:val="007E7144"/>
    <w:rsid w:val="007F05CD"/>
    <w:rsid w:val="00801770"/>
    <w:rsid w:val="008017BA"/>
    <w:rsid w:val="00804ADC"/>
    <w:rsid w:val="008110BE"/>
    <w:rsid w:val="00815891"/>
    <w:rsid w:val="00822C6B"/>
    <w:rsid w:val="008371B4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A0167"/>
    <w:rsid w:val="008A493B"/>
    <w:rsid w:val="008A5C7B"/>
    <w:rsid w:val="008A70F0"/>
    <w:rsid w:val="008B4A5A"/>
    <w:rsid w:val="008C043B"/>
    <w:rsid w:val="008C2C95"/>
    <w:rsid w:val="008C5F21"/>
    <w:rsid w:val="008D6B59"/>
    <w:rsid w:val="008E73D6"/>
    <w:rsid w:val="008E7BA1"/>
    <w:rsid w:val="008F08D6"/>
    <w:rsid w:val="008F5E53"/>
    <w:rsid w:val="00902745"/>
    <w:rsid w:val="00910DEA"/>
    <w:rsid w:val="00923475"/>
    <w:rsid w:val="00926814"/>
    <w:rsid w:val="0093668C"/>
    <w:rsid w:val="00936CF4"/>
    <w:rsid w:val="00940B63"/>
    <w:rsid w:val="0094231D"/>
    <w:rsid w:val="00952F27"/>
    <w:rsid w:val="00974725"/>
    <w:rsid w:val="00975BC5"/>
    <w:rsid w:val="00976795"/>
    <w:rsid w:val="00986379"/>
    <w:rsid w:val="009957D9"/>
    <w:rsid w:val="009B691F"/>
    <w:rsid w:val="009B7B8D"/>
    <w:rsid w:val="009D65FB"/>
    <w:rsid w:val="009E3B18"/>
    <w:rsid w:val="009E55BD"/>
    <w:rsid w:val="009E67A7"/>
    <w:rsid w:val="009F6AD2"/>
    <w:rsid w:val="00A01476"/>
    <w:rsid w:val="00A02F9A"/>
    <w:rsid w:val="00A2710A"/>
    <w:rsid w:val="00A5737E"/>
    <w:rsid w:val="00A723BF"/>
    <w:rsid w:val="00A7635B"/>
    <w:rsid w:val="00A76598"/>
    <w:rsid w:val="00A915DC"/>
    <w:rsid w:val="00A93B28"/>
    <w:rsid w:val="00AA0020"/>
    <w:rsid w:val="00AA16BE"/>
    <w:rsid w:val="00AB0EF6"/>
    <w:rsid w:val="00AB274E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D2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002F"/>
    <w:rsid w:val="00B64814"/>
    <w:rsid w:val="00B65D13"/>
    <w:rsid w:val="00B714E0"/>
    <w:rsid w:val="00B7315F"/>
    <w:rsid w:val="00B768F6"/>
    <w:rsid w:val="00B82BDD"/>
    <w:rsid w:val="00B84BF9"/>
    <w:rsid w:val="00B85787"/>
    <w:rsid w:val="00B9264C"/>
    <w:rsid w:val="00BB28B5"/>
    <w:rsid w:val="00BB5212"/>
    <w:rsid w:val="00BB7916"/>
    <w:rsid w:val="00BD08B7"/>
    <w:rsid w:val="00BE2EDC"/>
    <w:rsid w:val="00BE4767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2F06"/>
    <w:rsid w:val="00C77262"/>
    <w:rsid w:val="00C86DD4"/>
    <w:rsid w:val="00C86E2E"/>
    <w:rsid w:val="00C93ED5"/>
    <w:rsid w:val="00C9781F"/>
    <w:rsid w:val="00CA50DE"/>
    <w:rsid w:val="00CC7BF8"/>
    <w:rsid w:val="00CE2B5E"/>
    <w:rsid w:val="00CE7CA1"/>
    <w:rsid w:val="00D04FAF"/>
    <w:rsid w:val="00D0562C"/>
    <w:rsid w:val="00D109E8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17B9"/>
    <w:rsid w:val="00DA7202"/>
    <w:rsid w:val="00DC0411"/>
    <w:rsid w:val="00DC4D8B"/>
    <w:rsid w:val="00DE2CEA"/>
    <w:rsid w:val="00DE4F75"/>
    <w:rsid w:val="00DE6F55"/>
    <w:rsid w:val="00DF568F"/>
    <w:rsid w:val="00DF7AF0"/>
    <w:rsid w:val="00DF7D0C"/>
    <w:rsid w:val="00E021FF"/>
    <w:rsid w:val="00E04FC5"/>
    <w:rsid w:val="00E14921"/>
    <w:rsid w:val="00E24705"/>
    <w:rsid w:val="00E35B1F"/>
    <w:rsid w:val="00E37EA3"/>
    <w:rsid w:val="00E41F2C"/>
    <w:rsid w:val="00E51B4C"/>
    <w:rsid w:val="00E54EC5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E5372"/>
    <w:rsid w:val="00EE53F0"/>
    <w:rsid w:val="00EF1854"/>
    <w:rsid w:val="00EF37AE"/>
    <w:rsid w:val="00EF6ED8"/>
    <w:rsid w:val="00F07960"/>
    <w:rsid w:val="00F140C5"/>
    <w:rsid w:val="00F20AFF"/>
    <w:rsid w:val="00F2238D"/>
    <w:rsid w:val="00F369AA"/>
    <w:rsid w:val="00F4491E"/>
    <w:rsid w:val="00F45226"/>
    <w:rsid w:val="00F5242D"/>
    <w:rsid w:val="00F52668"/>
    <w:rsid w:val="00F56286"/>
    <w:rsid w:val="00F56BE1"/>
    <w:rsid w:val="00F73D6D"/>
    <w:rsid w:val="00F77FC7"/>
    <w:rsid w:val="00F8014A"/>
    <w:rsid w:val="00F841A1"/>
    <w:rsid w:val="00F96127"/>
    <w:rsid w:val="00F96E57"/>
    <w:rsid w:val="00FD1AB7"/>
    <w:rsid w:val="00FF1C8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8756B7" w:rsidP="008756B7">
          <w:pPr>
            <w:pStyle w:val="599D20C835554D669F06349C19FD314A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8756B7" w:rsidP="008756B7">
          <w:pPr>
            <w:pStyle w:val="D7048492D7354273B1EB949F3C399D2A2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8756B7" w:rsidP="008756B7">
          <w:pPr>
            <w:pStyle w:val="9DF4F3B3D3984DD2B0B990AA54C7E5282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8756B7" w:rsidP="008756B7">
          <w:pPr>
            <w:pStyle w:val="D8C05E16A56F4481BA12637414E1DE122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8756B7" w:rsidP="008756B7">
          <w:pPr>
            <w:pStyle w:val="A906F378941147B3AD43F53DAA169DFD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8756B7" w:rsidP="008756B7">
          <w:pPr>
            <w:pStyle w:val="1FDE05B275787747805E53A758AA1FDB2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8756B7" w:rsidP="008756B7">
          <w:pPr>
            <w:pStyle w:val="2493B3D9193B934C81113F962C169A4A2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40F8"/>
    <w:rsid w:val="000C7225"/>
    <w:rsid w:val="000D74C1"/>
    <w:rsid w:val="001263E0"/>
    <w:rsid w:val="002F26E5"/>
    <w:rsid w:val="003379E1"/>
    <w:rsid w:val="00356E60"/>
    <w:rsid w:val="00392BDD"/>
    <w:rsid w:val="003954B5"/>
    <w:rsid w:val="003E28DA"/>
    <w:rsid w:val="00486681"/>
    <w:rsid w:val="00511D80"/>
    <w:rsid w:val="005242C5"/>
    <w:rsid w:val="005538A4"/>
    <w:rsid w:val="005E59A5"/>
    <w:rsid w:val="00641EA7"/>
    <w:rsid w:val="006707B5"/>
    <w:rsid w:val="0069171D"/>
    <w:rsid w:val="0069439C"/>
    <w:rsid w:val="007314C5"/>
    <w:rsid w:val="00794B3F"/>
    <w:rsid w:val="008050E0"/>
    <w:rsid w:val="0081630B"/>
    <w:rsid w:val="008756B7"/>
    <w:rsid w:val="009A00C0"/>
    <w:rsid w:val="009A2BFC"/>
    <w:rsid w:val="00A369F3"/>
    <w:rsid w:val="00A51F51"/>
    <w:rsid w:val="00A52C5D"/>
    <w:rsid w:val="00A551C8"/>
    <w:rsid w:val="00A740A7"/>
    <w:rsid w:val="00A83907"/>
    <w:rsid w:val="00A844A7"/>
    <w:rsid w:val="00B6209A"/>
    <w:rsid w:val="00BA7262"/>
    <w:rsid w:val="00BD2EFD"/>
    <w:rsid w:val="00BD3B83"/>
    <w:rsid w:val="00BF4F00"/>
    <w:rsid w:val="00C10506"/>
    <w:rsid w:val="00C806FA"/>
    <w:rsid w:val="00C86847"/>
    <w:rsid w:val="00C91728"/>
    <w:rsid w:val="00D10975"/>
    <w:rsid w:val="00DC7811"/>
    <w:rsid w:val="00DF1A19"/>
    <w:rsid w:val="00E65213"/>
    <w:rsid w:val="00ED6271"/>
    <w:rsid w:val="00F60D7D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6B7"/>
    <w:rPr>
      <w:color w:val="808080"/>
    </w:rPr>
  </w:style>
  <w:style w:type="paragraph" w:customStyle="1" w:styleId="599D20C835554D669F06349C19FD314A2">
    <w:name w:val="599D20C835554D669F06349C19FD314A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2">
    <w:name w:val="D7048492D7354273B1EB949F3C399D2A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2">
    <w:name w:val="9DF4F3B3D3984DD2B0B990AA54C7E528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2">
    <w:name w:val="A906F378941147B3AD43F53DAA169DFD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2">
    <w:name w:val="D8C05E16A56F4481BA12637414E1DE12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2">
    <w:name w:val="1FDE05B275787747805E53A758AA1FDB2"/>
    <w:rsid w:val="008756B7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2">
    <w:name w:val="2493B3D9193B934C81113F962C169A4A2"/>
    <w:rsid w:val="008756B7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Bericht</Vorl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BD30CD-F005-4069-8628-FDFA1E32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Kompetenzraster-Vertiefungspraktikum-1_20220508</vt:lpstr>
      <vt:lpstr/>
    </vt:vector>
  </TitlesOfParts>
  <Manager/>
  <Company>Fachhochschule Nordwestschweiz</Company>
  <LinksUpToDate>false</LinksUpToDate>
  <CharactersWithSpaces>4238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Kompetenzraster-Vertiefungspraktikum-1_20220508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2024-02-05T13:05:00Z</dcterms:created>
  <dcterms:modified xsi:type="dcterms:W3CDTF">2024-04-02T11:32:00Z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