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2105808"/>
    <w:bookmarkStart w:id="1" w:name="_Toc482105873"/>
    <w:bookmarkStart w:id="2" w:name="_Ref482107009"/>
    <w:bookmarkStart w:id="3" w:name="_Toc482110993"/>
    <w:p w14:paraId="2F3458B1" w14:textId="06DAF210" w:rsidR="00A9012E" w:rsidRPr="00A9012E" w:rsidRDefault="00D47713">
      <w:pPr>
        <w:jc w:val="both"/>
        <w:rPr>
          <w:rFonts w:cs="Arial"/>
          <w:b/>
          <w:bCs/>
          <w:sz w:val="24"/>
          <w:szCs w:val="20"/>
        </w:rPr>
      </w:pPr>
      <w:r w:rsidRPr="00A9012E">
        <w:rPr>
          <w:rStyle w:val="Fett"/>
          <w:rFonts w:cs="Arial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20278255">
                <wp:simplePos x="0" y="0"/>
                <wp:positionH relativeFrom="column">
                  <wp:posOffset>3753457</wp:posOffset>
                </wp:positionH>
                <wp:positionV relativeFrom="paragraph">
                  <wp:posOffset>-648125</wp:posOffset>
                </wp:positionV>
                <wp:extent cx="2362200" cy="429904"/>
                <wp:effectExtent l="0" t="0" r="0" b="82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3AC08F90" w:rsidR="000F5B7D" w:rsidRPr="00CD3444" w:rsidRDefault="00CD3444" w:rsidP="000F5B7D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3444">
                              <w:rPr>
                                <w:b/>
                                <w:sz w:val="20"/>
                                <w:szCs w:val="20"/>
                              </w:rPr>
                              <w:t>Alle Phasen, alle Studienvarianten</w:t>
                            </w:r>
                          </w:p>
                          <w:p w14:paraId="01363B58" w14:textId="2E4DF702" w:rsidR="000F5B7D" w:rsidRPr="0049597C" w:rsidRDefault="000F5B7D" w:rsidP="009D7FA3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022AE4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022AE4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5.55pt;margin-top:-51.05pt;width:186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" stroked="f">
                <v:textbox>
                  <w:txbxContent>
                    <w:p w14:paraId="18ACE387" w14:textId="3AC08F90" w:rsidR="000F5B7D" w:rsidRPr="00CD3444" w:rsidRDefault="00CD3444" w:rsidP="000F5B7D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CD3444">
                        <w:rPr>
                          <w:b/>
                          <w:sz w:val="20"/>
                          <w:szCs w:val="20"/>
                        </w:rPr>
                        <w:t>Alle Phasen, alle Studienvarianten</w:t>
                      </w:r>
                    </w:p>
                    <w:p w14:paraId="01363B58" w14:textId="2E4DF702" w:rsidR="000F5B7D" w:rsidRPr="0049597C" w:rsidRDefault="000F5B7D" w:rsidP="009D7FA3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022AE4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022AE4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9012E" w:rsidRPr="00A9012E">
        <w:rPr>
          <w:rFonts w:cs="Arial"/>
          <w:b/>
          <w:bCs/>
          <w:sz w:val="24"/>
          <w:szCs w:val="20"/>
        </w:rPr>
        <w:t>Berufspraktische Studien</w:t>
      </w:r>
      <w:r w:rsidR="00A9012E">
        <w:rPr>
          <w:rFonts w:cs="Arial"/>
          <w:b/>
          <w:bCs/>
          <w:sz w:val="24"/>
          <w:szCs w:val="20"/>
        </w:rPr>
        <w:t xml:space="preserve"> </w:t>
      </w:r>
      <w:proofErr w:type="spellStart"/>
      <w:r w:rsidR="00A9012E" w:rsidRPr="00A9012E">
        <w:rPr>
          <w:rFonts w:cs="Arial"/>
          <w:b/>
          <w:bCs/>
          <w:sz w:val="24"/>
          <w:szCs w:val="20"/>
        </w:rPr>
        <w:t>IKU</w:t>
      </w:r>
      <w:proofErr w:type="spellEnd"/>
    </w:p>
    <w:bookmarkEnd w:id="0"/>
    <w:bookmarkEnd w:id="1"/>
    <w:bookmarkEnd w:id="2"/>
    <w:bookmarkEnd w:id="3"/>
    <w:p w14:paraId="3EE47FE4" w14:textId="4BFB683E" w:rsidR="00B33A3D" w:rsidRPr="00A9012E" w:rsidRDefault="003B09E1">
      <w:pPr>
        <w:jc w:val="both"/>
        <w:rPr>
          <w:rFonts w:cs="Arial"/>
        </w:rPr>
      </w:pPr>
      <w:r w:rsidRPr="00A9012E">
        <w:rPr>
          <w:rFonts w:cs="Arial"/>
          <w:b/>
          <w:bCs/>
          <w:sz w:val="32"/>
        </w:rPr>
        <w:t>Kritische Zwischenbilanz Praktikum/Praxismodul</w:t>
      </w:r>
    </w:p>
    <w:p w14:paraId="35DACCDC" w14:textId="77777777" w:rsidR="009719C3" w:rsidRPr="00EC0959" w:rsidRDefault="00A9012E" w:rsidP="00A50248">
      <w:pPr>
        <w:spacing w:before="80" w:after="80"/>
        <w:jc w:val="both"/>
        <w:rPr>
          <w:rFonts w:cs="Arial"/>
          <w:sz w:val="19"/>
          <w:szCs w:val="19"/>
        </w:rPr>
      </w:pPr>
      <w:r w:rsidRPr="00EC0959">
        <w:rPr>
          <w:rFonts w:cs="Arial"/>
          <w:i/>
          <w:iCs/>
          <w:sz w:val="19"/>
          <w:szCs w:val="19"/>
        </w:rPr>
        <w:t xml:space="preserve">Einsatzpunkt: </w:t>
      </w:r>
      <w:r w:rsidRPr="00EC0959">
        <w:rPr>
          <w:rFonts w:cs="Arial"/>
          <w:sz w:val="19"/>
          <w:szCs w:val="19"/>
        </w:rPr>
        <w:t>Die «Kritische Zwischenbilanz» kommt zum Einsatz, wenn im Praktikum/Praxismodul das Erreichen der Mindeststandards per Ende der jeweiligen Phase durch die Studentin / den Studenten absehbar gefährdet ist und damit</w:t>
      </w:r>
      <w:r w:rsidR="00BA6CCD" w:rsidRPr="00EC0959">
        <w:rPr>
          <w:rFonts w:cs="Arial"/>
          <w:sz w:val="19"/>
          <w:szCs w:val="19"/>
        </w:rPr>
        <w:t xml:space="preserve"> </w:t>
      </w:r>
      <w:r w:rsidR="00581894" w:rsidRPr="00EC0959">
        <w:rPr>
          <w:rFonts w:cs="Arial"/>
          <w:sz w:val="19"/>
          <w:szCs w:val="19"/>
        </w:rPr>
        <w:t>Leistungsfragen in Bezug auf erforderliche institutionelle Kompetenzziele auftreten</w:t>
      </w:r>
      <w:r w:rsidR="00A50248" w:rsidRPr="00EC0959">
        <w:rPr>
          <w:rFonts w:cs="Arial"/>
          <w:sz w:val="19"/>
          <w:szCs w:val="19"/>
        </w:rPr>
        <w:t xml:space="preserve">. </w:t>
      </w:r>
    </w:p>
    <w:p w14:paraId="60391D7E" w14:textId="7FCFA25E" w:rsidR="00A50248" w:rsidRPr="00EC0959" w:rsidRDefault="00DF24D2" w:rsidP="00A50248">
      <w:pPr>
        <w:spacing w:before="80" w:after="80"/>
        <w:jc w:val="both"/>
        <w:rPr>
          <w:rFonts w:cs="Arial"/>
          <w:sz w:val="19"/>
          <w:szCs w:val="19"/>
        </w:rPr>
      </w:pPr>
      <w:r w:rsidRPr="00EC0959">
        <w:rPr>
          <w:rFonts w:cs="Arial"/>
          <w:sz w:val="19"/>
          <w:szCs w:val="19"/>
        </w:rPr>
        <w:t>Indikator</w:t>
      </w:r>
      <w:r w:rsidR="00A9012E" w:rsidRPr="00EC0959">
        <w:rPr>
          <w:rFonts w:cs="Arial"/>
          <w:sz w:val="19"/>
          <w:szCs w:val="19"/>
        </w:rPr>
        <w:t>en</w:t>
      </w:r>
      <w:r w:rsidRPr="00EC0959">
        <w:rPr>
          <w:rFonts w:cs="Arial"/>
          <w:sz w:val="19"/>
          <w:szCs w:val="19"/>
        </w:rPr>
        <w:t xml:space="preserve"> hierfür </w:t>
      </w:r>
      <w:r w:rsidR="00A9012E" w:rsidRPr="00EC0959">
        <w:rPr>
          <w:rFonts w:cs="Arial"/>
          <w:sz w:val="19"/>
          <w:szCs w:val="19"/>
        </w:rPr>
        <w:t>sind</w:t>
      </w:r>
      <w:r w:rsidRPr="00EC0959">
        <w:rPr>
          <w:rFonts w:cs="Arial"/>
          <w:sz w:val="19"/>
          <w:szCs w:val="19"/>
        </w:rPr>
        <w:t>, wenn</w:t>
      </w:r>
      <w:r w:rsidR="00A50248" w:rsidRPr="00EC0959">
        <w:rPr>
          <w:rFonts w:cs="Arial"/>
          <w:sz w:val="19"/>
          <w:szCs w:val="19"/>
        </w:rPr>
        <w:t xml:space="preserve"> bei Standortgesprächen</w:t>
      </w:r>
      <w:r w:rsidR="00CD35C2" w:rsidRPr="00EC0959">
        <w:rPr>
          <w:rFonts w:cs="Arial"/>
          <w:sz w:val="19"/>
          <w:szCs w:val="19"/>
        </w:rPr>
        <w:t xml:space="preserve"> (vgl. Formular «Kompetenzraster»)</w:t>
      </w:r>
      <w:r w:rsidRPr="00EC0959">
        <w:rPr>
          <w:rFonts w:cs="Arial"/>
          <w:sz w:val="19"/>
          <w:szCs w:val="19"/>
        </w:rPr>
        <w:t xml:space="preserve"> </w:t>
      </w:r>
      <w:r w:rsidR="00A50248" w:rsidRPr="00EC0959">
        <w:rPr>
          <w:rFonts w:cs="Arial"/>
          <w:sz w:val="19"/>
          <w:szCs w:val="19"/>
        </w:rPr>
        <w:t>ein Item mit 1 (Kompetenz nicht erkennbar) oder 2 (Kompetenz ungenügend erkennbar) bewertet wird</w:t>
      </w:r>
      <w:r w:rsidRPr="00EC0959">
        <w:rPr>
          <w:rFonts w:cs="Arial"/>
          <w:sz w:val="19"/>
          <w:szCs w:val="19"/>
        </w:rPr>
        <w:t xml:space="preserve">. </w:t>
      </w:r>
      <w:r w:rsidR="009719C3" w:rsidRPr="00EC0959">
        <w:rPr>
          <w:rFonts w:cs="Arial"/>
          <w:sz w:val="19"/>
          <w:szCs w:val="19"/>
        </w:rPr>
        <w:t xml:space="preserve">In einem solchen Fall </w:t>
      </w:r>
      <w:r w:rsidRPr="00EC0959">
        <w:rPr>
          <w:rFonts w:cs="Arial"/>
          <w:sz w:val="19"/>
          <w:szCs w:val="19"/>
        </w:rPr>
        <w:t>muss</w:t>
      </w:r>
      <w:r w:rsidR="00A50248" w:rsidRPr="00EC0959">
        <w:rPr>
          <w:rFonts w:cs="Arial"/>
          <w:sz w:val="19"/>
          <w:szCs w:val="19"/>
        </w:rPr>
        <w:t xml:space="preserve"> eine kritische Zwischenbilanz in Erwägung gezogen werden, ausser beim betroffenen Item ist es absehbar, dass es in Kürze erledigt werden kann</w:t>
      </w:r>
      <w:r w:rsidR="00A9012E" w:rsidRPr="00EC0959">
        <w:rPr>
          <w:rFonts w:cs="Arial"/>
          <w:sz w:val="19"/>
          <w:szCs w:val="19"/>
        </w:rPr>
        <w:t xml:space="preserve"> (z.B. bis zum nächsten Standortgespräch)</w:t>
      </w:r>
      <w:r w:rsidR="007F5EA9" w:rsidRPr="00EC0959">
        <w:rPr>
          <w:rFonts w:cs="Arial"/>
          <w:sz w:val="19"/>
          <w:szCs w:val="19"/>
        </w:rPr>
        <w:t>.</w:t>
      </w:r>
    </w:p>
    <w:p w14:paraId="7DB6566C" w14:textId="242F031B" w:rsidR="007F5EA9" w:rsidRPr="00EC0959" w:rsidRDefault="007F5EA9" w:rsidP="00A50248">
      <w:pPr>
        <w:spacing w:before="80" w:after="80"/>
        <w:jc w:val="both"/>
        <w:rPr>
          <w:rFonts w:cs="Arial"/>
          <w:sz w:val="19"/>
          <w:szCs w:val="19"/>
        </w:rPr>
      </w:pPr>
      <w:r w:rsidRPr="00EC0959">
        <w:rPr>
          <w:rFonts w:cs="Arial"/>
          <w:sz w:val="19"/>
          <w:szCs w:val="19"/>
        </w:rPr>
        <w:t xml:space="preserve">Es gibt Situationen, in welchen keine «Kritische Zwischenbilanz» möglich ist (z. B. bei Verfehlungen oder Ausbleiben des </w:t>
      </w:r>
      <w:proofErr w:type="spellStart"/>
      <w:r w:rsidRPr="00EC0959">
        <w:rPr>
          <w:rFonts w:cs="Arial"/>
          <w:sz w:val="19"/>
          <w:szCs w:val="19"/>
        </w:rPr>
        <w:t>Gesamtworkloads</w:t>
      </w:r>
      <w:proofErr w:type="spellEnd"/>
      <w:r w:rsidRPr="00EC0959">
        <w:rPr>
          <w:rFonts w:cs="Arial"/>
          <w:sz w:val="19"/>
          <w:szCs w:val="19"/>
        </w:rPr>
        <w:t xml:space="preserve"> Ende Praktikum/Praxismodul). </w:t>
      </w:r>
      <w:r w:rsidR="009719C3" w:rsidRPr="00EC0959">
        <w:rPr>
          <w:rFonts w:cs="Arial"/>
          <w:sz w:val="19"/>
          <w:szCs w:val="19"/>
        </w:rPr>
        <w:t>Studierende haben</w:t>
      </w:r>
      <w:r w:rsidRPr="00EC0959">
        <w:rPr>
          <w:rFonts w:cs="Arial"/>
          <w:sz w:val="19"/>
          <w:szCs w:val="19"/>
        </w:rPr>
        <w:t xml:space="preserve"> kein grundsätzliches Anrecht auf </w:t>
      </w:r>
      <w:r w:rsidR="009719C3" w:rsidRPr="00EC0959">
        <w:rPr>
          <w:rFonts w:cs="Arial"/>
          <w:sz w:val="19"/>
          <w:szCs w:val="19"/>
        </w:rPr>
        <w:t xml:space="preserve">eine </w:t>
      </w:r>
      <w:r w:rsidRPr="00EC0959">
        <w:rPr>
          <w:rFonts w:cs="Arial"/>
          <w:sz w:val="19"/>
          <w:szCs w:val="19"/>
        </w:rPr>
        <w:t>«Kritische Zwischenbilanz».</w:t>
      </w:r>
    </w:p>
    <w:p w14:paraId="303A7B36" w14:textId="5B94E616" w:rsidR="00A9012E" w:rsidRPr="00EC0959" w:rsidRDefault="00A9012E" w:rsidP="00A50248">
      <w:pPr>
        <w:spacing w:before="80" w:after="80"/>
        <w:jc w:val="both"/>
        <w:rPr>
          <w:rFonts w:cs="Arial"/>
          <w:sz w:val="19"/>
          <w:szCs w:val="19"/>
        </w:rPr>
      </w:pPr>
      <w:r w:rsidRPr="00EC0959">
        <w:rPr>
          <w:rFonts w:cs="Arial"/>
          <w:i/>
          <w:iCs/>
          <w:sz w:val="19"/>
          <w:szCs w:val="19"/>
        </w:rPr>
        <w:t>Zweck</w:t>
      </w:r>
      <w:r w:rsidRPr="00EC0959">
        <w:rPr>
          <w:rFonts w:cs="Arial"/>
          <w:sz w:val="19"/>
          <w:szCs w:val="19"/>
        </w:rPr>
        <w:t>: Mithilfe dieses Instruments werden Entwicklungsbedarf</w:t>
      </w:r>
      <w:r w:rsidR="007F5EA9" w:rsidRPr="00EC0959">
        <w:rPr>
          <w:rFonts w:cs="Arial"/>
          <w:sz w:val="19"/>
          <w:szCs w:val="19"/>
        </w:rPr>
        <w:t>e</w:t>
      </w:r>
      <w:r w:rsidRPr="00EC0959">
        <w:rPr>
          <w:rFonts w:cs="Arial"/>
          <w:sz w:val="19"/>
          <w:szCs w:val="19"/>
        </w:rPr>
        <w:t xml:space="preserve"> präzisiert und die Kontrolle über die Zielerreichung resp. Zielverfehlung genauer in den Blick genommen, insbesondere um einen </w:t>
      </w:r>
      <w:r w:rsidR="007F5EA9" w:rsidRPr="00EC0959">
        <w:rPr>
          <w:rFonts w:cs="Arial"/>
          <w:sz w:val="19"/>
          <w:szCs w:val="19"/>
        </w:rPr>
        <w:t xml:space="preserve">adäquaten </w:t>
      </w:r>
      <w:r w:rsidRPr="00EC0959">
        <w:rPr>
          <w:rFonts w:cs="Arial"/>
          <w:sz w:val="19"/>
          <w:szCs w:val="19"/>
        </w:rPr>
        <w:t>Massnahmenplan mit Überprüfungszeitpunkt</w:t>
      </w:r>
      <w:r w:rsidR="009719C3" w:rsidRPr="00EC0959">
        <w:rPr>
          <w:rFonts w:cs="Arial"/>
          <w:sz w:val="19"/>
          <w:szCs w:val="19"/>
        </w:rPr>
        <w:t xml:space="preserve"> im Rahmen des Praktikums/Praxismoduls</w:t>
      </w:r>
      <w:r w:rsidRPr="00EC0959">
        <w:rPr>
          <w:rFonts w:cs="Arial"/>
          <w:sz w:val="19"/>
          <w:szCs w:val="19"/>
        </w:rPr>
        <w:t xml:space="preserve"> einzurichten.</w:t>
      </w:r>
    </w:p>
    <w:p w14:paraId="509D1F4B" w14:textId="12A1EEF1" w:rsidR="00EC0959" w:rsidRDefault="00581894" w:rsidP="003F67EC">
      <w:pPr>
        <w:spacing w:before="80" w:after="80"/>
        <w:jc w:val="both"/>
        <w:rPr>
          <w:rFonts w:cs="Arial"/>
          <w:sz w:val="20"/>
          <w:szCs w:val="20"/>
        </w:rPr>
      </w:pPr>
      <w:r w:rsidRPr="00EC0959">
        <w:rPr>
          <w:rFonts w:cs="Arial"/>
          <w:i/>
          <w:iCs/>
          <w:sz w:val="19"/>
          <w:szCs w:val="19"/>
        </w:rPr>
        <w:t>Formales</w:t>
      </w:r>
      <w:r w:rsidRPr="00EC0959">
        <w:rPr>
          <w:rFonts w:cs="Arial"/>
          <w:sz w:val="19"/>
          <w:szCs w:val="19"/>
        </w:rPr>
        <w:t>: Die Ausführung</w:t>
      </w:r>
      <w:r w:rsidR="00C423BA">
        <w:rPr>
          <w:rFonts w:cs="Arial"/>
          <w:sz w:val="19"/>
          <w:szCs w:val="19"/>
        </w:rPr>
        <w:t>en</w:t>
      </w:r>
      <w:r w:rsidRPr="00EC0959">
        <w:rPr>
          <w:rFonts w:cs="Arial"/>
          <w:sz w:val="19"/>
          <w:szCs w:val="19"/>
        </w:rPr>
        <w:t xml:space="preserve"> in den </w:t>
      </w:r>
      <w:r w:rsidR="00DF24D2" w:rsidRPr="00EC0959">
        <w:rPr>
          <w:rFonts w:cs="Arial"/>
          <w:sz w:val="19"/>
          <w:szCs w:val="19"/>
        </w:rPr>
        <w:t xml:space="preserve">folgenden </w:t>
      </w:r>
      <w:r w:rsidRPr="00EC0959">
        <w:rPr>
          <w:rFonts w:cs="Arial"/>
          <w:sz w:val="19"/>
          <w:szCs w:val="19"/>
        </w:rPr>
        <w:t xml:space="preserve">Rubriken </w:t>
      </w:r>
      <w:r w:rsidR="00C423BA">
        <w:rPr>
          <w:rFonts w:cs="Arial"/>
          <w:sz w:val="19"/>
          <w:szCs w:val="19"/>
        </w:rPr>
        <w:t xml:space="preserve">sind </w:t>
      </w:r>
      <w:r w:rsidRPr="00EC0959">
        <w:rPr>
          <w:rFonts w:cs="Arial"/>
          <w:sz w:val="19"/>
          <w:szCs w:val="19"/>
        </w:rPr>
        <w:t>kurz, stichwortartig und in sachlichem Stil zu halten. Die Begrifflichkeiten sollen sich a</w:t>
      </w:r>
      <w:r w:rsidR="00DF24D2" w:rsidRPr="00EC0959">
        <w:rPr>
          <w:rFonts w:cs="Arial"/>
          <w:sz w:val="19"/>
          <w:szCs w:val="19"/>
        </w:rPr>
        <w:t xml:space="preserve">m </w:t>
      </w:r>
      <w:r w:rsidRPr="00EC0959">
        <w:rPr>
          <w:rFonts w:cs="Arial"/>
          <w:sz w:val="19"/>
          <w:szCs w:val="19"/>
        </w:rPr>
        <w:t xml:space="preserve">berufspraktischen Handeln orientieren. </w:t>
      </w:r>
      <w:r w:rsidR="00F15C86" w:rsidRPr="00EC0959">
        <w:rPr>
          <w:rFonts w:cs="Arial"/>
          <w:sz w:val="19"/>
          <w:szCs w:val="19"/>
        </w:rPr>
        <w:t>I</w:t>
      </w:r>
      <w:r w:rsidR="009719C3" w:rsidRPr="00EC0959">
        <w:rPr>
          <w:rFonts w:cs="Arial"/>
          <w:sz w:val="19"/>
          <w:szCs w:val="19"/>
        </w:rPr>
        <w:t xml:space="preserve">m Formular festgehaltene Ausführungen sind zwingend </w:t>
      </w:r>
      <w:r w:rsidR="00F15C86" w:rsidRPr="00EC0959">
        <w:rPr>
          <w:rFonts w:cs="Arial"/>
          <w:sz w:val="19"/>
          <w:szCs w:val="19"/>
        </w:rPr>
        <w:t>a</w:t>
      </w:r>
      <w:r w:rsidR="009719C3" w:rsidRPr="00EC0959">
        <w:rPr>
          <w:rFonts w:cs="Arial"/>
          <w:sz w:val="19"/>
          <w:szCs w:val="19"/>
        </w:rPr>
        <w:t>m phasenspezifischen Manual</w:t>
      </w:r>
      <w:r w:rsidR="00F15C86" w:rsidRPr="00EC0959">
        <w:rPr>
          <w:rFonts w:cs="Arial"/>
          <w:sz w:val="19"/>
          <w:szCs w:val="19"/>
        </w:rPr>
        <w:t xml:space="preserve"> sowie</w:t>
      </w:r>
      <w:r w:rsidR="009719C3" w:rsidRPr="00EC0959">
        <w:rPr>
          <w:rFonts w:cs="Arial"/>
          <w:sz w:val="19"/>
          <w:szCs w:val="19"/>
        </w:rPr>
        <w:t xml:space="preserve"> den</w:t>
      </w:r>
      <w:r w:rsidR="00F15C86" w:rsidRPr="00EC0959">
        <w:rPr>
          <w:rFonts w:cs="Arial"/>
          <w:sz w:val="19"/>
          <w:szCs w:val="19"/>
        </w:rPr>
        <w:t xml:space="preserve"> entsprechenden</w:t>
      </w:r>
      <w:r w:rsidR="009719C3" w:rsidRPr="00EC0959">
        <w:rPr>
          <w:rFonts w:cs="Arial"/>
          <w:sz w:val="19"/>
          <w:szCs w:val="19"/>
        </w:rPr>
        <w:t xml:space="preserve"> </w:t>
      </w:r>
      <w:r w:rsidRPr="00EC0959">
        <w:rPr>
          <w:rFonts w:cs="Arial"/>
          <w:sz w:val="19"/>
          <w:szCs w:val="19"/>
        </w:rPr>
        <w:t>Dokumente</w:t>
      </w:r>
      <w:r w:rsidR="009719C3" w:rsidRPr="00EC0959">
        <w:rPr>
          <w:rFonts w:cs="Arial"/>
          <w:sz w:val="19"/>
          <w:szCs w:val="19"/>
        </w:rPr>
        <w:t>n</w:t>
      </w:r>
      <w:r w:rsidRPr="00EC0959">
        <w:rPr>
          <w:rFonts w:cs="Arial"/>
          <w:sz w:val="19"/>
          <w:szCs w:val="19"/>
        </w:rPr>
        <w:t xml:space="preserve"> und Formulare</w:t>
      </w:r>
      <w:r w:rsidR="009719C3" w:rsidRPr="00EC0959">
        <w:rPr>
          <w:rFonts w:cs="Arial"/>
          <w:sz w:val="19"/>
          <w:szCs w:val="19"/>
        </w:rPr>
        <w:t>n</w:t>
      </w:r>
      <w:r w:rsidRPr="00EC0959">
        <w:rPr>
          <w:rFonts w:cs="Arial"/>
          <w:sz w:val="19"/>
          <w:szCs w:val="19"/>
        </w:rPr>
        <w:t xml:space="preserve"> (Kompetenzraster, Bewertungsformular sowie Dokumentation weiterer Professionalisierungsaufgaben/Entwicklungsaufgaben)</w:t>
      </w:r>
      <w:r w:rsidR="00F15C86" w:rsidRPr="00EC0959">
        <w:rPr>
          <w:rFonts w:cs="Arial"/>
          <w:sz w:val="19"/>
          <w:szCs w:val="19"/>
        </w:rPr>
        <w:t xml:space="preserve"> auszurichten (vgl. Praxisportal)</w:t>
      </w:r>
      <w:r w:rsidR="009719C3" w:rsidRPr="00EC0959">
        <w:rPr>
          <w:rFonts w:cs="Arial"/>
          <w:sz w:val="19"/>
          <w:szCs w:val="19"/>
        </w:rPr>
        <w:t>.</w:t>
      </w:r>
    </w:p>
    <w:p w14:paraId="65CB865F" w14:textId="77777777" w:rsidR="00EC0959" w:rsidRPr="00E06064" w:rsidRDefault="00EC0959" w:rsidP="003F67EC">
      <w:pPr>
        <w:spacing w:before="80" w:after="80"/>
        <w:jc w:val="both"/>
        <w:rPr>
          <w:rFonts w:cs="Arial"/>
          <w:b/>
          <w:sz w:val="20"/>
          <w:szCs w:val="20"/>
        </w:rPr>
      </w:pPr>
    </w:p>
    <w:tbl>
      <w:tblPr>
        <w:tblStyle w:val="TableNormal"/>
        <w:tblW w:w="9406" w:type="dxa"/>
        <w:tblInd w:w="-5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834"/>
        <w:gridCol w:w="9"/>
        <w:gridCol w:w="983"/>
        <w:gridCol w:w="1843"/>
        <w:gridCol w:w="1683"/>
        <w:gridCol w:w="3036"/>
        <w:gridCol w:w="9"/>
      </w:tblGrid>
      <w:tr w:rsidR="00DF24D2" w:rsidRPr="00A9012E" w14:paraId="014B7276" w14:textId="77777777" w:rsidTr="00E06064">
        <w:trPr>
          <w:gridAfter w:val="1"/>
          <w:wAfter w:w="9" w:type="dxa"/>
          <w:trHeight w:val="269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A49165" w14:textId="551FE08D" w:rsidR="00DF24D2" w:rsidRPr="002E6B67" w:rsidRDefault="00DF24D2" w:rsidP="00E06064">
            <w:pPr>
              <w:pStyle w:val="TableParagraph"/>
              <w:ind w:left="113" w:right="225"/>
              <w:rPr>
                <w:rFonts w:ascii="Arial" w:eastAsia="Arial" w:hAnsi="Arial" w:cs="Arial"/>
                <w:b/>
                <w:bCs/>
                <w:sz w:val="18"/>
                <w:szCs w:val="16"/>
                <w:lang w:val="de-CH"/>
              </w:rPr>
            </w:pPr>
            <w:r w:rsidRPr="002E6B67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  <w:lang w:val="de-CH"/>
              </w:rPr>
              <w:t>Praktikum</w:t>
            </w:r>
          </w:p>
        </w:tc>
        <w:tc>
          <w:tcPr>
            <w:tcW w:w="7554" w:type="dxa"/>
            <w:gridSpan w:val="5"/>
            <w:vAlign w:val="center"/>
          </w:tcPr>
          <w:p w14:paraId="5691F2A3" w14:textId="60F90B5A" w:rsidR="00DF24D2" w:rsidRPr="00A9012E" w:rsidRDefault="00022E45" w:rsidP="00E06064">
            <w:pPr>
              <w:ind w:left="113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pacing w:val="-1"/>
                  <w:sz w:val="20"/>
                </w:rPr>
                <w:id w:val="-119801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 xml:space="preserve">Basispraktikum   </w:t>
            </w:r>
            <w:sdt>
              <w:sdtPr>
                <w:rPr>
                  <w:rFonts w:cs="Arial"/>
                  <w:spacing w:val="-1"/>
                  <w:sz w:val="20"/>
                </w:rPr>
                <w:id w:val="7162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>Vertiefungspraktikum (</w:t>
            </w:r>
            <w:r w:rsidR="008136F8">
              <w:rPr>
                <w:rFonts w:cs="Arial"/>
                <w:sz w:val="18"/>
                <w:szCs w:val="18"/>
                <w:lang w:val="de-CH"/>
              </w:rPr>
              <w:t>Teil 1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 xml:space="preserve">)   </w:t>
            </w:r>
            <w:sdt>
              <w:sdtPr>
                <w:rPr>
                  <w:rFonts w:cs="Arial"/>
                  <w:spacing w:val="-1"/>
                  <w:sz w:val="20"/>
                </w:rPr>
                <w:id w:val="21236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>Vertiefungspraktikum (</w:t>
            </w:r>
            <w:r w:rsidR="008136F8">
              <w:rPr>
                <w:rFonts w:cs="Arial"/>
                <w:sz w:val="18"/>
                <w:szCs w:val="18"/>
                <w:lang w:val="de-CH"/>
              </w:rPr>
              <w:t>Teil 2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>)</w:t>
            </w:r>
          </w:p>
          <w:p w14:paraId="55503699" w14:textId="5C4AB96F" w:rsidR="00DF24D2" w:rsidRPr="00E06064" w:rsidRDefault="00022E45" w:rsidP="00E06064">
            <w:pPr>
              <w:ind w:left="113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pacing w:val="-1"/>
                  <w:sz w:val="20"/>
                </w:rPr>
                <w:id w:val="208440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>Fokuspraktikum</w:t>
            </w:r>
          </w:p>
        </w:tc>
      </w:tr>
      <w:tr w:rsidR="00DF24D2" w:rsidRPr="00A9012E" w14:paraId="77E318EB" w14:textId="77777777" w:rsidTr="00E06064">
        <w:trPr>
          <w:gridAfter w:val="1"/>
          <w:wAfter w:w="9" w:type="dxa"/>
          <w:trHeight w:hRule="exact" w:val="657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161683DC" w14:textId="77777777" w:rsidR="00DF24D2" w:rsidRPr="00A9012E" w:rsidRDefault="00DF24D2" w:rsidP="00E06064">
            <w:pPr>
              <w:pStyle w:val="TableParagraph"/>
              <w:ind w:left="113" w:right="225"/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</w:pPr>
          </w:p>
        </w:tc>
        <w:tc>
          <w:tcPr>
            <w:tcW w:w="7554" w:type="dxa"/>
            <w:gridSpan w:val="5"/>
            <w:vAlign w:val="center"/>
          </w:tcPr>
          <w:p w14:paraId="78CD5281" w14:textId="03F80B7E" w:rsidR="00DF24D2" w:rsidRPr="00E06064" w:rsidRDefault="00022E45" w:rsidP="00E06064">
            <w:pPr>
              <w:ind w:left="113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pacing w:val="-1"/>
                  <w:sz w:val="20"/>
                </w:rPr>
                <w:id w:val="-930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 xml:space="preserve">Praktikum Grundlegung   </w:t>
            </w:r>
            <w:sdt>
              <w:sdtPr>
                <w:rPr>
                  <w:rFonts w:cs="Arial"/>
                  <w:spacing w:val="-1"/>
                  <w:sz w:val="20"/>
                </w:rPr>
                <w:id w:val="-5426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 xml:space="preserve">Praktikum Orientierung 1   </w:t>
            </w:r>
            <w:sdt>
              <w:sdtPr>
                <w:rPr>
                  <w:rFonts w:cs="Arial"/>
                  <w:spacing w:val="-1"/>
                  <w:sz w:val="20"/>
                </w:rPr>
                <w:id w:val="16328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 xml:space="preserve">Praktikum Orientierung 2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br/>
            </w:r>
            <w:sdt>
              <w:sdtPr>
                <w:rPr>
                  <w:rFonts w:cs="Arial"/>
                  <w:spacing w:val="-1"/>
                  <w:sz w:val="20"/>
                </w:rPr>
                <w:id w:val="-31210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>Praktikum Vertiefung 1</w:t>
            </w:r>
            <w:r w:rsidR="00ED5FF6">
              <w:rPr>
                <w:rFonts w:cs="Arial"/>
                <w:sz w:val="18"/>
                <w:szCs w:val="18"/>
                <w:lang w:val="de-CH"/>
              </w:rPr>
              <w:t xml:space="preserve"> (</w:t>
            </w:r>
            <w:proofErr w:type="gramStart"/>
            <w:r w:rsidR="00ED5FF6">
              <w:rPr>
                <w:rFonts w:cs="Arial"/>
                <w:sz w:val="18"/>
                <w:szCs w:val="18"/>
                <w:lang w:val="de-CH"/>
              </w:rPr>
              <w:t>Quereinstieg)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 xml:space="preserve">   </w:t>
            </w:r>
            <w:proofErr w:type="gramEnd"/>
            <w:r w:rsidR="00DF24D2" w:rsidRPr="00A9012E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cs="Arial"/>
                  <w:spacing w:val="-1"/>
                  <w:sz w:val="20"/>
                </w:rPr>
                <w:id w:val="-13769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D2" w:rsidRPr="00E06064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F24D2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r w:rsidR="00DF24D2" w:rsidRPr="00A9012E">
              <w:rPr>
                <w:rFonts w:cs="Arial"/>
                <w:sz w:val="18"/>
                <w:szCs w:val="18"/>
                <w:lang w:val="de-CH"/>
              </w:rPr>
              <w:t>Praktikum Vertiefung 2</w:t>
            </w:r>
            <w:r w:rsidR="00ED5FF6">
              <w:rPr>
                <w:rFonts w:cs="Arial"/>
                <w:sz w:val="18"/>
                <w:szCs w:val="18"/>
                <w:lang w:val="de-CH"/>
              </w:rPr>
              <w:t xml:space="preserve"> (Quereinstieg)</w:t>
            </w:r>
          </w:p>
        </w:tc>
      </w:tr>
      <w:tr w:rsidR="00DD6907" w:rsidRPr="00A9012E" w14:paraId="491E85E1" w14:textId="77777777" w:rsidTr="00E06064">
        <w:trPr>
          <w:gridBefore w:val="1"/>
          <w:wBefore w:w="9" w:type="dxa"/>
          <w:trHeight w:hRule="exact" w:val="455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B4DF264" w14:textId="77777777" w:rsidR="00DD6907" w:rsidRPr="002E6B67" w:rsidRDefault="00DD6907" w:rsidP="00E06064">
            <w:pPr>
              <w:pStyle w:val="TableParagraph"/>
              <w:ind w:left="113" w:right="225"/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</w:pPr>
            <w:r w:rsidRPr="002E6B67">
              <w:rPr>
                <w:rFonts w:ascii="Arial" w:eastAsia="Arial" w:hAnsi="Arial" w:cs="Arial"/>
                <w:b/>
                <w:bCs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5"/>
            <w:vAlign w:val="center"/>
          </w:tcPr>
          <w:p w14:paraId="5C1FC03B" w14:textId="5D93BA3F" w:rsidR="00DD6907" w:rsidRPr="00A9012E" w:rsidRDefault="00022E45" w:rsidP="00E06064">
            <w:pPr>
              <w:ind w:left="113"/>
              <w:rPr>
                <w:rFonts w:cs="Arial"/>
                <w:lang w:val="de-CH"/>
              </w:rPr>
            </w:pPr>
            <w:sdt>
              <w:sdtPr>
                <w:rPr>
                  <w:rFonts w:cs="Arial"/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12E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A9012E">
              <w:rPr>
                <w:rFonts w:cs="Arial"/>
                <w:spacing w:val="-1"/>
                <w:sz w:val="16"/>
                <w:lang w:val="de-CH"/>
              </w:rPr>
              <w:t xml:space="preserve">  </w:t>
            </w:r>
            <w:proofErr w:type="spellStart"/>
            <w:r w:rsidR="00DD6907" w:rsidRPr="00A9012E">
              <w:rPr>
                <w:rFonts w:cs="Arial"/>
                <w:spacing w:val="-1"/>
                <w:sz w:val="18"/>
                <w:szCs w:val="18"/>
              </w:rPr>
              <w:t>Brugg</w:t>
            </w:r>
            <w:proofErr w:type="spellEnd"/>
            <w:r w:rsidR="00DD6907" w:rsidRPr="00A9012E">
              <w:rPr>
                <w:rFonts w:cs="Arial"/>
                <w:spacing w:val="-1"/>
                <w:sz w:val="18"/>
                <w:szCs w:val="18"/>
              </w:rPr>
              <w:t>-Windisch</w:t>
            </w:r>
            <w:r w:rsidR="00DD6907" w:rsidRPr="00A9012E">
              <w:rPr>
                <w:rFonts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cs="Arial"/>
                  <w:spacing w:val="-1"/>
                  <w:sz w:val="20"/>
                </w:rPr>
                <w:id w:val="1146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A9012E">
              <w:rPr>
                <w:rFonts w:cs="Arial"/>
                <w:spacing w:val="-1"/>
                <w:sz w:val="18"/>
                <w:szCs w:val="18"/>
              </w:rPr>
              <w:t xml:space="preserve"> Muttenz</w:t>
            </w:r>
            <w:r w:rsidR="00DD6907" w:rsidRPr="00A9012E">
              <w:rPr>
                <w:rFonts w:cs="Arial"/>
                <w:sz w:val="18"/>
                <w:szCs w:val="18"/>
              </w:rPr>
              <w:t xml:space="preserve">    </w:t>
            </w:r>
            <w:r w:rsidR="00DD6907" w:rsidRPr="00A9012E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42C" w:rsidRPr="00A9012E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A9012E">
              <w:rPr>
                <w:rFonts w:cs="Arial"/>
                <w:spacing w:val="-1"/>
                <w:sz w:val="16"/>
                <w:lang w:val="de-CH"/>
              </w:rPr>
              <w:t xml:space="preserve"> </w:t>
            </w:r>
            <w:r w:rsidR="00DD6907" w:rsidRPr="00A9012E">
              <w:rPr>
                <w:rFonts w:cs="Arial"/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A9012E" w14:paraId="73281A14" w14:textId="77777777" w:rsidTr="00E06064">
        <w:trPr>
          <w:gridBefore w:val="1"/>
          <w:wBefore w:w="9" w:type="dxa"/>
          <w:trHeight w:hRule="exact" w:val="397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302D88A" w14:textId="77777777" w:rsidR="00DD7763" w:rsidRPr="002E6B67" w:rsidRDefault="00DD7763" w:rsidP="00E06064">
            <w:pPr>
              <w:pStyle w:val="TableParagraph"/>
              <w:spacing w:before="26"/>
              <w:ind w:left="113" w:right="225"/>
              <w:rPr>
                <w:rFonts w:ascii="Arial" w:hAnsi="Arial" w:cs="Arial"/>
                <w:b/>
                <w:bCs/>
                <w:spacing w:val="-1"/>
                <w:sz w:val="16"/>
                <w:lang w:val="de-CH"/>
              </w:rPr>
            </w:pPr>
            <w:r w:rsidRPr="002E6B67">
              <w:rPr>
                <w:rFonts w:ascii="Arial" w:hAnsi="Arial" w:cs="Arial"/>
                <w:b/>
                <w:bCs/>
                <w:spacing w:val="-1"/>
                <w:sz w:val="18"/>
                <w:lang w:val="de-CH"/>
              </w:rPr>
              <w:t>Studierende</w:t>
            </w:r>
            <w:r w:rsidRPr="002E6B67">
              <w:rPr>
                <w:rFonts w:ascii="Arial" w:hAnsi="Arial" w:cs="Arial"/>
                <w:b/>
                <w:bCs/>
                <w:sz w:val="18"/>
                <w:lang w:val="de-CH"/>
              </w:rPr>
              <w:t>/r</w:t>
            </w:r>
            <w:r w:rsidRPr="002E6B67">
              <w:rPr>
                <w:rFonts w:ascii="Arial" w:hAnsi="Arial" w:cs="Arial"/>
                <w:b/>
                <w:bCs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826" w:type="dxa"/>
            <w:gridSpan w:val="2"/>
            <w:vAlign w:val="center"/>
          </w:tcPr>
          <w:p w14:paraId="0F39EAC5" w14:textId="006E37A3" w:rsidR="00DD7763" w:rsidRPr="00A9012E" w:rsidRDefault="00C569E9" w:rsidP="00E06064">
            <w:pPr>
              <w:ind w:left="113"/>
              <w:rPr>
                <w:rFonts w:cs="Arial"/>
                <w:lang w:val="de-CH"/>
              </w:rPr>
            </w:pPr>
            <w:r w:rsidRPr="00A9012E">
              <w:rPr>
                <w:rFonts w:cs="Arial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EndPr/>
              <w:sdtContent>
                <w:r w:rsidR="007E69F1" w:rsidRPr="00A9012E">
                  <w:rPr>
                    <w:rStyle w:val="Platzhaltertext"/>
                    <w:rFonts w:cs="Arial"/>
                    <w:sz w:val="20"/>
                    <w:szCs w:val="20"/>
                  </w:rPr>
                  <w:t>Text eingeben</w:t>
                </w:r>
              </w:sdtContent>
            </w:sdt>
            <w:r w:rsidR="007E69F1" w:rsidRPr="00A9012E" w:rsidDel="007E69F1">
              <w:rPr>
                <w:rFonts w:cs="Arial"/>
              </w:rPr>
              <w:t xml:space="preserve"> 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3BF049BB" w14:textId="77777777" w:rsidR="00DD7763" w:rsidRPr="002E6B67" w:rsidRDefault="00DD7763" w:rsidP="00E06064">
            <w:pPr>
              <w:pStyle w:val="TableParagraph"/>
              <w:spacing w:before="7"/>
              <w:ind w:left="113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2E6B67">
              <w:rPr>
                <w:rFonts w:ascii="Arial" w:hAnsi="Arial" w:cs="Arial"/>
                <w:b/>
                <w:bCs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045" w:type="dxa"/>
            <w:gridSpan w:val="2"/>
            <w:vAlign w:val="center"/>
          </w:tcPr>
          <w:p w14:paraId="0C494D53" w14:textId="750035F2" w:rsidR="00DD7763" w:rsidRPr="00A9012E" w:rsidRDefault="00C569E9" w:rsidP="00E06064">
            <w:pPr>
              <w:ind w:left="113"/>
              <w:rPr>
                <w:rFonts w:cs="Arial"/>
                <w:lang w:val="de-CH"/>
              </w:rPr>
            </w:pPr>
            <w:r w:rsidRPr="00A9012E">
              <w:rPr>
                <w:rFonts w:cs="Arial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EndPr/>
              <w:sdtContent>
                <w:r w:rsidR="007E69F1" w:rsidRPr="00A9012E">
                  <w:rPr>
                    <w:rStyle w:val="Platzhaltertext"/>
                    <w:rFonts w:cs="Arial"/>
                    <w:sz w:val="20"/>
                    <w:szCs w:val="20"/>
                  </w:rPr>
                  <w:t>Text eingeben</w:t>
                </w:r>
              </w:sdtContent>
            </w:sdt>
            <w:r w:rsidR="007E69F1" w:rsidRPr="00A9012E" w:rsidDel="007E69F1">
              <w:rPr>
                <w:rFonts w:cs="Arial"/>
              </w:rPr>
              <w:t xml:space="preserve"> </w:t>
            </w:r>
          </w:p>
        </w:tc>
      </w:tr>
      <w:tr w:rsidR="00DD7763" w:rsidRPr="00A9012E" w14:paraId="275DCF3D" w14:textId="77777777" w:rsidTr="00E06064">
        <w:trPr>
          <w:gridBefore w:val="1"/>
          <w:wBefore w:w="9" w:type="dxa"/>
          <w:trHeight w:hRule="exact" w:val="417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47D628E" w14:textId="77777777" w:rsidR="00DD7763" w:rsidRPr="002E6B67" w:rsidRDefault="00DD7763" w:rsidP="00E06064">
            <w:pPr>
              <w:pStyle w:val="TableParagraph"/>
              <w:spacing w:before="24"/>
              <w:ind w:left="113" w:right="225"/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</w:pPr>
            <w:r w:rsidRPr="002E6B67">
              <w:rPr>
                <w:rFonts w:ascii="Arial" w:hAnsi="Arial" w:cs="Arial"/>
                <w:b/>
                <w:bCs/>
                <w:spacing w:val="-1"/>
                <w:sz w:val="18"/>
                <w:lang w:val="de-CH"/>
              </w:rPr>
              <w:t>KG/Schule,</w:t>
            </w:r>
            <w:r w:rsidRPr="002E6B67">
              <w:rPr>
                <w:rFonts w:ascii="Arial" w:hAnsi="Arial" w:cs="Arial"/>
                <w:b/>
                <w:bCs/>
                <w:spacing w:val="24"/>
                <w:sz w:val="18"/>
                <w:lang w:val="de-CH"/>
              </w:rPr>
              <w:t xml:space="preserve"> </w:t>
            </w:r>
            <w:r w:rsidR="008357BF" w:rsidRPr="002E6B67">
              <w:rPr>
                <w:rFonts w:ascii="Arial" w:hAnsi="Arial" w:cs="Arial"/>
                <w:b/>
                <w:bCs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826" w:type="dxa"/>
            <w:gridSpan w:val="2"/>
            <w:vAlign w:val="center"/>
          </w:tcPr>
          <w:p w14:paraId="393AD401" w14:textId="26E43C9A" w:rsidR="00DD7763" w:rsidRPr="00A9012E" w:rsidRDefault="00C569E9" w:rsidP="00E06064">
            <w:pPr>
              <w:ind w:left="113"/>
              <w:rPr>
                <w:rFonts w:cs="Arial"/>
                <w:lang w:val="de-CH"/>
              </w:rPr>
            </w:pPr>
            <w:r w:rsidRPr="00A9012E">
              <w:rPr>
                <w:rFonts w:cs="Arial"/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A9012E">
                  <w:rPr>
                    <w:rStyle w:val="Platzhaltertext"/>
                    <w:rFonts w:cs="Arial"/>
                    <w:sz w:val="20"/>
                    <w:szCs w:val="20"/>
                  </w:rPr>
                  <w:t>Text eingeben</w:t>
                </w:r>
              </w:sdtContent>
            </w:sdt>
            <w:r w:rsidR="007E69F1" w:rsidRPr="00A9012E" w:rsidDel="007E69F1">
              <w:rPr>
                <w:rFonts w:cs="Arial"/>
              </w:rPr>
              <w:t xml:space="preserve"> 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20E3EBDA" w14:textId="7D915E04" w:rsidR="00DD7763" w:rsidRPr="002E6B67" w:rsidRDefault="00DD7763" w:rsidP="00E06064">
            <w:pPr>
              <w:pStyle w:val="TableParagraph"/>
              <w:spacing w:before="24"/>
              <w:ind w:left="113"/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</w:pPr>
            <w:r w:rsidRPr="002E6B67">
              <w:rPr>
                <w:rFonts w:ascii="Arial" w:hAnsi="Arial" w:cs="Arial"/>
                <w:b/>
                <w:bCs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045" w:type="dxa"/>
            <w:gridSpan w:val="2"/>
            <w:vAlign w:val="center"/>
          </w:tcPr>
          <w:p w14:paraId="62DBDA97" w14:textId="6EA7FD14" w:rsidR="00DD7763" w:rsidRPr="00A9012E" w:rsidRDefault="00022E45" w:rsidP="00E06064">
            <w:pPr>
              <w:ind w:left="113"/>
              <w:rPr>
                <w:rFonts w:cs="Arial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A9012E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A9012E">
              <w:rPr>
                <w:rFonts w:cs="Arial"/>
                <w:b/>
                <w:spacing w:val="-1"/>
                <w:sz w:val="18"/>
                <w:szCs w:val="18"/>
              </w:rPr>
              <w:t xml:space="preserve"> </w:t>
            </w:r>
            <w:r w:rsidR="00DD7763" w:rsidRPr="00A9012E">
              <w:rPr>
                <w:rFonts w:cs="Arial"/>
                <w:spacing w:val="-1"/>
                <w:sz w:val="18"/>
                <w:szCs w:val="18"/>
              </w:rPr>
              <w:t>Kindergarten</w:t>
            </w:r>
            <w:r w:rsidR="00B84CD8" w:rsidRPr="00A9012E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A9012E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A9012E">
              <w:rPr>
                <w:rFonts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D7763" w:rsidRPr="00A9012E">
              <w:rPr>
                <w:rFonts w:cs="Arial"/>
                <w:spacing w:val="-1"/>
                <w:sz w:val="18"/>
                <w:szCs w:val="18"/>
              </w:rPr>
              <w:t>Primarstufe</w:t>
            </w:r>
            <w:proofErr w:type="spellEnd"/>
            <w:r w:rsidR="00DD7763" w:rsidRPr="00A9012E">
              <w:rPr>
                <w:rFonts w:cs="Arial"/>
                <w:sz w:val="18"/>
                <w:szCs w:val="18"/>
              </w:rPr>
              <w:tab/>
            </w:r>
          </w:p>
        </w:tc>
      </w:tr>
      <w:tr w:rsidR="00A9012E" w:rsidRPr="00A9012E" w14:paraId="0D0A09AB" w14:textId="77777777" w:rsidTr="00E06064">
        <w:trPr>
          <w:gridBefore w:val="1"/>
          <w:wBefore w:w="9" w:type="dxa"/>
          <w:trHeight w:val="340"/>
        </w:trPr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54E41EB7" w14:textId="32AA38B0" w:rsidR="00A9012E" w:rsidRPr="002E6B67" w:rsidRDefault="00A9012E" w:rsidP="00E06064">
            <w:pPr>
              <w:pStyle w:val="TableParagraph"/>
              <w:spacing w:before="24"/>
              <w:ind w:left="113" w:right="225"/>
              <w:rPr>
                <w:rFonts w:ascii="Arial" w:eastAsia="Arial" w:hAnsi="Arial" w:cs="Arial"/>
                <w:b/>
                <w:bCs/>
                <w:sz w:val="16"/>
                <w:szCs w:val="16"/>
                <w:lang w:val="de-CH"/>
              </w:rPr>
            </w:pPr>
            <w:r w:rsidRPr="002E6B67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  <w:lang w:val="de-CH"/>
              </w:rPr>
              <w:t>Zeitraum Praktikum</w:t>
            </w:r>
            <w:r w:rsidRPr="002E6B67">
              <w:rPr>
                <w:rFonts w:ascii="Arial" w:eastAsia="Arial" w:hAnsi="Arial" w:cs="Arial"/>
                <w:b/>
                <w:bCs/>
                <w:spacing w:val="23"/>
                <w:sz w:val="18"/>
                <w:szCs w:val="16"/>
                <w:lang w:val="de-CH"/>
              </w:rPr>
              <w:t xml:space="preserve"> </w:t>
            </w:r>
            <w:r w:rsidRPr="002E6B67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  <w:lang w:val="de-CH"/>
              </w:rPr>
              <w:t>von-b</w:t>
            </w:r>
            <w:r w:rsidRPr="002E6B67">
              <w:rPr>
                <w:rFonts w:ascii="Arial" w:eastAsia="Arial" w:hAnsi="Arial" w:cs="Arial"/>
                <w:b/>
                <w:bCs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6571" w:type="dxa"/>
            <w:gridSpan w:val="4"/>
            <w:vAlign w:val="center"/>
          </w:tcPr>
          <w:p w14:paraId="032DBF21" w14:textId="72C08950" w:rsidR="00A9012E" w:rsidRPr="00A9012E" w:rsidRDefault="00A9012E" w:rsidP="00E06064">
            <w:pPr>
              <w:pStyle w:val="TableParagraph"/>
              <w:tabs>
                <w:tab w:val="left" w:pos="1302"/>
              </w:tabs>
              <w:spacing w:before="24"/>
              <w:ind w:left="113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A9012E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-1254360598"/>
                <w:placeholder>
                  <w:docPart w:val="CF46E8F7C1B8F34AB604D232AF6C4BE5"/>
                </w:placeholder>
                <w:showingPlcHdr/>
                <w:text/>
              </w:sdtPr>
              <w:sdtEndPr/>
              <w:sdtContent>
                <w:r w:rsidRPr="00E06064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eingeben</w:t>
                </w:r>
              </w:sdtContent>
            </w:sdt>
            <w:r w:rsidRPr="00A9012E" w:rsidDel="007E69F1">
              <w:rPr>
                <w:rFonts w:ascii="Arial" w:hAnsi="Arial" w:cs="Arial"/>
              </w:rPr>
              <w:t xml:space="preserve"> </w:t>
            </w:r>
          </w:p>
        </w:tc>
      </w:tr>
    </w:tbl>
    <w:p w14:paraId="10CB075D" w14:textId="54501FD2" w:rsidR="003B09E1" w:rsidRPr="00A9012E" w:rsidRDefault="003B09E1" w:rsidP="007113CB">
      <w:pPr>
        <w:spacing w:before="4" w:line="190" w:lineRule="exact"/>
        <w:rPr>
          <w:rFonts w:cs="Arial"/>
          <w:sz w:val="19"/>
          <w:szCs w:val="19"/>
        </w:rPr>
      </w:pPr>
    </w:p>
    <w:p w14:paraId="20E1A29E" w14:textId="461559D3" w:rsidR="00FC0C95" w:rsidRDefault="00FC0C95" w:rsidP="007113CB">
      <w:pPr>
        <w:spacing w:before="4" w:line="190" w:lineRule="exact"/>
        <w:rPr>
          <w:rFonts w:cs="Arial"/>
          <w:sz w:val="19"/>
          <w:szCs w:val="19"/>
        </w:rPr>
      </w:pPr>
    </w:p>
    <w:p w14:paraId="7E27D097" w14:textId="674C2874" w:rsidR="00294CA7" w:rsidRPr="00266F07" w:rsidRDefault="00294CA7" w:rsidP="00294CA7">
      <w:pPr>
        <w:rPr>
          <w:rFonts w:cs="Arial"/>
        </w:rPr>
      </w:pPr>
      <w:r>
        <w:rPr>
          <w:rFonts w:cs="Arial"/>
          <w:b/>
          <w:bCs/>
        </w:rPr>
        <w:t>1</w:t>
      </w:r>
      <w:r w:rsidRPr="002B1022">
        <w:rPr>
          <w:rFonts w:cs="Arial"/>
          <w:b/>
          <w:bCs/>
        </w:rPr>
        <w:t xml:space="preserve">) </w:t>
      </w:r>
      <w:r>
        <w:rPr>
          <w:rFonts w:cs="Arial"/>
          <w:b/>
          <w:bCs/>
        </w:rPr>
        <w:t>Bisher erreichte Kompetenzziele im Praktikum/Praxismodul</w:t>
      </w:r>
    </w:p>
    <w:p w14:paraId="5385DE27" w14:textId="77777777" w:rsidR="00C423BA" w:rsidRDefault="00294CA7" w:rsidP="00294CA7">
      <w:pPr>
        <w:rPr>
          <w:rFonts w:cs="Arial"/>
          <w:sz w:val="18"/>
          <w:szCs w:val="18"/>
        </w:rPr>
      </w:pPr>
      <w:r w:rsidRPr="00294CA7">
        <w:rPr>
          <w:rFonts w:cs="Arial"/>
          <w:sz w:val="18"/>
          <w:szCs w:val="18"/>
        </w:rPr>
        <w:t>Auflistung von erreichten Kompetenzzielen entlang Kompetenzraster Praktikum/Praxismodul und in Bezug auf die Bewertungskategorien gemäss Formular Bewertung Praktikum/Praxismodul, es können auch Kompetenzen aufgenommen werden, die nicht direkt im Kompetenzraster enthalten sind, aber zum Ausbildungskontext gehören.</w:t>
      </w:r>
    </w:p>
    <w:p w14:paraId="587A33AE" w14:textId="07B9C6CC" w:rsidR="00294CA7" w:rsidRPr="004F0552" w:rsidRDefault="00294CA7" w:rsidP="00294CA7">
      <w:pPr>
        <w:rPr>
          <w:rFonts w:cs="Arial"/>
          <w:sz w:val="18"/>
          <w:szCs w:val="18"/>
        </w:rPr>
      </w:pPr>
      <w:r w:rsidRPr="00294CA7">
        <w:rPr>
          <w:rFonts w:cs="Arial"/>
          <w:sz w:val="18"/>
          <w:szCs w:val="18"/>
        </w:rPr>
        <w:t>Stil: sachlich, in Kurzform gelistet: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294CA7" w:rsidRPr="00266F07" w14:paraId="7CD45E90" w14:textId="77777777" w:rsidTr="00DA5F31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631D79BE" w14:textId="257A5F99" w:rsidR="00294CA7" w:rsidRPr="00266F07" w:rsidRDefault="00022E45" w:rsidP="00DA5F31">
            <w:pPr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4421355"/>
                <w:placeholder>
                  <w:docPart w:val="A7ABCF8354C40A41ADA9233ED3EF80E9"/>
                </w:placeholder>
                <w:showingPlcHdr/>
                <w:text w:multiLine="1"/>
              </w:sdtPr>
              <w:sdtEndPr/>
              <w:sdtContent>
                <w:r w:rsidR="00294CA7" w:rsidRPr="00573D8E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3C23DAD4" w14:textId="77777777" w:rsidR="00294CA7" w:rsidRPr="00A9012E" w:rsidRDefault="00294CA7" w:rsidP="007113CB">
      <w:pPr>
        <w:spacing w:before="4" w:line="190" w:lineRule="exact"/>
        <w:rPr>
          <w:rFonts w:cs="Arial"/>
          <w:sz w:val="19"/>
          <w:szCs w:val="19"/>
        </w:rPr>
      </w:pPr>
    </w:p>
    <w:p w14:paraId="511C9AF3" w14:textId="7FE05FC8" w:rsidR="00294CA7" w:rsidRPr="00266F07" w:rsidRDefault="00294CA7" w:rsidP="00294CA7">
      <w:pPr>
        <w:rPr>
          <w:rFonts w:cs="Arial"/>
        </w:rPr>
      </w:pPr>
      <w:r>
        <w:rPr>
          <w:rFonts w:cs="Arial"/>
          <w:b/>
          <w:bCs/>
        </w:rPr>
        <w:t>2</w:t>
      </w:r>
      <w:r w:rsidRPr="002B1022">
        <w:rPr>
          <w:rFonts w:cs="Arial"/>
          <w:b/>
          <w:bCs/>
        </w:rPr>
        <w:t xml:space="preserve">) </w:t>
      </w:r>
      <w:r w:rsidRPr="00294CA7">
        <w:rPr>
          <w:rFonts w:cs="Arial"/>
          <w:b/>
          <w:bCs/>
        </w:rPr>
        <w:t>Entwicklungsbedarf und Ziele</w:t>
      </w:r>
    </w:p>
    <w:p w14:paraId="6CD40F51" w14:textId="480D717D" w:rsidR="00C423BA" w:rsidRDefault="00294CA7" w:rsidP="00294CA7">
      <w:pPr>
        <w:rPr>
          <w:rFonts w:cs="Arial"/>
          <w:sz w:val="18"/>
          <w:szCs w:val="18"/>
        </w:rPr>
      </w:pPr>
      <w:r w:rsidRPr="00294CA7">
        <w:rPr>
          <w:rFonts w:cs="Arial"/>
          <w:sz w:val="18"/>
          <w:szCs w:val="18"/>
        </w:rPr>
        <w:t xml:space="preserve">Auflistung 1) des </w:t>
      </w:r>
      <w:r w:rsidRPr="00062CA5">
        <w:rPr>
          <w:rFonts w:cs="Arial"/>
          <w:sz w:val="18"/>
          <w:szCs w:val="18"/>
        </w:rPr>
        <w:t>Entwicklungsbedarfs (einzelne Aspekte</w:t>
      </w:r>
      <w:r w:rsidR="00322341">
        <w:rPr>
          <w:rFonts w:cs="Arial"/>
          <w:sz w:val="18"/>
          <w:szCs w:val="18"/>
        </w:rPr>
        <w:t xml:space="preserve"> sind zu benennen</w:t>
      </w:r>
      <w:r w:rsidRPr="00062CA5">
        <w:rPr>
          <w:rFonts w:cs="Arial"/>
          <w:sz w:val="18"/>
          <w:szCs w:val="18"/>
        </w:rPr>
        <w:t xml:space="preserve">) und pro Entwicklungsbedarf jeweils 2) </w:t>
      </w:r>
      <w:r w:rsidR="00322341">
        <w:rPr>
          <w:rFonts w:cs="Arial"/>
          <w:sz w:val="18"/>
          <w:szCs w:val="18"/>
        </w:rPr>
        <w:t xml:space="preserve">konkrete </w:t>
      </w:r>
      <w:r w:rsidRPr="00062CA5">
        <w:rPr>
          <w:rFonts w:cs="Arial"/>
          <w:sz w:val="18"/>
          <w:szCs w:val="18"/>
        </w:rPr>
        <w:t>Zielfestlegung (</w:t>
      </w:r>
      <w:r w:rsidR="00062CA5" w:rsidRPr="00E06064">
        <w:rPr>
          <w:rFonts w:cs="Arial"/>
          <w:bCs/>
          <w:spacing w:val="-1"/>
          <w:sz w:val="18"/>
          <w:szCs w:val="18"/>
        </w:rPr>
        <w:t>Soll-Zustand am Ende des Phasenpraktikums/Praxismoduls</w:t>
      </w:r>
      <w:r w:rsidR="00322341">
        <w:rPr>
          <w:rFonts w:cs="Arial"/>
          <w:bCs/>
          <w:spacing w:val="-1"/>
          <w:sz w:val="18"/>
          <w:szCs w:val="18"/>
        </w:rPr>
        <w:t xml:space="preserve">, </w:t>
      </w:r>
      <w:r w:rsidR="00B86C85">
        <w:rPr>
          <w:rFonts w:cs="Arial"/>
          <w:bCs/>
          <w:spacing w:val="-1"/>
          <w:sz w:val="18"/>
          <w:szCs w:val="18"/>
        </w:rPr>
        <w:t>im Sinne von G</w:t>
      </w:r>
      <w:r w:rsidR="00322341">
        <w:rPr>
          <w:rFonts w:cs="Arial"/>
          <w:bCs/>
          <w:spacing w:val="-1"/>
          <w:sz w:val="18"/>
          <w:szCs w:val="18"/>
        </w:rPr>
        <w:t>elingensbedingung). Es ist in jedem Fall eine Lernsituation zu planen (</w:t>
      </w:r>
      <w:r w:rsidR="00062CA5" w:rsidRPr="00E06064">
        <w:rPr>
          <w:rFonts w:cs="Arial"/>
          <w:bCs/>
          <w:spacing w:val="-1"/>
          <w:sz w:val="18"/>
          <w:szCs w:val="18"/>
        </w:rPr>
        <w:t xml:space="preserve">ausgenommen </w:t>
      </w:r>
      <w:r w:rsidR="00322341">
        <w:rPr>
          <w:rFonts w:cs="Arial"/>
          <w:bCs/>
          <w:spacing w:val="-1"/>
          <w:sz w:val="18"/>
          <w:szCs w:val="18"/>
        </w:rPr>
        <w:t>sind u</w:t>
      </w:r>
      <w:r w:rsidR="00062CA5" w:rsidRPr="00E06064">
        <w:rPr>
          <w:rFonts w:cs="Arial"/>
          <w:bCs/>
          <w:spacing w:val="-1"/>
          <w:sz w:val="18"/>
          <w:szCs w:val="18"/>
        </w:rPr>
        <w:t>nhaltbare Situationen, Verfehlungen</w:t>
      </w:r>
      <w:r w:rsidR="00F23E79" w:rsidRPr="00F23E79">
        <w:rPr>
          <w:rFonts w:cs="Arial"/>
          <w:bCs/>
          <w:spacing w:val="-1"/>
          <w:sz w:val="18"/>
          <w:szCs w:val="18"/>
        </w:rPr>
        <w:t xml:space="preserve"> </w:t>
      </w:r>
      <w:r w:rsidR="00F23E79" w:rsidRPr="00E06064">
        <w:rPr>
          <w:rFonts w:cs="Arial"/>
          <w:bCs/>
          <w:spacing w:val="-1"/>
          <w:sz w:val="18"/>
          <w:szCs w:val="18"/>
        </w:rPr>
        <w:t>usw.</w:t>
      </w:r>
      <w:r w:rsidR="00322341">
        <w:rPr>
          <w:rFonts w:cs="Arial"/>
          <w:bCs/>
          <w:spacing w:val="-1"/>
          <w:sz w:val="18"/>
          <w:szCs w:val="18"/>
        </w:rPr>
        <w:t xml:space="preserve"> seitens Studierende</w:t>
      </w:r>
      <w:r w:rsidR="00C423BA">
        <w:rPr>
          <w:rFonts w:cs="Arial"/>
          <w:bCs/>
          <w:spacing w:val="-1"/>
          <w:sz w:val="18"/>
          <w:szCs w:val="18"/>
        </w:rPr>
        <w:t xml:space="preserve"> / Studierender</w:t>
      </w:r>
      <w:r w:rsidRPr="00062CA5">
        <w:rPr>
          <w:rFonts w:cs="Arial"/>
          <w:sz w:val="18"/>
          <w:szCs w:val="18"/>
        </w:rPr>
        <w:t>)</w:t>
      </w:r>
      <w:r w:rsidR="00C423BA">
        <w:rPr>
          <w:rFonts w:cs="Arial"/>
          <w:sz w:val="18"/>
          <w:szCs w:val="18"/>
        </w:rPr>
        <w:t>.</w:t>
      </w:r>
    </w:p>
    <w:p w14:paraId="21288929" w14:textId="6824C59A" w:rsidR="00294CA7" w:rsidRPr="00294CA7" w:rsidRDefault="00294CA7" w:rsidP="00294CA7">
      <w:pPr>
        <w:rPr>
          <w:rFonts w:cs="Arial"/>
          <w:sz w:val="18"/>
          <w:szCs w:val="18"/>
        </w:rPr>
      </w:pPr>
      <w:r w:rsidRPr="00062CA5">
        <w:rPr>
          <w:rFonts w:cs="Arial"/>
          <w:sz w:val="18"/>
          <w:szCs w:val="18"/>
        </w:rPr>
        <w:t>Stil: sachlich, in Kurzform gelistet: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294CA7" w:rsidRPr="00266F07" w14:paraId="33A7068D" w14:textId="77777777" w:rsidTr="00DA5F31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6310CEB5" w14:textId="40F0D159" w:rsidR="003311FE" w:rsidRDefault="003311FE" w:rsidP="00DA5F31">
            <w:pPr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lastRenderedPageBreak/>
              <w:t xml:space="preserve">1 </w:t>
            </w:r>
            <w:r w:rsidR="002255D3">
              <w:rPr>
                <w:rFonts w:eastAsia="Calibri" w:cs="Arial"/>
                <w:sz w:val="16"/>
                <w:szCs w:val="18"/>
              </w:rPr>
              <w:t xml:space="preserve">– </w:t>
            </w:r>
            <w:r>
              <w:rPr>
                <w:rFonts w:eastAsia="Calibri" w:cs="Arial"/>
                <w:sz w:val="16"/>
                <w:szCs w:val="18"/>
              </w:rPr>
              <w:t>Entwicklungsbedarf:</w:t>
            </w:r>
          </w:p>
          <w:p w14:paraId="7E94F5CF" w14:textId="1A73AF17" w:rsidR="00294CA7" w:rsidRPr="00266F07" w:rsidRDefault="00022E45" w:rsidP="00DA5F31">
            <w:pPr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94493146"/>
                <w:placeholder>
                  <w:docPart w:val="283A8184ADA3B041A2FC821F7AD01C8E"/>
                </w:placeholder>
                <w:showingPlcHdr/>
                <w:text w:multiLine="1"/>
              </w:sdtPr>
              <w:sdtEndPr/>
              <w:sdtContent>
                <w:r w:rsidR="00294CA7" w:rsidRPr="00573D8E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3311FE" w:rsidRPr="00266F07" w14:paraId="70BE99E3" w14:textId="77777777" w:rsidTr="00DA5F31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60856C65" w14:textId="0D2FE73B" w:rsidR="003311FE" w:rsidRDefault="003311FE" w:rsidP="00DA5F31">
            <w:pPr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2 – Zielfestlegungen:</w:t>
            </w:r>
          </w:p>
          <w:p w14:paraId="090DC802" w14:textId="0E835CA2" w:rsidR="003311FE" w:rsidRPr="00EC0959" w:rsidRDefault="00022E45" w:rsidP="00DA5F31">
            <w:pPr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247842158"/>
                <w:placeholder>
                  <w:docPart w:val="0323A004A92AAD4797B66BEB1A6D0D86"/>
                </w:placeholder>
                <w:showingPlcHdr/>
                <w:text w:multiLine="1"/>
              </w:sdtPr>
              <w:sdtEndPr/>
              <w:sdtContent>
                <w:r w:rsidR="003311FE" w:rsidRPr="00573D8E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29B32EE8" w14:textId="2B47FF6C" w:rsidR="00294CA7" w:rsidRDefault="00294CA7" w:rsidP="00294CA7">
      <w:pPr>
        <w:spacing w:before="4" w:line="190" w:lineRule="exact"/>
        <w:rPr>
          <w:rFonts w:cs="Arial"/>
          <w:sz w:val="19"/>
          <w:szCs w:val="19"/>
        </w:rPr>
      </w:pPr>
    </w:p>
    <w:p w14:paraId="041EABDA" w14:textId="77777777" w:rsidR="00EC0959" w:rsidRPr="00A9012E" w:rsidRDefault="00EC0959" w:rsidP="00294CA7">
      <w:pPr>
        <w:spacing w:before="4" w:line="190" w:lineRule="exact"/>
        <w:rPr>
          <w:rFonts w:cs="Arial"/>
          <w:sz w:val="19"/>
          <w:szCs w:val="19"/>
        </w:rPr>
      </w:pPr>
    </w:p>
    <w:p w14:paraId="05CDF2EE" w14:textId="689921F2" w:rsidR="00294CA7" w:rsidRPr="00266F07" w:rsidRDefault="00294CA7" w:rsidP="00294CA7">
      <w:pPr>
        <w:rPr>
          <w:rFonts w:cs="Arial"/>
        </w:rPr>
      </w:pPr>
      <w:r>
        <w:rPr>
          <w:rFonts w:cs="Arial"/>
          <w:b/>
          <w:bCs/>
        </w:rPr>
        <w:t>3</w:t>
      </w:r>
      <w:r w:rsidRPr="002B1022">
        <w:rPr>
          <w:rFonts w:cs="Arial"/>
          <w:b/>
          <w:bCs/>
        </w:rPr>
        <w:t xml:space="preserve">) </w:t>
      </w:r>
      <w:r>
        <w:rPr>
          <w:rFonts w:cs="Arial"/>
          <w:b/>
          <w:bCs/>
        </w:rPr>
        <w:t>Massnahme</w:t>
      </w:r>
      <w:r w:rsidR="00062CA5">
        <w:rPr>
          <w:rFonts w:cs="Arial"/>
          <w:b/>
          <w:bCs/>
        </w:rPr>
        <w:t>n</w:t>
      </w:r>
      <w:r>
        <w:rPr>
          <w:rFonts w:cs="Arial"/>
          <w:b/>
          <w:bCs/>
        </w:rPr>
        <w:t>katalog</w:t>
      </w:r>
    </w:p>
    <w:p w14:paraId="00021CFC" w14:textId="77777777" w:rsidR="00C423BA" w:rsidRDefault="00294CA7" w:rsidP="00294CA7">
      <w:pPr>
        <w:rPr>
          <w:rFonts w:cs="Arial"/>
          <w:bCs/>
          <w:spacing w:val="-1"/>
          <w:sz w:val="18"/>
          <w:szCs w:val="24"/>
        </w:rPr>
      </w:pPr>
      <w:r w:rsidRPr="003F7EAD">
        <w:rPr>
          <w:rFonts w:cs="Arial"/>
          <w:bCs/>
          <w:spacing w:val="-1"/>
          <w:sz w:val="18"/>
          <w:szCs w:val="24"/>
        </w:rPr>
        <w:t>Auflistung von Massnahmen</w:t>
      </w:r>
      <w:r w:rsidR="00322341">
        <w:rPr>
          <w:rFonts w:cs="Arial"/>
          <w:bCs/>
          <w:spacing w:val="-1"/>
          <w:sz w:val="18"/>
          <w:szCs w:val="24"/>
        </w:rPr>
        <w:t>, die mit Blick auf die Zielerreichung (vgl. 2., oben) geplant und vollzogen werden</w:t>
      </w:r>
      <w:r w:rsidRPr="003F7EAD">
        <w:rPr>
          <w:rFonts w:cs="Arial"/>
          <w:bCs/>
          <w:spacing w:val="-1"/>
          <w:sz w:val="18"/>
          <w:szCs w:val="24"/>
        </w:rPr>
        <w:t>.</w:t>
      </w:r>
    </w:p>
    <w:p w14:paraId="48ED538D" w14:textId="277A3991" w:rsidR="00294CA7" w:rsidRPr="003F7EAD" w:rsidRDefault="00294CA7" w:rsidP="00294CA7">
      <w:pPr>
        <w:rPr>
          <w:rFonts w:cs="Arial"/>
          <w:sz w:val="20"/>
          <w:szCs w:val="20"/>
        </w:rPr>
      </w:pPr>
      <w:r w:rsidRPr="003F7EAD">
        <w:rPr>
          <w:rFonts w:cs="Arial"/>
          <w:bCs/>
          <w:spacing w:val="-1"/>
          <w:sz w:val="18"/>
          <w:szCs w:val="24"/>
        </w:rPr>
        <w:t>Stil: sachlich, in Kurzform gelistet</w:t>
      </w:r>
      <w:r w:rsidRPr="003F7EAD">
        <w:rPr>
          <w:rFonts w:cs="Arial"/>
          <w:sz w:val="20"/>
          <w:szCs w:val="20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294CA7" w:rsidRPr="00266F07" w14:paraId="66F0555D" w14:textId="77777777" w:rsidTr="00DA5F31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3AB1FD0" w14:textId="77777777" w:rsidR="00294CA7" w:rsidRPr="00266F07" w:rsidRDefault="00022E45" w:rsidP="00DA5F31">
            <w:pPr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380330474"/>
                <w:placeholder>
                  <w:docPart w:val="7E97D5ADBE29D740A86DEDE5254E2BCF"/>
                </w:placeholder>
                <w:showingPlcHdr/>
                <w:text w:multiLine="1"/>
              </w:sdtPr>
              <w:sdtEndPr/>
              <w:sdtContent>
                <w:r w:rsidR="00294CA7" w:rsidRPr="00573D8E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3842982A" w14:textId="77777777" w:rsidR="00FC0C95" w:rsidRPr="00A9012E" w:rsidRDefault="00FC0C95" w:rsidP="007113CB">
      <w:pPr>
        <w:spacing w:before="4" w:line="190" w:lineRule="exact"/>
        <w:rPr>
          <w:rFonts w:cs="Arial"/>
          <w:sz w:val="19"/>
          <w:szCs w:val="19"/>
        </w:rPr>
      </w:pPr>
    </w:p>
    <w:p w14:paraId="6333DA0A" w14:textId="64CD11DE" w:rsidR="00294CA7" w:rsidRPr="00EC0959" w:rsidRDefault="00294CA7" w:rsidP="00294CA7">
      <w:pPr>
        <w:rPr>
          <w:rFonts w:cs="Arial"/>
          <w:sz w:val="19"/>
          <w:szCs w:val="19"/>
        </w:rPr>
      </w:pPr>
    </w:p>
    <w:p w14:paraId="632E7441" w14:textId="6FA4DDDB" w:rsidR="00294CA7" w:rsidRPr="003F7EAD" w:rsidRDefault="003F7EAD" w:rsidP="00294CA7">
      <w:pPr>
        <w:rPr>
          <w:rFonts w:cs="Arial"/>
        </w:rPr>
      </w:pPr>
      <w:r w:rsidRPr="003F7EAD">
        <w:rPr>
          <w:rFonts w:cs="Arial"/>
          <w:b/>
          <w:bCs/>
        </w:rPr>
        <w:t xml:space="preserve">4) </w:t>
      </w:r>
      <w:r w:rsidR="00294CA7" w:rsidRPr="003F7EAD">
        <w:rPr>
          <w:rFonts w:cs="Arial"/>
          <w:b/>
          <w:bCs/>
        </w:rPr>
        <w:t>Termine Rückmeldung und Entscheidung</w:t>
      </w:r>
    </w:p>
    <w:p w14:paraId="082ED7EE" w14:textId="6F000E2A" w:rsidR="00294CA7" w:rsidRPr="003F7EAD" w:rsidRDefault="00294CA7" w:rsidP="00294CA7">
      <w:pPr>
        <w:rPr>
          <w:rFonts w:cs="Arial"/>
          <w:sz w:val="20"/>
          <w:szCs w:val="20"/>
        </w:rPr>
      </w:pPr>
      <w:r w:rsidRPr="003F7EAD">
        <w:rPr>
          <w:rFonts w:cs="Arial"/>
          <w:bCs/>
          <w:spacing w:val="-1"/>
          <w:sz w:val="18"/>
          <w:szCs w:val="24"/>
        </w:rPr>
        <w:t>Eine entwicklungsorientierte formative Rückmeldung erfolgt bis zum (Zeitpunkt/e</w:t>
      </w:r>
      <w:r w:rsidR="00C423BA">
        <w:rPr>
          <w:rFonts w:cs="Arial"/>
          <w:bCs/>
          <w:spacing w:val="-1"/>
          <w:sz w:val="18"/>
          <w:szCs w:val="24"/>
        </w:rPr>
        <w:t xml:space="preserve"> im Textfeld eintragen</w:t>
      </w:r>
      <w:r w:rsidRPr="003F7EAD">
        <w:rPr>
          <w:rFonts w:cs="Arial"/>
          <w:bCs/>
          <w:spacing w:val="-1"/>
          <w:sz w:val="18"/>
          <w:szCs w:val="24"/>
        </w:rPr>
        <w:t>)</w:t>
      </w:r>
      <w:r w:rsidR="00F23E79">
        <w:rPr>
          <w:rFonts w:cs="Arial"/>
          <w:bCs/>
          <w:spacing w:val="-1"/>
          <w:sz w:val="18"/>
          <w:szCs w:val="24"/>
        </w:rPr>
        <w:t>, diese Rückmeldung ist an den Massnahmen unter Massnahmenkatalog (3) auszurichten</w:t>
      </w:r>
      <w:r w:rsidRPr="003F7EAD">
        <w:rPr>
          <w:rFonts w:cs="Arial"/>
          <w:sz w:val="20"/>
          <w:szCs w:val="20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294CA7" w:rsidRPr="00266F07" w14:paraId="12FB8D68" w14:textId="77777777" w:rsidTr="00DA5F31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081E71AC" w14:textId="77777777" w:rsidR="00294CA7" w:rsidRPr="00266F07" w:rsidRDefault="00022E45" w:rsidP="00DA5F31">
            <w:pPr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526685562"/>
                <w:placeholder>
                  <w:docPart w:val="5CFC7899E156D842B45BF9850579513B"/>
                </w:placeholder>
                <w:showingPlcHdr/>
                <w:text w:multiLine="1"/>
              </w:sdtPr>
              <w:sdtEndPr/>
              <w:sdtContent>
                <w:r w:rsidR="00294CA7" w:rsidRPr="00573D8E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44E32459" w14:textId="2EE6B0FD" w:rsidR="00BA6CCD" w:rsidRDefault="00BA6CCD" w:rsidP="007113CB">
      <w:pPr>
        <w:spacing w:before="4" w:line="190" w:lineRule="exact"/>
        <w:rPr>
          <w:rFonts w:cs="Arial"/>
          <w:sz w:val="19"/>
          <w:szCs w:val="19"/>
        </w:rPr>
      </w:pPr>
    </w:p>
    <w:p w14:paraId="3853EB04" w14:textId="27055373" w:rsidR="00294CA7" w:rsidRDefault="00A71D56" w:rsidP="00294CA7">
      <w:pPr>
        <w:rPr>
          <w:rFonts w:cs="Arial"/>
          <w:bCs/>
          <w:spacing w:val="-1"/>
          <w:sz w:val="18"/>
          <w:szCs w:val="24"/>
        </w:rPr>
      </w:pPr>
      <w:r>
        <w:rPr>
          <w:rFonts w:cs="Arial"/>
          <w:bCs/>
          <w:spacing w:val="-1"/>
          <w:sz w:val="18"/>
          <w:szCs w:val="24"/>
        </w:rPr>
        <w:t>D</w:t>
      </w:r>
      <w:r w:rsidRPr="00A71D56">
        <w:rPr>
          <w:rFonts w:cs="Arial"/>
          <w:bCs/>
          <w:spacing w:val="-1"/>
          <w:sz w:val="18"/>
          <w:szCs w:val="24"/>
        </w:rPr>
        <w:t xml:space="preserve">ie Zielerreichung im Zusammenhang mit der </w:t>
      </w:r>
      <w:r w:rsidR="00604F2B">
        <w:rPr>
          <w:rFonts w:cs="Arial"/>
          <w:bCs/>
          <w:spacing w:val="-1"/>
          <w:sz w:val="18"/>
          <w:szCs w:val="24"/>
        </w:rPr>
        <w:t>«</w:t>
      </w:r>
      <w:r w:rsidRPr="00A71D56">
        <w:rPr>
          <w:rFonts w:cs="Arial"/>
          <w:bCs/>
          <w:spacing w:val="-1"/>
          <w:sz w:val="18"/>
          <w:szCs w:val="24"/>
        </w:rPr>
        <w:t>Kritischen Zwischenbilanz</w:t>
      </w:r>
      <w:r w:rsidR="00604F2B">
        <w:rPr>
          <w:rFonts w:cs="Arial"/>
          <w:bCs/>
          <w:spacing w:val="-1"/>
          <w:sz w:val="18"/>
          <w:szCs w:val="24"/>
        </w:rPr>
        <w:t>»</w:t>
      </w:r>
      <w:r w:rsidRPr="00A71D56">
        <w:rPr>
          <w:rFonts w:cs="Arial"/>
          <w:bCs/>
          <w:spacing w:val="-1"/>
          <w:sz w:val="18"/>
          <w:szCs w:val="24"/>
        </w:rPr>
        <w:t xml:space="preserve"> ist für den positiven Entscheid zum Praktikumserfolg notwendig, muss aber nicht zwingend hinreichend sein, d.h., wenn andere, weitere Bewertungskriterien </w:t>
      </w:r>
      <w:r>
        <w:rPr>
          <w:rFonts w:cs="Arial"/>
          <w:bCs/>
          <w:spacing w:val="-1"/>
          <w:sz w:val="18"/>
          <w:szCs w:val="24"/>
        </w:rPr>
        <w:t>–</w:t>
      </w:r>
      <w:r w:rsidRPr="00A71D56">
        <w:rPr>
          <w:rFonts w:cs="Arial"/>
          <w:bCs/>
          <w:spacing w:val="-1"/>
          <w:sz w:val="18"/>
          <w:szCs w:val="24"/>
        </w:rPr>
        <w:t xml:space="preserve"> trotz Zielerreichung in der </w:t>
      </w:r>
      <w:r w:rsidR="00C423BA">
        <w:rPr>
          <w:rFonts w:cs="Arial"/>
          <w:bCs/>
          <w:spacing w:val="-1"/>
          <w:sz w:val="18"/>
          <w:szCs w:val="24"/>
        </w:rPr>
        <w:t>«</w:t>
      </w:r>
      <w:r w:rsidRPr="00A71D56">
        <w:rPr>
          <w:rFonts w:cs="Arial"/>
          <w:bCs/>
          <w:spacing w:val="-1"/>
          <w:sz w:val="18"/>
          <w:szCs w:val="24"/>
        </w:rPr>
        <w:t>kritisch</w:t>
      </w:r>
      <w:r w:rsidR="00B75C1E">
        <w:rPr>
          <w:rFonts w:cs="Arial"/>
          <w:bCs/>
          <w:spacing w:val="-1"/>
          <w:sz w:val="18"/>
          <w:szCs w:val="24"/>
        </w:rPr>
        <w:t>en</w:t>
      </w:r>
      <w:r w:rsidRPr="00A71D56">
        <w:rPr>
          <w:rFonts w:cs="Arial"/>
          <w:bCs/>
          <w:spacing w:val="-1"/>
          <w:sz w:val="18"/>
          <w:szCs w:val="24"/>
        </w:rPr>
        <w:t xml:space="preserve"> </w:t>
      </w:r>
      <w:r w:rsidR="00C423BA">
        <w:rPr>
          <w:rFonts w:cs="Arial"/>
          <w:bCs/>
          <w:spacing w:val="-1"/>
          <w:sz w:val="18"/>
          <w:szCs w:val="24"/>
        </w:rPr>
        <w:t>Zwischenbilanz»</w:t>
      </w:r>
      <w:r w:rsidR="00C423BA" w:rsidRPr="00A71D56">
        <w:rPr>
          <w:rFonts w:cs="Arial"/>
          <w:bCs/>
          <w:spacing w:val="-1"/>
          <w:sz w:val="18"/>
          <w:szCs w:val="24"/>
        </w:rPr>
        <w:t xml:space="preserve"> </w:t>
      </w:r>
      <w:r>
        <w:rPr>
          <w:rFonts w:cs="Arial"/>
          <w:bCs/>
          <w:spacing w:val="-1"/>
          <w:sz w:val="18"/>
          <w:szCs w:val="24"/>
        </w:rPr>
        <w:t>–</w:t>
      </w:r>
      <w:r w:rsidRPr="00A71D56">
        <w:rPr>
          <w:rFonts w:cs="Arial"/>
          <w:bCs/>
          <w:spacing w:val="-1"/>
          <w:sz w:val="18"/>
          <w:szCs w:val="24"/>
        </w:rPr>
        <w:t xml:space="preserve"> nicht erfüllt werden, ist das Phasenpraktikum mit "nicht erfüllt" </w:t>
      </w:r>
      <w:r w:rsidR="00B75C1E">
        <w:rPr>
          <w:rFonts w:cs="Arial"/>
          <w:bCs/>
          <w:spacing w:val="-1"/>
          <w:sz w:val="18"/>
          <w:szCs w:val="24"/>
        </w:rPr>
        <w:t xml:space="preserve">zu </w:t>
      </w:r>
      <w:r w:rsidRPr="00A71D56">
        <w:rPr>
          <w:rFonts w:cs="Arial"/>
          <w:bCs/>
          <w:spacing w:val="-1"/>
          <w:sz w:val="18"/>
          <w:szCs w:val="24"/>
        </w:rPr>
        <w:t>bewerte</w:t>
      </w:r>
      <w:r w:rsidR="00B75C1E">
        <w:rPr>
          <w:rFonts w:cs="Arial"/>
          <w:bCs/>
          <w:spacing w:val="-1"/>
          <w:sz w:val="18"/>
          <w:szCs w:val="24"/>
        </w:rPr>
        <w:t>n</w:t>
      </w:r>
      <w:r w:rsidR="00C423BA">
        <w:rPr>
          <w:rFonts w:cs="Arial"/>
          <w:bCs/>
          <w:spacing w:val="-1"/>
          <w:sz w:val="18"/>
          <w:szCs w:val="24"/>
        </w:rPr>
        <w:t>.</w:t>
      </w:r>
    </w:p>
    <w:p w14:paraId="04490EED" w14:textId="784380C8" w:rsidR="00C423BA" w:rsidRPr="003F7EAD" w:rsidRDefault="00C423BA" w:rsidP="00294CA7">
      <w:pPr>
        <w:rPr>
          <w:rFonts w:cs="Arial"/>
          <w:sz w:val="20"/>
          <w:szCs w:val="20"/>
        </w:rPr>
      </w:pPr>
      <w:r w:rsidRPr="003F7EAD">
        <w:rPr>
          <w:rFonts w:cs="Arial"/>
          <w:bCs/>
          <w:spacing w:val="-1"/>
          <w:sz w:val="18"/>
          <w:szCs w:val="24"/>
        </w:rPr>
        <w:t>Die abschliessende Entscheidung wird an folgendem Termin getroffen</w:t>
      </w:r>
      <w:r>
        <w:rPr>
          <w:rFonts w:cs="Arial"/>
          <w:bCs/>
          <w:spacing w:val="-1"/>
          <w:sz w:val="18"/>
          <w:szCs w:val="24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294CA7" w:rsidRPr="00266F07" w14:paraId="71C874E8" w14:textId="77777777" w:rsidTr="00DA5F31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066BD49E" w14:textId="77777777" w:rsidR="00294CA7" w:rsidRPr="00266F07" w:rsidRDefault="00022E45" w:rsidP="00DA5F31">
            <w:pPr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313879897"/>
                <w:placeholder>
                  <w:docPart w:val="C4026AA31847F7468D6E6ED5FB1B4492"/>
                </w:placeholder>
                <w:showingPlcHdr/>
                <w:text w:multiLine="1"/>
              </w:sdtPr>
              <w:sdtEndPr/>
              <w:sdtContent>
                <w:r w:rsidR="00294CA7" w:rsidRPr="00573D8E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6320A6A3" w14:textId="51334F9A" w:rsidR="00294CA7" w:rsidRDefault="00294CA7" w:rsidP="007113CB">
      <w:pPr>
        <w:spacing w:before="4" w:line="190" w:lineRule="exact"/>
        <w:rPr>
          <w:rFonts w:cs="Arial"/>
          <w:sz w:val="19"/>
          <w:szCs w:val="19"/>
        </w:rPr>
      </w:pPr>
    </w:p>
    <w:p w14:paraId="3881A881" w14:textId="6E2D45EC" w:rsidR="00294CA7" w:rsidRDefault="00294CA7" w:rsidP="007113CB">
      <w:pPr>
        <w:spacing w:before="4" w:line="190" w:lineRule="exact"/>
        <w:rPr>
          <w:rFonts w:cs="Arial"/>
          <w:sz w:val="19"/>
          <w:szCs w:val="19"/>
        </w:rPr>
      </w:pPr>
    </w:p>
    <w:p w14:paraId="24D8B096" w14:textId="726DF4B6" w:rsidR="003F7EAD" w:rsidRPr="003F7EAD" w:rsidRDefault="003F7EAD" w:rsidP="00294CA7">
      <w:pPr>
        <w:rPr>
          <w:rFonts w:cs="Arial"/>
        </w:rPr>
      </w:pPr>
      <w:r>
        <w:rPr>
          <w:rFonts w:cs="Arial"/>
          <w:b/>
          <w:bCs/>
        </w:rPr>
        <w:t>5)</w:t>
      </w:r>
      <w:r w:rsidRPr="002B102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Unterschrift und Laufweg</w:t>
      </w:r>
    </w:p>
    <w:p w14:paraId="3CEB1B87" w14:textId="0F7E3B73" w:rsidR="00294CA7" w:rsidRPr="003F7EAD" w:rsidRDefault="00294CA7" w:rsidP="00294CA7">
      <w:pPr>
        <w:rPr>
          <w:rFonts w:cs="Arial"/>
          <w:sz w:val="20"/>
          <w:szCs w:val="20"/>
        </w:rPr>
      </w:pPr>
      <w:r w:rsidRPr="003F7EAD">
        <w:rPr>
          <w:rFonts w:cs="Arial"/>
          <w:sz w:val="20"/>
          <w:szCs w:val="20"/>
        </w:rPr>
        <w:t>Administrative Bemerkungen</w:t>
      </w:r>
      <w:r w:rsidR="003F7EAD">
        <w:rPr>
          <w:rFonts w:cs="Arial"/>
          <w:sz w:val="20"/>
          <w:szCs w:val="20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294CA7" w:rsidRPr="00266F07" w14:paraId="6814906A" w14:textId="77777777" w:rsidTr="00DA5F31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28BCBC2" w14:textId="77777777" w:rsidR="00294CA7" w:rsidRPr="00266F07" w:rsidRDefault="00022E45" w:rsidP="00DA5F31">
            <w:pPr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4518049"/>
                <w:placeholder>
                  <w:docPart w:val="CE453A453622324ABEE52AA1BE87947B"/>
                </w:placeholder>
                <w:showingPlcHdr/>
                <w:text w:multiLine="1"/>
              </w:sdtPr>
              <w:sdtEndPr/>
              <w:sdtContent>
                <w:r w:rsidR="00294CA7" w:rsidRPr="00573D8E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42A847BE" w14:textId="77777777" w:rsidR="00A9012E" w:rsidRPr="00A9012E" w:rsidRDefault="00A9012E" w:rsidP="007113CB">
      <w:pPr>
        <w:spacing w:before="4" w:line="190" w:lineRule="exact"/>
        <w:rPr>
          <w:rFonts w:cs="Arial"/>
          <w:sz w:val="19"/>
          <w:szCs w:val="19"/>
        </w:rPr>
      </w:pPr>
    </w:p>
    <w:tbl>
      <w:tblPr>
        <w:tblStyle w:val="TableNormal"/>
        <w:tblW w:w="9064" w:type="dxa"/>
        <w:tblInd w:w="-15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985"/>
        <w:gridCol w:w="4129"/>
      </w:tblGrid>
      <w:tr w:rsidR="003B09E1" w:rsidRPr="00086164" w14:paraId="1B1978E9" w14:textId="77777777" w:rsidTr="00EC0959">
        <w:trPr>
          <w:trHeight w:hRule="exact" w:val="319"/>
        </w:trPr>
        <w:tc>
          <w:tcPr>
            <w:tcW w:w="2950" w:type="dxa"/>
            <w:shd w:val="clear" w:color="auto" w:fill="F2F2F2" w:themeFill="background1" w:themeFillShade="F2"/>
            <w:vAlign w:val="center"/>
          </w:tcPr>
          <w:p w14:paraId="07927C8D" w14:textId="77777777" w:rsidR="003B09E1" w:rsidRPr="00086164" w:rsidRDefault="003B09E1" w:rsidP="00315F52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086164">
              <w:rPr>
                <w:rFonts w:ascii="Arial" w:hAnsi="Arial" w:cs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9C0CFEB" w14:textId="77777777" w:rsidR="003B09E1" w:rsidRPr="00086164" w:rsidRDefault="003B09E1" w:rsidP="00315F52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086164">
              <w:rPr>
                <w:rFonts w:ascii="Arial" w:hAnsi="Arial" w:cs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129" w:type="dxa"/>
            <w:shd w:val="clear" w:color="auto" w:fill="F2F2F2" w:themeFill="background1" w:themeFillShade="F2"/>
            <w:vAlign w:val="center"/>
          </w:tcPr>
          <w:p w14:paraId="14F521AC" w14:textId="77777777" w:rsidR="003B09E1" w:rsidRPr="00086164" w:rsidRDefault="003B09E1" w:rsidP="00315F52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086164">
              <w:rPr>
                <w:rFonts w:ascii="Arial" w:hAnsi="Arial" w:cs="Arial"/>
                <w:spacing w:val="-1"/>
                <w:sz w:val="16"/>
                <w:lang w:val="de-CH"/>
              </w:rPr>
              <w:t>Unterschrift Praxislehrperson</w:t>
            </w:r>
            <w:r w:rsidRPr="00086164">
              <w:rPr>
                <w:rStyle w:val="Funotenzeichen"/>
                <w:rFonts w:ascii="Arial" w:hAnsi="Arial" w:cs="Arial"/>
                <w:spacing w:val="-1"/>
                <w:sz w:val="16"/>
                <w:szCs w:val="16"/>
                <w:lang w:val="de-CH"/>
              </w:rPr>
              <w:footnoteReference w:id="1"/>
            </w:r>
            <w:r w:rsidRPr="00086164">
              <w:rPr>
                <w:rFonts w:ascii="Arial" w:hAnsi="Arial" w:cs="Arial"/>
                <w:spacing w:val="-1"/>
                <w:sz w:val="16"/>
                <w:lang w:val="de-CH"/>
              </w:rPr>
              <w:t xml:space="preserve"> </w:t>
            </w:r>
          </w:p>
        </w:tc>
      </w:tr>
      <w:tr w:rsidR="003B09E1" w:rsidRPr="00A9012E" w14:paraId="15114721" w14:textId="77777777" w:rsidTr="00EC0959">
        <w:trPr>
          <w:trHeight w:hRule="exact" w:val="848"/>
        </w:trPr>
        <w:tc>
          <w:tcPr>
            <w:tcW w:w="2950" w:type="dxa"/>
          </w:tcPr>
          <w:p w14:paraId="3B4049AD" w14:textId="77777777" w:rsidR="003B09E1" w:rsidRPr="00A9012E" w:rsidRDefault="00022E45" w:rsidP="00315F52">
            <w:pPr>
              <w:spacing w:before="120"/>
              <w:ind w:left="57"/>
              <w:rPr>
                <w:rFonts w:cs="Arial"/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19635948"/>
                <w:placeholder>
                  <w:docPart w:val="69C28E9E3382FE49AC490D5CEC6067C1"/>
                </w:placeholder>
                <w:showingPlcHdr/>
                <w:text/>
              </w:sdtPr>
              <w:sdtEndPr/>
              <w:sdtContent>
                <w:r w:rsidR="003B09E1" w:rsidRPr="003F7EAD">
                  <w:rPr>
                    <w:rStyle w:val="Platzhaltertext"/>
                    <w:rFonts w:cs="Arial"/>
                    <w:sz w:val="21"/>
                    <w:szCs w:val="21"/>
                  </w:rPr>
                  <w:t>Text eingeben</w:t>
                </w:r>
              </w:sdtContent>
            </w:sdt>
            <w:r w:rsidR="003B09E1" w:rsidRPr="00A9012E" w:rsidDel="00B744F2">
              <w:rPr>
                <w:rFonts w:cs="Arial"/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</w:tcPr>
          <w:p w14:paraId="2C57532E" w14:textId="77777777" w:rsidR="003B09E1" w:rsidRPr="00A9012E" w:rsidRDefault="00022E45" w:rsidP="00315F52">
            <w:pPr>
              <w:spacing w:before="120"/>
              <w:ind w:left="57"/>
              <w:rPr>
                <w:rFonts w:cs="Arial"/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97608915"/>
                <w:placeholder>
                  <w:docPart w:val="6CECD720C2B981438396742DB95B9AA3"/>
                </w:placeholder>
                <w:showingPlcHdr/>
                <w:text/>
              </w:sdtPr>
              <w:sdtEndPr/>
              <w:sdtContent>
                <w:r w:rsidR="003B09E1" w:rsidRPr="003F7EAD">
                  <w:rPr>
                    <w:rStyle w:val="Platzhaltertext"/>
                    <w:rFonts w:cs="Arial"/>
                    <w:sz w:val="21"/>
                    <w:szCs w:val="21"/>
                  </w:rPr>
                  <w:t>TT.MM.JJJJ</w:t>
                </w:r>
              </w:sdtContent>
            </w:sdt>
            <w:r w:rsidR="003B09E1" w:rsidRPr="00A9012E" w:rsidDel="0024163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vAlign w:val="center"/>
          </w:tcPr>
          <w:p w14:paraId="2D1EE3AE" w14:textId="77777777" w:rsidR="003B09E1" w:rsidRPr="00A9012E" w:rsidRDefault="003B09E1" w:rsidP="00315F52">
            <w:pPr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3F6ED4A2" w14:textId="6B6C1642" w:rsidR="003B09E1" w:rsidRPr="00A9012E" w:rsidRDefault="003B09E1" w:rsidP="007113CB">
      <w:pPr>
        <w:spacing w:before="4" w:line="190" w:lineRule="exact"/>
        <w:rPr>
          <w:rFonts w:cs="Arial"/>
          <w:sz w:val="19"/>
          <w:szCs w:val="19"/>
        </w:rPr>
      </w:pPr>
    </w:p>
    <w:p w14:paraId="7AE15259" w14:textId="5C2B9FAF" w:rsidR="00A9012E" w:rsidRPr="003F7EAD" w:rsidRDefault="00A9012E" w:rsidP="00D269F1">
      <w:pPr>
        <w:rPr>
          <w:rFonts w:cs="Arial"/>
          <w:b/>
          <w:bCs/>
          <w:sz w:val="18"/>
          <w:szCs w:val="18"/>
        </w:rPr>
      </w:pPr>
      <w:r w:rsidRPr="003F7EAD">
        <w:rPr>
          <w:rFonts w:cs="Arial"/>
          <w:b/>
          <w:bCs/>
          <w:sz w:val="18"/>
          <w:szCs w:val="18"/>
        </w:rPr>
        <w:t>Handhabung und Laufweg:</w:t>
      </w:r>
    </w:p>
    <w:p w14:paraId="6553ACA5" w14:textId="77777777" w:rsidR="002A2B6B" w:rsidRPr="00022E45" w:rsidRDefault="00CD35C2" w:rsidP="002A2B6B">
      <w:pPr>
        <w:rPr>
          <w:rFonts w:ascii="Aptos" w:hAnsi="Aptos"/>
          <w:sz w:val="20"/>
          <w:szCs w:val="20"/>
        </w:rPr>
      </w:pPr>
      <w:r>
        <w:rPr>
          <w:rFonts w:cs="Arial"/>
          <w:sz w:val="18"/>
          <w:szCs w:val="18"/>
        </w:rPr>
        <w:t>Die Inhalte der «</w:t>
      </w:r>
      <w:r w:rsidR="00A71D56">
        <w:rPr>
          <w:rFonts w:cs="Arial"/>
          <w:sz w:val="18"/>
          <w:szCs w:val="18"/>
        </w:rPr>
        <w:t>Kritischen</w:t>
      </w:r>
      <w:r>
        <w:rPr>
          <w:rFonts w:cs="Arial"/>
          <w:sz w:val="18"/>
          <w:szCs w:val="18"/>
        </w:rPr>
        <w:t xml:space="preserve"> Zwischenbilanz» werden der Studentin, dem Studenten durch die Praxislehrperson im Gespräch eröffnet.</w:t>
      </w:r>
      <w:r w:rsidR="00A71D56" w:rsidRPr="00EC0959">
        <w:rPr>
          <w:rStyle w:val="Funotenzeichen"/>
          <w:rFonts w:cs="Arial"/>
          <w:sz w:val="18"/>
          <w:szCs w:val="18"/>
        </w:rPr>
        <w:footnoteReference w:id="2"/>
      </w:r>
      <w:r>
        <w:rPr>
          <w:rFonts w:cs="Arial"/>
          <w:sz w:val="18"/>
          <w:szCs w:val="18"/>
        </w:rPr>
        <w:t xml:space="preserve"> </w:t>
      </w:r>
      <w:r w:rsidR="00D269F1" w:rsidRPr="003F7EAD">
        <w:rPr>
          <w:rFonts w:cs="Arial"/>
          <w:sz w:val="18"/>
          <w:szCs w:val="18"/>
        </w:rPr>
        <w:t xml:space="preserve">Das </w:t>
      </w:r>
      <w:r w:rsidR="00BA6CCD" w:rsidRPr="003F7EAD">
        <w:rPr>
          <w:rFonts w:cs="Arial"/>
          <w:sz w:val="18"/>
          <w:szCs w:val="18"/>
        </w:rPr>
        <w:t xml:space="preserve">Formular </w:t>
      </w:r>
      <w:r w:rsidR="000567EE" w:rsidRPr="003F7EAD">
        <w:rPr>
          <w:rFonts w:cs="Arial"/>
          <w:sz w:val="18"/>
          <w:szCs w:val="18"/>
        </w:rPr>
        <w:t>«</w:t>
      </w:r>
      <w:r w:rsidR="00BA6CCD" w:rsidRPr="003F7EAD">
        <w:rPr>
          <w:rFonts w:cs="Arial"/>
          <w:sz w:val="18"/>
          <w:szCs w:val="18"/>
        </w:rPr>
        <w:t>Kritische Zwischenbilanz</w:t>
      </w:r>
      <w:r w:rsidR="000567EE" w:rsidRPr="003F7EAD">
        <w:rPr>
          <w:rFonts w:cs="Arial"/>
          <w:sz w:val="18"/>
          <w:szCs w:val="18"/>
        </w:rPr>
        <w:t>»</w:t>
      </w:r>
      <w:r w:rsidR="00BA6CCD" w:rsidRPr="003F7EAD">
        <w:rPr>
          <w:rFonts w:cs="Arial"/>
          <w:sz w:val="18"/>
          <w:szCs w:val="18"/>
        </w:rPr>
        <w:t xml:space="preserve"> wird </w:t>
      </w:r>
      <w:r w:rsidR="000567EE" w:rsidRPr="003F7EAD">
        <w:rPr>
          <w:rFonts w:cs="Arial"/>
          <w:sz w:val="18"/>
          <w:szCs w:val="18"/>
        </w:rPr>
        <w:t>von der Praxislehrperson</w:t>
      </w:r>
      <w:r w:rsidR="00F15C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vollständig ausgefüllt und unterzeichnet</w:t>
      </w:r>
      <w:r w:rsidR="000567EE" w:rsidRPr="003F7EAD">
        <w:rPr>
          <w:rFonts w:cs="Arial"/>
          <w:sz w:val="18"/>
          <w:szCs w:val="18"/>
        </w:rPr>
        <w:t xml:space="preserve"> </w:t>
      </w:r>
      <w:r w:rsidR="00BA6CCD" w:rsidRPr="003F7EAD">
        <w:rPr>
          <w:rFonts w:cs="Arial"/>
          <w:sz w:val="18"/>
          <w:szCs w:val="18"/>
        </w:rPr>
        <w:t>der Studentin, dem Studenten als PDF nach dem Gespräch</w:t>
      </w:r>
      <w:r w:rsidR="000567EE" w:rsidRPr="003F7EAD">
        <w:rPr>
          <w:rFonts w:cs="Arial"/>
          <w:sz w:val="18"/>
          <w:szCs w:val="18"/>
        </w:rPr>
        <w:t xml:space="preserve"> per Mail zugestellt</w:t>
      </w:r>
      <w:r w:rsidR="00BA6CCD" w:rsidRPr="003F7EAD">
        <w:rPr>
          <w:rFonts w:cs="Arial"/>
          <w:sz w:val="18"/>
          <w:szCs w:val="18"/>
        </w:rPr>
        <w:t xml:space="preserve">. </w:t>
      </w:r>
      <w:r w:rsidR="000567EE" w:rsidRPr="003F7EAD">
        <w:rPr>
          <w:rFonts w:cs="Arial"/>
          <w:sz w:val="18"/>
          <w:szCs w:val="18"/>
        </w:rPr>
        <w:t>Die</w:t>
      </w:r>
      <w:r w:rsidR="00D269F1" w:rsidRPr="003F7EAD">
        <w:rPr>
          <w:rFonts w:cs="Arial"/>
          <w:sz w:val="18"/>
          <w:szCs w:val="18"/>
        </w:rPr>
        <w:t xml:space="preserve"> Praxislehrperson </w:t>
      </w:r>
      <w:r w:rsidR="000567EE" w:rsidRPr="003F7EAD">
        <w:rPr>
          <w:rFonts w:cs="Arial"/>
          <w:sz w:val="18"/>
          <w:szCs w:val="18"/>
        </w:rPr>
        <w:t xml:space="preserve">nimmt sowohl die Reflexionsseminarleitung (und </w:t>
      </w:r>
      <w:r w:rsidR="00B75C1E">
        <w:rPr>
          <w:rFonts w:cs="Arial"/>
          <w:sz w:val="18"/>
          <w:szCs w:val="18"/>
        </w:rPr>
        <w:t>den/</w:t>
      </w:r>
      <w:r w:rsidR="000567EE" w:rsidRPr="003F7EAD">
        <w:rPr>
          <w:rFonts w:cs="Arial"/>
          <w:sz w:val="18"/>
          <w:szCs w:val="18"/>
        </w:rPr>
        <w:t xml:space="preserve">die Moderator/in </w:t>
      </w:r>
      <w:r w:rsidR="00A9012E" w:rsidRPr="003F7EAD">
        <w:rPr>
          <w:rFonts w:cs="Arial"/>
          <w:sz w:val="18"/>
          <w:szCs w:val="18"/>
        </w:rPr>
        <w:t xml:space="preserve">bei </w:t>
      </w:r>
      <w:r w:rsidR="000567EE" w:rsidRPr="003F7EAD">
        <w:rPr>
          <w:rFonts w:cs="Arial"/>
          <w:sz w:val="18"/>
          <w:szCs w:val="18"/>
        </w:rPr>
        <w:t xml:space="preserve">Partnerschule) sowie </w:t>
      </w:r>
      <w:r w:rsidR="00D269F1" w:rsidRPr="003F7EAD">
        <w:rPr>
          <w:rFonts w:cs="Arial"/>
          <w:sz w:val="18"/>
          <w:szCs w:val="18"/>
        </w:rPr>
        <w:t xml:space="preserve">die Administration </w:t>
      </w:r>
      <w:proofErr w:type="spellStart"/>
      <w:r w:rsidR="00D269F1" w:rsidRPr="003F7EAD">
        <w:rPr>
          <w:rFonts w:cs="Arial"/>
          <w:sz w:val="18"/>
          <w:szCs w:val="18"/>
        </w:rPr>
        <w:t>BpSt</w:t>
      </w:r>
      <w:proofErr w:type="spellEnd"/>
      <w:r w:rsidR="00D269F1" w:rsidRPr="003F7EAD">
        <w:rPr>
          <w:rFonts w:cs="Arial"/>
          <w:sz w:val="18"/>
          <w:szCs w:val="18"/>
        </w:rPr>
        <w:t xml:space="preserve"> des jeweiligen Standortes ins CC.</w:t>
      </w:r>
      <w:r w:rsidR="002A2B6B">
        <w:rPr>
          <w:rFonts w:cs="Arial"/>
          <w:sz w:val="18"/>
          <w:szCs w:val="18"/>
        </w:rPr>
        <w:t xml:space="preserve"> </w:t>
      </w:r>
      <w:r w:rsidR="002A2B6B" w:rsidRPr="00022E45">
        <w:rPr>
          <w:rFonts w:cs="Arial"/>
          <w:color w:val="000000"/>
          <w:sz w:val="18"/>
          <w:szCs w:val="18"/>
        </w:rPr>
        <w:t xml:space="preserve">Die Admin </w:t>
      </w:r>
      <w:proofErr w:type="spellStart"/>
      <w:r w:rsidR="002A2B6B" w:rsidRPr="00022E45">
        <w:rPr>
          <w:rStyle w:val="spelle"/>
          <w:rFonts w:cs="Arial"/>
          <w:color w:val="000000"/>
          <w:sz w:val="18"/>
          <w:szCs w:val="18"/>
        </w:rPr>
        <w:t>BpSt</w:t>
      </w:r>
      <w:proofErr w:type="spellEnd"/>
      <w:r w:rsidR="002A2B6B" w:rsidRPr="00022E45">
        <w:rPr>
          <w:rFonts w:cs="Arial"/>
          <w:color w:val="000000"/>
          <w:sz w:val="18"/>
          <w:szCs w:val="18"/>
        </w:rPr>
        <w:t xml:space="preserve"> setzt die phasenbeauftragte Person sowie die Leitung </w:t>
      </w:r>
      <w:proofErr w:type="spellStart"/>
      <w:r w:rsidR="002A2B6B" w:rsidRPr="00022E45">
        <w:rPr>
          <w:rFonts w:cs="Arial"/>
          <w:color w:val="000000"/>
          <w:sz w:val="18"/>
          <w:szCs w:val="18"/>
        </w:rPr>
        <w:t>BpSt</w:t>
      </w:r>
      <w:proofErr w:type="spellEnd"/>
      <w:r w:rsidR="002A2B6B" w:rsidRPr="00022E45">
        <w:rPr>
          <w:rFonts w:cs="Arial"/>
          <w:color w:val="000000"/>
          <w:sz w:val="18"/>
          <w:szCs w:val="18"/>
        </w:rPr>
        <w:t xml:space="preserve"> in Kenntnis.</w:t>
      </w:r>
    </w:p>
    <w:p w14:paraId="7D6ACB2D" w14:textId="5613250F" w:rsidR="00D269F1" w:rsidRPr="003F7EAD" w:rsidRDefault="00D269F1" w:rsidP="00D269F1">
      <w:pPr>
        <w:rPr>
          <w:rFonts w:cs="Arial"/>
          <w:sz w:val="18"/>
          <w:szCs w:val="18"/>
        </w:rPr>
      </w:pPr>
    </w:p>
    <w:p w14:paraId="050171E7" w14:textId="53FC26B8" w:rsidR="00D269F1" w:rsidRPr="003F7EAD" w:rsidRDefault="00D269F1" w:rsidP="00D269F1">
      <w:pPr>
        <w:rPr>
          <w:rFonts w:cs="Arial"/>
          <w:sz w:val="18"/>
          <w:szCs w:val="18"/>
        </w:rPr>
      </w:pPr>
    </w:p>
    <w:p w14:paraId="237B600B" w14:textId="77777777" w:rsidR="00D269F1" w:rsidRPr="00EC0959" w:rsidRDefault="00D269F1" w:rsidP="00D269F1">
      <w:pPr>
        <w:rPr>
          <w:rFonts w:cs="Arial"/>
          <w:sz w:val="16"/>
          <w:szCs w:val="16"/>
        </w:rPr>
      </w:pPr>
      <w:r w:rsidRPr="00EC0959">
        <w:rPr>
          <w:rFonts w:cs="Arial"/>
          <w:b/>
          <w:sz w:val="16"/>
          <w:szCs w:val="16"/>
        </w:rPr>
        <w:t xml:space="preserve">Für Solothurn und Brugg-Windisch: </w:t>
      </w:r>
      <w:r w:rsidRPr="00EC0959">
        <w:rPr>
          <w:rFonts w:cs="Arial"/>
          <w:sz w:val="16"/>
          <w:szCs w:val="16"/>
        </w:rPr>
        <w:t xml:space="preserve">Karin Lerch, Mail: </w:t>
      </w:r>
      <w:hyperlink r:id="rId9" w:history="1">
        <w:r w:rsidRPr="00EC0959">
          <w:rPr>
            <w:rStyle w:val="Hyperlink"/>
            <w:rFonts w:cs="Arial"/>
            <w:sz w:val="16"/>
            <w:szCs w:val="16"/>
          </w:rPr>
          <w:t>karin.lerch@fhnw.ch</w:t>
        </w:r>
      </w:hyperlink>
      <w:r w:rsidRPr="00EC0959">
        <w:rPr>
          <w:rStyle w:val="Hyperlink"/>
          <w:rFonts w:cs="Arial"/>
          <w:sz w:val="16"/>
          <w:szCs w:val="16"/>
        </w:rPr>
        <w:t xml:space="preserve">, </w:t>
      </w:r>
      <w:r w:rsidRPr="00EC0959">
        <w:rPr>
          <w:rFonts w:cs="Arial"/>
          <w:sz w:val="16"/>
          <w:szCs w:val="16"/>
        </w:rPr>
        <w:t>Tel: 032 628 67 61</w:t>
      </w:r>
    </w:p>
    <w:p w14:paraId="26CA54C5" w14:textId="3CA83C3E" w:rsidR="00D269F1" w:rsidRPr="00EC0959" w:rsidRDefault="00D269F1" w:rsidP="00D269F1">
      <w:pPr>
        <w:rPr>
          <w:rFonts w:cs="Arial"/>
          <w:sz w:val="16"/>
          <w:szCs w:val="16"/>
        </w:rPr>
      </w:pPr>
      <w:r w:rsidRPr="00EC0959">
        <w:rPr>
          <w:rFonts w:cs="Arial"/>
          <w:sz w:val="16"/>
          <w:szCs w:val="16"/>
        </w:rPr>
        <w:t>FHNW Pädagogische Hochschule, Obere Sternengasse 7, 4502 Solothurn</w:t>
      </w:r>
    </w:p>
    <w:p w14:paraId="1C2B9C8A" w14:textId="77777777" w:rsidR="00EF2280" w:rsidRDefault="00EF2280" w:rsidP="00D269F1">
      <w:pPr>
        <w:rPr>
          <w:rFonts w:cs="Arial"/>
          <w:b/>
          <w:sz w:val="16"/>
          <w:szCs w:val="16"/>
        </w:rPr>
      </w:pPr>
    </w:p>
    <w:p w14:paraId="3B22E009" w14:textId="1210737F" w:rsidR="00D269F1" w:rsidRPr="00EC0959" w:rsidRDefault="00D269F1" w:rsidP="00D269F1">
      <w:pPr>
        <w:rPr>
          <w:rFonts w:cs="Arial"/>
          <w:sz w:val="16"/>
          <w:szCs w:val="16"/>
        </w:rPr>
      </w:pPr>
      <w:r w:rsidRPr="00EC0959">
        <w:rPr>
          <w:rFonts w:cs="Arial"/>
          <w:b/>
          <w:sz w:val="16"/>
          <w:szCs w:val="16"/>
        </w:rPr>
        <w:t xml:space="preserve">Für Muttenz: </w:t>
      </w:r>
      <w:r w:rsidRPr="00EC0959">
        <w:rPr>
          <w:rFonts w:cs="Arial"/>
          <w:sz w:val="16"/>
          <w:szCs w:val="16"/>
        </w:rPr>
        <w:t xml:space="preserve">Monika Augstburger, Mail: </w:t>
      </w:r>
      <w:hyperlink r:id="rId10" w:history="1">
        <w:r w:rsidRPr="00EC0959">
          <w:rPr>
            <w:rStyle w:val="Hyperlink"/>
            <w:rFonts w:cs="Arial"/>
            <w:sz w:val="16"/>
            <w:szCs w:val="16"/>
          </w:rPr>
          <w:t>monika.augstburger@fhnw.ch</w:t>
        </w:r>
      </w:hyperlink>
      <w:r w:rsidRPr="00EC0959">
        <w:rPr>
          <w:rStyle w:val="Hyperlink"/>
          <w:rFonts w:cs="Arial"/>
          <w:sz w:val="16"/>
          <w:szCs w:val="16"/>
        </w:rPr>
        <w:t xml:space="preserve">, </w:t>
      </w:r>
      <w:r w:rsidRPr="00EC0959">
        <w:rPr>
          <w:rFonts w:cs="Arial"/>
          <w:sz w:val="16"/>
          <w:szCs w:val="16"/>
        </w:rPr>
        <w:t>Tel: 061 228 50 14</w:t>
      </w:r>
    </w:p>
    <w:p w14:paraId="5B90AF66" w14:textId="1D1BEE44" w:rsidR="00475121" w:rsidRPr="003F7EAD" w:rsidRDefault="00D269F1" w:rsidP="00DE3DEF">
      <w:pPr>
        <w:rPr>
          <w:rFonts w:cs="Arial"/>
          <w:sz w:val="18"/>
          <w:szCs w:val="18"/>
        </w:rPr>
      </w:pPr>
      <w:r w:rsidRPr="00EC0959">
        <w:rPr>
          <w:rFonts w:cs="Arial"/>
          <w:sz w:val="16"/>
          <w:szCs w:val="16"/>
        </w:rPr>
        <w:t xml:space="preserve">FHNW Pädagogische Hochschule, </w:t>
      </w:r>
      <w:proofErr w:type="spellStart"/>
      <w:r w:rsidRPr="00EC0959">
        <w:rPr>
          <w:rFonts w:cs="Arial"/>
          <w:sz w:val="16"/>
          <w:szCs w:val="16"/>
        </w:rPr>
        <w:t>IKU</w:t>
      </w:r>
      <w:proofErr w:type="spellEnd"/>
      <w:r w:rsidRPr="00EC0959">
        <w:rPr>
          <w:rFonts w:cs="Arial"/>
          <w:sz w:val="16"/>
          <w:szCs w:val="16"/>
        </w:rPr>
        <w:t xml:space="preserve">, Raum </w:t>
      </w:r>
      <w:proofErr w:type="spellStart"/>
      <w:r w:rsidRPr="00EC0959">
        <w:rPr>
          <w:rFonts w:cs="Arial"/>
          <w:sz w:val="16"/>
          <w:szCs w:val="16"/>
        </w:rPr>
        <w:t>10.W.05</w:t>
      </w:r>
      <w:proofErr w:type="spellEnd"/>
      <w:r w:rsidRPr="00EC0959">
        <w:rPr>
          <w:rFonts w:cs="Arial"/>
          <w:sz w:val="16"/>
          <w:szCs w:val="16"/>
        </w:rPr>
        <w:t>, Hofackerstrasse 30, 4132 Muttenz</w:t>
      </w:r>
    </w:p>
    <w:sectPr w:rsidR="00475121" w:rsidRPr="003F7EAD" w:rsidSect="00A90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70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75377" w14:textId="77777777" w:rsidR="008E24A5" w:rsidRDefault="008E24A5" w:rsidP="00A76598">
      <w:r>
        <w:separator/>
      </w:r>
    </w:p>
  </w:endnote>
  <w:endnote w:type="continuationSeparator" w:id="0">
    <w:p w14:paraId="5B939E67" w14:textId="77777777" w:rsidR="008E24A5" w:rsidRDefault="008E24A5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8BC03" w14:textId="77777777" w:rsidR="003F0340" w:rsidRDefault="003F03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27DDF1C0" w:rsidR="000F5B7D" w:rsidRPr="002C0DB1" w:rsidRDefault="00F0798E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1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CE618" w14:textId="77777777" w:rsidR="003F0340" w:rsidRDefault="003F03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D136C9" w14:textId="77777777" w:rsidR="008E24A5" w:rsidRPr="00ED0D02" w:rsidRDefault="008E24A5" w:rsidP="00ED0D02">
      <w:pPr>
        <w:pStyle w:val="Fuzeile"/>
      </w:pPr>
    </w:p>
  </w:footnote>
  <w:footnote w:type="continuationSeparator" w:id="0">
    <w:p w14:paraId="13B94147" w14:textId="77777777" w:rsidR="008E24A5" w:rsidRDefault="008E24A5" w:rsidP="00A76598">
      <w:r>
        <w:continuationSeparator/>
      </w:r>
    </w:p>
  </w:footnote>
  <w:footnote w:id="1">
    <w:p w14:paraId="57E10A49" w14:textId="2BC7C4F4" w:rsidR="003B09E1" w:rsidRDefault="003B09E1" w:rsidP="003B09E1">
      <w:pPr>
        <w:pStyle w:val="Funotentext"/>
      </w:pPr>
      <w:r w:rsidRPr="0064486D">
        <w:rPr>
          <w:rStyle w:val="Funotenzeichen"/>
          <w:sz w:val="16"/>
          <w:szCs w:val="16"/>
        </w:rPr>
        <w:footnoteRef/>
      </w:r>
      <w:r>
        <w:t xml:space="preserve"> Bei Praktikum in eigener Anstellung (</w:t>
      </w:r>
      <w:proofErr w:type="spellStart"/>
      <w:r>
        <w:t>PieA</w:t>
      </w:r>
      <w:proofErr w:type="spellEnd"/>
      <w:r>
        <w:t xml:space="preserve">) </w:t>
      </w:r>
      <w:r w:rsidR="003318E9">
        <w:t xml:space="preserve">leitet </w:t>
      </w:r>
      <w:r>
        <w:t xml:space="preserve">die Schulleitung </w:t>
      </w:r>
      <w:r w:rsidR="003318E9">
        <w:t xml:space="preserve">das Gespräch und unterzeichnet </w:t>
      </w:r>
      <w:r>
        <w:t xml:space="preserve">das </w:t>
      </w:r>
      <w:r w:rsidRPr="00F03612">
        <w:t>Formular «</w:t>
      </w:r>
      <w:r w:rsidR="000567EE">
        <w:t>Kritische Zwischenbilanz</w:t>
      </w:r>
      <w:r w:rsidRPr="00F03612">
        <w:t>»</w:t>
      </w:r>
      <w:r>
        <w:t>.</w:t>
      </w:r>
    </w:p>
  </w:footnote>
  <w:footnote w:id="2">
    <w:p w14:paraId="452DED75" w14:textId="5D2750DA" w:rsidR="00A71D56" w:rsidRDefault="00A71D56">
      <w:pPr>
        <w:pStyle w:val="Funotentext"/>
      </w:pPr>
      <w:r w:rsidRPr="00034B30">
        <w:rPr>
          <w:rStyle w:val="Funotenzeichen"/>
          <w:sz w:val="16"/>
          <w:szCs w:val="16"/>
        </w:rPr>
        <w:footnoteRef/>
      </w:r>
      <w:r>
        <w:t xml:space="preserve"> </w:t>
      </w:r>
      <w:r w:rsidRPr="00A71D56">
        <w:t xml:space="preserve">Die Praxislehrperson teilt </w:t>
      </w:r>
      <w:r>
        <w:t>gegebenenfalls</w:t>
      </w:r>
      <w:r w:rsidRPr="00A71D56">
        <w:t xml:space="preserve"> unter Beteiligung des/der RS-Leitenden der/dem Studierenden mit, dass der Praktikumserfolg aktuell gefährdet ist und eröffnet die </w:t>
      </w:r>
      <w:r>
        <w:t>«</w:t>
      </w:r>
      <w:r w:rsidRPr="00A71D56">
        <w:t>Kritische Zwischenbilanz</w:t>
      </w:r>
      <w:r>
        <w:t>»</w:t>
      </w:r>
      <w:r w:rsidRPr="00A71D5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4F518" w14:textId="2D1CA5FF" w:rsidR="003F0340" w:rsidRDefault="003F03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3F18EFA5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783890EC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8274958">
    <w:abstractNumId w:val="4"/>
  </w:num>
  <w:num w:numId="2" w16cid:durableId="361367611">
    <w:abstractNumId w:val="15"/>
  </w:num>
  <w:num w:numId="3" w16cid:durableId="1412968981">
    <w:abstractNumId w:val="18"/>
  </w:num>
  <w:num w:numId="4" w16cid:durableId="1998997232">
    <w:abstractNumId w:val="3"/>
  </w:num>
  <w:num w:numId="5" w16cid:durableId="1240556084">
    <w:abstractNumId w:val="21"/>
  </w:num>
  <w:num w:numId="6" w16cid:durableId="1389845385">
    <w:abstractNumId w:val="5"/>
  </w:num>
  <w:num w:numId="7" w16cid:durableId="1089809830">
    <w:abstractNumId w:val="15"/>
  </w:num>
  <w:num w:numId="8" w16cid:durableId="1136263542">
    <w:abstractNumId w:val="1"/>
  </w:num>
  <w:num w:numId="9" w16cid:durableId="2127962336">
    <w:abstractNumId w:val="2"/>
  </w:num>
  <w:num w:numId="10" w16cid:durableId="1018118328">
    <w:abstractNumId w:val="14"/>
  </w:num>
  <w:num w:numId="11" w16cid:durableId="204222397">
    <w:abstractNumId w:val="10"/>
  </w:num>
  <w:num w:numId="12" w16cid:durableId="1708601925">
    <w:abstractNumId w:val="11"/>
  </w:num>
  <w:num w:numId="13" w16cid:durableId="254215073">
    <w:abstractNumId w:val="6"/>
  </w:num>
  <w:num w:numId="14" w16cid:durableId="682628569">
    <w:abstractNumId w:val="13"/>
  </w:num>
  <w:num w:numId="15" w16cid:durableId="591471041">
    <w:abstractNumId w:val="16"/>
  </w:num>
  <w:num w:numId="16" w16cid:durableId="1826046955">
    <w:abstractNumId w:val="0"/>
  </w:num>
  <w:num w:numId="17" w16cid:durableId="2129931055">
    <w:abstractNumId w:val="19"/>
  </w:num>
  <w:num w:numId="18" w16cid:durableId="112049146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43322">
    <w:abstractNumId w:val="8"/>
  </w:num>
  <w:num w:numId="20" w16cid:durableId="1871213378">
    <w:abstractNumId w:val="12"/>
  </w:num>
  <w:num w:numId="21" w16cid:durableId="279650172">
    <w:abstractNumId w:val="20"/>
  </w:num>
  <w:num w:numId="22" w16cid:durableId="1782070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630730">
    <w:abstractNumId w:val="17"/>
  </w:num>
  <w:num w:numId="24" w16cid:durableId="1694769029">
    <w:abstractNumId w:val="22"/>
  </w:num>
  <w:num w:numId="25" w16cid:durableId="1836916190">
    <w:abstractNumId w:val="9"/>
  </w:num>
  <w:num w:numId="26" w16cid:durableId="1058479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2AE4"/>
    <w:rsid w:val="00022E45"/>
    <w:rsid w:val="000252D0"/>
    <w:rsid w:val="00034B30"/>
    <w:rsid w:val="0005534A"/>
    <w:rsid w:val="000567EE"/>
    <w:rsid w:val="000613F3"/>
    <w:rsid w:val="00062CA5"/>
    <w:rsid w:val="00071507"/>
    <w:rsid w:val="00081A15"/>
    <w:rsid w:val="00081B0B"/>
    <w:rsid w:val="00081F7C"/>
    <w:rsid w:val="00086164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3A00"/>
    <w:rsid w:val="00106EAE"/>
    <w:rsid w:val="001121F5"/>
    <w:rsid w:val="001134F3"/>
    <w:rsid w:val="001149D2"/>
    <w:rsid w:val="001173EA"/>
    <w:rsid w:val="00121CD9"/>
    <w:rsid w:val="00123AC8"/>
    <w:rsid w:val="001253C8"/>
    <w:rsid w:val="00125EB0"/>
    <w:rsid w:val="001275AC"/>
    <w:rsid w:val="0013288D"/>
    <w:rsid w:val="00156BA9"/>
    <w:rsid w:val="0015709B"/>
    <w:rsid w:val="00162BD8"/>
    <w:rsid w:val="001651BE"/>
    <w:rsid w:val="00180466"/>
    <w:rsid w:val="00180D32"/>
    <w:rsid w:val="001C30F1"/>
    <w:rsid w:val="001D1088"/>
    <w:rsid w:val="001E544A"/>
    <w:rsid w:val="002036D1"/>
    <w:rsid w:val="00203DDE"/>
    <w:rsid w:val="00212465"/>
    <w:rsid w:val="00213675"/>
    <w:rsid w:val="002255D3"/>
    <w:rsid w:val="002259EE"/>
    <w:rsid w:val="00235315"/>
    <w:rsid w:val="00237EED"/>
    <w:rsid w:val="00241604"/>
    <w:rsid w:val="00241638"/>
    <w:rsid w:val="00270646"/>
    <w:rsid w:val="0027501C"/>
    <w:rsid w:val="00275FC7"/>
    <w:rsid w:val="00287478"/>
    <w:rsid w:val="00294CA7"/>
    <w:rsid w:val="00294E70"/>
    <w:rsid w:val="0029605A"/>
    <w:rsid w:val="002A27DF"/>
    <w:rsid w:val="002A2B6B"/>
    <w:rsid w:val="002B467D"/>
    <w:rsid w:val="002D408E"/>
    <w:rsid w:val="002E136F"/>
    <w:rsid w:val="002E6B67"/>
    <w:rsid w:val="002E6C42"/>
    <w:rsid w:val="002E7766"/>
    <w:rsid w:val="00300CC5"/>
    <w:rsid w:val="00302582"/>
    <w:rsid w:val="00315066"/>
    <w:rsid w:val="00322341"/>
    <w:rsid w:val="003311FE"/>
    <w:rsid w:val="003318E9"/>
    <w:rsid w:val="00331995"/>
    <w:rsid w:val="00331A81"/>
    <w:rsid w:val="00342F6E"/>
    <w:rsid w:val="00351B21"/>
    <w:rsid w:val="00360CB1"/>
    <w:rsid w:val="00361BD0"/>
    <w:rsid w:val="00372743"/>
    <w:rsid w:val="003744B4"/>
    <w:rsid w:val="00375A78"/>
    <w:rsid w:val="003760C1"/>
    <w:rsid w:val="00377142"/>
    <w:rsid w:val="003803C2"/>
    <w:rsid w:val="00382BA5"/>
    <w:rsid w:val="00391B5A"/>
    <w:rsid w:val="0039442C"/>
    <w:rsid w:val="003B09E1"/>
    <w:rsid w:val="003C478E"/>
    <w:rsid w:val="003D4F97"/>
    <w:rsid w:val="003E1E03"/>
    <w:rsid w:val="003F0340"/>
    <w:rsid w:val="003F6606"/>
    <w:rsid w:val="003F67EC"/>
    <w:rsid w:val="003F7EAD"/>
    <w:rsid w:val="0040084A"/>
    <w:rsid w:val="00400861"/>
    <w:rsid w:val="00402D3E"/>
    <w:rsid w:val="00405B61"/>
    <w:rsid w:val="0040684A"/>
    <w:rsid w:val="004159CF"/>
    <w:rsid w:val="004173E8"/>
    <w:rsid w:val="00420F57"/>
    <w:rsid w:val="00425659"/>
    <w:rsid w:val="00425687"/>
    <w:rsid w:val="00433380"/>
    <w:rsid w:val="00437505"/>
    <w:rsid w:val="00451923"/>
    <w:rsid w:val="00456F02"/>
    <w:rsid w:val="00460C63"/>
    <w:rsid w:val="00470E73"/>
    <w:rsid w:val="00472E96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4331"/>
    <w:rsid w:val="004C5569"/>
    <w:rsid w:val="004C6864"/>
    <w:rsid w:val="004E74B4"/>
    <w:rsid w:val="004E7C25"/>
    <w:rsid w:val="004E7F90"/>
    <w:rsid w:val="004F505A"/>
    <w:rsid w:val="004F5567"/>
    <w:rsid w:val="00504FA8"/>
    <w:rsid w:val="0054201D"/>
    <w:rsid w:val="00555873"/>
    <w:rsid w:val="00564D5A"/>
    <w:rsid w:val="00572350"/>
    <w:rsid w:val="0057705E"/>
    <w:rsid w:val="00581894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604F2B"/>
    <w:rsid w:val="00607F7C"/>
    <w:rsid w:val="006178AD"/>
    <w:rsid w:val="0062138C"/>
    <w:rsid w:val="00633A4F"/>
    <w:rsid w:val="00634F19"/>
    <w:rsid w:val="00641B28"/>
    <w:rsid w:val="0064240C"/>
    <w:rsid w:val="0064486D"/>
    <w:rsid w:val="006573C3"/>
    <w:rsid w:val="00667445"/>
    <w:rsid w:val="006709C4"/>
    <w:rsid w:val="00671AD9"/>
    <w:rsid w:val="00672C6E"/>
    <w:rsid w:val="00681249"/>
    <w:rsid w:val="00686EFB"/>
    <w:rsid w:val="00687A4C"/>
    <w:rsid w:val="006D02C9"/>
    <w:rsid w:val="006D1010"/>
    <w:rsid w:val="006F4D85"/>
    <w:rsid w:val="00710CED"/>
    <w:rsid w:val="007113CB"/>
    <w:rsid w:val="00712A26"/>
    <w:rsid w:val="00724E21"/>
    <w:rsid w:val="00730D33"/>
    <w:rsid w:val="00730FF8"/>
    <w:rsid w:val="00732ED7"/>
    <w:rsid w:val="00734E79"/>
    <w:rsid w:val="00736060"/>
    <w:rsid w:val="0073767C"/>
    <w:rsid w:val="00743442"/>
    <w:rsid w:val="0074541B"/>
    <w:rsid w:val="0075056E"/>
    <w:rsid w:val="007531B9"/>
    <w:rsid w:val="00757602"/>
    <w:rsid w:val="007609EC"/>
    <w:rsid w:val="00761E51"/>
    <w:rsid w:val="007768CA"/>
    <w:rsid w:val="00776F71"/>
    <w:rsid w:val="0078159C"/>
    <w:rsid w:val="0078343C"/>
    <w:rsid w:val="00785A8F"/>
    <w:rsid w:val="00787B51"/>
    <w:rsid w:val="00796720"/>
    <w:rsid w:val="007A5847"/>
    <w:rsid w:val="007B4A08"/>
    <w:rsid w:val="007C2CBA"/>
    <w:rsid w:val="007D27D0"/>
    <w:rsid w:val="007D3D38"/>
    <w:rsid w:val="007E3C24"/>
    <w:rsid w:val="007E69F1"/>
    <w:rsid w:val="007F05CD"/>
    <w:rsid w:val="007F09B1"/>
    <w:rsid w:val="007F5EA9"/>
    <w:rsid w:val="007F7DC4"/>
    <w:rsid w:val="0080222E"/>
    <w:rsid w:val="008136F8"/>
    <w:rsid w:val="00820F41"/>
    <w:rsid w:val="00824241"/>
    <w:rsid w:val="00832CCF"/>
    <w:rsid w:val="008357BF"/>
    <w:rsid w:val="008366D8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C043B"/>
    <w:rsid w:val="008C76BB"/>
    <w:rsid w:val="008E24A5"/>
    <w:rsid w:val="008E58A4"/>
    <w:rsid w:val="008E73D6"/>
    <w:rsid w:val="00923475"/>
    <w:rsid w:val="00924CDF"/>
    <w:rsid w:val="00926604"/>
    <w:rsid w:val="00931F51"/>
    <w:rsid w:val="0093668C"/>
    <w:rsid w:val="00952F27"/>
    <w:rsid w:val="00966C70"/>
    <w:rsid w:val="009714FB"/>
    <w:rsid w:val="009719C3"/>
    <w:rsid w:val="009723D0"/>
    <w:rsid w:val="00972D1B"/>
    <w:rsid w:val="00976795"/>
    <w:rsid w:val="00986379"/>
    <w:rsid w:val="009A2F6E"/>
    <w:rsid w:val="009B4F49"/>
    <w:rsid w:val="009B54FF"/>
    <w:rsid w:val="009B60D4"/>
    <w:rsid w:val="009C37D4"/>
    <w:rsid w:val="009D2AC8"/>
    <w:rsid w:val="009D3ACB"/>
    <w:rsid w:val="009D65FB"/>
    <w:rsid w:val="009D7FA3"/>
    <w:rsid w:val="009E3B75"/>
    <w:rsid w:val="009E55BD"/>
    <w:rsid w:val="009E67A7"/>
    <w:rsid w:val="009F5C89"/>
    <w:rsid w:val="009F5F20"/>
    <w:rsid w:val="00A10EFA"/>
    <w:rsid w:val="00A12AE9"/>
    <w:rsid w:val="00A14556"/>
    <w:rsid w:val="00A35D4D"/>
    <w:rsid w:val="00A50248"/>
    <w:rsid w:val="00A5737E"/>
    <w:rsid w:val="00A6206F"/>
    <w:rsid w:val="00A71D56"/>
    <w:rsid w:val="00A723BF"/>
    <w:rsid w:val="00A76598"/>
    <w:rsid w:val="00A84E76"/>
    <w:rsid w:val="00A8752B"/>
    <w:rsid w:val="00A9012E"/>
    <w:rsid w:val="00A92914"/>
    <w:rsid w:val="00A9752C"/>
    <w:rsid w:val="00AA0020"/>
    <w:rsid w:val="00AA3199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D33BD"/>
    <w:rsid w:val="00AE08BF"/>
    <w:rsid w:val="00AF42BF"/>
    <w:rsid w:val="00AF586E"/>
    <w:rsid w:val="00B22B80"/>
    <w:rsid w:val="00B253C0"/>
    <w:rsid w:val="00B26198"/>
    <w:rsid w:val="00B33577"/>
    <w:rsid w:val="00B33A3D"/>
    <w:rsid w:val="00B5174B"/>
    <w:rsid w:val="00B534BF"/>
    <w:rsid w:val="00B553EB"/>
    <w:rsid w:val="00B744F2"/>
    <w:rsid w:val="00B75C1E"/>
    <w:rsid w:val="00B84CD8"/>
    <w:rsid w:val="00B86C85"/>
    <w:rsid w:val="00BA6CCD"/>
    <w:rsid w:val="00BA783C"/>
    <w:rsid w:val="00BB2D29"/>
    <w:rsid w:val="00BE2EDC"/>
    <w:rsid w:val="00BF091D"/>
    <w:rsid w:val="00C00E02"/>
    <w:rsid w:val="00C067AF"/>
    <w:rsid w:val="00C176FF"/>
    <w:rsid w:val="00C22592"/>
    <w:rsid w:val="00C26422"/>
    <w:rsid w:val="00C31C95"/>
    <w:rsid w:val="00C352AD"/>
    <w:rsid w:val="00C423BA"/>
    <w:rsid w:val="00C42A29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D3444"/>
    <w:rsid w:val="00CD35C2"/>
    <w:rsid w:val="00CE2B5E"/>
    <w:rsid w:val="00CE69D0"/>
    <w:rsid w:val="00CE76CC"/>
    <w:rsid w:val="00D0656E"/>
    <w:rsid w:val="00D06773"/>
    <w:rsid w:val="00D13517"/>
    <w:rsid w:val="00D14296"/>
    <w:rsid w:val="00D17628"/>
    <w:rsid w:val="00D269F1"/>
    <w:rsid w:val="00D3108D"/>
    <w:rsid w:val="00D332B4"/>
    <w:rsid w:val="00D33AD2"/>
    <w:rsid w:val="00D36B2A"/>
    <w:rsid w:val="00D40075"/>
    <w:rsid w:val="00D40A08"/>
    <w:rsid w:val="00D414AA"/>
    <w:rsid w:val="00D43EE0"/>
    <w:rsid w:val="00D456E5"/>
    <w:rsid w:val="00D45A03"/>
    <w:rsid w:val="00D47713"/>
    <w:rsid w:val="00D55E0D"/>
    <w:rsid w:val="00D653F4"/>
    <w:rsid w:val="00D70BB9"/>
    <w:rsid w:val="00D778D9"/>
    <w:rsid w:val="00D81365"/>
    <w:rsid w:val="00D868B0"/>
    <w:rsid w:val="00DA32C9"/>
    <w:rsid w:val="00DA6E58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24D2"/>
    <w:rsid w:val="00DF7D0C"/>
    <w:rsid w:val="00DF7DEA"/>
    <w:rsid w:val="00E00662"/>
    <w:rsid w:val="00E022B6"/>
    <w:rsid w:val="00E06064"/>
    <w:rsid w:val="00E1063F"/>
    <w:rsid w:val="00E171D7"/>
    <w:rsid w:val="00E21850"/>
    <w:rsid w:val="00E24705"/>
    <w:rsid w:val="00E37442"/>
    <w:rsid w:val="00E41F2C"/>
    <w:rsid w:val="00E42D2F"/>
    <w:rsid w:val="00E53AAF"/>
    <w:rsid w:val="00E576B5"/>
    <w:rsid w:val="00E64A70"/>
    <w:rsid w:val="00E90EDC"/>
    <w:rsid w:val="00E92AE9"/>
    <w:rsid w:val="00E93446"/>
    <w:rsid w:val="00EA20E0"/>
    <w:rsid w:val="00EB491B"/>
    <w:rsid w:val="00EB623A"/>
    <w:rsid w:val="00EC0959"/>
    <w:rsid w:val="00EC489F"/>
    <w:rsid w:val="00EC4ECD"/>
    <w:rsid w:val="00EC7105"/>
    <w:rsid w:val="00EC782E"/>
    <w:rsid w:val="00ED076C"/>
    <w:rsid w:val="00ED0D02"/>
    <w:rsid w:val="00ED5FF6"/>
    <w:rsid w:val="00EF2280"/>
    <w:rsid w:val="00EF37AE"/>
    <w:rsid w:val="00F0798E"/>
    <w:rsid w:val="00F10B93"/>
    <w:rsid w:val="00F140C5"/>
    <w:rsid w:val="00F14233"/>
    <w:rsid w:val="00F15C86"/>
    <w:rsid w:val="00F2238D"/>
    <w:rsid w:val="00F23E79"/>
    <w:rsid w:val="00F369AA"/>
    <w:rsid w:val="00F42BF4"/>
    <w:rsid w:val="00F4716D"/>
    <w:rsid w:val="00F50739"/>
    <w:rsid w:val="00F56B22"/>
    <w:rsid w:val="00F56BE1"/>
    <w:rsid w:val="00F61D0B"/>
    <w:rsid w:val="00F73D6D"/>
    <w:rsid w:val="00F86007"/>
    <w:rsid w:val="00FB14EA"/>
    <w:rsid w:val="00FC0C95"/>
    <w:rsid w:val="00FC37C9"/>
    <w:rsid w:val="00FC6039"/>
    <w:rsid w:val="00FD1AB7"/>
    <w:rsid w:val="00FD36B4"/>
    <w:rsid w:val="00FD376C"/>
    <w:rsid w:val="00FF11A8"/>
    <w:rsid w:val="00FF2409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EA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aliases w:val="Tabellenraster Kopftabelle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C0959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959"/>
    <w:rPr>
      <w:rFonts w:ascii="Arial" w:hAnsi="Arial"/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  <w:style w:type="character" w:customStyle="1" w:styleId="spelle">
    <w:name w:val="spelle"/>
    <w:basedOn w:val="Absatz-Standardschriftart"/>
    <w:rsid w:val="002A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nika.augstburger@fhnw.c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69C28E9E3382FE49AC490D5CEC606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0500D-B62A-084E-B8CF-047FA34D57B9}"/>
      </w:docPartPr>
      <w:docPartBody>
        <w:p w:rsidR="00AD29F4" w:rsidRDefault="00237B88" w:rsidP="00237B88">
          <w:pPr>
            <w:pStyle w:val="69C28E9E3382FE49AC490D5CEC6067C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6CECD720C2B981438396742DB95B9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1704B-A2F1-0042-96F7-D2D0ACE86BB8}"/>
      </w:docPartPr>
      <w:docPartBody>
        <w:p w:rsidR="00AD29F4" w:rsidRDefault="00237B88" w:rsidP="00237B88">
          <w:pPr>
            <w:pStyle w:val="6CECD720C2B981438396742DB95B9AA3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CF46E8F7C1B8F34AB604D232AF6C4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99A21-1922-974A-87F6-09A7BAAA16A4}"/>
      </w:docPartPr>
      <w:docPartBody>
        <w:p w:rsidR="00D411A3" w:rsidRDefault="00EC1D3B" w:rsidP="00EC1D3B">
          <w:pPr>
            <w:pStyle w:val="CF46E8F7C1B8F34AB604D232AF6C4BE5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A7ABCF8354C40A41ADA9233ED3EF8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C5734-9251-C447-9F79-00CBA4C433B9}"/>
      </w:docPartPr>
      <w:docPartBody>
        <w:p w:rsidR="0062208C" w:rsidRDefault="00D411A3" w:rsidP="00D411A3">
          <w:pPr>
            <w:pStyle w:val="A7ABCF8354C40A41ADA9233ED3EF80E9"/>
          </w:pPr>
          <w:r w:rsidRPr="00573D8E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283A8184ADA3B041A2FC821F7AD01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432FF-A79E-0F47-B8C1-7CCC416C0443}"/>
      </w:docPartPr>
      <w:docPartBody>
        <w:p w:rsidR="0062208C" w:rsidRDefault="00D411A3" w:rsidP="00D411A3">
          <w:pPr>
            <w:pStyle w:val="283A8184ADA3B041A2FC821F7AD01C8E"/>
          </w:pPr>
          <w:r w:rsidRPr="00573D8E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E97D5ADBE29D740A86DEDE5254E2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898D-4A1E-6C42-8B33-B9B5855D9A3D}"/>
      </w:docPartPr>
      <w:docPartBody>
        <w:p w:rsidR="0062208C" w:rsidRDefault="00D411A3" w:rsidP="00D411A3">
          <w:pPr>
            <w:pStyle w:val="7E97D5ADBE29D740A86DEDE5254E2BCF"/>
          </w:pPr>
          <w:r w:rsidRPr="00573D8E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5CFC7899E156D842B45BF9850579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31CE-FDC6-6E49-815C-82158D77BE06}"/>
      </w:docPartPr>
      <w:docPartBody>
        <w:p w:rsidR="0062208C" w:rsidRDefault="00D411A3" w:rsidP="00D411A3">
          <w:pPr>
            <w:pStyle w:val="5CFC7899E156D842B45BF9850579513B"/>
          </w:pPr>
          <w:r w:rsidRPr="00573D8E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4026AA31847F7468D6E6ED5FB1B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A2F0E-1A92-A34B-B828-B5DC917A63FC}"/>
      </w:docPartPr>
      <w:docPartBody>
        <w:p w:rsidR="0062208C" w:rsidRDefault="00D411A3" w:rsidP="00D411A3">
          <w:pPr>
            <w:pStyle w:val="C4026AA31847F7468D6E6ED5FB1B4492"/>
          </w:pPr>
          <w:r w:rsidRPr="00573D8E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E453A453622324ABEE52AA1BE87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B89D-D941-B044-B858-14C21C1760A2}"/>
      </w:docPartPr>
      <w:docPartBody>
        <w:p w:rsidR="0062208C" w:rsidRDefault="00D411A3" w:rsidP="00D411A3">
          <w:pPr>
            <w:pStyle w:val="CE453A453622324ABEE52AA1BE87947B"/>
          </w:pPr>
          <w:r w:rsidRPr="00573D8E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0323A004A92AAD4797B66BEB1A6D0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60FEF-8D7C-4345-B9D9-7A20920C0C88}"/>
      </w:docPartPr>
      <w:docPartBody>
        <w:p w:rsidR="00D11F5E" w:rsidRDefault="00396B70" w:rsidP="00396B70">
          <w:pPr>
            <w:pStyle w:val="0323A004A92AAD4797B66BEB1A6D0D86"/>
          </w:pPr>
          <w:r w:rsidRPr="00573D8E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541E7"/>
    <w:rsid w:val="00062453"/>
    <w:rsid w:val="000753C1"/>
    <w:rsid w:val="0009171E"/>
    <w:rsid w:val="000C0EF4"/>
    <w:rsid w:val="0010463A"/>
    <w:rsid w:val="00104B69"/>
    <w:rsid w:val="001222AA"/>
    <w:rsid w:val="00130FAE"/>
    <w:rsid w:val="00166FA4"/>
    <w:rsid w:val="00177A50"/>
    <w:rsid w:val="001B4097"/>
    <w:rsid w:val="001C2B07"/>
    <w:rsid w:val="001E6502"/>
    <w:rsid w:val="00233563"/>
    <w:rsid w:val="00237B88"/>
    <w:rsid w:val="00245E1B"/>
    <w:rsid w:val="0025159E"/>
    <w:rsid w:val="00267480"/>
    <w:rsid w:val="003063FF"/>
    <w:rsid w:val="00396B70"/>
    <w:rsid w:val="003C46B6"/>
    <w:rsid w:val="00411363"/>
    <w:rsid w:val="00456D81"/>
    <w:rsid w:val="0047060D"/>
    <w:rsid w:val="00536B3E"/>
    <w:rsid w:val="00570EFC"/>
    <w:rsid w:val="00593A62"/>
    <w:rsid w:val="005C1D6E"/>
    <w:rsid w:val="005F7D1A"/>
    <w:rsid w:val="0062208C"/>
    <w:rsid w:val="00622105"/>
    <w:rsid w:val="00631FE6"/>
    <w:rsid w:val="00637BD1"/>
    <w:rsid w:val="006548F4"/>
    <w:rsid w:val="00696FBF"/>
    <w:rsid w:val="006B12F0"/>
    <w:rsid w:val="006E3144"/>
    <w:rsid w:val="00731388"/>
    <w:rsid w:val="0075391A"/>
    <w:rsid w:val="007F299E"/>
    <w:rsid w:val="007F63D4"/>
    <w:rsid w:val="008B288C"/>
    <w:rsid w:val="008C6A19"/>
    <w:rsid w:val="008D69FE"/>
    <w:rsid w:val="008D7ECB"/>
    <w:rsid w:val="008E4675"/>
    <w:rsid w:val="00914C3E"/>
    <w:rsid w:val="00923D1F"/>
    <w:rsid w:val="00983E3F"/>
    <w:rsid w:val="009C2930"/>
    <w:rsid w:val="00A2764A"/>
    <w:rsid w:val="00A44B0A"/>
    <w:rsid w:val="00A61555"/>
    <w:rsid w:val="00A7627A"/>
    <w:rsid w:val="00A908D0"/>
    <w:rsid w:val="00AB597E"/>
    <w:rsid w:val="00AD29F4"/>
    <w:rsid w:val="00AE007E"/>
    <w:rsid w:val="00B7714A"/>
    <w:rsid w:val="00BB39C5"/>
    <w:rsid w:val="00BC7D07"/>
    <w:rsid w:val="00C32722"/>
    <w:rsid w:val="00C35D0E"/>
    <w:rsid w:val="00C73ADF"/>
    <w:rsid w:val="00CD6CD7"/>
    <w:rsid w:val="00D04DAD"/>
    <w:rsid w:val="00D067C7"/>
    <w:rsid w:val="00D11F5E"/>
    <w:rsid w:val="00D411A3"/>
    <w:rsid w:val="00D62FB1"/>
    <w:rsid w:val="00D91ECF"/>
    <w:rsid w:val="00D92D00"/>
    <w:rsid w:val="00E37C10"/>
    <w:rsid w:val="00E43543"/>
    <w:rsid w:val="00E6545C"/>
    <w:rsid w:val="00E70139"/>
    <w:rsid w:val="00E8069B"/>
    <w:rsid w:val="00EC1D3B"/>
    <w:rsid w:val="00ED66C4"/>
    <w:rsid w:val="00EF5D5A"/>
    <w:rsid w:val="00F2066E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6B70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69C28E9E3382FE49AC490D5CEC6067C1">
    <w:name w:val="69C28E9E3382FE49AC490D5CEC6067C1"/>
    <w:rsid w:val="00237B88"/>
    <w:pPr>
      <w:spacing w:after="0" w:line="240" w:lineRule="auto"/>
    </w:pPr>
    <w:rPr>
      <w:sz w:val="24"/>
      <w:szCs w:val="24"/>
      <w:lang w:eastAsia="de-DE"/>
    </w:rPr>
  </w:style>
  <w:style w:type="paragraph" w:customStyle="1" w:styleId="6CECD720C2B981438396742DB95B9AA3">
    <w:name w:val="6CECD720C2B981438396742DB95B9AA3"/>
    <w:rsid w:val="00237B88"/>
    <w:pPr>
      <w:spacing w:after="0" w:line="240" w:lineRule="auto"/>
    </w:pPr>
    <w:rPr>
      <w:sz w:val="24"/>
      <w:szCs w:val="24"/>
      <w:lang w:eastAsia="de-DE"/>
    </w:rPr>
  </w:style>
  <w:style w:type="paragraph" w:customStyle="1" w:styleId="CF46E8F7C1B8F34AB604D232AF6C4BE5">
    <w:name w:val="CF46E8F7C1B8F34AB604D232AF6C4BE5"/>
    <w:rsid w:val="00EC1D3B"/>
    <w:pPr>
      <w:spacing w:after="0" w:line="240" w:lineRule="auto"/>
    </w:pPr>
    <w:rPr>
      <w:sz w:val="24"/>
      <w:szCs w:val="24"/>
      <w:lang w:eastAsia="de-DE"/>
    </w:rPr>
  </w:style>
  <w:style w:type="paragraph" w:customStyle="1" w:styleId="A7ABCF8354C40A41ADA9233ED3EF80E9">
    <w:name w:val="A7ABCF8354C40A41ADA9233ED3EF80E9"/>
    <w:rsid w:val="00D411A3"/>
    <w:pPr>
      <w:spacing w:after="0" w:line="240" w:lineRule="auto"/>
    </w:pPr>
    <w:rPr>
      <w:sz w:val="24"/>
      <w:szCs w:val="24"/>
      <w:lang w:eastAsia="de-DE"/>
    </w:rPr>
  </w:style>
  <w:style w:type="paragraph" w:customStyle="1" w:styleId="283A8184ADA3B041A2FC821F7AD01C8E">
    <w:name w:val="283A8184ADA3B041A2FC821F7AD01C8E"/>
    <w:rsid w:val="00D411A3"/>
    <w:pPr>
      <w:spacing w:after="0" w:line="240" w:lineRule="auto"/>
    </w:pPr>
    <w:rPr>
      <w:sz w:val="24"/>
      <w:szCs w:val="24"/>
      <w:lang w:eastAsia="de-DE"/>
    </w:rPr>
  </w:style>
  <w:style w:type="paragraph" w:customStyle="1" w:styleId="7E97D5ADBE29D740A86DEDE5254E2BCF">
    <w:name w:val="7E97D5ADBE29D740A86DEDE5254E2BCF"/>
    <w:rsid w:val="00D411A3"/>
    <w:pPr>
      <w:spacing w:after="0" w:line="240" w:lineRule="auto"/>
    </w:pPr>
    <w:rPr>
      <w:sz w:val="24"/>
      <w:szCs w:val="24"/>
      <w:lang w:eastAsia="de-DE"/>
    </w:rPr>
  </w:style>
  <w:style w:type="paragraph" w:customStyle="1" w:styleId="5CFC7899E156D842B45BF9850579513B">
    <w:name w:val="5CFC7899E156D842B45BF9850579513B"/>
    <w:rsid w:val="00D411A3"/>
    <w:pPr>
      <w:spacing w:after="0" w:line="240" w:lineRule="auto"/>
    </w:pPr>
    <w:rPr>
      <w:sz w:val="24"/>
      <w:szCs w:val="24"/>
      <w:lang w:eastAsia="de-DE"/>
    </w:rPr>
  </w:style>
  <w:style w:type="paragraph" w:customStyle="1" w:styleId="C4026AA31847F7468D6E6ED5FB1B4492">
    <w:name w:val="C4026AA31847F7468D6E6ED5FB1B4492"/>
    <w:rsid w:val="00D411A3"/>
    <w:pPr>
      <w:spacing w:after="0" w:line="240" w:lineRule="auto"/>
    </w:pPr>
    <w:rPr>
      <w:sz w:val="24"/>
      <w:szCs w:val="24"/>
      <w:lang w:eastAsia="de-DE"/>
    </w:rPr>
  </w:style>
  <w:style w:type="paragraph" w:customStyle="1" w:styleId="CE453A453622324ABEE52AA1BE87947B">
    <w:name w:val="CE453A453622324ABEE52AA1BE87947B"/>
    <w:rsid w:val="00D411A3"/>
    <w:pPr>
      <w:spacing w:after="0" w:line="240" w:lineRule="auto"/>
    </w:pPr>
    <w:rPr>
      <w:sz w:val="24"/>
      <w:szCs w:val="24"/>
      <w:lang w:eastAsia="de-DE"/>
    </w:rPr>
  </w:style>
  <w:style w:type="paragraph" w:customStyle="1" w:styleId="0323A004A92AAD4797B66BEB1A6D0D86">
    <w:name w:val="0323A004A92AAD4797B66BEB1A6D0D86"/>
    <w:rsid w:val="00396B70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4635</Characters>
  <Application>Microsoft Office Word</Application>
  <DocSecurity>0</DocSecurity>
  <Lines>98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Kritische Zwichenbilanz_22_23_20221028</vt:lpstr>
    </vt:vector>
  </TitlesOfParts>
  <Manager/>
  <Company>Fachhochschule Nordwestschweiz</Company>
  <LinksUpToDate>false</LinksUpToDate>
  <CharactersWithSpaces>5331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Kritische Zwischenbilanz_22_23_20221028</dc:title>
  <dc:subject/>
  <dc:creator>Thomas Bühler</dc:creator>
  <cp:keywords/>
  <dc:description/>
  <cp:lastModifiedBy>Monika Augstburger</cp:lastModifiedBy>
  <cp:revision>5</cp:revision>
  <cp:lastPrinted>2017-07-31T09:32:00Z</cp:lastPrinted>
  <dcterms:created xsi:type="dcterms:W3CDTF">2024-04-08T09:12:00Z</dcterms:created>
  <dcterms:modified xsi:type="dcterms:W3CDTF">2024-04-15T14:06:00Z</dcterms:modified>
  <cp:category/>
</cp:coreProperties>
</file>