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6" w:rsidRPr="00BE5882" w:rsidRDefault="00F6481C" w:rsidP="00BE5882">
      <w:pPr>
        <w:pStyle w:val="berschrift1"/>
        <w:numPr>
          <w:ilvl w:val="0"/>
          <w:numId w:val="0"/>
        </w:numPr>
        <w:spacing w:before="0"/>
        <w:rPr>
          <w:rFonts w:ascii="Segoe UI Light" w:hAnsi="Segoe UI Light" w:cs="Segoe UI Light"/>
          <w:sz w:val="32"/>
        </w:rPr>
      </w:pPr>
      <w:bookmarkStart w:id="0" w:name="_GoBack"/>
      <w:bookmarkEnd w:id="0"/>
      <w:r w:rsidRPr="00BE5882">
        <w:rPr>
          <w:rFonts w:ascii="Segoe UI Light" w:hAnsi="Segoe UI Light" w:cs="Segoe UI Light"/>
          <w:sz w:val="32"/>
        </w:rPr>
        <w:t>Planungs</w:t>
      </w:r>
      <w:r w:rsidR="00F0206A" w:rsidRPr="00BE5882">
        <w:rPr>
          <w:rFonts w:ascii="Segoe UI Light" w:hAnsi="Segoe UI Light" w:cs="Segoe UI Light"/>
          <w:sz w:val="32"/>
        </w:rPr>
        <w:t>raster</w:t>
      </w:r>
      <w:r w:rsidRPr="00BE5882">
        <w:rPr>
          <w:rFonts w:ascii="Segoe UI Light" w:hAnsi="Segoe UI Light" w:cs="Segoe UI Light"/>
          <w:sz w:val="32"/>
        </w:rPr>
        <w:t xml:space="preserve"> </w:t>
      </w:r>
      <w:r w:rsidR="006D5E6B" w:rsidRPr="00BE5882">
        <w:rPr>
          <w:rFonts w:ascii="Segoe UI Light" w:hAnsi="Segoe UI Light" w:cs="Segoe UI Light"/>
          <w:sz w:val="32"/>
        </w:rPr>
        <w:t>Lerneinheit</w:t>
      </w:r>
      <w:r w:rsidR="00E20E46" w:rsidRPr="00BE5882">
        <w:rPr>
          <w:rFonts w:ascii="Segoe UI Light" w:hAnsi="Segoe UI Light" w:cs="Segoe UI Light"/>
          <w:sz w:val="32"/>
        </w:rPr>
        <w:t xml:space="preserve"> </w:t>
      </w:r>
    </w:p>
    <w:tbl>
      <w:tblPr>
        <w:tblStyle w:val="Tabellenraster"/>
        <w:tblW w:w="11694" w:type="dxa"/>
        <w:tblLook w:val="04A0" w:firstRow="1" w:lastRow="0" w:firstColumn="1" w:lastColumn="0" w:noHBand="0" w:noVBand="1"/>
      </w:tblPr>
      <w:tblGrid>
        <w:gridCol w:w="1765"/>
        <w:gridCol w:w="4542"/>
        <w:gridCol w:w="2410"/>
        <w:gridCol w:w="2977"/>
      </w:tblGrid>
      <w:tr w:rsidR="006436E3" w:rsidRPr="00BE5882" w:rsidTr="00020D75">
        <w:tc>
          <w:tcPr>
            <w:tcW w:w="1765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Studierende/r</w:t>
            </w:r>
          </w:p>
        </w:tc>
        <w:tc>
          <w:tcPr>
            <w:tcW w:w="4542" w:type="dxa"/>
          </w:tcPr>
          <w:p w:rsidR="006436E3" w:rsidRPr="00BE5882" w:rsidRDefault="006436E3" w:rsidP="00417FD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410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Datum und Zeit</w:t>
            </w:r>
          </w:p>
        </w:tc>
        <w:tc>
          <w:tcPr>
            <w:tcW w:w="2977" w:type="dxa"/>
          </w:tcPr>
          <w:p w:rsidR="006436E3" w:rsidRPr="00BE5882" w:rsidRDefault="006436E3" w:rsidP="00417FD7">
            <w:pPr>
              <w:rPr>
                <w:rFonts w:ascii="Segoe UI Light" w:hAnsi="Segoe UI Light" w:cs="Segoe UI Light"/>
              </w:rPr>
            </w:pPr>
          </w:p>
        </w:tc>
      </w:tr>
      <w:tr w:rsidR="006436E3" w:rsidRPr="00BE5882" w:rsidTr="00020D75">
        <w:tc>
          <w:tcPr>
            <w:tcW w:w="1765" w:type="dxa"/>
          </w:tcPr>
          <w:p w:rsidR="006436E3" w:rsidRPr="00BE5882" w:rsidRDefault="006436E3" w:rsidP="000431E6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Praxislehrperson</w:t>
            </w:r>
          </w:p>
        </w:tc>
        <w:tc>
          <w:tcPr>
            <w:tcW w:w="4542" w:type="dxa"/>
          </w:tcPr>
          <w:p w:rsidR="006436E3" w:rsidRPr="00BE5882" w:rsidRDefault="006436E3" w:rsidP="00417FD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410" w:type="dxa"/>
          </w:tcPr>
          <w:p w:rsidR="006436E3" w:rsidRPr="00BE5882" w:rsidRDefault="006436E3" w:rsidP="00BE5882">
            <w:pPr>
              <w:rPr>
                <w:rFonts w:ascii="Segoe UI Light" w:hAnsi="Segoe UI Light" w:cs="Segoe UI Light"/>
              </w:rPr>
            </w:pPr>
            <w:r w:rsidRPr="00BE5882">
              <w:rPr>
                <w:rFonts w:ascii="Segoe UI Light" w:hAnsi="Segoe UI Light" w:cs="Segoe UI Light"/>
              </w:rPr>
              <w:t>Klassenstufe</w:t>
            </w:r>
            <w:r w:rsidR="00BE5882">
              <w:rPr>
                <w:rFonts w:ascii="Segoe UI Light" w:hAnsi="Segoe UI Light" w:cs="Segoe UI Light"/>
              </w:rPr>
              <w:t>/</w:t>
            </w:r>
            <w:r w:rsidR="007E51F8" w:rsidRPr="00BE5882">
              <w:rPr>
                <w:rFonts w:ascii="Segoe UI Light" w:hAnsi="Segoe UI Light" w:cs="Segoe UI Light"/>
              </w:rPr>
              <w:t>Anzahl SuS</w:t>
            </w:r>
          </w:p>
        </w:tc>
        <w:tc>
          <w:tcPr>
            <w:tcW w:w="2977" w:type="dxa"/>
          </w:tcPr>
          <w:p w:rsidR="006436E3" w:rsidRPr="00BE5882" w:rsidRDefault="006436E3" w:rsidP="00417FD7">
            <w:pPr>
              <w:rPr>
                <w:rFonts w:ascii="Segoe UI Light" w:hAnsi="Segoe UI Light" w:cs="Segoe UI Light"/>
              </w:rPr>
            </w:pPr>
          </w:p>
        </w:tc>
      </w:tr>
    </w:tbl>
    <w:p w:rsidR="00E20E46" w:rsidRDefault="00E20E46">
      <w:pPr>
        <w:rPr>
          <w:rFonts w:ascii="Segoe UI Light" w:hAnsi="Segoe UI Light" w:cs="Segoe UI Light"/>
        </w:rPr>
      </w:pPr>
    </w:p>
    <w:p w:rsidR="0026542B" w:rsidRDefault="0026542B">
      <w:pPr>
        <w:rPr>
          <w:rFonts w:ascii="Segoe UI Light" w:hAnsi="Segoe UI Light" w:cs="Segoe UI Light"/>
        </w:rPr>
      </w:pPr>
    </w:p>
    <w:p w:rsidR="00EB7D69" w:rsidRPr="00EB7D69" w:rsidRDefault="00EB7D69" w:rsidP="00EB7D69">
      <w:pPr>
        <w:widowControl w:val="0"/>
        <w:ind w:left="291" w:hanging="142"/>
        <w:rPr>
          <w:rFonts w:ascii="Courier New" w:hAnsi="Courier New" w:cs="Courier New"/>
          <w:b/>
          <w:sz w:val="20"/>
        </w:rPr>
      </w:pPr>
      <w:r w:rsidRPr="00EB7D69">
        <w:rPr>
          <w:rFonts w:ascii="Segoe UI Light" w:hAnsi="Segoe UI Light" w:cs="Segoe UI Light"/>
          <w:b/>
          <w:noProof/>
        </w:rPr>
        <w:t>In der Unterrichtsumgebung</w:t>
      </w:r>
    </w:p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676FEA" w:rsidRPr="00BE5882" w:rsidTr="00020D75">
        <w:trPr>
          <w:trHeight w:val="983"/>
        </w:trPr>
        <w:tc>
          <w:tcPr>
            <w:tcW w:w="4606" w:type="dxa"/>
            <w:shd w:val="clear" w:color="auto" w:fill="auto"/>
            <w:vAlign w:val="center"/>
          </w:tcPr>
          <w:sdt>
            <w:sdtPr>
              <w:rPr>
                <w:rFonts w:ascii="Segoe UI Light" w:hAnsi="Segoe UI Light" w:cs="Segoe UI Light"/>
                <w:sz w:val="20"/>
              </w:rPr>
              <w:id w:val="-15107519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03971" w:rsidRPr="007B7262" w:rsidRDefault="00F0206A" w:rsidP="009C766D">
                <w:pPr>
                  <w:pStyle w:val="Listenabsatz"/>
                  <w:widowControl w:val="0"/>
                  <w:numPr>
                    <w:ilvl w:val="0"/>
                    <w:numId w:val="27"/>
                  </w:numPr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7B7262">
                  <w:rPr>
                    <w:rFonts w:ascii="Segoe UI Light" w:hAnsi="Segoe UI Light" w:cs="Segoe UI Light"/>
                    <w:sz w:val="20"/>
                  </w:rPr>
                  <w:t xml:space="preserve">Wo steht die Lerneinheit in der gesamten Unterrichtsumgebung, worauf kann aufgebaut werden, wie wird </w:t>
                </w:r>
                <w:r w:rsidR="00712088" w:rsidRPr="007B7262">
                  <w:rPr>
                    <w:rFonts w:ascii="Segoe UI Light" w:hAnsi="Segoe UI Light" w:cs="Segoe UI Light"/>
                    <w:sz w:val="20"/>
                  </w:rPr>
                  <w:t xml:space="preserve">anschliessend </w:t>
                </w:r>
                <w:r w:rsidRPr="007B7262">
                  <w:rPr>
                    <w:rFonts w:ascii="Segoe UI Light" w:hAnsi="Segoe UI Light" w:cs="Segoe UI Light"/>
                    <w:sz w:val="20"/>
                  </w:rPr>
                  <w:t>an die Lerneinheit angeschlossen</w:t>
                </w:r>
                <w:r w:rsidR="00712088" w:rsidRPr="007B7262">
                  <w:rPr>
                    <w:rFonts w:ascii="Segoe UI Light" w:hAnsi="Segoe UI Light" w:cs="Segoe UI Light"/>
                    <w:sz w:val="20"/>
                  </w:rPr>
                  <w:t>?</w:t>
                </w:r>
              </w:p>
              <w:p w:rsidR="00676FEA" w:rsidRPr="007B7262" w:rsidRDefault="00F0206A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7"/>
                  </w:numPr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  <w:szCs w:val="22"/>
                  </w:rPr>
                </w:pPr>
                <w:r w:rsidRPr="007B7262">
                  <w:rPr>
                    <w:rFonts w:ascii="Segoe UI Light" w:hAnsi="Segoe UI Light" w:cs="Segoe UI Light"/>
                    <w:sz w:val="20"/>
                    <w:szCs w:val="22"/>
                  </w:rPr>
                  <w:t>Welche übergeordneten Ziele werden in der Unterrichtsumgebung angestrebt und welchen Beitrag leistet die Lerneinheit dazu</w:t>
                </w:r>
                <w:r w:rsidR="00712088" w:rsidRPr="007B7262">
                  <w:rPr>
                    <w:rFonts w:ascii="Segoe UI Light" w:hAnsi="Segoe UI Light" w:cs="Segoe UI Light"/>
                    <w:sz w:val="20"/>
                    <w:szCs w:val="22"/>
                  </w:rPr>
                  <w:t xml:space="preserve"> (Bezug Lehrplan21)</w:t>
                </w:r>
                <w:r w:rsidRPr="007B7262">
                  <w:rPr>
                    <w:rFonts w:ascii="Segoe UI Light" w:hAnsi="Segoe UI Light" w:cs="Segoe UI Light"/>
                    <w:sz w:val="20"/>
                    <w:szCs w:val="22"/>
                  </w:rPr>
                  <w:t xml:space="preserve">? </w:t>
                </w:r>
              </w:p>
              <w:p w:rsidR="002C5B6D" w:rsidRPr="002C5B6D" w:rsidRDefault="00712088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7"/>
                  </w:numPr>
                  <w:spacing w:line="276" w:lineRule="auto"/>
                  <w:ind w:left="432" w:hanging="283"/>
                  <w:rPr>
                    <w:rFonts w:ascii="Courier New" w:hAnsi="Courier New" w:cs="Courier New"/>
                    <w:sz w:val="20"/>
                  </w:rPr>
                </w:pPr>
                <w:r w:rsidRPr="007B7262">
                  <w:rPr>
                    <w:rFonts w:ascii="Segoe UI Light" w:hAnsi="Segoe UI Light" w:cs="Segoe UI Light"/>
                    <w:sz w:val="20"/>
                    <w:szCs w:val="22"/>
                  </w:rPr>
                  <w:t>…</w:t>
                </w:r>
              </w:p>
            </w:sdtContent>
          </w:sdt>
        </w:tc>
        <w:tc>
          <w:tcPr>
            <w:tcW w:w="9923" w:type="dxa"/>
          </w:tcPr>
          <w:p w:rsidR="00A84278" w:rsidRPr="00A84278" w:rsidRDefault="00A84278" w:rsidP="00417FD7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F67C93" w:rsidRDefault="00F67C93">
      <w:pPr>
        <w:rPr>
          <w:rFonts w:ascii="Segoe UI Light" w:hAnsi="Segoe UI Light" w:cs="Segoe UI Light"/>
        </w:rPr>
      </w:pPr>
    </w:p>
    <w:p w:rsidR="00F67C93" w:rsidRPr="000E47A8" w:rsidRDefault="00F67C93">
      <w:pPr>
        <w:rPr>
          <w:rFonts w:ascii="Segoe UI Light" w:hAnsi="Segoe UI Light" w:cs="Segoe UI Light"/>
        </w:rPr>
      </w:pPr>
    </w:p>
    <w:p w:rsidR="00EB7D69" w:rsidRDefault="00EB7D69" w:rsidP="00EB7D69">
      <w:pPr>
        <w:widowControl w:val="0"/>
        <w:ind w:left="291" w:hanging="142"/>
        <w:rPr>
          <w:rFonts w:ascii="Courier New" w:hAnsi="Courier New" w:cs="Courier New"/>
          <w:b/>
          <w:sz w:val="20"/>
        </w:rPr>
      </w:pPr>
      <w:r w:rsidRPr="00EB7D69">
        <w:rPr>
          <w:rFonts w:ascii="Segoe UI Light" w:hAnsi="Segoe UI Light" w:cs="Segoe UI Light"/>
          <w:b/>
          <w:noProof/>
        </w:rPr>
        <w:t>In den Unterrichtstag</w:t>
      </w:r>
    </w:p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F67C93" w:rsidRPr="00BE5882" w:rsidTr="0088612B">
        <w:trPr>
          <w:trHeight w:val="1268"/>
        </w:trPr>
        <w:tc>
          <w:tcPr>
            <w:tcW w:w="4606" w:type="dxa"/>
            <w:shd w:val="clear" w:color="auto" w:fill="auto"/>
            <w:vAlign w:val="center"/>
          </w:tcPr>
          <w:sdt>
            <w:sdtPr>
              <w:rPr>
                <w:rFonts w:ascii="Segoe UI Light" w:hAnsi="Segoe UI Light" w:cs="Segoe UI Light"/>
                <w:sz w:val="20"/>
              </w:rPr>
              <w:id w:val="-17594346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67C93" w:rsidRPr="00BE5882" w:rsidRDefault="00F67C93" w:rsidP="0088612B">
                <w:pPr>
                  <w:pStyle w:val="Listenabsatz"/>
                  <w:keepNext w:val="0"/>
                  <w:widowControl w:val="0"/>
                  <w:numPr>
                    <w:ilvl w:val="0"/>
                    <w:numId w:val="32"/>
                  </w:numPr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  <w:szCs w:val="22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  <w:szCs w:val="22"/>
                  </w:rPr>
                  <w:t>Wo steht die Lerneinheit im Unterricht(halb)tag, welche Aktivität(en) finden vorher, welche nachher statt? Inwiefern ist die Rhythmisierung stimmig?</w:t>
                </w:r>
              </w:p>
            </w:sdtContent>
          </w:sdt>
          <w:p w:rsidR="00F67C93" w:rsidRPr="00BE5882" w:rsidRDefault="00F67C93" w:rsidP="0088612B">
            <w:pPr>
              <w:pStyle w:val="Listenabsatz"/>
              <w:keepNext w:val="0"/>
              <w:widowControl w:val="0"/>
              <w:numPr>
                <w:ilvl w:val="0"/>
                <w:numId w:val="32"/>
              </w:numPr>
              <w:ind w:left="432" w:hanging="283"/>
              <w:rPr>
                <w:rFonts w:ascii="Segoe UI Light" w:hAnsi="Segoe UI Light" w:cs="Segoe UI Light"/>
                <w:sz w:val="20"/>
                <w:szCs w:val="22"/>
              </w:rPr>
            </w:pPr>
            <w:r w:rsidRPr="00BE5882">
              <w:rPr>
                <w:rFonts w:ascii="Segoe UI Light" w:hAnsi="Segoe UI Light" w:cs="Segoe UI Light"/>
                <w:sz w:val="20"/>
                <w:szCs w:val="22"/>
              </w:rPr>
              <w:t>…</w:t>
            </w:r>
          </w:p>
        </w:tc>
        <w:tc>
          <w:tcPr>
            <w:tcW w:w="9923" w:type="dxa"/>
          </w:tcPr>
          <w:p w:rsidR="00F67C93" w:rsidRPr="00BE5882" w:rsidRDefault="00F67C93" w:rsidP="00EB7D69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4B5939" w:rsidRDefault="004B5939">
      <w:pPr>
        <w:rPr>
          <w:rFonts w:ascii="Segoe UI Light" w:hAnsi="Segoe UI Light" w:cs="Segoe UI Light"/>
        </w:rPr>
      </w:pPr>
    </w:p>
    <w:p w:rsidR="001260DD" w:rsidRDefault="001260DD">
      <w:pPr>
        <w:rPr>
          <w:rFonts w:ascii="Segoe UI Light" w:hAnsi="Segoe UI Light" w:cs="Segoe UI Light"/>
        </w:rPr>
      </w:pPr>
    </w:p>
    <w:p w:rsidR="001260DD" w:rsidRPr="00EB7D69" w:rsidRDefault="000A35FA" w:rsidP="00EB7D69">
      <w:pPr>
        <w:ind w:left="147"/>
        <w:rPr>
          <w:rFonts w:ascii="Segoe UI Light" w:hAnsi="Segoe UI Light" w:cs="Segoe UI Light"/>
          <w:b/>
        </w:rPr>
      </w:pPr>
      <w:r w:rsidRPr="00EB7D69">
        <w:rPr>
          <w:rFonts w:ascii="Segoe UI Light" w:hAnsi="Segoe UI Light" w:cs="Segoe UI Light"/>
          <w:b/>
        </w:rPr>
        <w:t>Ziele dieser Lerneinheit</w:t>
      </w:r>
    </w:p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0431E6" w:rsidRPr="00BE5882" w:rsidTr="00020D75">
        <w:trPr>
          <w:trHeight w:val="1310"/>
        </w:trPr>
        <w:tc>
          <w:tcPr>
            <w:tcW w:w="4606" w:type="dxa"/>
            <w:shd w:val="clear" w:color="auto" w:fill="auto"/>
            <w:vAlign w:val="center"/>
          </w:tcPr>
          <w:sdt>
            <w:sdtPr>
              <w:rPr>
                <w:rFonts w:ascii="Segoe UI Light" w:hAnsi="Segoe UI Light" w:cs="Segoe UI Light"/>
                <w:sz w:val="20"/>
              </w:rPr>
              <w:id w:val="4136752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712088" w:rsidRPr="00342472" w:rsidRDefault="00712088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342472">
                  <w:rPr>
                    <w:rFonts w:ascii="Segoe UI Light" w:hAnsi="Segoe UI Light" w:cs="Segoe UI Light"/>
                    <w:sz w:val="20"/>
                  </w:rPr>
                  <w:t>Was möchte ich mit den Kindern erreichen?</w:t>
                </w:r>
              </w:p>
              <w:p w:rsidR="00C01E98" w:rsidRPr="00342472" w:rsidRDefault="00C01E98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342472">
                  <w:rPr>
                    <w:rFonts w:ascii="Segoe UI Light" w:hAnsi="Segoe UI Light" w:cs="Segoe UI Light"/>
                    <w:sz w:val="20"/>
                  </w:rPr>
                  <w:t xml:space="preserve">Was sollen die SuS am Ende der Lerneinheit mehr wissen/ besser können/ erfahren haben? </w:t>
                </w:r>
              </w:p>
              <w:p w:rsidR="00FD4B33" w:rsidRPr="00342472" w:rsidRDefault="00C01E98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342472">
                  <w:rPr>
                    <w:rFonts w:ascii="Segoe UI Light" w:hAnsi="Segoe UI Light" w:cs="Segoe UI Light"/>
                    <w:sz w:val="20"/>
                  </w:rPr>
                  <w:t>Woran soll dies ersichtlich werden?</w:t>
                </w:r>
              </w:p>
              <w:p w:rsidR="00712088" w:rsidRPr="00BE5882" w:rsidRDefault="00712088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342472">
                  <w:rPr>
                    <w:rFonts w:ascii="Segoe UI Light" w:hAnsi="Segoe UI Light" w:cs="Segoe UI Light"/>
                    <w:sz w:val="20"/>
                  </w:rPr>
                  <w:t>…</w:t>
                </w:r>
              </w:p>
            </w:sdtContent>
          </w:sdt>
        </w:tc>
        <w:tc>
          <w:tcPr>
            <w:tcW w:w="9923" w:type="dxa"/>
          </w:tcPr>
          <w:p w:rsidR="005468CA" w:rsidRPr="00BE5882" w:rsidRDefault="005468C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9C766D" w:rsidRPr="000E47A8" w:rsidRDefault="009C766D">
      <w:pPr>
        <w:rPr>
          <w:rFonts w:ascii="Segoe UI Light" w:hAnsi="Segoe UI Light" w:cs="Segoe UI Light"/>
        </w:rPr>
      </w:pPr>
    </w:p>
    <w:p w:rsidR="009C766D" w:rsidRPr="000E47A8" w:rsidRDefault="009C766D">
      <w:pPr>
        <w:rPr>
          <w:rFonts w:ascii="Segoe UI Light" w:hAnsi="Segoe UI Light" w:cs="Segoe UI Light"/>
        </w:rPr>
      </w:pPr>
    </w:p>
    <w:p w:rsidR="009C766D" w:rsidRPr="00EB7D69" w:rsidRDefault="000A35FA" w:rsidP="00EB7D69">
      <w:pPr>
        <w:ind w:left="147"/>
        <w:rPr>
          <w:rFonts w:ascii="Segoe UI Light" w:hAnsi="Segoe UI Light" w:cs="Segoe UI Light"/>
          <w:b/>
        </w:rPr>
      </w:pPr>
      <w:r w:rsidRPr="00EB7D69">
        <w:rPr>
          <w:rFonts w:ascii="Segoe UI Light" w:hAnsi="Segoe UI Light" w:cs="Segoe UI Light"/>
          <w:b/>
        </w:rPr>
        <w:t>Bedingungen dieser Lerneinheit</w:t>
      </w:r>
    </w:p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6436E3" w:rsidRPr="00BE5882" w:rsidTr="00020D75">
        <w:trPr>
          <w:trHeight w:val="1445"/>
        </w:trPr>
        <w:tc>
          <w:tcPr>
            <w:tcW w:w="4606" w:type="dxa"/>
            <w:shd w:val="clear" w:color="auto" w:fill="auto"/>
            <w:vAlign w:val="center"/>
          </w:tcPr>
          <w:sdt>
            <w:sdtPr>
              <w:rPr>
                <w:rFonts w:ascii="Segoe UI Light" w:hAnsi="Segoe UI Light" w:cs="Segoe UI Light"/>
                <w:sz w:val="20"/>
              </w:rPr>
              <w:id w:val="-5254905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53599" w:rsidRPr="00BE5882" w:rsidRDefault="00F53599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</w:rPr>
                  <w:t xml:space="preserve">Unter welchen konkreten Bedingungen findet die Lerneinheit statt? Inwiefern können diese das Lernen (den Lernerfolg) beeinflussen? </w:t>
                </w:r>
              </w:p>
              <w:p w:rsidR="00FD4B33" w:rsidRPr="00BE5882" w:rsidRDefault="00F53599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</w:rPr>
                  <w:t>Welches Vorwissen bringen die Lernenden mit? Inwiefern werden diese (unterschiedlichen) Lernvoraussetzungen in der Lerneinheit berücksichtigt?</w:t>
                </w:r>
              </w:p>
              <w:p w:rsidR="00712088" w:rsidRPr="00BE5882" w:rsidRDefault="00712088" w:rsidP="009C766D">
                <w:pPr>
                  <w:pStyle w:val="Listenabsatz"/>
                  <w:keepNext w:val="0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</w:rPr>
                  <w:t>…</w:t>
                </w:r>
              </w:p>
            </w:sdtContent>
          </w:sdt>
        </w:tc>
        <w:tc>
          <w:tcPr>
            <w:tcW w:w="9923" w:type="dxa"/>
          </w:tcPr>
          <w:p w:rsidR="005468CA" w:rsidRPr="00BE5882" w:rsidRDefault="005468CA" w:rsidP="00232C3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2C5A07" w:rsidRPr="000E47A8" w:rsidRDefault="002C5A07">
      <w:pPr>
        <w:rPr>
          <w:rFonts w:ascii="Segoe UI Light" w:hAnsi="Segoe UI Light" w:cs="Segoe UI Light"/>
        </w:rPr>
      </w:pPr>
    </w:p>
    <w:p w:rsidR="00020D75" w:rsidRPr="000E47A8" w:rsidRDefault="00020D75">
      <w:pPr>
        <w:rPr>
          <w:rFonts w:ascii="Segoe UI Light" w:hAnsi="Segoe UI Light" w:cs="Segoe UI Light"/>
        </w:rPr>
      </w:pPr>
    </w:p>
    <w:p w:rsidR="00020D75" w:rsidRPr="000E47A8" w:rsidRDefault="000A35FA" w:rsidP="000E47A8">
      <w:pPr>
        <w:ind w:left="147"/>
        <w:rPr>
          <w:rFonts w:ascii="Segoe UI Light" w:hAnsi="Segoe UI Light" w:cs="Segoe UI Light"/>
          <w:b/>
        </w:rPr>
      </w:pPr>
      <w:r w:rsidRPr="000E47A8">
        <w:rPr>
          <w:rFonts w:ascii="Segoe UI Light" w:hAnsi="Segoe UI Light" w:cs="Segoe UI Light"/>
          <w:b/>
        </w:rPr>
        <w:t>Lernschritte und ihre Herausforderungen</w:t>
      </w:r>
    </w:p>
    <w:tbl>
      <w:tblPr>
        <w:tblStyle w:val="Tabellenraster"/>
        <w:tblW w:w="14529" w:type="dxa"/>
        <w:tblLook w:val="04A0" w:firstRow="1" w:lastRow="0" w:firstColumn="1" w:lastColumn="0" w:noHBand="0" w:noVBand="1"/>
      </w:tblPr>
      <w:tblGrid>
        <w:gridCol w:w="4606"/>
        <w:gridCol w:w="9923"/>
      </w:tblGrid>
      <w:tr w:rsidR="00A86C74" w:rsidRPr="00BE5882" w:rsidTr="00020D75">
        <w:trPr>
          <w:trHeight w:val="1445"/>
        </w:trPr>
        <w:tc>
          <w:tcPr>
            <w:tcW w:w="4606" w:type="dxa"/>
            <w:shd w:val="clear" w:color="auto" w:fill="auto"/>
            <w:vAlign w:val="center"/>
          </w:tcPr>
          <w:sdt>
            <w:sdtPr>
              <w:rPr>
                <w:rFonts w:ascii="Segoe UI Light" w:hAnsi="Segoe UI Light" w:cs="Segoe UI Light"/>
                <w:sz w:val="20"/>
              </w:rPr>
              <w:id w:val="-5681895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86C74" w:rsidRPr="00BE5882" w:rsidRDefault="00A86C74" w:rsidP="009C766D">
                <w:pPr>
                  <w:pStyle w:val="Listenabsatz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</w:rPr>
                  <w:t xml:space="preserve">Welches ist der aktuelle Lernschritt innerhalb des Themas? </w:t>
                </w:r>
              </w:p>
              <w:p w:rsidR="00A86C74" w:rsidRPr="00BE5882" w:rsidRDefault="00A86C74" w:rsidP="009C766D">
                <w:pPr>
                  <w:pStyle w:val="Listenabsatz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</w:rPr>
                  <w:t xml:space="preserve">Welche Konzepte / Grundvorstellungen etc. lassen sich daran erwerben? Welche </w:t>
                </w:r>
                <w:r w:rsidR="00B72CDA" w:rsidRPr="00BE5882">
                  <w:rPr>
                    <w:rFonts w:ascii="Segoe UI Light" w:hAnsi="Segoe UI Light" w:cs="Segoe UI Light"/>
                    <w:sz w:val="20"/>
                  </w:rPr>
                  <w:t>Herausforderungen</w:t>
                </w:r>
                <w:r w:rsidRPr="00BE5882">
                  <w:rPr>
                    <w:rFonts w:ascii="Segoe UI Light" w:hAnsi="Segoe UI Light" w:cs="Segoe UI Light"/>
                    <w:sz w:val="20"/>
                  </w:rPr>
                  <w:t xml:space="preserve"> beim Konzeptaufbau sind denkbar?</w:t>
                </w:r>
              </w:p>
              <w:p w:rsidR="00A86C74" w:rsidRPr="00BE5882" w:rsidRDefault="00A86C74" w:rsidP="009C766D">
                <w:pPr>
                  <w:pStyle w:val="Listenabsatz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</w:rPr>
                  <w:t>Welcher Kontext und welche Aufgabenformate sind passend, um das Thema zu entwickeln?</w:t>
                </w:r>
              </w:p>
              <w:p w:rsidR="00712088" w:rsidRPr="00BE5882" w:rsidRDefault="00712088" w:rsidP="009C766D">
                <w:pPr>
                  <w:pStyle w:val="Listenabsatz"/>
                  <w:widowControl w:val="0"/>
                  <w:numPr>
                    <w:ilvl w:val="0"/>
                    <w:numId w:val="28"/>
                  </w:numPr>
                  <w:tabs>
                    <w:tab w:val="left" w:pos="1540"/>
                  </w:tabs>
                  <w:spacing w:line="276" w:lineRule="auto"/>
                  <w:ind w:left="432" w:hanging="283"/>
                  <w:rPr>
                    <w:rFonts w:ascii="Segoe UI Light" w:hAnsi="Segoe UI Light" w:cs="Segoe UI Light"/>
                    <w:sz w:val="20"/>
                  </w:rPr>
                </w:pPr>
                <w:r w:rsidRPr="00BE5882">
                  <w:rPr>
                    <w:rFonts w:ascii="Segoe UI Light" w:hAnsi="Segoe UI Light" w:cs="Segoe UI Light"/>
                    <w:sz w:val="20"/>
                  </w:rPr>
                  <w:t>…</w:t>
                </w:r>
              </w:p>
            </w:sdtContent>
          </w:sdt>
          <w:p w:rsidR="00A86C74" w:rsidRPr="00BE5882" w:rsidRDefault="00A86C74" w:rsidP="00A86C7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9923" w:type="dxa"/>
          </w:tcPr>
          <w:p w:rsidR="00A86C74" w:rsidRPr="00BE5882" w:rsidRDefault="00A86C74" w:rsidP="009D0FB0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</w:tr>
    </w:tbl>
    <w:p w:rsidR="00A86C74" w:rsidRPr="000E47A8" w:rsidRDefault="00A86C74" w:rsidP="00A86C74">
      <w:pPr>
        <w:rPr>
          <w:rFonts w:ascii="Segoe UI Light" w:hAnsi="Segoe UI Light" w:cs="Segoe UI Light"/>
        </w:rPr>
      </w:pPr>
    </w:p>
    <w:p w:rsidR="00761267" w:rsidRPr="000E47A8" w:rsidRDefault="00761267">
      <w:pPr>
        <w:rPr>
          <w:rFonts w:ascii="Segoe UI Light" w:hAnsi="Segoe UI Light" w:cs="Segoe UI Light"/>
        </w:rPr>
      </w:pPr>
    </w:p>
    <w:p w:rsidR="000E47A8" w:rsidRDefault="000E47A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:rsidR="00FA6A06" w:rsidRPr="000E47A8" w:rsidRDefault="000A35FA" w:rsidP="000E47A8">
      <w:pPr>
        <w:ind w:left="147"/>
        <w:rPr>
          <w:rFonts w:ascii="Segoe UI Light" w:hAnsi="Segoe UI Light" w:cs="Segoe UI Light"/>
          <w:b/>
        </w:rPr>
      </w:pPr>
      <w:r w:rsidRPr="000E47A8">
        <w:rPr>
          <w:rFonts w:ascii="Segoe UI Light" w:hAnsi="Segoe UI Light" w:cs="Segoe UI Light"/>
          <w:b/>
        </w:rPr>
        <w:lastRenderedPageBreak/>
        <w:t>Angestrebter Verlauf</w:t>
      </w:r>
    </w:p>
    <w:tbl>
      <w:tblPr>
        <w:tblStyle w:val="Tabellenraster"/>
        <w:tblpPr w:leftFromText="141" w:rightFromText="141" w:vertAnchor="page" w:horzAnchor="margin" w:tblpX="127" w:tblpY="2477"/>
        <w:tblW w:w="14654" w:type="dxa"/>
        <w:tblInd w:w="0" w:type="dxa"/>
        <w:tblLook w:val="04A0" w:firstRow="1" w:lastRow="0" w:firstColumn="1" w:lastColumn="0" w:noHBand="0" w:noVBand="1"/>
      </w:tblPr>
      <w:tblGrid>
        <w:gridCol w:w="2148"/>
        <w:gridCol w:w="9177"/>
        <w:gridCol w:w="851"/>
        <w:gridCol w:w="1559"/>
        <w:gridCol w:w="919"/>
      </w:tblGrid>
      <w:tr w:rsidR="00F0206A" w:rsidRPr="00BE5882" w:rsidTr="002B6769">
        <w:trPr>
          <w:trHeight w:val="634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Phase</w:t>
            </w:r>
          </w:p>
        </w:tc>
        <w:tc>
          <w:tcPr>
            <w:tcW w:w="9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FA6A06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Planungsüberlegungen und -entscheidungen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2B6769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Sozialform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2B6769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Organisation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06A" w:rsidRPr="00BE5882" w:rsidRDefault="00F0206A" w:rsidP="002B6769">
            <w:pPr>
              <w:keepNext w:val="0"/>
              <w:widowControl w:val="0"/>
              <w:jc w:val="center"/>
              <w:rPr>
                <w:rFonts w:ascii="Segoe UI Light" w:hAnsi="Segoe UI Light" w:cs="Segoe UI Light"/>
                <w:b/>
              </w:rPr>
            </w:pPr>
            <w:r w:rsidRPr="00BE5882">
              <w:rPr>
                <w:rFonts w:ascii="Segoe UI Light" w:hAnsi="Segoe UI Light" w:cs="Segoe UI Light"/>
                <w:b/>
              </w:rPr>
              <w:t>Zeitbedarf</w:t>
            </w:r>
          </w:p>
        </w:tc>
      </w:tr>
      <w:tr w:rsidR="00F0206A" w:rsidRPr="00BE5882" w:rsidTr="00A54598">
        <w:trPr>
          <w:trHeight w:val="490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</w:tcPr>
          <w:sdt>
            <w:sdtPr>
              <w:rPr>
                <w:rFonts w:ascii="Segoe UI Light" w:hAnsi="Segoe UI Light" w:cs="Segoe UI Light"/>
                <w:b/>
              </w:rPr>
              <w:id w:val="-9471547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0206A" w:rsidRPr="00BE5882" w:rsidRDefault="00F0206A" w:rsidP="00FA6A06">
                <w:pPr>
                  <w:keepNext w:val="0"/>
                  <w:widowControl w:val="0"/>
                  <w:jc w:val="center"/>
                  <w:rPr>
                    <w:rFonts w:ascii="Segoe UI Light" w:hAnsi="Segoe UI Light" w:cs="Segoe UI Light"/>
                    <w:b/>
                  </w:rPr>
                </w:pPr>
                <w:r w:rsidRPr="00BE5882">
                  <w:rPr>
                    <w:rFonts w:ascii="Segoe UI Light" w:hAnsi="Segoe UI Light" w:cs="Segoe UI Light"/>
                    <w:b/>
                  </w:rPr>
                  <w:t>Einsteigen</w:t>
                </w:r>
              </w:p>
            </w:sdtContent>
          </w:sdt>
          <w:sdt>
            <w:sdtPr>
              <w:rPr>
                <w:rFonts w:ascii="Segoe UI Light" w:hAnsi="Segoe UI Light" w:cs="Segoe UI Light"/>
                <w:sz w:val="20"/>
              </w:rPr>
              <w:id w:val="-10580164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5"/>
                  </w:numPr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Wie sammle/fokussiere ich die Kinder mit Blick auf den Lerngegenstand?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5"/>
                  </w:numPr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Wie komme ich «zur Sache»?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5"/>
                  </w:numPr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…</w:t>
                </w:r>
              </w:p>
            </w:sdtContent>
          </w:sdt>
          <w:p w:rsidR="00F0206A" w:rsidRPr="00BE5882" w:rsidRDefault="00F0206A" w:rsidP="00FA6A06">
            <w:pPr>
              <w:pStyle w:val="Listenabsatz"/>
              <w:keepNext w:val="0"/>
              <w:widowControl w:val="0"/>
              <w:numPr>
                <w:ilvl w:val="0"/>
                <w:numId w:val="0"/>
              </w:numPr>
              <w:ind w:left="720"/>
              <w:rPr>
                <w:rFonts w:ascii="Segoe UI Light" w:hAnsi="Segoe UI Light" w:cs="Segoe UI Light"/>
              </w:rPr>
            </w:pPr>
          </w:p>
        </w:tc>
        <w:tc>
          <w:tcPr>
            <w:tcW w:w="9177" w:type="dxa"/>
            <w:tcBorders>
              <w:top w:val="single" w:sz="12" w:space="0" w:color="auto"/>
              <w:right w:val="single" w:sz="12" w:space="0" w:color="auto"/>
            </w:tcBorders>
          </w:tcPr>
          <w:p w:rsidR="00A54598" w:rsidRPr="00BE5882" w:rsidRDefault="00A54598" w:rsidP="00EB7D69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F0206A" w:rsidRPr="00BE5882" w:rsidTr="00A54598">
        <w:trPr>
          <w:trHeight w:val="4542"/>
        </w:trPr>
        <w:tc>
          <w:tcPr>
            <w:tcW w:w="2148" w:type="dxa"/>
            <w:tcBorders>
              <w:left w:val="single" w:sz="12" w:space="0" w:color="auto"/>
            </w:tcBorders>
          </w:tcPr>
          <w:sdt>
            <w:sdtPr>
              <w:rPr>
                <w:rFonts w:ascii="Segoe UI Light" w:hAnsi="Segoe UI Light" w:cs="Segoe UI Light"/>
                <w:b/>
              </w:rPr>
              <w:id w:val="177774942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</w:rPr>
            </w:sdtEndPr>
            <w:sdtContent>
              <w:p w:rsidR="00F0206A" w:rsidRPr="00BE5882" w:rsidRDefault="00F0206A" w:rsidP="00FA6A06">
                <w:pPr>
                  <w:keepNext w:val="0"/>
                  <w:widowControl w:val="0"/>
                  <w:jc w:val="center"/>
                  <w:rPr>
                    <w:rFonts w:ascii="Segoe UI Light" w:hAnsi="Segoe UI Light" w:cs="Segoe UI Light"/>
                    <w:b/>
                  </w:rPr>
                </w:pPr>
                <w:r w:rsidRPr="00BE5882">
                  <w:rPr>
                    <w:rFonts w:ascii="Segoe UI Light" w:hAnsi="Segoe UI Light" w:cs="Segoe UI Light"/>
                    <w:b/>
                  </w:rPr>
                  <w:t>«Arbeiten»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5"/>
                  </w:numPr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Was tun bzw. woran arbeiten die Kinder?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5"/>
                  </w:numPr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 xml:space="preserve">Wie unterstütze ich den (individuellen) Lernprozess der Kinder?     </w:t>
                </w:r>
                <w:r w:rsidR="00B72CDA" w:rsidRPr="00A60AF4">
                  <w:rPr>
                    <w:rFonts w:ascii="Segoe UI Light" w:hAnsi="Segoe UI Light" w:cs="Segoe UI Light"/>
                    <w:sz w:val="20"/>
                  </w:rPr>
                  <w:t>(</w:t>
                </w:r>
                <w:r w:rsidR="00B72CDA" w:rsidRPr="00A60AF4">
                  <w:rPr>
                    <w:rFonts w:ascii="Segoe UI Light" w:hAnsi="Segoe UI Light" w:cs="Segoe UI Light"/>
                    <w:sz w:val="20"/>
                  </w:rPr>
                  <w:sym w:font="Wingdings" w:char="F0E0"/>
                </w:r>
                <w:r w:rsidR="00B72CDA" w:rsidRPr="00A60AF4">
                  <w:rPr>
                    <w:rFonts w:ascii="Segoe UI Light" w:hAnsi="Segoe UI Light" w:cs="Segoe UI Light"/>
                    <w:sz w:val="20"/>
                  </w:rPr>
                  <w:t xml:space="preserve"> </w:t>
                </w:r>
                <w:r w:rsidRPr="00A60AF4">
                  <w:rPr>
                    <w:rFonts w:ascii="Segoe UI Light" w:hAnsi="Segoe UI Light" w:cs="Segoe UI Light"/>
                    <w:sz w:val="20"/>
                  </w:rPr>
                  <w:t>Differenzierung?)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5"/>
                  </w:numPr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Wie gestalte ich die "Arbeitsphase" methodisch?</w:t>
                </w:r>
              </w:p>
            </w:sdtContent>
          </w:sdt>
          <w:p w:rsidR="00F0206A" w:rsidRPr="00FA6A06" w:rsidRDefault="00712088" w:rsidP="00FA6A06">
            <w:pPr>
              <w:pStyle w:val="Listenabsatz"/>
              <w:keepNext w:val="0"/>
              <w:widowControl w:val="0"/>
              <w:numPr>
                <w:ilvl w:val="0"/>
                <w:numId w:val="35"/>
              </w:numPr>
              <w:rPr>
                <w:rFonts w:ascii="Segoe UI Light" w:hAnsi="Segoe UI Light" w:cs="Segoe UI Light"/>
                <w:sz w:val="20"/>
              </w:rPr>
            </w:pPr>
            <w:r w:rsidRPr="00A60AF4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9177" w:type="dxa"/>
            <w:tcBorders>
              <w:right w:val="single" w:sz="12" w:space="0" w:color="auto"/>
            </w:tcBorders>
          </w:tcPr>
          <w:p w:rsidR="00A54598" w:rsidRPr="00BE5882" w:rsidRDefault="00A54598" w:rsidP="00A54598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F0206A" w:rsidRPr="00BE5882" w:rsidTr="00A54598">
        <w:trPr>
          <w:trHeight w:val="1547"/>
        </w:trPr>
        <w:tc>
          <w:tcPr>
            <w:tcW w:w="2148" w:type="dxa"/>
            <w:tcBorders>
              <w:left w:val="single" w:sz="12" w:space="0" w:color="auto"/>
            </w:tcBorders>
          </w:tcPr>
          <w:sdt>
            <w:sdtPr>
              <w:rPr>
                <w:rFonts w:ascii="Segoe UI Light" w:hAnsi="Segoe UI Light" w:cs="Segoe UI Light"/>
                <w:b/>
              </w:rPr>
              <w:id w:val="-13648886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</w:rPr>
            </w:sdtEndPr>
            <w:sdtContent>
              <w:p w:rsidR="00F0206A" w:rsidRPr="00BE5882" w:rsidRDefault="00F0206A" w:rsidP="00FA6A06">
                <w:pPr>
                  <w:keepNext w:val="0"/>
                  <w:widowControl w:val="0"/>
                  <w:jc w:val="center"/>
                  <w:rPr>
                    <w:rFonts w:ascii="Segoe UI Light" w:hAnsi="Segoe UI Light" w:cs="Segoe UI Light"/>
                    <w:b/>
                  </w:rPr>
                </w:pPr>
                <w:r w:rsidRPr="00BE5882">
                  <w:rPr>
                    <w:rFonts w:ascii="Segoe UI Light" w:hAnsi="Segoe UI Light" w:cs="Segoe UI Light"/>
                    <w:b/>
                  </w:rPr>
                  <w:t>Abschliessen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1"/>
                  </w:numPr>
                  <w:ind w:left="284" w:hanging="218"/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Was ist ein gelungener Abschluss für alle Kinder?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1"/>
                  </w:numPr>
                  <w:ind w:left="284" w:hanging="218"/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Wie mache ich die Produkte / Ideen / Lösungen etc. für alle Kinder sichtbar?</w:t>
                </w:r>
              </w:p>
              <w:p w:rsidR="00712088" w:rsidRPr="00A60AF4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1"/>
                  </w:numPr>
                  <w:ind w:left="284" w:hanging="218"/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…</w:t>
                </w:r>
              </w:p>
            </w:sdtContent>
          </w:sdt>
          <w:p w:rsidR="00F0206A" w:rsidRPr="00BE5882" w:rsidRDefault="00F0206A" w:rsidP="00FA6A06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  <w:tc>
          <w:tcPr>
            <w:tcW w:w="9177" w:type="dxa"/>
            <w:tcBorders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F0206A" w:rsidRPr="00BE5882" w:rsidTr="00A54598">
        <w:trPr>
          <w:trHeight w:val="1547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rPr>
                <w:rFonts w:ascii="Segoe UI Light" w:hAnsi="Segoe UI Light" w:cs="Segoe UI Light"/>
                <w:sz w:val="20"/>
              </w:rPr>
              <w:id w:val="-5064360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0206A" w:rsidRPr="00A60AF4" w:rsidRDefault="00F0206A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1"/>
                  </w:numPr>
                  <w:ind w:left="284" w:hanging="218"/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Was wird in</w:t>
                </w:r>
                <w:r w:rsidR="00B72CDA" w:rsidRPr="00A60AF4">
                  <w:rPr>
                    <w:rFonts w:ascii="Segoe UI Light" w:hAnsi="Segoe UI Light" w:cs="Segoe UI Light"/>
                    <w:sz w:val="20"/>
                  </w:rPr>
                  <w:t xml:space="preserve"> die</w:t>
                </w:r>
                <w:r w:rsidRPr="00A60AF4">
                  <w:rPr>
                    <w:rFonts w:ascii="Segoe UI Light" w:hAnsi="Segoe UI Light" w:cs="Segoe UI Light"/>
                    <w:sz w:val="20"/>
                  </w:rPr>
                  <w:t xml:space="preserve"> nächste Lerneinheit übernommen? </w:t>
                </w:r>
              </w:p>
              <w:p w:rsidR="00F0206A" w:rsidRPr="00A60AF4" w:rsidRDefault="00F0206A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1"/>
                  </w:numPr>
                  <w:ind w:left="284" w:hanging="218"/>
                  <w:rPr>
                    <w:rFonts w:ascii="Segoe UI Light" w:hAnsi="Segoe UI Light" w:cs="Segoe UI Light"/>
                    <w:sz w:val="20"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Woran kann weitergearbeitet werden?</w:t>
                </w:r>
              </w:p>
              <w:p w:rsidR="00712088" w:rsidRPr="00BE5882" w:rsidRDefault="00712088" w:rsidP="00FA6A06">
                <w:pPr>
                  <w:pStyle w:val="Listenabsatz"/>
                  <w:keepNext w:val="0"/>
                  <w:widowControl w:val="0"/>
                  <w:numPr>
                    <w:ilvl w:val="0"/>
                    <w:numId w:val="31"/>
                  </w:numPr>
                  <w:ind w:left="284" w:hanging="218"/>
                  <w:rPr>
                    <w:rFonts w:ascii="Segoe UI Light" w:hAnsi="Segoe UI Light" w:cs="Segoe UI Light"/>
                    <w:b/>
                  </w:rPr>
                </w:pPr>
                <w:r w:rsidRPr="00A60AF4">
                  <w:rPr>
                    <w:rFonts w:ascii="Segoe UI Light" w:hAnsi="Segoe UI Light" w:cs="Segoe UI Light"/>
                    <w:sz w:val="20"/>
                  </w:rPr>
                  <w:t>…</w:t>
                </w:r>
              </w:p>
            </w:sdtContent>
          </w:sdt>
        </w:tc>
        <w:tc>
          <w:tcPr>
            <w:tcW w:w="9177" w:type="dxa"/>
            <w:tcBorders>
              <w:bottom w:val="single" w:sz="12" w:space="0" w:color="auto"/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F0206A" w:rsidRPr="00BE5882" w:rsidRDefault="00F0206A" w:rsidP="00EB7D69">
            <w:pPr>
              <w:keepNext w:val="0"/>
              <w:widowControl w:val="0"/>
              <w:jc w:val="center"/>
              <w:rPr>
                <w:rFonts w:ascii="Segoe UI Light" w:hAnsi="Segoe UI Light" w:cs="Segoe UI Light"/>
              </w:rPr>
            </w:pPr>
          </w:p>
        </w:tc>
      </w:tr>
    </w:tbl>
    <w:p w:rsidR="008F2A49" w:rsidRPr="00D51491" w:rsidRDefault="008F2A49" w:rsidP="000E47A8">
      <w:pPr>
        <w:rPr>
          <w:rFonts w:ascii="Segoe UI Light" w:hAnsi="Segoe UI Light" w:cs="Segoe UI Light"/>
          <w:sz w:val="28"/>
        </w:rPr>
      </w:pPr>
    </w:p>
    <w:sectPr w:rsidR="008F2A49" w:rsidRPr="00D51491" w:rsidSect="00A60AF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559" w:right="1077" w:bottom="567" w:left="107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58" w:rsidRDefault="006C6F58" w:rsidP="00A76598">
      <w:r>
        <w:separator/>
      </w:r>
    </w:p>
  </w:endnote>
  <w:endnote w:type="continuationSeparator" w:id="0">
    <w:p w:rsidR="006C6F58" w:rsidRDefault="006C6F5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3825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7D69" w:rsidRDefault="00EB7D69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4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4A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36C2" w:rsidRPr="00E93446" w:rsidRDefault="00C536C2" w:rsidP="00856097">
    <w:pPr>
      <w:pStyle w:val="Fuzeile"/>
      <w:rPr>
        <w:sz w:val="34"/>
        <w:szCs w:val="3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3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4536"/>
      <w:gridCol w:w="4536"/>
      <w:gridCol w:w="4536"/>
    </w:tblGrid>
    <w:tr w:rsidR="00313645" w:rsidRPr="00ED076C" w:rsidTr="00893FEF">
      <w:trPr>
        <w:trHeight w:val="113"/>
      </w:trPr>
      <w:tc>
        <w:tcPr>
          <w:tcW w:w="4536" w:type="dxa"/>
        </w:tcPr>
        <w:p w:rsidR="00313645" w:rsidRPr="00ED076C" w:rsidRDefault="00313645" w:rsidP="00727157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bookmarkStart w:id="1" w:name="Fusszeile"/>
        </w:p>
      </w:tc>
      <w:tc>
        <w:tcPr>
          <w:tcW w:w="4536" w:type="dxa"/>
        </w:tcPr>
        <w:p w:rsidR="00313645" w:rsidRPr="00ED076C" w:rsidRDefault="00313645" w:rsidP="00727157">
          <w:pPr>
            <w:pStyle w:val="Fuzeile"/>
            <w:rPr>
              <w:szCs w:val="16"/>
            </w:rPr>
          </w:pPr>
        </w:p>
      </w:tc>
      <w:tc>
        <w:tcPr>
          <w:tcW w:w="4536" w:type="dxa"/>
        </w:tcPr>
        <w:p w:rsidR="00313645" w:rsidRDefault="00313645" w:rsidP="00727157">
          <w:pPr>
            <w:pStyle w:val="Fuzeile"/>
            <w:rPr>
              <w:szCs w:val="16"/>
            </w:rPr>
          </w:pPr>
        </w:p>
      </w:tc>
    </w:tr>
    <w:tr w:rsidR="00313645" w:rsidRPr="00ED076C" w:rsidTr="00893FEF">
      <w:trPr>
        <w:trHeight w:val="567"/>
      </w:trPr>
      <w:tc>
        <w:tcPr>
          <w:tcW w:w="4536" w:type="dxa"/>
        </w:tcPr>
        <w:p w:rsidR="00313645" w:rsidRDefault="009B2FEE" w:rsidP="00271C6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>
            <w:rPr>
              <w:noProof/>
              <w:szCs w:val="16"/>
            </w:rPr>
            <w:drawing>
              <wp:anchor distT="0" distB="0" distL="114300" distR="114300" simplePos="0" relativeHeight="251669504" behindDoc="0" locked="0" layoutInCell="1" allowOverlap="1" wp14:anchorId="711027E6" wp14:editId="19145CDB">
                <wp:simplePos x="0" y="0"/>
                <wp:positionH relativeFrom="column">
                  <wp:posOffset>287655</wp:posOffset>
                </wp:positionH>
                <wp:positionV relativeFrom="paragraph">
                  <wp:posOffset>0</wp:posOffset>
                </wp:positionV>
                <wp:extent cx="1060450" cy="374650"/>
                <wp:effectExtent l="0" t="0" r="6350" b="6350"/>
                <wp:wrapTight wrapText="bothSides">
                  <wp:wrapPolygon edited="0">
                    <wp:start x="12029" y="0"/>
                    <wp:lineTo x="0" y="1098"/>
                    <wp:lineTo x="0" y="20868"/>
                    <wp:lineTo x="3104" y="20868"/>
                    <wp:lineTo x="21341" y="17573"/>
                    <wp:lineTo x="21341" y="5492"/>
                    <wp:lineTo x="19013" y="0"/>
                    <wp:lineTo x="12029" y="0"/>
                  </wp:wrapPolygon>
                </wp:wrapTight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3Element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13645" w:rsidRPr="00ED076C" w:rsidRDefault="00313645" w:rsidP="00271C6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 w:rsidRPr="00ED076C">
            <w:rPr>
              <w:szCs w:val="16"/>
            </w:rPr>
            <w:tab/>
          </w:r>
        </w:p>
      </w:tc>
      <w:tc>
        <w:tcPr>
          <w:tcW w:w="4536" w:type="dxa"/>
        </w:tcPr>
        <w:p w:rsidR="00313645" w:rsidRPr="00ED076C" w:rsidRDefault="00313645" w:rsidP="004E6A5B">
          <w:pPr>
            <w:pStyle w:val="Fuzeile"/>
            <w:rPr>
              <w:szCs w:val="16"/>
            </w:rPr>
          </w:pPr>
        </w:p>
      </w:tc>
      <w:tc>
        <w:tcPr>
          <w:tcW w:w="4536" w:type="dxa"/>
        </w:tcPr>
        <w:p w:rsidR="00313645" w:rsidRPr="00ED076C" w:rsidRDefault="00313645" w:rsidP="004E6A5B">
          <w:pPr>
            <w:pStyle w:val="Fuzeile"/>
            <w:rPr>
              <w:szCs w:val="16"/>
            </w:rPr>
          </w:pPr>
        </w:p>
      </w:tc>
    </w:tr>
    <w:bookmarkEnd w:id="1"/>
  </w:tbl>
  <w:p w:rsidR="00C536C2" w:rsidRPr="00856097" w:rsidRDefault="00C536C2" w:rsidP="008560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58" w:rsidRPr="00ED0D02" w:rsidRDefault="006C6F58" w:rsidP="00ED0D02">
      <w:pPr>
        <w:pStyle w:val="Fuzeile"/>
      </w:pPr>
    </w:p>
  </w:footnote>
  <w:footnote w:type="continuationSeparator" w:id="0">
    <w:p w:rsidR="006C6F58" w:rsidRDefault="006C6F5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97" w:rsidRPr="00A22D9A" w:rsidRDefault="009B2FEE" w:rsidP="00761267">
    <w:pPr>
      <w:tabs>
        <w:tab w:val="center" w:pos="4536"/>
        <w:tab w:val="right" w:pos="9072"/>
      </w:tabs>
      <w:jc w:val="right"/>
      <w:rPr>
        <w:rFonts w:eastAsia="Times New Roman" w:cs="Times New Roman"/>
      </w:rPr>
    </w:pPr>
    <w:r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6D73322B" wp14:editId="767BCDE8">
          <wp:simplePos x="0" y="0"/>
          <wp:positionH relativeFrom="column">
            <wp:posOffset>-83820</wp:posOffset>
          </wp:positionH>
          <wp:positionV relativeFrom="paragraph">
            <wp:posOffset>-399415</wp:posOffset>
          </wp:positionV>
          <wp:extent cx="1219200" cy="428625"/>
          <wp:effectExtent l="0" t="0" r="0" b="9525"/>
          <wp:wrapTight wrapText="bothSides">
            <wp:wrapPolygon edited="0">
              <wp:start x="12488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488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Element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116CB0FA" wp14:editId="1842CB6B">
          <wp:simplePos x="0" y="0"/>
          <wp:positionH relativeFrom="page">
            <wp:posOffset>509905</wp:posOffset>
          </wp:positionH>
          <wp:positionV relativeFrom="page">
            <wp:posOffset>579120</wp:posOffset>
          </wp:positionV>
          <wp:extent cx="2325370" cy="360045"/>
          <wp:effectExtent l="0" t="0" r="0" b="1905"/>
          <wp:wrapTopAndBottom/>
          <wp:docPr id="12" name="Grafik 12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05" w:rsidRPr="00F67656" w:rsidRDefault="000431E6" w:rsidP="007822AA">
    <w:pPr>
      <w:pStyle w:val="Kopfzeile"/>
      <w:tabs>
        <w:tab w:val="clear" w:pos="4536"/>
        <w:tab w:val="clear" w:pos="9072"/>
        <w:tab w:val="right" w:pos="13608"/>
      </w:tabs>
      <w:jc w:val="right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41763F8" wp14:editId="0CDA56BA">
          <wp:simplePos x="0" y="0"/>
          <wp:positionH relativeFrom="page">
            <wp:posOffset>794385</wp:posOffset>
          </wp:positionH>
          <wp:positionV relativeFrom="page">
            <wp:posOffset>419735</wp:posOffset>
          </wp:positionV>
          <wp:extent cx="2325370" cy="360045"/>
          <wp:effectExtent l="0" t="0" r="0" b="1905"/>
          <wp:wrapTopAndBottom/>
          <wp:docPr id="13" name="Grafik 13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3B45"/>
    <w:multiLevelType w:val="hybridMultilevel"/>
    <w:tmpl w:val="8C925AD2"/>
    <w:lvl w:ilvl="0" w:tplc="BFA21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AC748A"/>
    <w:multiLevelType w:val="hybridMultilevel"/>
    <w:tmpl w:val="641E5144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36489"/>
    <w:multiLevelType w:val="hybridMultilevel"/>
    <w:tmpl w:val="3EB87D06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5591F"/>
    <w:multiLevelType w:val="hybridMultilevel"/>
    <w:tmpl w:val="98546E2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7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D7C5D"/>
    <w:multiLevelType w:val="hybridMultilevel"/>
    <w:tmpl w:val="2DDCB2E8"/>
    <w:lvl w:ilvl="0" w:tplc="DE4A3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121D"/>
    <w:multiLevelType w:val="hybridMultilevel"/>
    <w:tmpl w:val="2ED6248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4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662D4"/>
    <w:multiLevelType w:val="multilevel"/>
    <w:tmpl w:val="75384DEA"/>
    <w:numStyleLink w:val="FHNWAufzhlung"/>
  </w:abstractNum>
  <w:abstractNum w:abstractNumId="26" w15:restartNumberingAfterBreak="0">
    <w:nsid w:val="6CC8117B"/>
    <w:multiLevelType w:val="hybridMultilevel"/>
    <w:tmpl w:val="832CB1BA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D4B92"/>
    <w:multiLevelType w:val="multilevel"/>
    <w:tmpl w:val="75384DEA"/>
    <w:numStyleLink w:val="FHNWAufzhlung"/>
  </w:abstractNum>
  <w:abstractNum w:abstractNumId="32" w15:restartNumberingAfterBreak="0">
    <w:nsid w:val="7E991377"/>
    <w:multiLevelType w:val="hybridMultilevel"/>
    <w:tmpl w:val="DBC23438"/>
    <w:lvl w:ilvl="0" w:tplc="F6F84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3"/>
  </w:num>
  <w:num w:numId="5">
    <w:abstractNumId w:val="30"/>
  </w:num>
  <w:num w:numId="6">
    <w:abstractNumId w:val="5"/>
  </w:num>
  <w:num w:numId="7">
    <w:abstractNumId w:val="20"/>
  </w:num>
  <w:num w:numId="8">
    <w:abstractNumId w:val="1"/>
  </w:num>
  <w:num w:numId="9">
    <w:abstractNumId w:val="2"/>
  </w:num>
  <w:num w:numId="10">
    <w:abstractNumId w:val="19"/>
  </w:num>
  <w:num w:numId="11">
    <w:abstractNumId w:val="13"/>
  </w:num>
  <w:num w:numId="12">
    <w:abstractNumId w:val="14"/>
  </w:num>
  <w:num w:numId="13">
    <w:abstractNumId w:val="7"/>
  </w:num>
  <w:num w:numId="14">
    <w:abstractNumId w:val="18"/>
  </w:num>
  <w:num w:numId="15">
    <w:abstractNumId w:val="23"/>
  </w:num>
  <w:num w:numId="16">
    <w:abstractNumId w:val="0"/>
  </w:num>
  <w:num w:numId="17">
    <w:abstractNumId w:val="28"/>
  </w:num>
  <w:num w:numId="18">
    <w:abstractNumId w:val="2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6"/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</w:num>
  <w:num w:numId="25">
    <w:abstractNumId w:val="12"/>
  </w:num>
  <w:num w:numId="26">
    <w:abstractNumId w:val="10"/>
  </w:num>
  <w:num w:numId="27">
    <w:abstractNumId w:val="26"/>
  </w:num>
  <w:num w:numId="28">
    <w:abstractNumId w:val="24"/>
  </w:num>
  <w:num w:numId="29">
    <w:abstractNumId w:val="22"/>
  </w:num>
  <w:num w:numId="30">
    <w:abstractNumId w:val="6"/>
  </w:num>
  <w:num w:numId="31">
    <w:abstractNumId w:val="17"/>
  </w:num>
  <w:num w:numId="32">
    <w:abstractNumId w:val="21"/>
  </w:num>
  <w:num w:numId="33">
    <w:abstractNumId w:val="8"/>
  </w:num>
  <w:num w:numId="34">
    <w:abstractNumId w:val="32"/>
  </w:num>
  <w:num w:numId="35">
    <w:abstractNumId w:val="15"/>
  </w:num>
  <w:num w:numId="36">
    <w:abstractNumId w:val="9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6"/>
    <w:rsid w:val="00003971"/>
    <w:rsid w:val="0001352D"/>
    <w:rsid w:val="00020D75"/>
    <w:rsid w:val="000210DE"/>
    <w:rsid w:val="000402C3"/>
    <w:rsid w:val="00040E53"/>
    <w:rsid w:val="000431E6"/>
    <w:rsid w:val="00053B69"/>
    <w:rsid w:val="0005534A"/>
    <w:rsid w:val="00071507"/>
    <w:rsid w:val="0007573E"/>
    <w:rsid w:val="0008652B"/>
    <w:rsid w:val="00094FAC"/>
    <w:rsid w:val="000976AF"/>
    <w:rsid w:val="000A35FA"/>
    <w:rsid w:val="000D72A7"/>
    <w:rsid w:val="000E47A8"/>
    <w:rsid w:val="000E5CC1"/>
    <w:rsid w:val="000F24A0"/>
    <w:rsid w:val="000F46AF"/>
    <w:rsid w:val="000F7F62"/>
    <w:rsid w:val="00106EAE"/>
    <w:rsid w:val="001149D2"/>
    <w:rsid w:val="001260DD"/>
    <w:rsid w:val="0014140C"/>
    <w:rsid w:val="00156BA9"/>
    <w:rsid w:val="00164BCB"/>
    <w:rsid w:val="001715D4"/>
    <w:rsid w:val="00180182"/>
    <w:rsid w:val="00180D32"/>
    <w:rsid w:val="001A2EF5"/>
    <w:rsid w:val="001A47A4"/>
    <w:rsid w:val="001B5F35"/>
    <w:rsid w:val="001C4268"/>
    <w:rsid w:val="001D01D8"/>
    <w:rsid w:val="001D1088"/>
    <w:rsid w:val="001E544A"/>
    <w:rsid w:val="00203DDE"/>
    <w:rsid w:val="00213675"/>
    <w:rsid w:val="002259EE"/>
    <w:rsid w:val="002302EF"/>
    <w:rsid w:val="00231038"/>
    <w:rsid w:val="00232C30"/>
    <w:rsid w:val="00246F1B"/>
    <w:rsid w:val="002504F6"/>
    <w:rsid w:val="0025197A"/>
    <w:rsid w:val="0026542B"/>
    <w:rsid w:val="00271C63"/>
    <w:rsid w:val="00275539"/>
    <w:rsid w:val="00286D50"/>
    <w:rsid w:val="00287478"/>
    <w:rsid w:val="0029605A"/>
    <w:rsid w:val="002A27DF"/>
    <w:rsid w:val="002A5DAD"/>
    <w:rsid w:val="002B3A31"/>
    <w:rsid w:val="002B467D"/>
    <w:rsid w:val="002B6769"/>
    <w:rsid w:val="002C5A07"/>
    <w:rsid w:val="002C5B6D"/>
    <w:rsid w:val="002D5274"/>
    <w:rsid w:val="002E7766"/>
    <w:rsid w:val="003118C6"/>
    <w:rsid w:val="00313645"/>
    <w:rsid w:val="003160FB"/>
    <w:rsid w:val="00342472"/>
    <w:rsid w:val="00351B21"/>
    <w:rsid w:val="003733AE"/>
    <w:rsid w:val="00375A78"/>
    <w:rsid w:val="003D4F97"/>
    <w:rsid w:val="003E7230"/>
    <w:rsid w:val="00400861"/>
    <w:rsid w:val="00405B61"/>
    <w:rsid w:val="0040684A"/>
    <w:rsid w:val="00417FD7"/>
    <w:rsid w:val="00420F57"/>
    <w:rsid w:val="00421F00"/>
    <w:rsid w:val="00425687"/>
    <w:rsid w:val="00437505"/>
    <w:rsid w:val="00457F4D"/>
    <w:rsid w:val="00460C63"/>
    <w:rsid w:val="00473483"/>
    <w:rsid w:val="00476210"/>
    <w:rsid w:val="00476E14"/>
    <w:rsid w:val="004B558A"/>
    <w:rsid w:val="004B5939"/>
    <w:rsid w:val="004B7DC1"/>
    <w:rsid w:val="004C5569"/>
    <w:rsid w:val="004C6864"/>
    <w:rsid w:val="004E37C0"/>
    <w:rsid w:val="004E6A5B"/>
    <w:rsid w:val="004E74B4"/>
    <w:rsid w:val="004F505A"/>
    <w:rsid w:val="00531AD9"/>
    <w:rsid w:val="00531E2F"/>
    <w:rsid w:val="005468CA"/>
    <w:rsid w:val="00572350"/>
    <w:rsid w:val="00576D6F"/>
    <w:rsid w:val="0057705E"/>
    <w:rsid w:val="00595194"/>
    <w:rsid w:val="005A5E71"/>
    <w:rsid w:val="005A7A9A"/>
    <w:rsid w:val="005C19A2"/>
    <w:rsid w:val="005D06CF"/>
    <w:rsid w:val="005E2EF6"/>
    <w:rsid w:val="005F69EC"/>
    <w:rsid w:val="00606C97"/>
    <w:rsid w:val="00607F7C"/>
    <w:rsid w:val="00633A4F"/>
    <w:rsid w:val="00634EF7"/>
    <w:rsid w:val="006436E3"/>
    <w:rsid w:val="00643C8C"/>
    <w:rsid w:val="0064500C"/>
    <w:rsid w:val="00653E25"/>
    <w:rsid w:val="006662E5"/>
    <w:rsid w:val="00672C6E"/>
    <w:rsid w:val="00676FEA"/>
    <w:rsid w:val="006848D9"/>
    <w:rsid w:val="006951E4"/>
    <w:rsid w:val="006A5C18"/>
    <w:rsid w:val="006B48EA"/>
    <w:rsid w:val="006C448F"/>
    <w:rsid w:val="006C6F58"/>
    <w:rsid w:val="006D02C9"/>
    <w:rsid w:val="006D1010"/>
    <w:rsid w:val="006D5E6B"/>
    <w:rsid w:val="006E51C4"/>
    <w:rsid w:val="006F4D85"/>
    <w:rsid w:val="0070025F"/>
    <w:rsid w:val="00702F60"/>
    <w:rsid w:val="00704E6D"/>
    <w:rsid w:val="00710CED"/>
    <w:rsid w:val="00712088"/>
    <w:rsid w:val="00712F5C"/>
    <w:rsid w:val="00713C32"/>
    <w:rsid w:val="00727597"/>
    <w:rsid w:val="00730FF8"/>
    <w:rsid w:val="00736060"/>
    <w:rsid w:val="0073767C"/>
    <w:rsid w:val="007531B9"/>
    <w:rsid w:val="00755776"/>
    <w:rsid w:val="00755BFC"/>
    <w:rsid w:val="00757602"/>
    <w:rsid w:val="00761267"/>
    <w:rsid w:val="007822AA"/>
    <w:rsid w:val="00787B51"/>
    <w:rsid w:val="00796720"/>
    <w:rsid w:val="007A40A4"/>
    <w:rsid w:val="007B7262"/>
    <w:rsid w:val="007C2CBA"/>
    <w:rsid w:val="007D27D0"/>
    <w:rsid w:val="007D3D38"/>
    <w:rsid w:val="007E3C24"/>
    <w:rsid w:val="007E3D03"/>
    <w:rsid w:val="007E51F8"/>
    <w:rsid w:val="007F01D2"/>
    <w:rsid w:val="007F05CD"/>
    <w:rsid w:val="007F7814"/>
    <w:rsid w:val="00806F50"/>
    <w:rsid w:val="00821754"/>
    <w:rsid w:val="00843CFF"/>
    <w:rsid w:val="00846B2E"/>
    <w:rsid w:val="00856097"/>
    <w:rsid w:val="00872A31"/>
    <w:rsid w:val="00876E54"/>
    <w:rsid w:val="00884CF6"/>
    <w:rsid w:val="00887CAD"/>
    <w:rsid w:val="00890A63"/>
    <w:rsid w:val="00893FEF"/>
    <w:rsid w:val="008C043B"/>
    <w:rsid w:val="008D4BDD"/>
    <w:rsid w:val="008E73D6"/>
    <w:rsid w:val="008F2A49"/>
    <w:rsid w:val="008F65AC"/>
    <w:rsid w:val="00917F32"/>
    <w:rsid w:val="00923475"/>
    <w:rsid w:val="0093668C"/>
    <w:rsid w:val="00952F27"/>
    <w:rsid w:val="00976795"/>
    <w:rsid w:val="00986379"/>
    <w:rsid w:val="009B2FEE"/>
    <w:rsid w:val="009C766D"/>
    <w:rsid w:val="009D65FB"/>
    <w:rsid w:val="009E1698"/>
    <w:rsid w:val="009E55BD"/>
    <w:rsid w:val="009E67A7"/>
    <w:rsid w:val="00A11D55"/>
    <w:rsid w:val="00A177AA"/>
    <w:rsid w:val="00A22D9A"/>
    <w:rsid w:val="00A47ACB"/>
    <w:rsid w:val="00A54598"/>
    <w:rsid w:val="00A5737E"/>
    <w:rsid w:val="00A60AF4"/>
    <w:rsid w:val="00A706D9"/>
    <w:rsid w:val="00A723BF"/>
    <w:rsid w:val="00A723F7"/>
    <w:rsid w:val="00A7316A"/>
    <w:rsid w:val="00A76598"/>
    <w:rsid w:val="00A84278"/>
    <w:rsid w:val="00A85849"/>
    <w:rsid w:val="00A86C74"/>
    <w:rsid w:val="00A921BA"/>
    <w:rsid w:val="00A9224E"/>
    <w:rsid w:val="00A92767"/>
    <w:rsid w:val="00AA0020"/>
    <w:rsid w:val="00AC0F7D"/>
    <w:rsid w:val="00AC1D9F"/>
    <w:rsid w:val="00AC5B16"/>
    <w:rsid w:val="00AD0C43"/>
    <w:rsid w:val="00AD2402"/>
    <w:rsid w:val="00AD5FDA"/>
    <w:rsid w:val="00B2199D"/>
    <w:rsid w:val="00B22B80"/>
    <w:rsid w:val="00B253C0"/>
    <w:rsid w:val="00B26893"/>
    <w:rsid w:val="00B30403"/>
    <w:rsid w:val="00B33577"/>
    <w:rsid w:val="00B4629D"/>
    <w:rsid w:val="00B534BF"/>
    <w:rsid w:val="00B53FE7"/>
    <w:rsid w:val="00B60449"/>
    <w:rsid w:val="00B72CDA"/>
    <w:rsid w:val="00B90D60"/>
    <w:rsid w:val="00BC347F"/>
    <w:rsid w:val="00BD5B43"/>
    <w:rsid w:val="00BE2EDC"/>
    <w:rsid w:val="00BE5882"/>
    <w:rsid w:val="00BF091D"/>
    <w:rsid w:val="00C00E02"/>
    <w:rsid w:val="00C01E98"/>
    <w:rsid w:val="00C26422"/>
    <w:rsid w:val="00C46B98"/>
    <w:rsid w:val="00C50216"/>
    <w:rsid w:val="00C536C2"/>
    <w:rsid w:val="00C55850"/>
    <w:rsid w:val="00C70D1D"/>
    <w:rsid w:val="00C8216D"/>
    <w:rsid w:val="00C86E2E"/>
    <w:rsid w:val="00CA50DE"/>
    <w:rsid w:val="00CA551A"/>
    <w:rsid w:val="00CB72D2"/>
    <w:rsid w:val="00CC2DFC"/>
    <w:rsid w:val="00CC7BF8"/>
    <w:rsid w:val="00CE2B5E"/>
    <w:rsid w:val="00CE7766"/>
    <w:rsid w:val="00D3108D"/>
    <w:rsid w:val="00D3368B"/>
    <w:rsid w:val="00D36B2A"/>
    <w:rsid w:val="00D40A08"/>
    <w:rsid w:val="00D456E5"/>
    <w:rsid w:val="00D51491"/>
    <w:rsid w:val="00D6514E"/>
    <w:rsid w:val="00D66B0C"/>
    <w:rsid w:val="00D778D9"/>
    <w:rsid w:val="00DD0651"/>
    <w:rsid w:val="00DE648C"/>
    <w:rsid w:val="00DF50E8"/>
    <w:rsid w:val="00DF7D0C"/>
    <w:rsid w:val="00E05D7A"/>
    <w:rsid w:val="00E20E46"/>
    <w:rsid w:val="00E24705"/>
    <w:rsid w:val="00E41F2C"/>
    <w:rsid w:val="00E471E0"/>
    <w:rsid w:val="00E62379"/>
    <w:rsid w:val="00E64A70"/>
    <w:rsid w:val="00E7395A"/>
    <w:rsid w:val="00E8210B"/>
    <w:rsid w:val="00E93446"/>
    <w:rsid w:val="00EA22FF"/>
    <w:rsid w:val="00EA4A62"/>
    <w:rsid w:val="00EB7D69"/>
    <w:rsid w:val="00EC489F"/>
    <w:rsid w:val="00EC7105"/>
    <w:rsid w:val="00ED076C"/>
    <w:rsid w:val="00ED0D02"/>
    <w:rsid w:val="00EE3381"/>
    <w:rsid w:val="00EF37AE"/>
    <w:rsid w:val="00EF454C"/>
    <w:rsid w:val="00F0206A"/>
    <w:rsid w:val="00F1131E"/>
    <w:rsid w:val="00F140C5"/>
    <w:rsid w:val="00F15F7B"/>
    <w:rsid w:val="00F2238D"/>
    <w:rsid w:val="00F35132"/>
    <w:rsid w:val="00F369AA"/>
    <w:rsid w:val="00F53599"/>
    <w:rsid w:val="00F56BE1"/>
    <w:rsid w:val="00F61FCF"/>
    <w:rsid w:val="00F63ECE"/>
    <w:rsid w:val="00F6481C"/>
    <w:rsid w:val="00F67656"/>
    <w:rsid w:val="00F67C93"/>
    <w:rsid w:val="00F73D6D"/>
    <w:rsid w:val="00FA6A06"/>
    <w:rsid w:val="00FC13B9"/>
    <w:rsid w:val="00FD1AB7"/>
    <w:rsid w:val="00FD4B33"/>
    <w:rsid w:val="00FD4D91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docId w15:val="{F915E08A-86B5-4D84-9E67-3336696C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6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0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2E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0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02EF"/>
    <w:rPr>
      <w:rFonts w:ascii="Arial" w:hAnsi="Arial"/>
      <w:b/>
      <w:bCs/>
      <w:sz w:val="20"/>
      <w:szCs w:val="20"/>
    </w:rPr>
  </w:style>
  <w:style w:type="paragraph" w:customStyle="1" w:styleId="Marginalie6-gegenberliegend">
    <w:name w:val="Marginalie6-gegenüberliegend"/>
    <w:basedOn w:val="Standard"/>
    <w:qFormat/>
    <w:rsid w:val="00A92767"/>
    <w:pPr>
      <w:spacing w:before="120"/>
    </w:pPr>
    <w:rPr>
      <w:rFonts w:ascii="Segoe UI Light" w:hAnsi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.leonhard\AppData\Roaming\Microsoft\Templates\A-notiz%20BpSt_L%20qu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6D4F-B815-4923-B6A4-538E55CC62CF}"/>
      </w:docPartPr>
      <w:docPartBody>
        <w:p w:rsidR="00685ED5" w:rsidRDefault="00C137E1">
          <w:r w:rsidRPr="00B967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E1"/>
    <w:rsid w:val="003D1029"/>
    <w:rsid w:val="00685ED5"/>
    <w:rsid w:val="007F42E5"/>
    <w:rsid w:val="009E232D"/>
    <w:rsid w:val="00A97449"/>
    <w:rsid w:val="00C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2E5"/>
    <w:rPr>
      <w:color w:val="808080"/>
    </w:rPr>
  </w:style>
  <w:style w:type="paragraph" w:customStyle="1" w:styleId="33C5EF3F62044F75A3F2FA777FBFF144">
    <w:name w:val="33C5EF3F62044F75A3F2FA777FBFF144"/>
    <w:rsid w:val="00C137E1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FDAF9FEA0744BF1B288141D78A33917">
    <w:name w:val="6FDAF9FEA0744BF1B288141D78A33917"/>
    <w:rsid w:val="00C137E1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CA55D4F36AD40D289EA5F77301710BC">
    <w:name w:val="ACA55D4F36AD40D289EA5F77301710BC"/>
    <w:rsid w:val="00C137E1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ED9E8B4FC0740928DF4482EBD38F1EF">
    <w:name w:val="6ED9E8B4FC0740928DF4482EBD38F1EF"/>
    <w:rsid w:val="00C137E1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C8ECE4CECD7430A8021C20B22BB3263">
    <w:name w:val="EC8ECE4CECD7430A8021C20B22BB3263"/>
    <w:rsid w:val="00C137E1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72ACEBAA5AB46968931BE4AF2FC9FBF">
    <w:name w:val="A72ACEBAA5AB46968931BE4AF2FC9FBF"/>
    <w:rsid w:val="009E232D"/>
  </w:style>
  <w:style w:type="paragraph" w:customStyle="1" w:styleId="5F16B00D27064A369DDC0450EE82B914">
    <w:name w:val="5F16B00D27064A369DDC0450EE82B914"/>
    <w:rsid w:val="007F4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857C5-166E-458D-9FCA-62F62A51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A-notiz BpSt_L quer.dotx</Template>
  <TotalTime>0</TotalTime>
  <Pages>5</Pages>
  <Words>289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 Tobias</dc:creator>
  <cp:lastModifiedBy>Augstburger Monika</cp:lastModifiedBy>
  <cp:revision>2</cp:revision>
  <cp:lastPrinted>2019-05-13T09:45:00Z</cp:lastPrinted>
  <dcterms:created xsi:type="dcterms:W3CDTF">2020-06-18T12:26:00Z</dcterms:created>
  <dcterms:modified xsi:type="dcterms:W3CDTF">2020-06-18T12:26:00Z</dcterms:modified>
</cp:coreProperties>
</file>