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BD93" w14:textId="65AB2FC1" w:rsidR="0024745D" w:rsidRDefault="005031F9" w:rsidP="004F52D8">
      <w:pPr>
        <w:spacing w:line="276" w:lineRule="auto"/>
        <w:jc w:val="both"/>
      </w:pPr>
      <w:r w:rsidRPr="00434412">
        <w:rPr>
          <w:rStyle w:val="Fett"/>
          <w:b w:val="0"/>
          <w:bCs w:val="0"/>
          <w:noProof/>
          <w:sz w:val="32"/>
          <w:szCs w:val="32"/>
          <w:lang w:eastAsia="de-CH"/>
        </w:rPr>
        <mc:AlternateContent>
          <mc:Choice Requires="wps">
            <w:drawing>
              <wp:anchor distT="0" distB="0" distL="114300" distR="114300" simplePos="0" relativeHeight="251659264" behindDoc="0" locked="0" layoutInCell="1" allowOverlap="1" wp14:anchorId="3AF3827A" wp14:editId="28E04407">
                <wp:simplePos x="0" y="0"/>
                <wp:positionH relativeFrom="column">
                  <wp:posOffset>3649605</wp:posOffset>
                </wp:positionH>
                <wp:positionV relativeFrom="paragraph">
                  <wp:posOffset>-637571</wp:posOffset>
                </wp:positionV>
                <wp:extent cx="2319125" cy="647700"/>
                <wp:effectExtent l="0" t="0" r="508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125" cy="647700"/>
                        </a:xfrm>
                        <a:prstGeom prst="rect">
                          <a:avLst/>
                        </a:prstGeom>
                        <a:solidFill>
                          <a:srgbClr val="FFFFFF"/>
                        </a:solidFill>
                        <a:ln w="9525">
                          <a:noFill/>
                          <a:miter lim="800000"/>
                          <a:headEnd/>
                          <a:tailEnd/>
                        </a:ln>
                      </wps:spPr>
                      <wps:txbx>
                        <w:txbxContent>
                          <w:p w14:paraId="6730F394" w14:textId="7AEFB856" w:rsidR="00062939" w:rsidRDefault="00062939" w:rsidP="005031F9">
                            <w:pPr>
                              <w:jc w:val="right"/>
                              <w:rPr>
                                <w:b/>
                                <w:sz w:val="28"/>
                                <w:szCs w:val="28"/>
                              </w:rPr>
                            </w:pPr>
                            <w:r>
                              <w:rPr>
                                <w:b/>
                                <w:sz w:val="28"/>
                                <w:szCs w:val="28"/>
                              </w:rPr>
                              <w:t>IAL BpSt</w:t>
                            </w:r>
                            <w:r w:rsidR="004F52D8">
                              <w:rPr>
                                <w:b/>
                                <w:sz w:val="28"/>
                                <w:szCs w:val="28"/>
                              </w:rPr>
                              <w:t xml:space="preserve"> IKU</w:t>
                            </w:r>
                          </w:p>
                          <w:p w14:paraId="79182ADC" w14:textId="597FB90C" w:rsidR="005031F9" w:rsidRDefault="00062939" w:rsidP="005031F9">
                            <w:pPr>
                              <w:jc w:val="right"/>
                              <w:rPr>
                                <w:bCs/>
                                <w:sz w:val="15"/>
                                <w:szCs w:val="15"/>
                              </w:rPr>
                            </w:pPr>
                            <w:r>
                              <w:rPr>
                                <w:bCs/>
                                <w:sz w:val="15"/>
                                <w:szCs w:val="15"/>
                              </w:rPr>
                              <w:t>Ver</w:t>
                            </w:r>
                            <w:r w:rsidR="005031F9" w:rsidRPr="0049597C">
                              <w:rPr>
                                <w:bCs/>
                                <w:sz w:val="15"/>
                                <w:szCs w:val="15"/>
                              </w:rPr>
                              <w:t xml:space="preserve">rsion </w:t>
                            </w:r>
                            <w:r w:rsidR="005031F9">
                              <w:rPr>
                                <w:bCs/>
                                <w:sz w:val="15"/>
                                <w:szCs w:val="15"/>
                              </w:rPr>
                              <w:t>1</w:t>
                            </w:r>
                            <w:r w:rsidR="005031F9" w:rsidRPr="0049597C">
                              <w:rPr>
                                <w:bCs/>
                                <w:sz w:val="15"/>
                                <w:szCs w:val="15"/>
                              </w:rPr>
                              <w:t>.</w:t>
                            </w:r>
                            <w:r w:rsidR="005031F9">
                              <w:rPr>
                                <w:bCs/>
                                <w:sz w:val="15"/>
                                <w:szCs w:val="15"/>
                              </w:rPr>
                              <w:t>0</w:t>
                            </w:r>
                            <w:r w:rsidR="005031F9" w:rsidRPr="0049597C">
                              <w:rPr>
                                <w:bCs/>
                                <w:sz w:val="15"/>
                                <w:szCs w:val="15"/>
                              </w:rPr>
                              <w:t xml:space="preserve"> </w:t>
                            </w:r>
                            <w:r w:rsidR="005031F9">
                              <w:rPr>
                                <w:bCs/>
                                <w:sz w:val="15"/>
                                <w:szCs w:val="15"/>
                              </w:rPr>
                              <w:t xml:space="preserve">– </w:t>
                            </w:r>
                            <w:r w:rsidR="005031F9" w:rsidRPr="0049597C">
                              <w:rPr>
                                <w:bCs/>
                                <w:sz w:val="15"/>
                                <w:szCs w:val="15"/>
                              </w:rPr>
                              <w:t>Studienjahr 22/23</w:t>
                            </w:r>
                          </w:p>
                          <w:p w14:paraId="2F3143DE" w14:textId="3BCF583B" w:rsidR="005031F9" w:rsidRPr="0049597C" w:rsidRDefault="00062939" w:rsidP="005031F9">
                            <w:pPr>
                              <w:jc w:val="right"/>
                              <w:rPr>
                                <w:bCs/>
                                <w:sz w:val="15"/>
                                <w:szCs w:val="15"/>
                              </w:rPr>
                            </w:pPr>
                            <w:r>
                              <w:rPr>
                                <w:bCs/>
                                <w:sz w:val="15"/>
                                <w:szCs w:val="15"/>
                              </w:rPr>
                              <w:t>22</w:t>
                            </w:r>
                            <w:r w:rsidR="00553F4D">
                              <w:rPr>
                                <w:bCs/>
                                <w:sz w:val="15"/>
                                <w:szCs w:val="15"/>
                              </w:rPr>
                              <w:t>.</w:t>
                            </w:r>
                            <w:r>
                              <w:rPr>
                                <w:bCs/>
                                <w:sz w:val="15"/>
                                <w:szCs w:val="15"/>
                              </w:rPr>
                              <w:t>09</w:t>
                            </w:r>
                            <w:r w:rsidR="00553F4D">
                              <w:rPr>
                                <w:bCs/>
                                <w:sz w:val="15"/>
                                <w:szCs w:val="15"/>
                              </w:rPr>
                              <w:t>.2022</w:t>
                            </w:r>
                            <w:r w:rsidR="005031F9">
                              <w:rPr>
                                <w:bCs/>
                                <w:sz w:val="15"/>
                                <w:szCs w:val="15"/>
                              </w:rPr>
                              <w:t xml:space="preserve"> / Leitung BpSt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3827A" id="_x0000_t202" coordsize="21600,21600" o:spt="202" path="m,l,21600r21600,l21600,xe">
                <v:stroke joinstyle="miter"/>
                <v:path gradientshapeok="t" o:connecttype="rect"/>
              </v:shapetype>
              <v:shape id="Textfeld 2" o:spid="_x0000_s1026" type="#_x0000_t202" style="position:absolute;left:0;text-align:left;margin-left:287.35pt;margin-top:-50.2pt;width:182.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T9DQIAAPY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" stroked="f">
                <v:textbox>
                  <w:txbxContent>
                    <w:p w14:paraId="6730F394" w14:textId="7AEFB856" w:rsidR="00062939" w:rsidRDefault="00062939" w:rsidP="005031F9">
                      <w:pPr>
                        <w:jc w:val="right"/>
                        <w:rPr>
                          <w:b/>
                          <w:sz w:val="28"/>
                          <w:szCs w:val="28"/>
                        </w:rPr>
                      </w:pPr>
                      <w:r>
                        <w:rPr>
                          <w:b/>
                          <w:sz w:val="28"/>
                          <w:szCs w:val="28"/>
                        </w:rPr>
                        <w:t>IAL BpSt</w:t>
                      </w:r>
                      <w:r w:rsidR="004F52D8">
                        <w:rPr>
                          <w:b/>
                          <w:sz w:val="28"/>
                          <w:szCs w:val="28"/>
                        </w:rPr>
                        <w:t xml:space="preserve"> IKU</w:t>
                      </w:r>
                    </w:p>
                    <w:p w14:paraId="79182ADC" w14:textId="597FB90C" w:rsidR="005031F9" w:rsidRDefault="00062939" w:rsidP="005031F9">
                      <w:pPr>
                        <w:jc w:val="right"/>
                        <w:rPr>
                          <w:bCs/>
                          <w:sz w:val="15"/>
                          <w:szCs w:val="15"/>
                        </w:rPr>
                      </w:pPr>
                      <w:r>
                        <w:rPr>
                          <w:bCs/>
                          <w:sz w:val="15"/>
                          <w:szCs w:val="15"/>
                        </w:rPr>
                        <w:t>Ver</w:t>
                      </w:r>
                      <w:r w:rsidR="005031F9" w:rsidRPr="0049597C">
                        <w:rPr>
                          <w:bCs/>
                          <w:sz w:val="15"/>
                          <w:szCs w:val="15"/>
                        </w:rPr>
                        <w:t xml:space="preserve">rsion </w:t>
                      </w:r>
                      <w:r w:rsidR="005031F9">
                        <w:rPr>
                          <w:bCs/>
                          <w:sz w:val="15"/>
                          <w:szCs w:val="15"/>
                        </w:rPr>
                        <w:t>1</w:t>
                      </w:r>
                      <w:r w:rsidR="005031F9" w:rsidRPr="0049597C">
                        <w:rPr>
                          <w:bCs/>
                          <w:sz w:val="15"/>
                          <w:szCs w:val="15"/>
                        </w:rPr>
                        <w:t>.</w:t>
                      </w:r>
                      <w:r w:rsidR="005031F9">
                        <w:rPr>
                          <w:bCs/>
                          <w:sz w:val="15"/>
                          <w:szCs w:val="15"/>
                        </w:rPr>
                        <w:t>0</w:t>
                      </w:r>
                      <w:r w:rsidR="005031F9" w:rsidRPr="0049597C">
                        <w:rPr>
                          <w:bCs/>
                          <w:sz w:val="15"/>
                          <w:szCs w:val="15"/>
                        </w:rPr>
                        <w:t xml:space="preserve"> </w:t>
                      </w:r>
                      <w:r w:rsidR="005031F9">
                        <w:rPr>
                          <w:bCs/>
                          <w:sz w:val="15"/>
                          <w:szCs w:val="15"/>
                        </w:rPr>
                        <w:t xml:space="preserve">– </w:t>
                      </w:r>
                      <w:r w:rsidR="005031F9" w:rsidRPr="0049597C">
                        <w:rPr>
                          <w:bCs/>
                          <w:sz w:val="15"/>
                          <w:szCs w:val="15"/>
                        </w:rPr>
                        <w:t>Studienjahr 22/23</w:t>
                      </w:r>
                    </w:p>
                    <w:p w14:paraId="2F3143DE" w14:textId="3BCF583B" w:rsidR="005031F9" w:rsidRPr="0049597C" w:rsidRDefault="00062939" w:rsidP="005031F9">
                      <w:pPr>
                        <w:jc w:val="right"/>
                        <w:rPr>
                          <w:bCs/>
                          <w:sz w:val="15"/>
                          <w:szCs w:val="15"/>
                        </w:rPr>
                      </w:pPr>
                      <w:r>
                        <w:rPr>
                          <w:bCs/>
                          <w:sz w:val="15"/>
                          <w:szCs w:val="15"/>
                        </w:rPr>
                        <w:t>22</w:t>
                      </w:r>
                      <w:r w:rsidR="00553F4D">
                        <w:rPr>
                          <w:bCs/>
                          <w:sz w:val="15"/>
                          <w:szCs w:val="15"/>
                        </w:rPr>
                        <w:t>.</w:t>
                      </w:r>
                      <w:r>
                        <w:rPr>
                          <w:bCs/>
                          <w:sz w:val="15"/>
                          <w:szCs w:val="15"/>
                        </w:rPr>
                        <w:t>09</w:t>
                      </w:r>
                      <w:r w:rsidR="00553F4D">
                        <w:rPr>
                          <w:bCs/>
                          <w:sz w:val="15"/>
                          <w:szCs w:val="15"/>
                        </w:rPr>
                        <w:t>.2022</w:t>
                      </w:r>
                      <w:r w:rsidR="005031F9">
                        <w:rPr>
                          <w:bCs/>
                          <w:sz w:val="15"/>
                          <w:szCs w:val="15"/>
                        </w:rPr>
                        <w:t xml:space="preserve"> / Leitung BpSt</w:t>
                      </w:r>
                    </w:p>
                  </w:txbxContent>
                </v:textbox>
              </v:shape>
            </w:pict>
          </mc:Fallback>
        </mc:AlternateContent>
      </w:r>
    </w:p>
    <w:p w14:paraId="541DF2E7" w14:textId="2E7CB62D" w:rsidR="0052707C" w:rsidRDefault="0052707C" w:rsidP="00553F4D">
      <w:pPr>
        <w:pStyle w:val="Textkrper"/>
        <w:spacing w:before="9" w:line="276" w:lineRule="auto"/>
        <w:ind w:left="0"/>
        <w:jc w:val="both"/>
        <w:rPr>
          <w:lang w:val="de-CH"/>
        </w:rPr>
      </w:pPr>
    </w:p>
    <w:p w14:paraId="0165A7BB" w14:textId="7C5A6D4D" w:rsidR="00062939" w:rsidRDefault="00062939" w:rsidP="00553F4D">
      <w:pPr>
        <w:pStyle w:val="Textkrper"/>
        <w:spacing w:before="9" w:line="276" w:lineRule="auto"/>
        <w:ind w:left="0"/>
        <w:jc w:val="both"/>
        <w:rPr>
          <w:lang w:val="de-CH"/>
        </w:rPr>
      </w:pPr>
    </w:p>
    <w:p w14:paraId="34202978" w14:textId="50E3BC3B" w:rsidR="004F52D8" w:rsidRDefault="004F52D8" w:rsidP="00553F4D">
      <w:pPr>
        <w:pStyle w:val="Textkrper"/>
        <w:spacing w:before="9" w:line="276" w:lineRule="auto"/>
        <w:ind w:left="0"/>
        <w:jc w:val="both"/>
        <w:rPr>
          <w:lang w:val="de-CH"/>
        </w:rPr>
      </w:pPr>
    </w:p>
    <w:p w14:paraId="4BB902E4" w14:textId="77777777" w:rsidR="004F52D8" w:rsidRDefault="004F52D8" w:rsidP="00553F4D">
      <w:pPr>
        <w:pStyle w:val="Textkrper"/>
        <w:spacing w:before="9" w:line="276" w:lineRule="auto"/>
        <w:ind w:left="0"/>
        <w:jc w:val="both"/>
        <w:rPr>
          <w:lang w:val="de-CH"/>
        </w:rPr>
      </w:pPr>
    </w:p>
    <w:p w14:paraId="0128D6BE" w14:textId="77777777" w:rsidR="00062939" w:rsidRPr="00D532CB" w:rsidRDefault="00062939" w:rsidP="00553F4D">
      <w:pPr>
        <w:pStyle w:val="Textkrper"/>
        <w:spacing w:before="9" w:line="276" w:lineRule="auto"/>
        <w:ind w:left="0"/>
        <w:jc w:val="both"/>
        <w:rPr>
          <w:lang w:val="de-CH"/>
        </w:rPr>
      </w:pPr>
    </w:p>
    <w:p w14:paraId="3E33DFA8" w14:textId="3B990A1B" w:rsidR="00062939" w:rsidRPr="00D9571A" w:rsidRDefault="00062939" w:rsidP="00062939">
      <w:pPr>
        <w:spacing w:after="200" w:line="276" w:lineRule="auto"/>
        <w:rPr>
          <w:rFonts w:cs="Arial"/>
          <w:b/>
          <w:bCs/>
          <w:color w:val="000000"/>
          <w:sz w:val="20"/>
          <w:szCs w:val="20"/>
        </w:rPr>
      </w:pPr>
      <w:r w:rsidRPr="00D9571A">
        <w:rPr>
          <w:rFonts w:cs="Arial"/>
          <w:b/>
          <w:bCs/>
          <w:color w:val="000000"/>
          <w:sz w:val="24"/>
          <w:szCs w:val="24"/>
        </w:rPr>
        <w:t>Redlichkeitserkl</w:t>
      </w:r>
      <w:r w:rsidR="00507C48">
        <w:rPr>
          <w:rFonts w:cs="Arial"/>
          <w:b/>
          <w:bCs/>
          <w:color w:val="000000"/>
          <w:sz w:val="24"/>
          <w:szCs w:val="24"/>
        </w:rPr>
        <w:t>ä</w:t>
      </w:r>
      <w:r w:rsidRPr="00D9571A">
        <w:rPr>
          <w:rFonts w:cs="Arial"/>
          <w:b/>
          <w:bCs/>
          <w:color w:val="000000"/>
          <w:sz w:val="24"/>
          <w:szCs w:val="24"/>
        </w:rPr>
        <w:t>rung f</w:t>
      </w:r>
      <w:r w:rsidR="00507C48">
        <w:rPr>
          <w:rFonts w:cs="Arial"/>
          <w:b/>
          <w:bCs/>
          <w:color w:val="000000"/>
          <w:sz w:val="24"/>
          <w:szCs w:val="24"/>
        </w:rPr>
        <w:t>ü</w:t>
      </w:r>
      <w:r w:rsidRPr="00D9571A">
        <w:rPr>
          <w:rFonts w:cs="Arial"/>
          <w:b/>
          <w:bCs/>
          <w:color w:val="000000"/>
          <w:sz w:val="24"/>
          <w:szCs w:val="24"/>
        </w:rPr>
        <w:t xml:space="preserve">r </w:t>
      </w:r>
      <w:r w:rsidR="004F52D8">
        <w:rPr>
          <w:rFonts w:cs="Arial"/>
          <w:b/>
          <w:bCs/>
          <w:color w:val="000000"/>
          <w:sz w:val="24"/>
          <w:szCs w:val="24"/>
        </w:rPr>
        <w:t>I</w:t>
      </w:r>
      <w:r w:rsidR="00A85C46">
        <w:rPr>
          <w:rFonts w:cs="Arial"/>
          <w:b/>
          <w:bCs/>
          <w:color w:val="000000"/>
          <w:sz w:val="24"/>
          <w:szCs w:val="24"/>
        </w:rPr>
        <w:t>AL</w:t>
      </w:r>
      <w:r w:rsidR="004F52D8">
        <w:rPr>
          <w:rFonts w:cs="Arial"/>
          <w:b/>
          <w:bCs/>
          <w:color w:val="000000"/>
          <w:sz w:val="24"/>
          <w:szCs w:val="24"/>
        </w:rPr>
        <w:t xml:space="preserve"> BpSt (Video-Portfolio) am IKU</w:t>
      </w:r>
      <w:r>
        <w:rPr>
          <w:rStyle w:val="Funotenzeichen"/>
          <w:rFonts w:cs="Arial"/>
          <w:b/>
          <w:bCs/>
          <w:color w:val="000000"/>
          <w:szCs w:val="20"/>
        </w:rPr>
        <w:footnoteReference w:id="2"/>
      </w:r>
    </w:p>
    <w:p w14:paraId="6718024D" w14:textId="77777777" w:rsidR="00062939" w:rsidRDefault="00062939" w:rsidP="00062939">
      <w:pPr>
        <w:spacing w:after="200" w:line="276" w:lineRule="auto"/>
        <w:rPr>
          <w:rFonts w:cs="Arial"/>
          <w:bCs/>
          <w:color w:val="000000"/>
          <w:sz w:val="20"/>
          <w:szCs w:val="20"/>
        </w:rPr>
      </w:pPr>
    </w:p>
    <w:p w14:paraId="1F1D2EBF" w14:textId="22FF797F" w:rsidR="00062939" w:rsidRDefault="00062939" w:rsidP="00062939">
      <w:pPr>
        <w:spacing w:after="200" w:line="276" w:lineRule="auto"/>
        <w:rPr>
          <w:rFonts w:cs="Arial"/>
          <w:bCs/>
          <w:color w:val="000000"/>
        </w:rPr>
      </w:pPr>
      <w:r w:rsidRPr="00D9571A">
        <w:rPr>
          <w:rFonts w:cs="Arial"/>
          <w:bCs/>
          <w:color w:val="000000"/>
        </w:rPr>
        <w:t>Hiermit erkl</w:t>
      </w:r>
      <w:r w:rsidR="00507C48">
        <w:rPr>
          <w:rFonts w:cs="Arial"/>
          <w:bCs/>
          <w:color w:val="000000"/>
        </w:rPr>
        <w:t>ä</w:t>
      </w:r>
      <w:r w:rsidRPr="00D9571A">
        <w:rPr>
          <w:rFonts w:cs="Arial"/>
          <w:bCs/>
          <w:color w:val="000000"/>
        </w:rPr>
        <w:t>re ich</w:t>
      </w:r>
      <w:r>
        <w:rPr>
          <w:rFonts w:cs="Arial"/>
          <w:bCs/>
          <w:color w:val="000000"/>
        </w:rPr>
        <w:t xml:space="preserve"> (Name/Vorname):</w:t>
      </w:r>
      <w:r w:rsidRPr="00D9571A">
        <w:rPr>
          <w:rFonts w:cs="Arial"/>
          <w:bCs/>
          <w:color w:val="000000"/>
        </w:rPr>
        <w:t xml:space="preserve"> </w:t>
      </w:r>
      <w:sdt>
        <w:sdtPr>
          <w:rPr>
            <w:rFonts w:cs="Arial"/>
            <w:bCs/>
            <w:color w:val="000000"/>
          </w:rPr>
          <w:id w:val="-2143958647"/>
          <w:placeholder>
            <w:docPart w:val="3FB83962619C3C4F95F19CFF742FCEF8"/>
          </w:placeholder>
          <w:showingPlcHdr/>
        </w:sdtPr>
        <w:sdtEndPr/>
        <w:sdtContent>
          <w:r w:rsidRPr="006C2CED">
            <w:rPr>
              <w:rStyle w:val="Platzhaltertext"/>
            </w:rPr>
            <w:t>Klicken oder tippen Sie hier, um Text einzugeben.</w:t>
          </w:r>
        </w:sdtContent>
      </w:sdt>
    </w:p>
    <w:p w14:paraId="3D972902" w14:textId="77777777" w:rsidR="00062939" w:rsidRDefault="00062939" w:rsidP="00062939">
      <w:pPr>
        <w:spacing w:after="200" w:line="276" w:lineRule="auto"/>
        <w:rPr>
          <w:rFonts w:cs="Arial"/>
          <w:bCs/>
          <w:color w:val="000000"/>
        </w:rPr>
      </w:pPr>
    </w:p>
    <w:p w14:paraId="6B0D0079" w14:textId="77777777" w:rsidR="00062939" w:rsidRDefault="00062939" w:rsidP="00062939">
      <w:pPr>
        <w:spacing w:after="200" w:line="276" w:lineRule="auto"/>
        <w:rPr>
          <w:rFonts w:cs="Arial"/>
          <w:bCs/>
          <w:color w:val="000000"/>
        </w:rPr>
      </w:pPr>
      <w:r w:rsidRPr="00D9571A">
        <w:rPr>
          <w:rFonts w:cs="Arial"/>
          <w:bCs/>
          <w:color w:val="000000"/>
        </w:rPr>
        <w:t>dass ich die Arbeit mit dem Titel</w:t>
      </w:r>
      <w:r>
        <w:rPr>
          <w:rFonts w:cs="Arial"/>
          <w:bCs/>
          <w:color w:val="000000"/>
        </w:rPr>
        <w:t>:</w:t>
      </w:r>
      <w:r w:rsidRPr="00D9571A">
        <w:rPr>
          <w:rFonts w:cs="Arial"/>
          <w:bCs/>
          <w:color w:val="000000"/>
        </w:rPr>
        <w:t xml:space="preserve"> </w:t>
      </w:r>
    </w:p>
    <w:p w14:paraId="6CD81E7C" w14:textId="77777777" w:rsidR="00062939" w:rsidRDefault="00062939" w:rsidP="00062939">
      <w:pPr>
        <w:spacing w:after="200" w:line="276" w:lineRule="auto"/>
        <w:jc w:val="center"/>
        <w:rPr>
          <w:rFonts w:cs="Arial"/>
          <w:bCs/>
          <w:color w:val="000000"/>
        </w:rPr>
      </w:pPr>
    </w:p>
    <w:p w14:paraId="3A16770E" w14:textId="77777777" w:rsidR="00062939" w:rsidRDefault="00A85C46" w:rsidP="00062939">
      <w:pPr>
        <w:spacing w:after="200" w:line="276" w:lineRule="auto"/>
        <w:jc w:val="center"/>
        <w:rPr>
          <w:rFonts w:cs="Arial"/>
          <w:bCs/>
          <w:color w:val="000000"/>
        </w:rPr>
      </w:pPr>
      <w:sdt>
        <w:sdtPr>
          <w:rPr>
            <w:rFonts w:cs="Arial"/>
            <w:bCs/>
            <w:color w:val="000000"/>
          </w:rPr>
          <w:id w:val="-1127543189"/>
          <w:placeholder>
            <w:docPart w:val="3FB83962619C3C4F95F19CFF742FCEF8"/>
          </w:placeholder>
          <w:showingPlcHdr/>
        </w:sdtPr>
        <w:sdtEndPr/>
        <w:sdtContent>
          <w:r w:rsidR="00062939" w:rsidRPr="006C2CED">
            <w:rPr>
              <w:rStyle w:val="Platzhaltertext"/>
            </w:rPr>
            <w:t>Klicken oder tippen Sie hier, um Text einzugeben.</w:t>
          </w:r>
        </w:sdtContent>
      </w:sdt>
    </w:p>
    <w:p w14:paraId="0AE21F3E" w14:textId="77777777" w:rsidR="00062939" w:rsidRDefault="00062939" w:rsidP="00062939">
      <w:pPr>
        <w:spacing w:after="200" w:line="276" w:lineRule="auto"/>
        <w:jc w:val="center"/>
        <w:rPr>
          <w:rFonts w:cs="Arial"/>
          <w:bCs/>
          <w:color w:val="000000"/>
        </w:rPr>
      </w:pPr>
    </w:p>
    <w:p w14:paraId="1FD5481F" w14:textId="77777777" w:rsidR="00062939" w:rsidRDefault="00062939" w:rsidP="00062939">
      <w:pPr>
        <w:spacing w:after="200" w:line="276" w:lineRule="auto"/>
        <w:rPr>
          <w:rFonts w:cs="Arial"/>
          <w:bCs/>
          <w:color w:val="000000"/>
        </w:rPr>
      </w:pPr>
    </w:p>
    <w:p w14:paraId="543C8263" w14:textId="77777777" w:rsidR="00062939" w:rsidRDefault="00062939" w:rsidP="00062939">
      <w:pPr>
        <w:spacing w:after="200" w:line="276" w:lineRule="auto"/>
        <w:rPr>
          <w:rFonts w:cs="Arial"/>
          <w:bCs/>
          <w:color w:val="000000"/>
        </w:rPr>
      </w:pPr>
    </w:p>
    <w:p w14:paraId="3062E17D" w14:textId="76B87011" w:rsidR="00062939" w:rsidRPr="00D9571A" w:rsidRDefault="00062939" w:rsidP="00062939">
      <w:pPr>
        <w:spacing w:after="200" w:line="276" w:lineRule="auto"/>
        <w:rPr>
          <w:rFonts w:cs="Arial"/>
          <w:bCs/>
          <w:color w:val="000000"/>
        </w:rPr>
      </w:pPr>
      <w:r w:rsidRPr="00D9571A">
        <w:rPr>
          <w:rFonts w:cs="Arial"/>
          <w:bCs/>
          <w:color w:val="000000"/>
        </w:rPr>
        <w:t>selbst</w:t>
      </w:r>
      <w:r w:rsidR="00507C48">
        <w:rPr>
          <w:rFonts w:cs="Arial"/>
          <w:bCs/>
          <w:color w:val="000000"/>
        </w:rPr>
        <w:t>ä</w:t>
      </w:r>
      <w:r w:rsidRPr="00D9571A">
        <w:rPr>
          <w:rFonts w:cs="Arial"/>
          <w:bCs/>
          <w:color w:val="000000"/>
        </w:rPr>
        <w:t xml:space="preserve">ndig und nur mit den angegebenen Quellen und erlaubten Hilfsmitteln geschrieben habe und dass alle Zitate kenntlich gemacht sind. </w:t>
      </w:r>
    </w:p>
    <w:p w14:paraId="5C7143DD" w14:textId="77777777" w:rsidR="00062939" w:rsidRDefault="00062939" w:rsidP="00062939">
      <w:pPr>
        <w:spacing w:after="200" w:line="276" w:lineRule="auto"/>
        <w:rPr>
          <w:rFonts w:cs="Arial"/>
          <w:bCs/>
          <w:color w:val="000000"/>
        </w:rPr>
      </w:pPr>
    </w:p>
    <w:p w14:paraId="00454BC2" w14:textId="77777777" w:rsidR="00062939" w:rsidRDefault="00062939" w:rsidP="00062939">
      <w:pPr>
        <w:spacing w:after="200" w:line="276" w:lineRule="auto"/>
        <w:rPr>
          <w:rFonts w:cs="Arial"/>
          <w:bCs/>
          <w:color w:val="000000"/>
        </w:rPr>
      </w:pPr>
    </w:p>
    <w:p w14:paraId="7D77F61D" w14:textId="77777777" w:rsidR="00062939" w:rsidRDefault="00062939" w:rsidP="00062939">
      <w:pPr>
        <w:spacing w:after="200" w:line="276" w:lineRule="auto"/>
        <w:rPr>
          <w:rFonts w:cs="Arial"/>
          <w:bCs/>
          <w:color w:val="000000"/>
        </w:rPr>
      </w:pPr>
    </w:p>
    <w:p w14:paraId="7E29AFEB" w14:textId="77777777" w:rsidR="00062939" w:rsidRDefault="00062939" w:rsidP="00062939">
      <w:pPr>
        <w:spacing w:after="200" w:line="276" w:lineRule="auto"/>
        <w:rPr>
          <w:rFonts w:cs="Arial"/>
          <w:bCs/>
          <w:color w:val="000000"/>
        </w:rPr>
      </w:pPr>
      <w:r>
        <w:rPr>
          <w:rFonts w:cs="Arial"/>
          <w:bCs/>
          <w:color w:val="000000"/>
        </w:rPr>
        <w:t xml:space="preserve">Ort, Datum: </w:t>
      </w:r>
      <w:sdt>
        <w:sdtPr>
          <w:rPr>
            <w:rFonts w:cs="Arial"/>
            <w:bCs/>
            <w:color w:val="000000"/>
          </w:rPr>
          <w:id w:val="1586797291"/>
          <w:placeholder>
            <w:docPart w:val="3FB83962619C3C4F95F19CFF742FCEF8"/>
          </w:placeholder>
          <w:showingPlcHdr/>
        </w:sdtPr>
        <w:sdtEndPr/>
        <w:sdtContent>
          <w:r w:rsidRPr="006C2CED">
            <w:rPr>
              <w:rStyle w:val="Platzhaltertext"/>
            </w:rPr>
            <w:t>Klicken oder tippen Sie hier, um Text einzugeben.</w:t>
          </w:r>
        </w:sdtContent>
      </w:sdt>
      <w:r w:rsidRPr="00D9571A">
        <w:rPr>
          <w:rFonts w:cs="Arial"/>
          <w:bCs/>
          <w:color w:val="000000"/>
        </w:rPr>
        <w:t xml:space="preserve">. </w:t>
      </w:r>
    </w:p>
    <w:p w14:paraId="204EBC7D" w14:textId="77777777" w:rsidR="00062939" w:rsidRDefault="00062939" w:rsidP="00062939">
      <w:pPr>
        <w:spacing w:after="200" w:line="276" w:lineRule="auto"/>
        <w:rPr>
          <w:rFonts w:cs="Arial"/>
          <w:bCs/>
          <w:color w:val="000000"/>
        </w:rPr>
      </w:pPr>
    </w:p>
    <w:p w14:paraId="07A1D377" w14:textId="77777777" w:rsidR="00062939" w:rsidRPr="00D9571A" w:rsidRDefault="00062939" w:rsidP="00062939">
      <w:pPr>
        <w:spacing w:after="200" w:line="276" w:lineRule="auto"/>
        <w:rPr>
          <w:rFonts w:cs="Arial"/>
          <w:bCs/>
          <w:color w:val="000000"/>
        </w:rPr>
      </w:pPr>
      <w:r w:rsidRPr="00D9571A">
        <w:rPr>
          <w:rFonts w:cs="Arial"/>
          <w:bCs/>
          <w:color w:val="000000"/>
        </w:rPr>
        <w:t>Unterschrift</w:t>
      </w:r>
      <w:r>
        <w:rPr>
          <w:rFonts w:cs="Arial"/>
          <w:bCs/>
          <w:color w:val="000000"/>
        </w:rPr>
        <w:t xml:space="preserve">: </w:t>
      </w:r>
      <w:r w:rsidRPr="00D9571A">
        <w:rPr>
          <w:rFonts w:cs="Arial"/>
          <w:bCs/>
          <w:color w:val="000000"/>
        </w:rPr>
        <w:t>..................................................................................</w:t>
      </w:r>
    </w:p>
    <w:p w14:paraId="663A3DB7" w14:textId="77777777" w:rsidR="00062939" w:rsidRDefault="00062939" w:rsidP="00062939">
      <w:pPr>
        <w:spacing w:after="200" w:line="276" w:lineRule="auto"/>
      </w:pPr>
    </w:p>
    <w:p w14:paraId="336276B6" w14:textId="479454A5" w:rsidR="005403CB" w:rsidRPr="00D532CB" w:rsidRDefault="005403CB" w:rsidP="00553F4D">
      <w:pPr>
        <w:pStyle w:val="Textkrper"/>
        <w:spacing w:before="9" w:line="276" w:lineRule="auto"/>
        <w:ind w:left="0"/>
        <w:jc w:val="both"/>
        <w:rPr>
          <w:strike/>
          <w:sz w:val="22"/>
          <w:lang w:val="de-CH"/>
        </w:rPr>
      </w:pPr>
    </w:p>
    <w:sectPr w:rsidR="005403CB" w:rsidRPr="00D532CB" w:rsidSect="00553F4D">
      <w:headerReference w:type="default" r:id="rId9"/>
      <w:footerReference w:type="even" r:id="rId10"/>
      <w:footerReference w:type="default" r:id="rId11"/>
      <w:headerReference w:type="first" r:id="rId12"/>
      <w:footerReference w:type="first" r:id="rId13"/>
      <w:pgSz w:w="11906" w:h="16838" w:code="9"/>
      <w:pgMar w:top="1134" w:right="1134" w:bottom="1418" w:left="1560"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222A" w14:textId="77777777" w:rsidR="00EA6347" w:rsidRDefault="00EA6347" w:rsidP="00A76598">
      <w:r>
        <w:separator/>
      </w:r>
    </w:p>
  </w:endnote>
  <w:endnote w:type="continuationSeparator" w:id="0">
    <w:p w14:paraId="10693981" w14:textId="77777777" w:rsidR="00EA6347" w:rsidRDefault="00EA6347" w:rsidP="00A76598">
      <w:r>
        <w:continuationSeparator/>
      </w:r>
    </w:p>
  </w:endnote>
  <w:endnote w:type="continuationNotice" w:id="1">
    <w:p w14:paraId="50AAD840" w14:textId="77777777" w:rsidR="00EA6347" w:rsidRDefault="00EA6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41C" w14:textId="503B4385" w:rsidR="00AB38A9" w:rsidRDefault="00AB38A9">
    <w:pPr>
      <w:pStyle w:val="Fuzeile"/>
      <w:rPr>
        <w:rFonts w:asciiTheme="minorHAnsi" w:hAnsiTheme="minorHAnsi"/>
        <w:sz w:val="22"/>
      </w:rPr>
    </w:pPr>
    <w:r>
      <w:t xml:space="preserve">Seite </w:t>
    </w:r>
    <w:r>
      <w:fldChar w:fldCharType="begin"/>
    </w:r>
    <w:r>
      <w:instrText xml:space="preserve"> PAGE  \* Arabic  \* MERGEFORMAT </w:instrText>
    </w:r>
    <w:r>
      <w:fldChar w:fldCharType="separate"/>
    </w:r>
    <w:r>
      <w:rPr>
        <w:noProof/>
      </w:rP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32</w:t>
    </w:r>
    <w:r>
      <w:rPr>
        <w:noProof/>
      </w:rPr>
      <w:fldChar w:fldCharType="end"/>
    </w:r>
    <w:r w:rsidRPr="002C74E4">
      <w:rPr>
        <w:rFonts w:cs="Arial"/>
        <w:szCs w:val="16"/>
      </w:rPr>
      <w:t xml:space="preserve"> </w:t>
    </w:r>
    <w:r>
      <w:fldChar w:fldCharType="begin"/>
    </w:r>
    <w:r>
      <w:instrText xml:space="preserve"> REF Fusszeile \h  \* MERGEFORMAT </w:instrText>
    </w:r>
    <w:r>
      <w:fldChar w:fldCharType="separat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261"/>
      <w:gridCol w:w="2693"/>
      <w:gridCol w:w="2665"/>
    </w:tblGrid>
    <w:tr w:rsidR="00AB38A9" w:rsidRPr="00ED076C" w14:paraId="6B6000B2" w14:textId="77777777" w:rsidTr="00313645">
      <w:trPr>
        <w:trHeight w:val="113"/>
      </w:trPr>
      <w:tc>
        <w:tcPr>
          <w:tcW w:w="3261" w:type="dxa"/>
        </w:tcPr>
        <w:p w14:paraId="291B3482" w14:textId="5B76D3ED" w:rsidR="00AB38A9" w:rsidRPr="00ED076C" w:rsidRDefault="00AB38A9" w:rsidP="00415AB0">
          <w:pPr>
            <w:pStyle w:val="Fuzeile"/>
            <w:tabs>
              <w:tab w:val="clear" w:pos="9072"/>
              <w:tab w:val="center" w:pos="1309"/>
            </w:tabs>
            <w:rPr>
              <w:szCs w:val="16"/>
            </w:rPr>
          </w:pPr>
        </w:p>
      </w:tc>
      <w:tc>
        <w:tcPr>
          <w:tcW w:w="2693" w:type="dxa"/>
        </w:tcPr>
        <w:p w14:paraId="13BA2C68" w14:textId="77777777" w:rsidR="00AB38A9" w:rsidRPr="00ED076C" w:rsidRDefault="00AB38A9" w:rsidP="00415AB0">
          <w:pPr>
            <w:pStyle w:val="Fuzeile"/>
            <w:rPr>
              <w:szCs w:val="16"/>
            </w:rPr>
          </w:pPr>
        </w:p>
      </w:tc>
      <w:tc>
        <w:tcPr>
          <w:tcW w:w="2665" w:type="dxa"/>
        </w:tcPr>
        <w:p w14:paraId="684648B4" w14:textId="77777777" w:rsidR="00AB38A9" w:rsidRDefault="00AB38A9" w:rsidP="00415AB0">
          <w:pPr>
            <w:pStyle w:val="Fuzeile"/>
            <w:rPr>
              <w:szCs w:val="16"/>
            </w:rPr>
          </w:pPr>
        </w:p>
      </w:tc>
    </w:tr>
    <w:tr w:rsidR="00AB38A9" w:rsidRPr="00ED076C" w14:paraId="07B5908B" w14:textId="77777777" w:rsidTr="00313645">
      <w:trPr>
        <w:trHeight w:val="567"/>
      </w:trPr>
      <w:tc>
        <w:tcPr>
          <w:tcW w:w="3261" w:type="dxa"/>
        </w:tcPr>
        <w:p w14:paraId="5D07AEAA" w14:textId="77777777" w:rsidR="00AB38A9" w:rsidRDefault="00AB38A9" w:rsidP="00271C63">
          <w:pPr>
            <w:pStyle w:val="Fuzeile"/>
            <w:tabs>
              <w:tab w:val="clear" w:pos="9072"/>
              <w:tab w:val="center" w:pos="1309"/>
            </w:tabs>
            <w:rPr>
              <w:szCs w:val="16"/>
            </w:rPr>
          </w:pPr>
          <w:r w:rsidRPr="00ED076C">
            <w:rPr>
              <w:szCs w:val="16"/>
            </w:rPr>
            <w:t>Institut</w:t>
          </w:r>
          <w:r>
            <w:rPr>
              <w:szCs w:val="16"/>
            </w:rPr>
            <w:t xml:space="preserve"> Kindergarten-/Unterstufe</w:t>
          </w:r>
        </w:p>
        <w:p w14:paraId="0AC48F4C" w14:textId="77777777" w:rsidR="00AB38A9" w:rsidRPr="00ED076C" w:rsidRDefault="00AB38A9" w:rsidP="00271C63">
          <w:pPr>
            <w:pStyle w:val="Fuzeile"/>
            <w:tabs>
              <w:tab w:val="clear" w:pos="9072"/>
              <w:tab w:val="center" w:pos="1309"/>
            </w:tabs>
            <w:rPr>
              <w:szCs w:val="16"/>
            </w:rPr>
          </w:pPr>
          <w:r>
            <w:rPr>
              <w:szCs w:val="16"/>
            </w:rPr>
            <w:t>Leitung Berufspraktische Studien</w:t>
          </w:r>
          <w:r w:rsidRPr="00ED076C">
            <w:rPr>
              <w:szCs w:val="16"/>
            </w:rPr>
            <w:tab/>
          </w:r>
        </w:p>
      </w:tc>
      <w:tc>
        <w:tcPr>
          <w:tcW w:w="2693" w:type="dxa"/>
        </w:tcPr>
        <w:p w14:paraId="31B9FA6D" w14:textId="77777777" w:rsidR="00AB38A9" w:rsidRDefault="00AB38A9" w:rsidP="00415AB0">
          <w:pPr>
            <w:pStyle w:val="Fuzeile"/>
            <w:rPr>
              <w:szCs w:val="16"/>
            </w:rPr>
          </w:pPr>
          <w:r>
            <w:rPr>
              <w:szCs w:val="16"/>
            </w:rPr>
            <w:t>Obere Sternengasse 7</w:t>
          </w:r>
        </w:p>
        <w:p w14:paraId="46C8FAB1" w14:textId="77777777" w:rsidR="00AB38A9" w:rsidRPr="00ED076C" w:rsidRDefault="00AB38A9" w:rsidP="004E6A5B">
          <w:pPr>
            <w:pStyle w:val="Fuzeile"/>
            <w:rPr>
              <w:szCs w:val="16"/>
            </w:rPr>
          </w:pPr>
          <w:r>
            <w:rPr>
              <w:szCs w:val="16"/>
            </w:rPr>
            <w:t>4502 Solothurn</w:t>
          </w:r>
        </w:p>
      </w:tc>
      <w:tc>
        <w:tcPr>
          <w:tcW w:w="2665" w:type="dxa"/>
        </w:tcPr>
        <w:p w14:paraId="27464300" w14:textId="460B23D5" w:rsidR="00AB38A9" w:rsidRPr="00ED076C" w:rsidRDefault="00AB38A9" w:rsidP="00415AB0">
          <w:pPr>
            <w:pStyle w:val="Fuzeile"/>
            <w:rPr>
              <w:szCs w:val="16"/>
            </w:rPr>
          </w:pPr>
        </w:p>
        <w:p w14:paraId="4D8523A7" w14:textId="77777777" w:rsidR="00AB38A9" w:rsidRPr="00ED076C" w:rsidRDefault="00AB38A9" w:rsidP="004E6A5B">
          <w:pPr>
            <w:pStyle w:val="Fuzeile"/>
            <w:rPr>
              <w:szCs w:val="16"/>
            </w:rPr>
          </w:pPr>
        </w:p>
      </w:tc>
    </w:tr>
  </w:tbl>
  <w:p w14:paraId="2C7F71B5" w14:textId="233F1498" w:rsidR="00AB38A9" w:rsidRDefault="00AB38A9">
    <w:pPr>
      <w:pStyle w:val="Fuzeile"/>
    </w:pP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204" w14:textId="16A27666" w:rsidR="00AE6091" w:rsidRPr="00AE6091" w:rsidRDefault="00AE6091" w:rsidP="00AE6091">
    <w:pPr>
      <w:pStyle w:val="Fuzeile"/>
      <w:rPr>
        <w:sz w:val="13"/>
        <w:szCs w:val="13"/>
      </w:rPr>
    </w:pPr>
  </w:p>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2392"/>
      <w:gridCol w:w="2592"/>
      <w:gridCol w:w="2623"/>
      <w:gridCol w:w="1607"/>
    </w:tblGrid>
    <w:tr w:rsidR="00AE6091" w:rsidRPr="003B37B7" w14:paraId="6ED49254" w14:textId="77777777" w:rsidTr="00ED299C">
      <w:trPr>
        <w:trHeight w:val="357"/>
      </w:trPr>
      <w:tc>
        <w:tcPr>
          <w:tcW w:w="2392" w:type="dxa"/>
          <w:shd w:val="clear" w:color="auto" w:fill="auto"/>
        </w:tcPr>
        <w:p w14:paraId="20B0AF53" w14:textId="77777777" w:rsidR="00AE6091" w:rsidRPr="003B37B7" w:rsidRDefault="00AE6091" w:rsidP="00AE6091">
          <w:pPr>
            <w:pStyle w:val="Fuzeile"/>
            <w:tabs>
              <w:tab w:val="clear" w:pos="9072"/>
              <w:tab w:val="center" w:pos="1309"/>
            </w:tabs>
            <w:rPr>
              <w:sz w:val="13"/>
              <w:szCs w:val="13"/>
            </w:rPr>
          </w:pPr>
          <w:r w:rsidRPr="003B37B7">
            <w:rPr>
              <w:sz w:val="13"/>
              <w:szCs w:val="13"/>
            </w:rPr>
            <w:t>Institut Kindergarten-/Unterstufe</w:t>
          </w:r>
        </w:p>
      </w:tc>
      <w:tc>
        <w:tcPr>
          <w:tcW w:w="2592" w:type="dxa"/>
          <w:shd w:val="clear" w:color="auto" w:fill="auto"/>
        </w:tcPr>
        <w:p w14:paraId="3542BBA6" w14:textId="77777777" w:rsidR="00AE6091" w:rsidRPr="003B37B7" w:rsidRDefault="00AE6091" w:rsidP="00AE6091">
          <w:pPr>
            <w:pStyle w:val="Fuzeile"/>
            <w:rPr>
              <w:sz w:val="13"/>
              <w:szCs w:val="13"/>
            </w:rPr>
          </w:pPr>
          <w:r w:rsidRPr="003B37B7">
            <w:rPr>
              <w:sz w:val="13"/>
              <w:szCs w:val="13"/>
            </w:rPr>
            <w:t>Leitung Berufspraktische Studien</w:t>
          </w:r>
        </w:p>
      </w:tc>
      <w:tc>
        <w:tcPr>
          <w:tcW w:w="2623" w:type="dxa"/>
          <w:shd w:val="clear" w:color="auto" w:fill="auto"/>
        </w:tcPr>
        <w:p w14:paraId="5C25A77E" w14:textId="77777777" w:rsidR="00AE6091" w:rsidRPr="003B37B7" w:rsidRDefault="00AE6091" w:rsidP="00AE6091">
          <w:pPr>
            <w:pStyle w:val="Fuzeile"/>
            <w:rPr>
              <w:sz w:val="13"/>
              <w:szCs w:val="13"/>
            </w:rPr>
          </w:pPr>
          <w:r w:rsidRPr="003B37B7">
            <w:rPr>
              <w:sz w:val="13"/>
              <w:szCs w:val="13"/>
            </w:rPr>
            <w:t>Obere Sternengasse 7, 4502 Solothurn</w:t>
          </w:r>
        </w:p>
      </w:tc>
      <w:tc>
        <w:tcPr>
          <w:tcW w:w="1607" w:type="dxa"/>
          <w:shd w:val="clear" w:color="auto" w:fill="auto"/>
        </w:tcPr>
        <w:p w14:paraId="2B9784F6" w14:textId="77777777" w:rsidR="00AE6091" w:rsidRPr="003B37B7" w:rsidRDefault="00AE6091" w:rsidP="00AE6091">
          <w:pPr>
            <w:pStyle w:val="Fuzeile"/>
            <w:jc w:val="right"/>
            <w:rPr>
              <w:sz w:val="13"/>
              <w:szCs w:val="13"/>
            </w:rPr>
          </w:pPr>
          <w:r w:rsidRPr="003B37B7">
            <w:rPr>
              <w:sz w:val="13"/>
              <w:szCs w:val="13"/>
            </w:rPr>
            <w:fldChar w:fldCharType="begin"/>
          </w:r>
          <w:r w:rsidRPr="003B37B7">
            <w:rPr>
              <w:sz w:val="13"/>
              <w:szCs w:val="13"/>
            </w:rPr>
            <w:instrText xml:space="preserve"> PAGE  \* MERGEFORMAT </w:instrText>
          </w:r>
          <w:r w:rsidRPr="003B37B7">
            <w:rPr>
              <w:sz w:val="13"/>
              <w:szCs w:val="13"/>
            </w:rPr>
            <w:fldChar w:fldCharType="separate"/>
          </w:r>
          <w:r w:rsidRPr="003B37B7">
            <w:rPr>
              <w:sz w:val="13"/>
              <w:szCs w:val="13"/>
            </w:rPr>
            <w:t>1</w:t>
          </w:r>
          <w:r w:rsidRPr="003B37B7">
            <w:rPr>
              <w:sz w:val="13"/>
              <w:szCs w:val="13"/>
            </w:rPr>
            <w:fldChar w:fldCharType="end"/>
          </w:r>
          <w:r w:rsidRPr="003B37B7">
            <w:rPr>
              <w:sz w:val="13"/>
              <w:szCs w:val="13"/>
            </w:rPr>
            <w:t>/</w:t>
          </w:r>
          <w:r w:rsidRPr="003B37B7">
            <w:rPr>
              <w:sz w:val="13"/>
              <w:szCs w:val="13"/>
            </w:rPr>
            <w:fldChar w:fldCharType="begin"/>
          </w:r>
          <w:r w:rsidRPr="003B37B7">
            <w:rPr>
              <w:sz w:val="13"/>
              <w:szCs w:val="13"/>
            </w:rPr>
            <w:instrText xml:space="preserve"> NUMPAGES  \* MERGEFORMAT </w:instrText>
          </w:r>
          <w:r w:rsidRPr="003B37B7">
            <w:rPr>
              <w:sz w:val="13"/>
              <w:szCs w:val="13"/>
            </w:rPr>
            <w:fldChar w:fldCharType="separate"/>
          </w:r>
          <w:r w:rsidRPr="003B37B7">
            <w:rPr>
              <w:noProof/>
              <w:sz w:val="13"/>
              <w:szCs w:val="13"/>
            </w:rPr>
            <w:t>1</w:t>
          </w:r>
          <w:r w:rsidRPr="003B37B7">
            <w:rPr>
              <w:sz w:val="13"/>
              <w:szCs w:val="13"/>
            </w:rPr>
            <w:fldChar w:fldCharType="end"/>
          </w:r>
        </w:p>
      </w:tc>
    </w:tr>
  </w:tbl>
  <w:p w14:paraId="4AD48B36" w14:textId="728C1B7B" w:rsidR="00AB38A9" w:rsidRPr="00553F4D" w:rsidRDefault="00AB38A9" w:rsidP="00AE6091">
    <w:pPr>
      <w:pStyle w:val="Fuzeile"/>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2392"/>
      <w:gridCol w:w="2592"/>
      <w:gridCol w:w="2623"/>
      <w:gridCol w:w="1607"/>
    </w:tblGrid>
    <w:tr w:rsidR="00003561" w:rsidRPr="00E052CE" w14:paraId="34F71BF1" w14:textId="77777777" w:rsidTr="00ED299C">
      <w:trPr>
        <w:trHeight w:val="357"/>
      </w:trPr>
      <w:tc>
        <w:tcPr>
          <w:tcW w:w="2392" w:type="dxa"/>
        </w:tcPr>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2392"/>
            <w:gridCol w:w="2592"/>
            <w:gridCol w:w="2623"/>
            <w:gridCol w:w="1607"/>
          </w:tblGrid>
          <w:tr w:rsidR="00003561" w:rsidRPr="00E052CE" w14:paraId="4CEFFF0A" w14:textId="77777777" w:rsidTr="00ED299C">
            <w:trPr>
              <w:trHeight w:val="357"/>
            </w:trPr>
            <w:tc>
              <w:tcPr>
                <w:tcW w:w="2392" w:type="dxa"/>
              </w:tcPr>
              <w:p w14:paraId="0370ED02" w14:textId="77777777" w:rsidR="00003561" w:rsidRPr="00ED299C" w:rsidRDefault="00003561" w:rsidP="00003561">
                <w:pPr>
                  <w:pStyle w:val="Fuzeile"/>
                  <w:tabs>
                    <w:tab w:val="clear" w:pos="9072"/>
                    <w:tab w:val="center" w:pos="1309"/>
                  </w:tabs>
                  <w:rPr>
                    <w:sz w:val="13"/>
                    <w:szCs w:val="13"/>
                  </w:rPr>
                </w:pPr>
                <w:bookmarkStart w:id="0" w:name="Fusszeile"/>
                <w:r w:rsidRPr="00ED299C">
                  <w:rPr>
                    <w:sz w:val="13"/>
                    <w:szCs w:val="13"/>
                  </w:rPr>
                  <w:t>Institut Kindergarten-/Unterstufe</w:t>
                </w:r>
              </w:p>
            </w:tc>
            <w:tc>
              <w:tcPr>
                <w:tcW w:w="2592" w:type="dxa"/>
              </w:tcPr>
              <w:p w14:paraId="1E410546" w14:textId="77777777" w:rsidR="00003561" w:rsidRPr="00ED299C" w:rsidRDefault="00003561" w:rsidP="00003561">
                <w:pPr>
                  <w:pStyle w:val="Fuzeile"/>
                  <w:rPr>
                    <w:sz w:val="13"/>
                    <w:szCs w:val="13"/>
                  </w:rPr>
                </w:pPr>
                <w:r w:rsidRPr="00ED299C">
                  <w:rPr>
                    <w:sz w:val="13"/>
                    <w:szCs w:val="13"/>
                  </w:rPr>
                  <w:t>Leitung Berufspraktische Studien</w:t>
                </w:r>
              </w:p>
            </w:tc>
            <w:tc>
              <w:tcPr>
                <w:tcW w:w="2623" w:type="dxa"/>
              </w:tcPr>
              <w:p w14:paraId="3F7413F7" w14:textId="77777777" w:rsidR="00003561" w:rsidRPr="00ED299C" w:rsidRDefault="00003561" w:rsidP="00003561">
                <w:pPr>
                  <w:pStyle w:val="Fuzeile"/>
                  <w:rPr>
                    <w:sz w:val="13"/>
                    <w:szCs w:val="13"/>
                  </w:rPr>
                </w:pPr>
                <w:r w:rsidRPr="00ED299C">
                  <w:rPr>
                    <w:sz w:val="13"/>
                    <w:szCs w:val="13"/>
                  </w:rPr>
                  <w:t>Obere Sternengasse 7, 4502 Solothurn</w:t>
                </w:r>
              </w:p>
            </w:tc>
            <w:tc>
              <w:tcPr>
                <w:tcW w:w="1607" w:type="dxa"/>
                <w:vAlign w:val="center"/>
              </w:tcPr>
              <w:p w14:paraId="632EB3C9" w14:textId="77777777" w:rsidR="00003561" w:rsidRPr="00E052CE" w:rsidRDefault="00003561" w:rsidP="00003561">
                <w:pPr>
                  <w:pStyle w:val="Fuzeile"/>
                  <w:jc w:val="right"/>
                  <w:rPr>
                    <w:sz w:val="13"/>
                    <w:szCs w:val="13"/>
                  </w:rPr>
                </w:pPr>
                <w:r>
                  <w:rPr>
                    <w:sz w:val="13"/>
                    <w:szCs w:val="13"/>
                  </w:rPr>
                  <w:fldChar w:fldCharType="begin"/>
                </w:r>
                <w:r>
                  <w:rPr>
                    <w:sz w:val="13"/>
                    <w:szCs w:val="13"/>
                  </w:rPr>
                  <w:instrText xml:space="preserve"> PAGE  \* MERGEFORMAT </w:instrText>
                </w:r>
                <w:r>
                  <w:rPr>
                    <w:sz w:val="13"/>
                    <w:szCs w:val="13"/>
                  </w:rPr>
                  <w:fldChar w:fldCharType="separate"/>
                </w:r>
                <w:r>
                  <w:rPr>
                    <w:sz w:val="13"/>
                    <w:szCs w:val="13"/>
                  </w:rPr>
                  <w:t>1</w:t>
                </w:r>
                <w:r>
                  <w:rPr>
                    <w:sz w:val="13"/>
                    <w:szCs w:val="13"/>
                  </w:rPr>
                  <w:fldChar w:fldCharType="end"/>
                </w:r>
                <w:r>
                  <w:rPr>
                    <w:sz w:val="13"/>
                    <w:szCs w:val="13"/>
                  </w:rPr>
                  <w:t>/</w:t>
                </w:r>
                <w:r>
                  <w:rPr>
                    <w:sz w:val="13"/>
                    <w:szCs w:val="13"/>
                  </w:rPr>
                  <w:fldChar w:fldCharType="begin"/>
                </w:r>
                <w:r>
                  <w:rPr>
                    <w:sz w:val="13"/>
                    <w:szCs w:val="13"/>
                  </w:rPr>
                  <w:instrText xml:space="preserve"> NUMPAGES  \* MERGEFORMAT </w:instrText>
                </w:r>
                <w:r>
                  <w:rPr>
                    <w:sz w:val="13"/>
                    <w:szCs w:val="13"/>
                  </w:rPr>
                  <w:fldChar w:fldCharType="separate"/>
                </w:r>
                <w:r>
                  <w:rPr>
                    <w:noProof/>
                    <w:sz w:val="13"/>
                    <w:szCs w:val="13"/>
                  </w:rPr>
                  <w:t>1</w:t>
                </w:r>
                <w:r>
                  <w:rPr>
                    <w:sz w:val="13"/>
                    <w:szCs w:val="13"/>
                  </w:rPr>
                  <w:fldChar w:fldCharType="end"/>
                </w:r>
              </w:p>
            </w:tc>
          </w:tr>
        </w:tbl>
        <w:p w14:paraId="4C0F386E" w14:textId="77777777" w:rsidR="00003561" w:rsidRPr="00ED299C" w:rsidRDefault="00003561" w:rsidP="00003561">
          <w:pPr>
            <w:pStyle w:val="Fuzeile"/>
            <w:tabs>
              <w:tab w:val="clear" w:pos="9072"/>
              <w:tab w:val="center" w:pos="1309"/>
            </w:tabs>
            <w:rPr>
              <w:sz w:val="13"/>
              <w:szCs w:val="13"/>
            </w:rPr>
          </w:pPr>
          <w:r w:rsidRPr="00ED299C">
            <w:rPr>
              <w:sz w:val="13"/>
              <w:szCs w:val="13"/>
            </w:rPr>
            <w:t>Institut Kindergarten-/Unterstufe</w:t>
          </w:r>
        </w:p>
      </w:tc>
      <w:tc>
        <w:tcPr>
          <w:tcW w:w="2592" w:type="dxa"/>
        </w:tcPr>
        <w:p w14:paraId="7EF4B909" w14:textId="77777777" w:rsidR="00003561" w:rsidRPr="00ED299C" w:rsidRDefault="00003561" w:rsidP="00003561">
          <w:pPr>
            <w:pStyle w:val="Fuzeile"/>
            <w:rPr>
              <w:sz w:val="13"/>
              <w:szCs w:val="13"/>
            </w:rPr>
          </w:pPr>
          <w:r w:rsidRPr="00ED299C">
            <w:rPr>
              <w:sz w:val="13"/>
              <w:szCs w:val="13"/>
            </w:rPr>
            <w:t>Leitung Berufspraktische Studien</w:t>
          </w:r>
        </w:p>
      </w:tc>
      <w:tc>
        <w:tcPr>
          <w:tcW w:w="2623" w:type="dxa"/>
        </w:tcPr>
        <w:p w14:paraId="0D6B8FC0" w14:textId="77777777" w:rsidR="00003561" w:rsidRPr="00ED299C" w:rsidRDefault="00003561" w:rsidP="00003561">
          <w:pPr>
            <w:pStyle w:val="Fuzeile"/>
            <w:rPr>
              <w:sz w:val="13"/>
              <w:szCs w:val="13"/>
            </w:rPr>
          </w:pPr>
          <w:r w:rsidRPr="00ED299C">
            <w:rPr>
              <w:sz w:val="13"/>
              <w:szCs w:val="13"/>
            </w:rPr>
            <w:t>Obere Sternengasse 7, 4502 Solothurn</w:t>
          </w:r>
        </w:p>
      </w:tc>
      <w:tc>
        <w:tcPr>
          <w:tcW w:w="1607" w:type="dxa"/>
          <w:vAlign w:val="center"/>
        </w:tcPr>
        <w:p w14:paraId="7276676D" w14:textId="77777777" w:rsidR="00003561" w:rsidRPr="00E052CE" w:rsidRDefault="00003561" w:rsidP="00003561">
          <w:pPr>
            <w:pStyle w:val="Fuzeile"/>
            <w:jc w:val="right"/>
            <w:rPr>
              <w:sz w:val="13"/>
              <w:szCs w:val="13"/>
            </w:rPr>
          </w:pPr>
          <w:r>
            <w:rPr>
              <w:sz w:val="13"/>
              <w:szCs w:val="13"/>
            </w:rPr>
            <w:fldChar w:fldCharType="begin"/>
          </w:r>
          <w:r>
            <w:rPr>
              <w:sz w:val="13"/>
              <w:szCs w:val="13"/>
            </w:rPr>
            <w:instrText xml:space="preserve"> PAGE  \* MERGEFORMAT </w:instrText>
          </w:r>
          <w:r>
            <w:rPr>
              <w:sz w:val="13"/>
              <w:szCs w:val="13"/>
            </w:rPr>
            <w:fldChar w:fldCharType="separate"/>
          </w:r>
          <w:r>
            <w:rPr>
              <w:sz w:val="13"/>
              <w:szCs w:val="13"/>
            </w:rPr>
            <w:t>1</w:t>
          </w:r>
          <w:r>
            <w:rPr>
              <w:sz w:val="13"/>
              <w:szCs w:val="13"/>
            </w:rPr>
            <w:fldChar w:fldCharType="end"/>
          </w:r>
          <w:r>
            <w:rPr>
              <w:sz w:val="13"/>
              <w:szCs w:val="13"/>
            </w:rPr>
            <w:t>/</w:t>
          </w:r>
          <w:r>
            <w:rPr>
              <w:sz w:val="13"/>
              <w:szCs w:val="13"/>
            </w:rPr>
            <w:fldChar w:fldCharType="begin"/>
          </w:r>
          <w:r>
            <w:rPr>
              <w:sz w:val="13"/>
              <w:szCs w:val="13"/>
            </w:rPr>
            <w:instrText xml:space="preserve"> NUMPAGES  \* MERGEFORMAT </w:instrText>
          </w:r>
          <w:r>
            <w:rPr>
              <w:sz w:val="13"/>
              <w:szCs w:val="13"/>
            </w:rPr>
            <w:fldChar w:fldCharType="separate"/>
          </w:r>
          <w:r>
            <w:rPr>
              <w:noProof/>
              <w:sz w:val="13"/>
              <w:szCs w:val="13"/>
            </w:rPr>
            <w:t>1</w:t>
          </w:r>
          <w:r>
            <w:rPr>
              <w:sz w:val="13"/>
              <w:szCs w:val="13"/>
            </w:rPr>
            <w:fldChar w:fldCharType="end"/>
          </w:r>
        </w:p>
      </w:tc>
    </w:tr>
    <w:bookmarkEnd w:id="0"/>
  </w:tbl>
  <w:p w14:paraId="3689EDAD" w14:textId="77777777" w:rsidR="00003561" w:rsidRPr="00856097" w:rsidRDefault="00003561" w:rsidP="00856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79A4" w14:textId="77777777" w:rsidR="00EA6347" w:rsidRPr="00ED0D02" w:rsidRDefault="00EA6347" w:rsidP="00ED0D02">
      <w:pPr>
        <w:pStyle w:val="Fuzeile"/>
      </w:pPr>
    </w:p>
  </w:footnote>
  <w:footnote w:type="continuationSeparator" w:id="0">
    <w:p w14:paraId="18EFA44F" w14:textId="77777777" w:rsidR="00EA6347" w:rsidRDefault="00EA6347" w:rsidP="00A76598">
      <w:r>
        <w:continuationSeparator/>
      </w:r>
    </w:p>
  </w:footnote>
  <w:footnote w:type="continuationNotice" w:id="1">
    <w:p w14:paraId="733F9B52" w14:textId="77777777" w:rsidR="00EA6347" w:rsidRDefault="00EA6347"/>
  </w:footnote>
  <w:footnote w:id="2">
    <w:p w14:paraId="3D36FC8B" w14:textId="6C0E75B4" w:rsidR="00062939" w:rsidRPr="004F52D8" w:rsidRDefault="00062939" w:rsidP="00062939">
      <w:pPr>
        <w:pStyle w:val="Funotentext"/>
        <w:rPr>
          <w:sz w:val="18"/>
          <w:szCs w:val="18"/>
        </w:rPr>
      </w:pPr>
      <w:r w:rsidRPr="004F52D8">
        <w:rPr>
          <w:rStyle w:val="Funotenzeichen"/>
          <w:sz w:val="18"/>
          <w:szCs w:val="18"/>
        </w:rPr>
        <w:footnoteRef/>
      </w:r>
      <w:r w:rsidRPr="004F52D8">
        <w:rPr>
          <w:sz w:val="18"/>
          <w:szCs w:val="18"/>
        </w:rPr>
        <w:t xml:space="preserve"> </w:t>
      </w:r>
      <w:r w:rsidRPr="004F52D8">
        <w:rPr>
          <w:bCs/>
          <w:sz w:val="18"/>
          <w:szCs w:val="18"/>
        </w:rPr>
        <w:t>Vgl. dazu Studien- und Prüfungsordnung PH FHNW, §11 «Massnahmen bei Pflichtverletzungen» und die Richtlinien der PH FHNW zum Umgang mit Plagiaten vom 1. September 2017 sowie die Richtlinien für die Sicherstellung des Datenschutzes im Umgang mit Bild-, Ton- und Videoaufzeichnungen an der Pädagogischen Hochschule der Fachhochschule Nordwestschweiz (PH FHNW) (Richtlinien Aufzeichnungen</w:t>
      </w:r>
      <w:r w:rsidR="004F52D8" w:rsidRPr="004F52D8">
        <w:rPr>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CEE7" w14:textId="527983A9" w:rsidR="00AB38A9" w:rsidRDefault="00B860A9">
    <w:pPr>
      <w:pStyle w:val="Kopfzeile"/>
    </w:pPr>
    <w:r>
      <w:rPr>
        <w:noProof/>
        <w:lang w:eastAsia="de-CH"/>
      </w:rPr>
      <w:drawing>
        <wp:anchor distT="0" distB="0" distL="114300" distR="114300" simplePos="0" relativeHeight="251662336" behindDoc="0" locked="0" layoutInCell="1" allowOverlap="1" wp14:anchorId="5F255DA0" wp14:editId="4714B176">
          <wp:simplePos x="0" y="0"/>
          <wp:positionH relativeFrom="page">
            <wp:posOffset>750757</wp:posOffset>
          </wp:positionH>
          <wp:positionV relativeFrom="page">
            <wp:posOffset>240738</wp:posOffset>
          </wp:positionV>
          <wp:extent cx="2325370" cy="360045"/>
          <wp:effectExtent l="0" t="0" r="0" b="1905"/>
          <wp:wrapTopAndBottom/>
          <wp:docPr id="5" name="Grafik 5"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39" w14:textId="0D4C667B" w:rsidR="00AB38A9" w:rsidRPr="009728E2" w:rsidRDefault="005403CB" w:rsidP="00437505">
    <w:pPr>
      <w:pStyle w:val="Kopfzeile"/>
      <w:rPr>
        <w:sz w:val="20"/>
        <w:szCs w:val="20"/>
      </w:rPr>
    </w:pPr>
    <w:r w:rsidRPr="00415AB0">
      <w:rPr>
        <w:rStyle w:val="Fett"/>
        <w:b w:val="0"/>
        <w:bCs w:val="0"/>
        <w:noProof/>
        <w:lang w:eastAsia="de-CH"/>
      </w:rPr>
      <mc:AlternateContent>
        <mc:Choice Requires="wps">
          <w:drawing>
            <wp:anchor distT="0" distB="0" distL="114300" distR="114300" simplePos="0" relativeHeight="251660288" behindDoc="0" locked="0" layoutInCell="1" allowOverlap="1" wp14:anchorId="6DFF35B4" wp14:editId="448235F3">
              <wp:simplePos x="0" y="0"/>
              <wp:positionH relativeFrom="column">
                <wp:posOffset>3772382</wp:posOffset>
              </wp:positionH>
              <wp:positionV relativeFrom="paragraph">
                <wp:posOffset>42006</wp:posOffset>
              </wp:positionV>
              <wp:extent cx="2319125" cy="504190"/>
              <wp:effectExtent l="0" t="0" r="508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125" cy="504190"/>
                      </a:xfrm>
                      <a:prstGeom prst="rect">
                        <a:avLst/>
                      </a:prstGeom>
                      <a:solidFill>
                        <a:srgbClr val="FFFFFF"/>
                      </a:solidFill>
                      <a:ln w="9525">
                        <a:noFill/>
                        <a:miter lim="800000"/>
                        <a:headEnd/>
                        <a:tailEnd/>
                      </a:ln>
                    </wps:spPr>
                    <wps:txbx>
                      <w:txbxContent>
                        <w:p w14:paraId="17657453" w14:textId="1F7047E6" w:rsidR="00AB38A9" w:rsidRPr="00764670" w:rsidRDefault="002F4138" w:rsidP="005403CB">
                          <w:pPr>
                            <w:jc w:val="right"/>
                            <w:rPr>
                              <w:b/>
                              <w:sz w:val="26"/>
                              <w:szCs w:val="26"/>
                            </w:rPr>
                          </w:pPr>
                          <w:r w:rsidRPr="00764670">
                            <w:rPr>
                              <w:b/>
                              <w:sz w:val="26"/>
                              <w:szCs w:val="26"/>
                            </w:rPr>
                            <w:t>Vertiefungs</w:t>
                          </w:r>
                          <w:r w:rsidR="005403CB" w:rsidRPr="00764670">
                            <w:rPr>
                              <w:b/>
                              <w:sz w:val="26"/>
                              <w:szCs w:val="26"/>
                            </w:rPr>
                            <w:t>phase</w:t>
                          </w:r>
                          <w:r w:rsidR="00872270" w:rsidRPr="00764670">
                            <w:rPr>
                              <w:b/>
                              <w:sz w:val="26"/>
                              <w:szCs w:val="26"/>
                            </w:rPr>
                            <w:t xml:space="preserve"> </w:t>
                          </w:r>
                          <w:r w:rsidR="003F344F" w:rsidRPr="00764670">
                            <w:rPr>
                              <w:b/>
                              <w:sz w:val="26"/>
                              <w:szCs w:val="26"/>
                            </w:rPr>
                            <w:t xml:space="preserve">Teil </w:t>
                          </w:r>
                          <w:r w:rsidR="00872270" w:rsidRPr="00764670">
                            <w:rPr>
                              <w:b/>
                              <w:sz w:val="26"/>
                              <w:szCs w:val="26"/>
                            </w:rPr>
                            <w:t>1&amp;2</w:t>
                          </w:r>
                        </w:p>
                        <w:p w14:paraId="26BC332B" w14:textId="155DA487" w:rsidR="00AE0B98" w:rsidRPr="00AE0B98" w:rsidRDefault="00AE0B98" w:rsidP="005403CB">
                          <w:pPr>
                            <w:jc w:val="right"/>
                            <w:rPr>
                              <w:bCs/>
                              <w:sz w:val="20"/>
                              <w:szCs w:val="20"/>
                            </w:rPr>
                          </w:pPr>
                          <w:r w:rsidRPr="00AE0B98">
                            <w:rPr>
                              <w:bCs/>
                              <w:sz w:val="20"/>
                              <w:szCs w:val="20"/>
                            </w:rPr>
                            <w:t>Version 1.0 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F35B4" id="_x0000_t202" coordsize="21600,21600" o:spt="202" path="m,l,21600r21600,l21600,xe">
              <v:stroke joinstyle="miter"/>
              <v:path gradientshapeok="t" o:connecttype="rect"/>
            </v:shapetype>
            <v:shape id="_x0000_s1027" type="#_x0000_t202" style="position:absolute;margin-left:297.05pt;margin-top:3.3pt;width:182.6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" stroked="f">
              <v:textbox>
                <w:txbxContent>
                  <w:p w14:paraId="17657453" w14:textId="1F7047E6" w:rsidR="00AB38A9" w:rsidRPr="00764670" w:rsidRDefault="002F4138" w:rsidP="005403CB">
                    <w:pPr>
                      <w:jc w:val="right"/>
                      <w:rPr>
                        <w:b/>
                        <w:sz w:val="26"/>
                        <w:szCs w:val="26"/>
                      </w:rPr>
                    </w:pPr>
                    <w:r w:rsidRPr="00764670">
                      <w:rPr>
                        <w:b/>
                        <w:sz w:val="26"/>
                        <w:szCs w:val="26"/>
                      </w:rPr>
                      <w:t>Vertiefungs</w:t>
                    </w:r>
                    <w:r w:rsidR="005403CB" w:rsidRPr="00764670">
                      <w:rPr>
                        <w:b/>
                        <w:sz w:val="26"/>
                        <w:szCs w:val="26"/>
                      </w:rPr>
                      <w:t>phase</w:t>
                    </w:r>
                    <w:r w:rsidR="00872270" w:rsidRPr="00764670">
                      <w:rPr>
                        <w:b/>
                        <w:sz w:val="26"/>
                        <w:szCs w:val="26"/>
                      </w:rPr>
                      <w:t xml:space="preserve"> </w:t>
                    </w:r>
                    <w:r w:rsidR="003F344F" w:rsidRPr="00764670">
                      <w:rPr>
                        <w:b/>
                        <w:sz w:val="26"/>
                        <w:szCs w:val="26"/>
                      </w:rPr>
                      <w:t xml:space="preserve">Teil </w:t>
                    </w:r>
                    <w:r w:rsidR="00872270" w:rsidRPr="00764670">
                      <w:rPr>
                        <w:b/>
                        <w:sz w:val="26"/>
                        <w:szCs w:val="26"/>
                      </w:rPr>
                      <w:t>1&amp;2</w:t>
                    </w:r>
                  </w:p>
                  <w:p w14:paraId="26BC332B" w14:textId="155DA487" w:rsidR="00AE0B98" w:rsidRPr="00AE0B98" w:rsidRDefault="00AE0B98" w:rsidP="005403CB">
                    <w:pPr>
                      <w:jc w:val="right"/>
                      <w:rPr>
                        <w:bCs/>
                        <w:sz w:val="20"/>
                        <w:szCs w:val="20"/>
                      </w:rPr>
                    </w:pPr>
                    <w:r w:rsidRPr="00AE0B98">
                      <w:rPr>
                        <w:bCs/>
                        <w:sz w:val="20"/>
                        <w:szCs w:val="20"/>
                      </w:rPr>
                      <w:t>Version 1.0 22/23</w:t>
                    </w:r>
                  </w:p>
                </w:txbxContent>
              </v:textbox>
            </v:shape>
          </w:pict>
        </mc:Fallback>
      </mc:AlternateContent>
    </w:r>
    <w:r w:rsidR="00AB38A9">
      <w:rPr>
        <w:noProof/>
        <w:lang w:eastAsia="de-CH"/>
      </w:rPr>
      <w:drawing>
        <wp:anchor distT="0" distB="0" distL="114300" distR="114300" simplePos="0" relativeHeight="251658240" behindDoc="0" locked="0" layoutInCell="1" allowOverlap="1" wp14:anchorId="371B6DD4" wp14:editId="403CCF9C">
          <wp:simplePos x="0" y="0"/>
          <wp:positionH relativeFrom="page">
            <wp:posOffset>614215</wp:posOffset>
          </wp:positionH>
          <wp:positionV relativeFrom="page">
            <wp:posOffset>258919</wp:posOffset>
          </wp:positionV>
          <wp:extent cx="2325370" cy="360045"/>
          <wp:effectExtent l="0" t="0" r="0" b="1905"/>
          <wp:wrapTopAndBottom/>
          <wp:docPr id="13" name="Grafik 13"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964"/>
    <w:multiLevelType w:val="hybridMultilevel"/>
    <w:tmpl w:val="9708B0D4"/>
    <w:lvl w:ilvl="0" w:tplc="2102A3F8">
      <w:start w:val="1"/>
      <w:numFmt w:val="bullet"/>
      <w:lvlText w:val="–"/>
      <w:lvlJc w:val="left"/>
      <w:pPr>
        <w:ind w:left="720" w:hanging="360"/>
      </w:pPr>
      <w:rPr>
        <w:rFonts w:ascii="Arial" w:eastAsia="Arial" w:hAnsi="Aria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8D14A5"/>
    <w:multiLevelType w:val="hybridMultilevel"/>
    <w:tmpl w:val="6CAEC2FA"/>
    <w:lvl w:ilvl="0" w:tplc="44A030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C1C23"/>
    <w:multiLevelType w:val="hybridMultilevel"/>
    <w:tmpl w:val="51BE5816"/>
    <w:lvl w:ilvl="0" w:tplc="44A030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25BAB"/>
    <w:multiLevelType w:val="hybridMultilevel"/>
    <w:tmpl w:val="1196E432"/>
    <w:lvl w:ilvl="0" w:tplc="327E55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885AAD"/>
    <w:multiLevelType w:val="multilevel"/>
    <w:tmpl w:val="D9EE1E3C"/>
    <w:lvl w:ilvl="0">
      <w:start w:val="1"/>
      <w:numFmt w:val="decimal"/>
      <w:pStyle w:val="Manual2"/>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38557F"/>
    <w:multiLevelType w:val="hybridMultilevel"/>
    <w:tmpl w:val="4CF84A9A"/>
    <w:lvl w:ilvl="0" w:tplc="327E55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B7262B"/>
    <w:multiLevelType w:val="hybridMultilevel"/>
    <w:tmpl w:val="DC90404A"/>
    <w:lvl w:ilvl="0" w:tplc="2102A3F8">
      <w:start w:val="1"/>
      <w:numFmt w:val="bullet"/>
      <w:lvlText w:val="–"/>
      <w:lvlJc w:val="left"/>
      <w:pPr>
        <w:ind w:left="360" w:hanging="360"/>
      </w:pPr>
      <w:rPr>
        <w:rFonts w:ascii="Arial" w:eastAsia="Arial" w:hAnsi="Aria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BF03EE"/>
    <w:multiLevelType w:val="hybridMultilevel"/>
    <w:tmpl w:val="BBF2B614"/>
    <w:lvl w:ilvl="0" w:tplc="44A030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6F4774"/>
    <w:multiLevelType w:val="hybridMultilevel"/>
    <w:tmpl w:val="2FFC43A0"/>
    <w:lvl w:ilvl="0" w:tplc="2102A3F8">
      <w:start w:val="1"/>
      <w:numFmt w:val="bullet"/>
      <w:lvlText w:val="–"/>
      <w:lvlJc w:val="left"/>
      <w:pPr>
        <w:ind w:left="360" w:hanging="360"/>
      </w:pPr>
      <w:rPr>
        <w:rFonts w:ascii="Arial" w:eastAsia="Arial" w:hAnsi="Arial" w:hint="default"/>
        <w:sz w:val="18"/>
        <w:szCs w:val="18"/>
      </w:rPr>
    </w:lvl>
    <w:lvl w:ilvl="1" w:tplc="F6F84A30">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859346B"/>
    <w:multiLevelType w:val="hybridMultilevel"/>
    <w:tmpl w:val="31A6333C"/>
    <w:lvl w:ilvl="0" w:tplc="2102A3F8">
      <w:start w:val="1"/>
      <w:numFmt w:val="bullet"/>
      <w:lvlText w:val="–"/>
      <w:lvlJc w:val="left"/>
      <w:pPr>
        <w:ind w:left="720" w:hanging="360"/>
      </w:pPr>
      <w:rPr>
        <w:rFonts w:ascii="Arial" w:eastAsia="Arial" w:hAnsi="Aria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C84C62"/>
    <w:multiLevelType w:val="hybridMultilevel"/>
    <w:tmpl w:val="441690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9E5281F"/>
    <w:multiLevelType w:val="hybridMultilevel"/>
    <w:tmpl w:val="5CA0F5C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A4742DF"/>
    <w:multiLevelType w:val="hybridMultilevel"/>
    <w:tmpl w:val="F0A216F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207027C3"/>
    <w:multiLevelType w:val="hybridMultilevel"/>
    <w:tmpl w:val="3CA4B7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B8B1C8E"/>
    <w:multiLevelType w:val="hybridMultilevel"/>
    <w:tmpl w:val="3DB01C34"/>
    <w:lvl w:ilvl="0" w:tplc="327E55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61A99"/>
    <w:multiLevelType w:val="hybridMultilevel"/>
    <w:tmpl w:val="30DE3C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D6D73AF"/>
    <w:multiLevelType w:val="hybridMultilevel"/>
    <w:tmpl w:val="868C19E8"/>
    <w:lvl w:ilvl="0" w:tplc="327E55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1E6907"/>
    <w:multiLevelType w:val="hybridMultilevel"/>
    <w:tmpl w:val="043A6028"/>
    <w:lvl w:ilvl="0" w:tplc="327E55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080BDC"/>
    <w:multiLevelType w:val="hybridMultilevel"/>
    <w:tmpl w:val="74CE9404"/>
    <w:lvl w:ilvl="0" w:tplc="F6F84A30">
      <w:start w:val="1"/>
      <w:numFmt w:val="bullet"/>
      <w:lvlText w:val=""/>
      <w:lvlJc w:val="left"/>
      <w:pPr>
        <w:ind w:left="3881" w:hanging="360"/>
      </w:pPr>
      <w:rPr>
        <w:rFonts w:ascii="Symbol" w:hAnsi="Symbol" w:hint="default"/>
      </w:rPr>
    </w:lvl>
    <w:lvl w:ilvl="1" w:tplc="08070003" w:tentative="1">
      <w:start w:val="1"/>
      <w:numFmt w:val="bullet"/>
      <w:lvlText w:val="o"/>
      <w:lvlJc w:val="left"/>
      <w:pPr>
        <w:ind w:left="4601" w:hanging="360"/>
      </w:pPr>
      <w:rPr>
        <w:rFonts w:ascii="Courier New" w:hAnsi="Courier New" w:cs="Courier New" w:hint="default"/>
      </w:rPr>
    </w:lvl>
    <w:lvl w:ilvl="2" w:tplc="08070005" w:tentative="1">
      <w:start w:val="1"/>
      <w:numFmt w:val="bullet"/>
      <w:lvlText w:val=""/>
      <w:lvlJc w:val="left"/>
      <w:pPr>
        <w:ind w:left="5321" w:hanging="360"/>
      </w:pPr>
      <w:rPr>
        <w:rFonts w:ascii="Wingdings" w:hAnsi="Wingdings" w:hint="default"/>
      </w:rPr>
    </w:lvl>
    <w:lvl w:ilvl="3" w:tplc="08070001" w:tentative="1">
      <w:start w:val="1"/>
      <w:numFmt w:val="bullet"/>
      <w:lvlText w:val=""/>
      <w:lvlJc w:val="left"/>
      <w:pPr>
        <w:ind w:left="6041" w:hanging="360"/>
      </w:pPr>
      <w:rPr>
        <w:rFonts w:ascii="Symbol" w:hAnsi="Symbol" w:hint="default"/>
      </w:rPr>
    </w:lvl>
    <w:lvl w:ilvl="4" w:tplc="08070003" w:tentative="1">
      <w:start w:val="1"/>
      <w:numFmt w:val="bullet"/>
      <w:lvlText w:val="o"/>
      <w:lvlJc w:val="left"/>
      <w:pPr>
        <w:ind w:left="6761" w:hanging="360"/>
      </w:pPr>
      <w:rPr>
        <w:rFonts w:ascii="Courier New" w:hAnsi="Courier New" w:cs="Courier New" w:hint="default"/>
      </w:rPr>
    </w:lvl>
    <w:lvl w:ilvl="5" w:tplc="08070005" w:tentative="1">
      <w:start w:val="1"/>
      <w:numFmt w:val="bullet"/>
      <w:lvlText w:val=""/>
      <w:lvlJc w:val="left"/>
      <w:pPr>
        <w:ind w:left="7481" w:hanging="360"/>
      </w:pPr>
      <w:rPr>
        <w:rFonts w:ascii="Wingdings" w:hAnsi="Wingdings" w:hint="default"/>
      </w:rPr>
    </w:lvl>
    <w:lvl w:ilvl="6" w:tplc="08070001" w:tentative="1">
      <w:start w:val="1"/>
      <w:numFmt w:val="bullet"/>
      <w:lvlText w:val=""/>
      <w:lvlJc w:val="left"/>
      <w:pPr>
        <w:ind w:left="8201" w:hanging="360"/>
      </w:pPr>
      <w:rPr>
        <w:rFonts w:ascii="Symbol" w:hAnsi="Symbol" w:hint="default"/>
      </w:rPr>
    </w:lvl>
    <w:lvl w:ilvl="7" w:tplc="08070003" w:tentative="1">
      <w:start w:val="1"/>
      <w:numFmt w:val="bullet"/>
      <w:lvlText w:val="o"/>
      <w:lvlJc w:val="left"/>
      <w:pPr>
        <w:ind w:left="8921" w:hanging="360"/>
      </w:pPr>
      <w:rPr>
        <w:rFonts w:ascii="Courier New" w:hAnsi="Courier New" w:cs="Courier New" w:hint="default"/>
      </w:rPr>
    </w:lvl>
    <w:lvl w:ilvl="8" w:tplc="08070005" w:tentative="1">
      <w:start w:val="1"/>
      <w:numFmt w:val="bullet"/>
      <w:lvlText w:val=""/>
      <w:lvlJc w:val="left"/>
      <w:pPr>
        <w:ind w:left="9641" w:hanging="360"/>
      </w:pPr>
      <w:rPr>
        <w:rFonts w:ascii="Wingdings" w:hAnsi="Wingdings" w:hint="default"/>
      </w:rPr>
    </w:lvl>
  </w:abstractNum>
  <w:abstractNum w:abstractNumId="19" w15:restartNumberingAfterBreak="0">
    <w:nsid w:val="31346022"/>
    <w:multiLevelType w:val="hybridMultilevel"/>
    <w:tmpl w:val="9ABA4822"/>
    <w:lvl w:ilvl="0" w:tplc="327E55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C87156"/>
    <w:multiLevelType w:val="hybridMultilevel"/>
    <w:tmpl w:val="88580D42"/>
    <w:lvl w:ilvl="0" w:tplc="327E55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CA210A"/>
    <w:multiLevelType w:val="hybridMultilevel"/>
    <w:tmpl w:val="789ED1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3BDE04B1"/>
    <w:multiLevelType w:val="hybridMultilevel"/>
    <w:tmpl w:val="0A16418C"/>
    <w:lvl w:ilvl="0" w:tplc="FF645F50">
      <w:start w:val="1"/>
      <w:numFmt w:val="decimal"/>
      <w:lvlText w:val="%1."/>
      <w:lvlJc w:val="left"/>
      <w:pPr>
        <w:ind w:left="720" w:hanging="360"/>
      </w:pPr>
      <w:rPr>
        <w:rFonts w:eastAsiaTheme="minorHAnsi" w:cstheme="minorBidi"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746DDB"/>
    <w:multiLevelType w:val="hybridMultilevel"/>
    <w:tmpl w:val="8872EAD4"/>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602642"/>
    <w:multiLevelType w:val="hybridMultilevel"/>
    <w:tmpl w:val="0FB4BDD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7" w15:restartNumberingAfterBreak="0">
    <w:nsid w:val="5B9B217D"/>
    <w:multiLevelType w:val="hybridMultilevel"/>
    <w:tmpl w:val="E7288E42"/>
    <w:lvl w:ilvl="0" w:tplc="327E55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4B06F81"/>
    <w:multiLevelType w:val="hybridMultilevel"/>
    <w:tmpl w:val="F6780438"/>
    <w:lvl w:ilvl="0" w:tplc="F6F84A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4D1676C"/>
    <w:multiLevelType w:val="hybridMultilevel"/>
    <w:tmpl w:val="B46C2F6A"/>
    <w:lvl w:ilvl="0" w:tplc="2102A3F8">
      <w:start w:val="1"/>
      <w:numFmt w:val="bullet"/>
      <w:lvlText w:val="–"/>
      <w:lvlJc w:val="left"/>
      <w:pPr>
        <w:ind w:left="700" w:hanging="360"/>
      </w:pPr>
      <w:rPr>
        <w:rFonts w:ascii="Arial" w:eastAsia="Arial" w:hAnsi="Arial" w:hint="default"/>
        <w:sz w:val="18"/>
        <w:szCs w:val="18"/>
      </w:rPr>
    </w:lvl>
    <w:lvl w:ilvl="1" w:tplc="08070003" w:tentative="1">
      <w:start w:val="1"/>
      <w:numFmt w:val="bullet"/>
      <w:lvlText w:val="o"/>
      <w:lvlJc w:val="left"/>
      <w:pPr>
        <w:ind w:left="1420" w:hanging="360"/>
      </w:pPr>
      <w:rPr>
        <w:rFonts w:ascii="Courier New" w:hAnsi="Courier New" w:cs="Courier New" w:hint="default"/>
      </w:rPr>
    </w:lvl>
    <w:lvl w:ilvl="2" w:tplc="08070005" w:tentative="1">
      <w:start w:val="1"/>
      <w:numFmt w:val="bullet"/>
      <w:lvlText w:val=""/>
      <w:lvlJc w:val="left"/>
      <w:pPr>
        <w:ind w:left="2140" w:hanging="360"/>
      </w:pPr>
      <w:rPr>
        <w:rFonts w:ascii="Wingdings" w:hAnsi="Wingdings" w:hint="default"/>
      </w:rPr>
    </w:lvl>
    <w:lvl w:ilvl="3" w:tplc="08070001" w:tentative="1">
      <w:start w:val="1"/>
      <w:numFmt w:val="bullet"/>
      <w:lvlText w:val=""/>
      <w:lvlJc w:val="left"/>
      <w:pPr>
        <w:ind w:left="2860" w:hanging="360"/>
      </w:pPr>
      <w:rPr>
        <w:rFonts w:ascii="Symbol" w:hAnsi="Symbol" w:hint="default"/>
      </w:rPr>
    </w:lvl>
    <w:lvl w:ilvl="4" w:tplc="08070003" w:tentative="1">
      <w:start w:val="1"/>
      <w:numFmt w:val="bullet"/>
      <w:lvlText w:val="o"/>
      <w:lvlJc w:val="left"/>
      <w:pPr>
        <w:ind w:left="3580" w:hanging="360"/>
      </w:pPr>
      <w:rPr>
        <w:rFonts w:ascii="Courier New" w:hAnsi="Courier New" w:cs="Courier New" w:hint="default"/>
      </w:rPr>
    </w:lvl>
    <w:lvl w:ilvl="5" w:tplc="08070005" w:tentative="1">
      <w:start w:val="1"/>
      <w:numFmt w:val="bullet"/>
      <w:lvlText w:val=""/>
      <w:lvlJc w:val="left"/>
      <w:pPr>
        <w:ind w:left="4300" w:hanging="360"/>
      </w:pPr>
      <w:rPr>
        <w:rFonts w:ascii="Wingdings" w:hAnsi="Wingdings" w:hint="default"/>
      </w:rPr>
    </w:lvl>
    <w:lvl w:ilvl="6" w:tplc="08070001" w:tentative="1">
      <w:start w:val="1"/>
      <w:numFmt w:val="bullet"/>
      <w:lvlText w:val=""/>
      <w:lvlJc w:val="left"/>
      <w:pPr>
        <w:ind w:left="5020" w:hanging="360"/>
      </w:pPr>
      <w:rPr>
        <w:rFonts w:ascii="Symbol" w:hAnsi="Symbol" w:hint="default"/>
      </w:rPr>
    </w:lvl>
    <w:lvl w:ilvl="7" w:tplc="08070003" w:tentative="1">
      <w:start w:val="1"/>
      <w:numFmt w:val="bullet"/>
      <w:lvlText w:val="o"/>
      <w:lvlJc w:val="left"/>
      <w:pPr>
        <w:ind w:left="5740" w:hanging="360"/>
      </w:pPr>
      <w:rPr>
        <w:rFonts w:ascii="Courier New" w:hAnsi="Courier New" w:cs="Courier New" w:hint="default"/>
      </w:rPr>
    </w:lvl>
    <w:lvl w:ilvl="8" w:tplc="08070005" w:tentative="1">
      <w:start w:val="1"/>
      <w:numFmt w:val="bullet"/>
      <w:lvlText w:val=""/>
      <w:lvlJc w:val="left"/>
      <w:pPr>
        <w:ind w:left="6460" w:hanging="360"/>
      </w:pPr>
      <w:rPr>
        <w:rFonts w:ascii="Wingdings" w:hAnsi="Wingdings" w:hint="default"/>
      </w:rPr>
    </w:lvl>
  </w:abstractNum>
  <w:abstractNum w:abstractNumId="30" w15:restartNumberingAfterBreak="0">
    <w:nsid w:val="653271D2"/>
    <w:multiLevelType w:val="hybridMultilevel"/>
    <w:tmpl w:val="8A020C24"/>
    <w:lvl w:ilvl="0" w:tplc="44A030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520942"/>
    <w:multiLevelType w:val="hybridMultilevel"/>
    <w:tmpl w:val="B234EED8"/>
    <w:lvl w:ilvl="0" w:tplc="44A030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AA2733"/>
    <w:multiLevelType w:val="hybridMultilevel"/>
    <w:tmpl w:val="32262D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8CB6EE3"/>
    <w:multiLevelType w:val="hybridMultilevel"/>
    <w:tmpl w:val="79F41E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9262E00"/>
    <w:multiLevelType w:val="hybridMultilevel"/>
    <w:tmpl w:val="D968FE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C6822B0"/>
    <w:multiLevelType w:val="hybridMultilevel"/>
    <w:tmpl w:val="0228FE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128597C"/>
    <w:multiLevelType w:val="multilevel"/>
    <w:tmpl w:val="006CA0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z w:val="22"/>
      </w:rPr>
    </w:lvl>
    <w:lvl w:ilvl="2">
      <w:start w:val="1"/>
      <w:numFmt w:val="decimal"/>
      <w:pStyle w:val="berschrift3"/>
      <w:lvlText w:val="%1.%2.%3"/>
      <w:lvlJc w:val="left"/>
      <w:pPr>
        <w:ind w:left="1146" w:hanging="720"/>
      </w:pPr>
    </w:lvl>
    <w:lvl w:ilvl="3">
      <w:start w:val="1"/>
      <w:numFmt w:val="decimal"/>
      <w:pStyle w:val="berschrift4"/>
      <w:lvlText w:val="%1.%2.%3.%4"/>
      <w:lvlJc w:val="left"/>
      <w:pPr>
        <w:ind w:left="1006"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770D0F43"/>
    <w:multiLevelType w:val="hybridMultilevel"/>
    <w:tmpl w:val="5712DD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E7D4B92"/>
    <w:multiLevelType w:val="multilevel"/>
    <w:tmpl w:val="75384DEA"/>
    <w:numStyleLink w:val="FHNWAufzhlung"/>
  </w:abstractNum>
  <w:num w:numId="1" w16cid:durableId="1022824630">
    <w:abstractNumId w:val="25"/>
  </w:num>
  <w:num w:numId="2" w16cid:durableId="1098791131">
    <w:abstractNumId w:val="26"/>
  </w:num>
  <w:num w:numId="3" w16cid:durableId="196167231">
    <w:abstractNumId w:val="36"/>
  </w:num>
  <w:num w:numId="4" w16cid:durableId="2076049963">
    <w:abstractNumId w:val="38"/>
  </w:num>
  <w:num w:numId="5" w16cid:durableId="140848020">
    <w:abstractNumId w:val="8"/>
  </w:num>
  <w:num w:numId="6" w16cid:durableId="1069963056">
    <w:abstractNumId w:val="6"/>
  </w:num>
  <w:num w:numId="7" w16cid:durableId="37359338">
    <w:abstractNumId w:val="29"/>
  </w:num>
  <w:num w:numId="8" w16cid:durableId="1250774698">
    <w:abstractNumId w:val="0"/>
  </w:num>
  <w:num w:numId="9" w16cid:durableId="337123261">
    <w:abstractNumId w:val="4"/>
  </w:num>
  <w:num w:numId="10" w16cid:durableId="233778356">
    <w:abstractNumId w:val="12"/>
  </w:num>
  <w:num w:numId="11" w16cid:durableId="386683515">
    <w:abstractNumId w:val="24"/>
  </w:num>
  <w:num w:numId="12" w16cid:durableId="456489961">
    <w:abstractNumId w:val="3"/>
  </w:num>
  <w:num w:numId="13" w16cid:durableId="62029126">
    <w:abstractNumId w:val="34"/>
  </w:num>
  <w:num w:numId="14" w16cid:durableId="1412048691">
    <w:abstractNumId w:val="35"/>
  </w:num>
  <w:num w:numId="15" w16cid:durableId="876236889">
    <w:abstractNumId w:val="15"/>
  </w:num>
  <w:num w:numId="16" w16cid:durableId="1763600921">
    <w:abstractNumId w:val="10"/>
  </w:num>
  <w:num w:numId="17" w16cid:durableId="81726498">
    <w:abstractNumId w:val="13"/>
  </w:num>
  <w:num w:numId="18" w16cid:durableId="2064988690">
    <w:abstractNumId w:val="33"/>
  </w:num>
  <w:num w:numId="19" w16cid:durableId="1532256296">
    <w:abstractNumId w:val="37"/>
  </w:num>
  <w:num w:numId="20" w16cid:durableId="1042248550">
    <w:abstractNumId w:val="21"/>
  </w:num>
  <w:num w:numId="21" w16cid:durableId="521631971">
    <w:abstractNumId w:val="32"/>
  </w:num>
  <w:num w:numId="22" w16cid:durableId="1214270509">
    <w:abstractNumId w:val="17"/>
  </w:num>
  <w:num w:numId="23" w16cid:durableId="1552620142">
    <w:abstractNumId w:val="19"/>
  </w:num>
  <w:num w:numId="24" w16cid:durableId="1351296996">
    <w:abstractNumId w:val="27"/>
  </w:num>
  <w:num w:numId="25" w16cid:durableId="1352685321">
    <w:abstractNumId w:val="5"/>
  </w:num>
  <w:num w:numId="26" w16cid:durableId="1581062528">
    <w:abstractNumId w:val="16"/>
  </w:num>
  <w:num w:numId="27" w16cid:durableId="1084301354">
    <w:abstractNumId w:val="14"/>
  </w:num>
  <w:num w:numId="28" w16cid:durableId="563030186">
    <w:abstractNumId w:val="20"/>
  </w:num>
  <w:num w:numId="29" w16cid:durableId="1169708249">
    <w:abstractNumId w:val="23"/>
  </w:num>
  <w:num w:numId="30" w16cid:durableId="1332101050">
    <w:abstractNumId w:val="11"/>
  </w:num>
  <w:num w:numId="31" w16cid:durableId="524948444">
    <w:abstractNumId w:val="28"/>
  </w:num>
  <w:num w:numId="32" w16cid:durableId="2037609766">
    <w:abstractNumId w:val="18"/>
  </w:num>
  <w:num w:numId="33" w16cid:durableId="1763182871">
    <w:abstractNumId w:val="22"/>
  </w:num>
  <w:num w:numId="34" w16cid:durableId="1678800204">
    <w:abstractNumId w:val="30"/>
  </w:num>
  <w:num w:numId="35" w16cid:durableId="1965697126">
    <w:abstractNumId w:val="7"/>
  </w:num>
  <w:num w:numId="36" w16cid:durableId="1647666001">
    <w:abstractNumId w:val="31"/>
  </w:num>
  <w:num w:numId="37" w16cid:durableId="1287732383">
    <w:abstractNumId w:val="1"/>
  </w:num>
  <w:num w:numId="38" w16cid:durableId="1990135971">
    <w:abstractNumId w:val="9"/>
  </w:num>
  <w:num w:numId="39" w16cid:durableId="59313312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09"/>
    <w:rsid w:val="00002F6D"/>
    <w:rsid w:val="00003561"/>
    <w:rsid w:val="00004CE0"/>
    <w:rsid w:val="000058BC"/>
    <w:rsid w:val="00011476"/>
    <w:rsid w:val="0001157F"/>
    <w:rsid w:val="000133D1"/>
    <w:rsid w:val="00015EF8"/>
    <w:rsid w:val="000164CC"/>
    <w:rsid w:val="000166BD"/>
    <w:rsid w:val="000172BC"/>
    <w:rsid w:val="000210DE"/>
    <w:rsid w:val="000245F2"/>
    <w:rsid w:val="00031222"/>
    <w:rsid w:val="000328C5"/>
    <w:rsid w:val="0003318B"/>
    <w:rsid w:val="00033287"/>
    <w:rsid w:val="0003535E"/>
    <w:rsid w:val="00037A38"/>
    <w:rsid w:val="00037CED"/>
    <w:rsid w:val="000450D2"/>
    <w:rsid w:val="00046FDF"/>
    <w:rsid w:val="00051CDF"/>
    <w:rsid w:val="00052EAA"/>
    <w:rsid w:val="0005534A"/>
    <w:rsid w:val="00055C59"/>
    <w:rsid w:val="00062939"/>
    <w:rsid w:val="0006324C"/>
    <w:rsid w:val="00070F0A"/>
    <w:rsid w:val="00071507"/>
    <w:rsid w:val="000726DE"/>
    <w:rsid w:val="00073C0B"/>
    <w:rsid w:val="0007573E"/>
    <w:rsid w:val="00075CED"/>
    <w:rsid w:val="00080429"/>
    <w:rsid w:val="00083A18"/>
    <w:rsid w:val="00083ECA"/>
    <w:rsid w:val="00085708"/>
    <w:rsid w:val="000875AD"/>
    <w:rsid w:val="00087B86"/>
    <w:rsid w:val="00087E41"/>
    <w:rsid w:val="00091C7B"/>
    <w:rsid w:val="000935E2"/>
    <w:rsid w:val="00094FAC"/>
    <w:rsid w:val="00095424"/>
    <w:rsid w:val="00097001"/>
    <w:rsid w:val="0009703E"/>
    <w:rsid w:val="000976AF"/>
    <w:rsid w:val="000A28D3"/>
    <w:rsid w:val="000A48B5"/>
    <w:rsid w:val="000A5AB7"/>
    <w:rsid w:val="000A7489"/>
    <w:rsid w:val="000A78C1"/>
    <w:rsid w:val="000B0B48"/>
    <w:rsid w:val="000B146C"/>
    <w:rsid w:val="000B5B9B"/>
    <w:rsid w:val="000B69B6"/>
    <w:rsid w:val="000B7A43"/>
    <w:rsid w:val="000B7BE5"/>
    <w:rsid w:val="000C0BCB"/>
    <w:rsid w:val="000C2C75"/>
    <w:rsid w:val="000C6C5E"/>
    <w:rsid w:val="000D057C"/>
    <w:rsid w:val="000D1637"/>
    <w:rsid w:val="000D3FD0"/>
    <w:rsid w:val="000E2BDA"/>
    <w:rsid w:val="000E2FE9"/>
    <w:rsid w:val="000E47FF"/>
    <w:rsid w:val="000E5CC1"/>
    <w:rsid w:val="000E6588"/>
    <w:rsid w:val="000E685C"/>
    <w:rsid w:val="000F127B"/>
    <w:rsid w:val="000F2C7F"/>
    <w:rsid w:val="000F3193"/>
    <w:rsid w:val="000F3D1E"/>
    <w:rsid w:val="000F6EFF"/>
    <w:rsid w:val="000F7F62"/>
    <w:rsid w:val="001018C2"/>
    <w:rsid w:val="00101B34"/>
    <w:rsid w:val="0010532E"/>
    <w:rsid w:val="00106248"/>
    <w:rsid w:val="00106EAE"/>
    <w:rsid w:val="001071E2"/>
    <w:rsid w:val="001140F4"/>
    <w:rsid w:val="001145DF"/>
    <w:rsid w:val="001149D2"/>
    <w:rsid w:val="00115545"/>
    <w:rsid w:val="0011632E"/>
    <w:rsid w:val="00117F2D"/>
    <w:rsid w:val="001208F9"/>
    <w:rsid w:val="0012185C"/>
    <w:rsid w:val="00121862"/>
    <w:rsid w:val="00121B2E"/>
    <w:rsid w:val="0012226A"/>
    <w:rsid w:val="00123515"/>
    <w:rsid w:val="0012572C"/>
    <w:rsid w:val="00133D97"/>
    <w:rsid w:val="00135202"/>
    <w:rsid w:val="00135B58"/>
    <w:rsid w:val="00137D56"/>
    <w:rsid w:val="00142D25"/>
    <w:rsid w:val="001455A1"/>
    <w:rsid w:val="00145E2F"/>
    <w:rsid w:val="00146D6A"/>
    <w:rsid w:val="00147DC8"/>
    <w:rsid w:val="00151D55"/>
    <w:rsid w:val="00152873"/>
    <w:rsid w:val="00154330"/>
    <w:rsid w:val="00156383"/>
    <w:rsid w:val="00156BA9"/>
    <w:rsid w:val="0016210A"/>
    <w:rsid w:val="00171BFE"/>
    <w:rsid w:val="0017269E"/>
    <w:rsid w:val="00175D86"/>
    <w:rsid w:val="0017655E"/>
    <w:rsid w:val="001778B8"/>
    <w:rsid w:val="00180D32"/>
    <w:rsid w:val="001847EA"/>
    <w:rsid w:val="0019020F"/>
    <w:rsid w:val="00196699"/>
    <w:rsid w:val="00196CAC"/>
    <w:rsid w:val="001A2910"/>
    <w:rsid w:val="001A2DF0"/>
    <w:rsid w:val="001A3A70"/>
    <w:rsid w:val="001A40A7"/>
    <w:rsid w:val="001A6F76"/>
    <w:rsid w:val="001A75F7"/>
    <w:rsid w:val="001A7E16"/>
    <w:rsid w:val="001B08AF"/>
    <w:rsid w:val="001B5F35"/>
    <w:rsid w:val="001B79B8"/>
    <w:rsid w:val="001C2DFB"/>
    <w:rsid w:val="001C4142"/>
    <w:rsid w:val="001C4268"/>
    <w:rsid w:val="001C4CA5"/>
    <w:rsid w:val="001C5878"/>
    <w:rsid w:val="001C7BDD"/>
    <w:rsid w:val="001D0257"/>
    <w:rsid w:val="001D1088"/>
    <w:rsid w:val="001D3A5A"/>
    <w:rsid w:val="001D4049"/>
    <w:rsid w:val="001D5544"/>
    <w:rsid w:val="001D5FA4"/>
    <w:rsid w:val="001D6AEB"/>
    <w:rsid w:val="001E1B3F"/>
    <w:rsid w:val="001E1C19"/>
    <w:rsid w:val="001E41D8"/>
    <w:rsid w:val="001E47AD"/>
    <w:rsid w:val="001E49E5"/>
    <w:rsid w:val="001E544A"/>
    <w:rsid w:val="001E616B"/>
    <w:rsid w:val="001F03DE"/>
    <w:rsid w:val="001F10EC"/>
    <w:rsid w:val="001F1A56"/>
    <w:rsid w:val="001F21BA"/>
    <w:rsid w:val="001F3987"/>
    <w:rsid w:val="001F511C"/>
    <w:rsid w:val="00200188"/>
    <w:rsid w:val="00203DDE"/>
    <w:rsid w:val="0020416A"/>
    <w:rsid w:val="002042FC"/>
    <w:rsid w:val="0021089E"/>
    <w:rsid w:val="00211884"/>
    <w:rsid w:val="0021236B"/>
    <w:rsid w:val="0021315A"/>
    <w:rsid w:val="00213675"/>
    <w:rsid w:val="00213C63"/>
    <w:rsid w:val="0021606E"/>
    <w:rsid w:val="00220553"/>
    <w:rsid w:val="00224C04"/>
    <w:rsid w:val="002259EE"/>
    <w:rsid w:val="00226E6E"/>
    <w:rsid w:val="00227573"/>
    <w:rsid w:val="00231189"/>
    <w:rsid w:val="0023426D"/>
    <w:rsid w:val="0023471E"/>
    <w:rsid w:val="002356F8"/>
    <w:rsid w:val="00236F05"/>
    <w:rsid w:val="00237A31"/>
    <w:rsid w:val="00241634"/>
    <w:rsid w:val="00243671"/>
    <w:rsid w:val="002441C4"/>
    <w:rsid w:val="00246E3E"/>
    <w:rsid w:val="0024745D"/>
    <w:rsid w:val="00247F57"/>
    <w:rsid w:val="002505BC"/>
    <w:rsid w:val="00251AD6"/>
    <w:rsid w:val="0025294A"/>
    <w:rsid w:val="00252B77"/>
    <w:rsid w:val="0025590D"/>
    <w:rsid w:val="00256487"/>
    <w:rsid w:val="002601D2"/>
    <w:rsid w:val="0026334E"/>
    <w:rsid w:val="00263AC0"/>
    <w:rsid w:val="00263ACB"/>
    <w:rsid w:val="00265668"/>
    <w:rsid w:val="00265C59"/>
    <w:rsid w:val="002662C7"/>
    <w:rsid w:val="00271C63"/>
    <w:rsid w:val="002732F2"/>
    <w:rsid w:val="00273754"/>
    <w:rsid w:val="00275E59"/>
    <w:rsid w:val="002762ED"/>
    <w:rsid w:val="00280CE4"/>
    <w:rsid w:val="00281527"/>
    <w:rsid w:val="00282099"/>
    <w:rsid w:val="00283EA7"/>
    <w:rsid w:val="00284C75"/>
    <w:rsid w:val="002857C5"/>
    <w:rsid w:val="00286414"/>
    <w:rsid w:val="00287478"/>
    <w:rsid w:val="0029189F"/>
    <w:rsid w:val="00291D49"/>
    <w:rsid w:val="002923B1"/>
    <w:rsid w:val="00292601"/>
    <w:rsid w:val="0029368B"/>
    <w:rsid w:val="00295BA3"/>
    <w:rsid w:val="0029605A"/>
    <w:rsid w:val="0029776D"/>
    <w:rsid w:val="002A27DF"/>
    <w:rsid w:val="002A3538"/>
    <w:rsid w:val="002A4641"/>
    <w:rsid w:val="002A593D"/>
    <w:rsid w:val="002A6184"/>
    <w:rsid w:val="002B2E46"/>
    <w:rsid w:val="002B3AD2"/>
    <w:rsid w:val="002B467D"/>
    <w:rsid w:val="002B5E0B"/>
    <w:rsid w:val="002B5E79"/>
    <w:rsid w:val="002B5FA3"/>
    <w:rsid w:val="002C20F7"/>
    <w:rsid w:val="002C219C"/>
    <w:rsid w:val="002C3265"/>
    <w:rsid w:val="002C5195"/>
    <w:rsid w:val="002C6E53"/>
    <w:rsid w:val="002C7894"/>
    <w:rsid w:val="002D2383"/>
    <w:rsid w:val="002D47EA"/>
    <w:rsid w:val="002D5326"/>
    <w:rsid w:val="002D6885"/>
    <w:rsid w:val="002D7AB9"/>
    <w:rsid w:val="002E0C20"/>
    <w:rsid w:val="002E2779"/>
    <w:rsid w:val="002E7766"/>
    <w:rsid w:val="002F1C8C"/>
    <w:rsid w:val="002F35EF"/>
    <w:rsid w:val="002F4138"/>
    <w:rsid w:val="002F4B7C"/>
    <w:rsid w:val="002F59B1"/>
    <w:rsid w:val="003002D3"/>
    <w:rsid w:val="003037AD"/>
    <w:rsid w:val="00304847"/>
    <w:rsid w:val="00304C24"/>
    <w:rsid w:val="00305E54"/>
    <w:rsid w:val="00306926"/>
    <w:rsid w:val="00307B6D"/>
    <w:rsid w:val="00310B4C"/>
    <w:rsid w:val="00311C77"/>
    <w:rsid w:val="00312130"/>
    <w:rsid w:val="003124B6"/>
    <w:rsid w:val="00313645"/>
    <w:rsid w:val="0031481C"/>
    <w:rsid w:val="00314A0A"/>
    <w:rsid w:val="00317206"/>
    <w:rsid w:val="003215CE"/>
    <w:rsid w:val="00322BF7"/>
    <w:rsid w:val="003231C9"/>
    <w:rsid w:val="00323695"/>
    <w:rsid w:val="0032563F"/>
    <w:rsid w:val="00325DC5"/>
    <w:rsid w:val="00326495"/>
    <w:rsid w:val="003313E0"/>
    <w:rsid w:val="003329A8"/>
    <w:rsid w:val="00334610"/>
    <w:rsid w:val="00336165"/>
    <w:rsid w:val="00336805"/>
    <w:rsid w:val="00336B99"/>
    <w:rsid w:val="0033727B"/>
    <w:rsid w:val="00337F36"/>
    <w:rsid w:val="0034282F"/>
    <w:rsid w:val="00343E38"/>
    <w:rsid w:val="00344C4E"/>
    <w:rsid w:val="00345427"/>
    <w:rsid w:val="00345EF0"/>
    <w:rsid w:val="003471D6"/>
    <w:rsid w:val="00347F2E"/>
    <w:rsid w:val="00351503"/>
    <w:rsid w:val="00351B21"/>
    <w:rsid w:val="003525E4"/>
    <w:rsid w:val="00353091"/>
    <w:rsid w:val="0035408D"/>
    <w:rsid w:val="00354C89"/>
    <w:rsid w:val="00364249"/>
    <w:rsid w:val="003650A9"/>
    <w:rsid w:val="003658F5"/>
    <w:rsid w:val="00365AD0"/>
    <w:rsid w:val="00367CD6"/>
    <w:rsid w:val="003733E8"/>
    <w:rsid w:val="00373904"/>
    <w:rsid w:val="003756FC"/>
    <w:rsid w:val="00375A78"/>
    <w:rsid w:val="00380C82"/>
    <w:rsid w:val="00381C44"/>
    <w:rsid w:val="0038418A"/>
    <w:rsid w:val="003859EC"/>
    <w:rsid w:val="00386C12"/>
    <w:rsid w:val="0039328E"/>
    <w:rsid w:val="00393346"/>
    <w:rsid w:val="00393F64"/>
    <w:rsid w:val="00395B0A"/>
    <w:rsid w:val="00396D4C"/>
    <w:rsid w:val="003A1358"/>
    <w:rsid w:val="003A68D9"/>
    <w:rsid w:val="003A6EAA"/>
    <w:rsid w:val="003B31F6"/>
    <w:rsid w:val="003C0F24"/>
    <w:rsid w:val="003C62C8"/>
    <w:rsid w:val="003C7BEF"/>
    <w:rsid w:val="003D1CE4"/>
    <w:rsid w:val="003D4C39"/>
    <w:rsid w:val="003D4F97"/>
    <w:rsid w:val="003E2318"/>
    <w:rsid w:val="003E587E"/>
    <w:rsid w:val="003F06CF"/>
    <w:rsid w:val="003F2BB4"/>
    <w:rsid w:val="003F344F"/>
    <w:rsid w:val="003F7330"/>
    <w:rsid w:val="00400861"/>
    <w:rsid w:val="00402454"/>
    <w:rsid w:val="0040383B"/>
    <w:rsid w:val="00405B61"/>
    <w:rsid w:val="0040605F"/>
    <w:rsid w:val="0040684A"/>
    <w:rsid w:val="00410ED0"/>
    <w:rsid w:val="004150AB"/>
    <w:rsid w:val="004151D4"/>
    <w:rsid w:val="00415AB0"/>
    <w:rsid w:val="00415D96"/>
    <w:rsid w:val="00416290"/>
    <w:rsid w:val="00420F57"/>
    <w:rsid w:val="004213A5"/>
    <w:rsid w:val="00422221"/>
    <w:rsid w:val="00423C51"/>
    <w:rsid w:val="00425687"/>
    <w:rsid w:val="00426F2E"/>
    <w:rsid w:val="00432517"/>
    <w:rsid w:val="004333AD"/>
    <w:rsid w:val="00434412"/>
    <w:rsid w:val="004348C7"/>
    <w:rsid w:val="00435179"/>
    <w:rsid w:val="0043587C"/>
    <w:rsid w:val="00437505"/>
    <w:rsid w:val="00437A6F"/>
    <w:rsid w:val="00441E51"/>
    <w:rsid w:val="0044208B"/>
    <w:rsid w:val="004422AF"/>
    <w:rsid w:val="004426F3"/>
    <w:rsid w:val="00444B07"/>
    <w:rsid w:val="004450E3"/>
    <w:rsid w:val="00450CC6"/>
    <w:rsid w:val="004564BC"/>
    <w:rsid w:val="004569F9"/>
    <w:rsid w:val="00460C63"/>
    <w:rsid w:val="0046152F"/>
    <w:rsid w:val="00462DCE"/>
    <w:rsid w:val="00462FA4"/>
    <w:rsid w:val="004638A1"/>
    <w:rsid w:val="004647A2"/>
    <w:rsid w:val="004727D2"/>
    <w:rsid w:val="00473483"/>
    <w:rsid w:val="00475BFB"/>
    <w:rsid w:val="00475D81"/>
    <w:rsid w:val="00477AA4"/>
    <w:rsid w:val="00477C40"/>
    <w:rsid w:val="004810D7"/>
    <w:rsid w:val="00481157"/>
    <w:rsid w:val="0048196C"/>
    <w:rsid w:val="00484777"/>
    <w:rsid w:val="00486478"/>
    <w:rsid w:val="00486623"/>
    <w:rsid w:val="0049229C"/>
    <w:rsid w:val="0049290A"/>
    <w:rsid w:val="004954E8"/>
    <w:rsid w:val="00497245"/>
    <w:rsid w:val="004A4659"/>
    <w:rsid w:val="004A5439"/>
    <w:rsid w:val="004A6A0E"/>
    <w:rsid w:val="004A7E84"/>
    <w:rsid w:val="004B1A5C"/>
    <w:rsid w:val="004B3420"/>
    <w:rsid w:val="004B3AF6"/>
    <w:rsid w:val="004B4524"/>
    <w:rsid w:val="004B4973"/>
    <w:rsid w:val="004B558A"/>
    <w:rsid w:val="004B6697"/>
    <w:rsid w:val="004B6B5B"/>
    <w:rsid w:val="004B7B89"/>
    <w:rsid w:val="004C0541"/>
    <w:rsid w:val="004C0774"/>
    <w:rsid w:val="004C1EEA"/>
    <w:rsid w:val="004C3DD6"/>
    <w:rsid w:val="004C4FA2"/>
    <w:rsid w:val="004C5569"/>
    <w:rsid w:val="004C6864"/>
    <w:rsid w:val="004C7A87"/>
    <w:rsid w:val="004D065E"/>
    <w:rsid w:val="004D3746"/>
    <w:rsid w:val="004D3F01"/>
    <w:rsid w:val="004D4B8B"/>
    <w:rsid w:val="004D5C16"/>
    <w:rsid w:val="004D618E"/>
    <w:rsid w:val="004D7979"/>
    <w:rsid w:val="004E1AB4"/>
    <w:rsid w:val="004E6A5B"/>
    <w:rsid w:val="004E74B4"/>
    <w:rsid w:val="004F0D6B"/>
    <w:rsid w:val="004F1BD1"/>
    <w:rsid w:val="004F505A"/>
    <w:rsid w:val="004F52D8"/>
    <w:rsid w:val="004F6222"/>
    <w:rsid w:val="004F7764"/>
    <w:rsid w:val="004F77D7"/>
    <w:rsid w:val="004F7A23"/>
    <w:rsid w:val="0050048A"/>
    <w:rsid w:val="00500867"/>
    <w:rsid w:val="005031F9"/>
    <w:rsid w:val="00503449"/>
    <w:rsid w:val="00503A5A"/>
    <w:rsid w:val="00504768"/>
    <w:rsid w:val="00504814"/>
    <w:rsid w:val="00507C48"/>
    <w:rsid w:val="0051004A"/>
    <w:rsid w:val="005119C7"/>
    <w:rsid w:val="0051538F"/>
    <w:rsid w:val="00515E0B"/>
    <w:rsid w:val="00517370"/>
    <w:rsid w:val="00524908"/>
    <w:rsid w:val="0052707C"/>
    <w:rsid w:val="00527B07"/>
    <w:rsid w:val="00527EA5"/>
    <w:rsid w:val="00530491"/>
    <w:rsid w:val="005313A7"/>
    <w:rsid w:val="00531E2F"/>
    <w:rsid w:val="00531E7D"/>
    <w:rsid w:val="00532B25"/>
    <w:rsid w:val="00537079"/>
    <w:rsid w:val="005403CB"/>
    <w:rsid w:val="00543F1C"/>
    <w:rsid w:val="00544637"/>
    <w:rsid w:val="00545E2A"/>
    <w:rsid w:val="005529FF"/>
    <w:rsid w:val="00553F4D"/>
    <w:rsid w:val="005549AF"/>
    <w:rsid w:val="00557786"/>
    <w:rsid w:val="00560247"/>
    <w:rsid w:val="00561B09"/>
    <w:rsid w:val="00563199"/>
    <w:rsid w:val="005634E5"/>
    <w:rsid w:val="005654BB"/>
    <w:rsid w:val="00565586"/>
    <w:rsid w:val="00570D1B"/>
    <w:rsid w:val="00572350"/>
    <w:rsid w:val="0057705E"/>
    <w:rsid w:val="005834F6"/>
    <w:rsid w:val="005836FD"/>
    <w:rsid w:val="005854A8"/>
    <w:rsid w:val="00585685"/>
    <w:rsid w:val="00590870"/>
    <w:rsid w:val="00595194"/>
    <w:rsid w:val="005A07C1"/>
    <w:rsid w:val="005A2B5F"/>
    <w:rsid w:val="005A33A7"/>
    <w:rsid w:val="005A3B59"/>
    <w:rsid w:val="005A5E71"/>
    <w:rsid w:val="005A6C5A"/>
    <w:rsid w:val="005A7F36"/>
    <w:rsid w:val="005B01B1"/>
    <w:rsid w:val="005B0BAC"/>
    <w:rsid w:val="005B204F"/>
    <w:rsid w:val="005B4065"/>
    <w:rsid w:val="005B785B"/>
    <w:rsid w:val="005C0854"/>
    <w:rsid w:val="005C0D09"/>
    <w:rsid w:val="005C18AC"/>
    <w:rsid w:val="005C39E9"/>
    <w:rsid w:val="005C3EED"/>
    <w:rsid w:val="005D06CF"/>
    <w:rsid w:val="005D2232"/>
    <w:rsid w:val="005D2C70"/>
    <w:rsid w:val="005D3918"/>
    <w:rsid w:val="005D436A"/>
    <w:rsid w:val="005D49B4"/>
    <w:rsid w:val="005D5603"/>
    <w:rsid w:val="005D640E"/>
    <w:rsid w:val="005E034A"/>
    <w:rsid w:val="005E058E"/>
    <w:rsid w:val="005E26C1"/>
    <w:rsid w:val="005E2880"/>
    <w:rsid w:val="005E2EF6"/>
    <w:rsid w:val="005E6A95"/>
    <w:rsid w:val="005E6C27"/>
    <w:rsid w:val="005E7D2D"/>
    <w:rsid w:val="005F1651"/>
    <w:rsid w:val="005F2FAE"/>
    <w:rsid w:val="005F30D7"/>
    <w:rsid w:val="005F4585"/>
    <w:rsid w:val="005F4C84"/>
    <w:rsid w:val="005F58A6"/>
    <w:rsid w:val="006012B2"/>
    <w:rsid w:val="00601CAB"/>
    <w:rsid w:val="00601CBE"/>
    <w:rsid w:val="00602EAA"/>
    <w:rsid w:val="00607F7C"/>
    <w:rsid w:val="0061030A"/>
    <w:rsid w:val="00611652"/>
    <w:rsid w:val="006123BC"/>
    <w:rsid w:val="00614161"/>
    <w:rsid w:val="00615ACB"/>
    <w:rsid w:val="006174EA"/>
    <w:rsid w:val="00620240"/>
    <w:rsid w:val="00621141"/>
    <w:rsid w:val="00623863"/>
    <w:rsid w:val="006241C8"/>
    <w:rsid w:val="00626010"/>
    <w:rsid w:val="00627196"/>
    <w:rsid w:val="00633762"/>
    <w:rsid w:val="00633A4F"/>
    <w:rsid w:val="00633B55"/>
    <w:rsid w:val="0063426C"/>
    <w:rsid w:val="00636DB7"/>
    <w:rsid w:val="00637453"/>
    <w:rsid w:val="00642A46"/>
    <w:rsid w:val="00645E13"/>
    <w:rsid w:val="006538B1"/>
    <w:rsid w:val="00654EF9"/>
    <w:rsid w:val="006630AE"/>
    <w:rsid w:val="0066382E"/>
    <w:rsid w:val="00663B8D"/>
    <w:rsid w:val="006659FD"/>
    <w:rsid w:val="00667AB0"/>
    <w:rsid w:val="00671EBF"/>
    <w:rsid w:val="00672C6E"/>
    <w:rsid w:val="006736CE"/>
    <w:rsid w:val="00673D82"/>
    <w:rsid w:val="00677A92"/>
    <w:rsid w:val="00677FE1"/>
    <w:rsid w:val="00681B33"/>
    <w:rsid w:val="00686196"/>
    <w:rsid w:val="006869D9"/>
    <w:rsid w:val="0068710B"/>
    <w:rsid w:val="00691F26"/>
    <w:rsid w:val="00693C1D"/>
    <w:rsid w:val="00694D75"/>
    <w:rsid w:val="006951E4"/>
    <w:rsid w:val="00695A43"/>
    <w:rsid w:val="006A32A9"/>
    <w:rsid w:val="006A566C"/>
    <w:rsid w:val="006B07C4"/>
    <w:rsid w:val="006B473E"/>
    <w:rsid w:val="006B621C"/>
    <w:rsid w:val="006B6705"/>
    <w:rsid w:val="006B75BC"/>
    <w:rsid w:val="006C1F51"/>
    <w:rsid w:val="006C487F"/>
    <w:rsid w:val="006C71F8"/>
    <w:rsid w:val="006C7EE1"/>
    <w:rsid w:val="006D0233"/>
    <w:rsid w:val="006D02C9"/>
    <w:rsid w:val="006D1010"/>
    <w:rsid w:val="006D1206"/>
    <w:rsid w:val="006D143D"/>
    <w:rsid w:val="006D20EE"/>
    <w:rsid w:val="006D27DE"/>
    <w:rsid w:val="006D3860"/>
    <w:rsid w:val="006D5246"/>
    <w:rsid w:val="006D52AE"/>
    <w:rsid w:val="006D5D79"/>
    <w:rsid w:val="006D5D91"/>
    <w:rsid w:val="006D7A1F"/>
    <w:rsid w:val="006E1681"/>
    <w:rsid w:val="006F0DB8"/>
    <w:rsid w:val="006F0EC0"/>
    <w:rsid w:val="006F14E9"/>
    <w:rsid w:val="006F4D85"/>
    <w:rsid w:val="006F6827"/>
    <w:rsid w:val="006F6BD2"/>
    <w:rsid w:val="006F71EF"/>
    <w:rsid w:val="00700B3A"/>
    <w:rsid w:val="007012AE"/>
    <w:rsid w:val="00701D8D"/>
    <w:rsid w:val="00704A03"/>
    <w:rsid w:val="007056E0"/>
    <w:rsid w:val="00710345"/>
    <w:rsid w:val="00710B4F"/>
    <w:rsid w:val="00710CED"/>
    <w:rsid w:val="0071217B"/>
    <w:rsid w:val="00712770"/>
    <w:rsid w:val="00713C65"/>
    <w:rsid w:val="00714F7C"/>
    <w:rsid w:val="0071560A"/>
    <w:rsid w:val="00717599"/>
    <w:rsid w:val="00717677"/>
    <w:rsid w:val="00717C8A"/>
    <w:rsid w:val="0072009D"/>
    <w:rsid w:val="00720F19"/>
    <w:rsid w:val="00722782"/>
    <w:rsid w:val="00722996"/>
    <w:rsid w:val="007254DD"/>
    <w:rsid w:val="0073042D"/>
    <w:rsid w:val="00730FF8"/>
    <w:rsid w:val="007322C0"/>
    <w:rsid w:val="00735EE5"/>
    <w:rsid w:val="00736060"/>
    <w:rsid w:val="007369A8"/>
    <w:rsid w:val="0073767C"/>
    <w:rsid w:val="0074007A"/>
    <w:rsid w:val="007453CC"/>
    <w:rsid w:val="00745DAD"/>
    <w:rsid w:val="007463FB"/>
    <w:rsid w:val="007531B9"/>
    <w:rsid w:val="00757602"/>
    <w:rsid w:val="00764670"/>
    <w:rsid w:val="00766798"/>
    <w:rsid w:val="00766FC5"/>
    <w:rsid w:val="00767281"/>
    <w:rsid w:val="007678B7"/>
    <w:rsid w:val="00772BDF"/>
    <w:rsid w:val="00775A9F"/>
    <w:rsid w:val="00776342"/>
    <w:rsid w:val="00777C8E"/>
    <w:rsid w:val="00787B51"/>
    <w:rsid w:val="00790B3F"/>
    <w:rsid w:val="0079410A"/>
    <w:rsid w:val="00795D8E"/>
    <w:rsid w:val="0079600B"/>
    <w:rsid w:val="00796720"/>
    <w:rsid w:val="00797412"/>
    <w:rsid w:val="007A2FCA"/>
    <w:rsid w:val="007A3CA8"/>
    <w:rsid w:val="007A735B"/>
    <w:rsid w:val="007B1C6C"/>
    <w:rsid w:val="007B3496"/>
    <w:rsid w:val="007C01AD"/>
    <w:rsid w:val="007C2CBA"/>
    <w:rsid w:val="007C3C64"/>
    <w:rsid w:val="007C3FD3"/>
    <w:rsid w:val="007C47E6"/>
    <w:rsid w:val="007C651D"/>
    <w:rsid w:val="007D27D0"/>
    <w:rsid w:val="007D3D38"/>
    <w:rsid w:val="007D423F"/>
    <w:rsid w:val="007D4717"/>
    <w:rsid w:val="007E2546"/>
    <w:rsid w:val="007E3C24"/>
    <w:rsid w:val="007E4607"/>
    <w:rsid w:val="007E5840"/>
    <w:rsid w:val="007E7514"/>
    <w:rsid w:val="007F01D2"/>
    <w:rsid w:val="007F05CD"/>
    <w:rsid w:val="007F13F4"/>
    <w:rsid w:val="007F1FEF"/>
    <w:rsid w:val="007F23C3"/>
    <w:rsid w:val="007F3E2A"/>
    <w:rsid w:val="0080049B"/>
    <w:rsid w:val="0080287B"/>
    <w:rsid w:val="0080493E"/>
    <w:rsid w:val="00812167"/>
    <w:rsid w:val="00813347"/>
    <w:rsid w:val="008178E9"/>
    <w:rsid w:val="0082227F"/>
    <w:rsid w:val="00823A32"/>
    <w:rsid w:val="00825D9D"/>
    <w:rsid w:val="00833EC6"/>
    <w:rsid w:val="00836440"/>
    <w:rsid w:val="008369B5"/>
    <w:rsid w:val="00837162"/>
    <w:rsid w:val="0084423F"/>
    <w:rsid w:val="00844EF2"/>
    <w:rsid w:val="008455E9"/>
    <w:rsid w:val="00845672"/>
    <w:rsid w:val="0084606E"/>
    <w:rsid w:val="00846B2E"/>
    <w:rsid w:val="00851D73"/>
    <w:rsid w:val="00856097"/>
    <w:rsid w:val="00856321"/>
    <w:rsid w:val="00856943"/>
    <w:rsid w:val="008573E7"/>
    <w:rsid w:val="008601F9"/>
    <w:rsid w:val="008621A3"/>
    <w:rsid w:val="00862C9C"/>
    <w:rsid w:val="00865C72"/>
    <w:rsid w:val="00867FE2"/>
    <w:rsid w:val="008709C0"/>
    <w:rsid w:val="00870A59"/>
    <w:rsid w:val="00872270"/>
    <w:rsid w:val="00872A31"/>
    <w:rsid w:val="00874BCE"/>
    <w:rsid w:val="008766B1"/>
    <w:rsid w:val="008768CA"/>
    <w:rsid w:val="00876E54"/>
    <w:rsid w:val="008811F8"/>
    <w:rsid w:val="008842A5"/>
    <w:rsid w:val="00884CF6"/>
    <w:rsid w:val="00886F56"/>
    <w:rsid w:val="00890510"/>
    <w:rsid w:val="00890A63"/>
    <w:rsid w:val="00893350"/>
    <w:rsid w:val="00893CD3"/>
    <w:rsid w:val="0089519C"/>
    <w:rsid w:val="00895ED6"/>
    <w:rsid w:val="008A01DC"/>
    <w:rsid w:val="008A4E15"/>
    <w:rsid w:val="008A7623"/>
    <w:rsid w:val="008A7E1C"/>
    <w:rsid w:val="008B2824"/>
    <w:rsid w:val="008B33EB"/>
    <w:rsid w:val="008B45A2"/>
    <w:rsid w:val="008B6608"/>
    <w:rsid w:val="008B7A64"/>
    <w:rsid w:val="008C043B"/>
    <w:rsid w:val="008C1E9F"/>
    <w:rsid w:val="008C48D5"/>
    <w:rsid w:val="008C7F8F"/>
    <w:rsid w:val="008D4BDD"/>
    <w:rsid w:val="008D54BD"/>
    <w:rsid w:val="008D57FC"/>
    <w:rsid w:val="008D58E8"/>
    <w:rsid w:val="008D5C48"/>
    <w:rsid w:val="008E2E24"/>
    <w:rsid w:val="008E3723"/>
    <w:rsid w:val="008E47DE"/>
    <w:rsid w:val="008E73D6"/>
    <w:rsid w:val="008F216B"/>
    <w:rsid w:val="008F23D4"/>
    <w:rsid w:val="008F4DCE"/>
    <w:rsid w:val="008F51A1"/>
    <w:rsid w:val="008F56DA"/>
    <w:rsid w:val="008F5ADE"/>
    <w:rsid w:val="008F60A9"/>
    <w:rsid w:val="008F616E"/>
    <w:rsid w:val="008F7F47"/>
    <w:rsid w:val="009027EA"/>
    <w:rsid w:val="00902980"/>
    <w:rsid w:val="00904CB3"/>
    <w:rsid w:val="00905569"/>
    <w:rsid w:val="00905898"/>
    <w:rsid w:val="00905B1B"/>
    <w:rsid w:val="00907DA5"/>
    <w:rsid w:val="00910019"/>
    <w:rsid w:val="00910669"/>
    <w:rsid w:val="009142B3"/>
    <w:rsid w:val="009142ED"/>
    <w:rsid w:val="009162B4"/>
    <w:rsid w:val="00917D78"/>
    <w:rsid w:val="00917E68"/>
    <w:rsid w:val="00923475"/>
    <w:rsid w:val="0092421E"/>
    <w:rsid w:val="00924BB3"/>
    <w:rsid w:val="00927C0F"/>
    <w:rsid w:val="009300C0"/>
    <w:rsid w:val="00930A4A"/>
    <w:rsid w:val="00931993"/>
    <w:rsid w:val="00932676"/>
    <w:rsid w:val="00932887"/>
    <w:rsid w:val="00933B07"/>
    <w:rsid w:val="0093540E"/>
    <w:rsid w:val="0093668C"/>
    <w:rsid w:val="009369CD"/>
    <w:rsid w:val="0093746C"/>
    <w:rsid w:val="009420DA"/>
    <w:rsid w:val="00943114"/>
    <w:rsid w:val="009433E3"/>
    <w:rsid w:val="00944A1C"/>
    <w:rsid w:val="00944CA6"/>
    <w:rsid w:val="00947BAF"/>
    <w:rsid w:val="00952F27"/>
    <w:rsid w:val="0096297E"/>
    <w:rsid w:val="00965A7C"/>
    <w:rsid w:val="009679F6"/>
    <w:rsid w:val="00967A6F"/>
    <w:rsid w:val="009728E2"/>
    <w:rsid w:val="00974456"/>
    <w:rsid w:val="00975ABE"/>
    <w:rsid w:val="00976795"/>
    <w:rsid w:val="00976DCC"/>
    <w:rsid w:val="00980E43"/>
    <w:rsid w:val="0098142D"/>
    <w:rsid w:val="00981B56"/>
    <w:rsid w:val="0098447D"/>
    <w:rsid w:val="0098552F"/>
    <w:rsid w:val="00985C93"/>
    <w:rsid w:val="00986379"/>
    <w:rsid w:val="009874EC"/>
    <w:rsid w:val="00990AD2"/>
    <w:rsid w:val="009963FC"/>
    <w:rsid w:val="00996D93"/>
    <w:rsid w:val="009A3829"/>
    <w:rsid w:val="009A6FE4"/>
    <w:rsid w:val="009B04D8"/>
    <w:rsid w:val="009B097B"/>
    <w:rsid w:val="009B178D"/>
    <w:rsid w:val="009B22D8"/>
    <w:rsid w:val="009B3B3A"/>
    <w:rsid w:val="009B5765"/>
    <w:rsid w:val="009B6846"/>
    <w:rsid w:val="009C092D"/>
    <w:rsid w:val="009C0D56"/>
    <w:rsid w:val="009C2CD1"/>
    <w:rsid w:val="009C43F3"/>
    <w:rsid w:val="009C4890"/>
    <w:rsid w:val="009C5373"/>
    <w:rsid w:val="009C5494"/>
    <w:rsid w:val="009C5DEB"/>
    <w:rsid w:val="009C5FA8"/>
    <w:rsid w:val="009C682A"/>
    <w:rsid w:val="009C6EBE"/>
    <w:rsid w:val="009C7561"/>
    <w:rsid w:val="009D65FB"/>
    <w:rsid w:val="009D7EED"/>
    <w:rsid w:val="009E060E"/>
    <w:rsid w:val="009E1698"/>
    <w:rsid w:val="009E55BD"/>
    <w:rsid w:val="009E67A7"/>
    <w:rsid w:val="009E6A42"/>
    <w:rsid w:val="009F31F4"/>
    <w:rsid w:val="009F7025"/>
    <w:rsid w:val="009F7580"/>
    <w:rsid w:val="009F7EDB"/>
    <w:rsid w:val="00A005FD"/>
    <w:rsid w:val="00A01B96"/>
    <w:rsid w:val="00A02DA3"/>
    <w:rsid w:val="00A03245"/>
    <w:rsid w:val="00A04198"/>
    <w:rsid w:val="00A073DE"/>
    <w:rsid w:val="00A109AC"/>
    <w:rsid w:val="00A116B7"/>
    <w:rsid w:val="00A11EF6"/>
    <w:rsid w:val="00A12594"/>
    <w:rsid w:val="00A12EA6"/>
    <w:rsid w:val="00A1437D"/>
    <w:rsid w:val="00A14A22"/>
    <w:rsid w:val="00A17BA6"/>
    <w:rsid w:val="00A22020"/>
    <w:rsid w:val="00A24B3A"/>
    <w:rsid w:val="00A24D0C"/>
    <w:rsid w:val="00A25261"/>
    <w:rsid w:val="00A2547C"/>
    <w:rsid w:val="00A27F83"/>
    <w:rsid w:val="00A334B0"/>
    <w:rsid w:val="00A3378A"/>
    <w:rsid w:val="00A36C86"/>
    <w:rsid w:val="00A42EB0"/>
    <w:rsid w:val="00A51E39"/>
    <w:rsid w:val="00A52D42"/>
    <w:rsid w:val="00A55390"/>
    <w:rsid w:val="00A5737E"/>
    <w:rsid w:val="00A63AEA"/>
    <w:rsid w:val="00A6452A"/>
    <w:rsid w:val="00A65825"/>
    <w:rsid w:val="00A66E77"/>
    <w:rsid w:val="00A70A17"/>
    <w:rsid w:val="00A723BF"/>
    <w:rsid w:val="00A73F0C"/>
    <w:rsid w:val="00A74BC4"/>
    <w:rsid w:val="00A76598"/>
    <w:rsid w:val="00A76EA3"/>
    <w:rsid w:val="00A832FF"/>
    <w:rsid w:val="00A8510C"/>
    <w:rsid w:val="00A85C46"/>
    <w:rsid w:val="00A86059"/>
    <w:rsid w:val="00A91D5E"/>
    <w:rsid w:val="00A96608"/>
    <w:rsid w:val="00A96F47"/>
    <w:rsid w:val="00AA0020"/>
    <w:rsid w:val="00AA38F9"/>
    <w:rsid w:val="00AA47DA"/>
    <w:rsid w:val="00AA6093"/>
    <w:rsid w:val="00AB38A9"/>
    <w:rsid w:val="00AB44BA"/>
    <w:rsid w:val="00AB4E38"/>
    <w:rsid w:val="00AB4F40"/>
    <w:rsid w:val="00AB6BBD"/>
    <w:rsid w:val="00AB7C17"/>
    <w:rsid w:val="00AC0F7D"/>
    <w:rsid w:val="00AC1D9F"/>
    <w:rsid w:val="00AC432E"/>
    <w:rsid w:val="00AC5B16"/>
    <w:rsid w:val="00AC5C5B"/>
    <w:rsid w:val="00AC6D33"/>
    <w:rsid w:val="00AD0C43"/>
    <w:rsid w:val="00AD104D"/>
    <w:rsid w:val="00AD2B9B"/>
    <w:rsid w:val="00AD3742"/>
    <w:rsid w:val="00AE0B98"/>
    <w:rsid w:val="00AE2291"/>
    <w:rsid w:val="00AE310C"/>
    <w:rsid w:val="00AE36D5"/>
    <w:rsid w:val="00AE5399"/>
    <w:rsid w:val="00AE6091"/>
    <w:rsid w:val="00AF4748"/>
    <w:rsid w:val="00AF5D1D"/>
    <w:rsid w:val="00AF5D2A"/>
    <w:rsid w:val="00AF642B"/>
    <w:rsid w:val="00B009E9"/>
    <w:rsid w:val="00B00FEA"/>
    <w:rsid w:val="00B01D11"/>
    <w:rsid w:val="00B06861"/>
    <w:rsid w:val="00B06FFF"/>
    <w:rsid w:val="00B10B0E"/>
    <w:rsid w:val="00B12026"/>
    <w:rsid w:val="00B12AB5"/>
    <w:rsid w:val="00B13FCF"/>
    <w:rsid w:val="00B15F63"/>
    <w:rsid w:val="00B17638"/>
    <w:rsid w:val="00B2096E"/>
    <w:rsid w:val="00B219F6"/>
    <w:rsid w:val="00B224B2"/>
    <w:rsid w:val="00B22B80"/>
    <w:rsid w:val="00B23459"/>
    <w:rsid w:val="00B23C27"/>
    <w:rsid w:val="00B24058"/>
    <w:rsid w:val="00B253C0"/>
    <w:rsid w:val="00B25464"/>
    <w:rsid w:val="00B300D1"/>
    <w:rsid w:val="00B334D1"/>
    <w:rsid w:val="00B33577"/>
    <w:rsid w:val="00B33776"/>
    <w:rsid w:val="00B34995"/>
    <w:rsid w:val="00B351E7"/>
    <w:rsid w:val="00B35635"/>
    <w:rsid w:val="00B3679B"/>
    <w:rsid w:val="00B36A7A"/>
    <w:rsid w:val="00B41EA8"/>
    <w:rsid w:val="00B41F9F"/>
    <w:rsid w:val="00B4202E"/>
    <w:rsid w:val="00B472B9"/>
    <w:rsid w:val="00B479C3"/>
    <w:rsid w:val="00B532EB"/>
    <w:rsid w:val="00B534BF"/>
    <w:rsid w:val="00B5481B"/>
    <w:rsid w:val="00B555AB"/>
    <w:rsid w:val="00B5629F"/>
    <w:rsid w:val="00B56A3D"/>
    <w:rsid w:val="00B60382"/>
    <w:rsid w:val="00B61C40"/>
    <w:rsid w:val="00B63009"/>
    <w:rsid w:val="00B64595"/>
    <w:rsid w:val="00B64E0B"/>
    <w:rsid w:val="00B67E18"/>
    <w:rsid w:val="00B703DC"/>
    <w:rsid w:val="00B71EF6"/>
    <w:rsid w:val="00B72D92"/>
    <w:rsid w:val="00B72F90"/>
    <w:rsid w:val="00B77477"/>
    <w:rsid w:val="00B77B43"/>
    <w:rsid w:val="00B83420"/>
    <w:rsid w:val="00B83588"/>
    <w:rsid w:val="00B84002"/>
    <w:rsid w:val="00B841C6"/>
    <w:rsid w:val="00B8420F"/>
    <w:rsid w:val="00B860A9"/>
    <w:rsid w:val="00B8618B"/>
    <w:rsid w:val="00B86DD7"/>
    <w:rsid w:val="00B908F3"/>
    <w:rsid w:val="00B90D01"/>
    <w:rsid w:val="00B954AD"/>
    <w:rsid w:val="00BA153F"/>
    <w:rsid w:val="00BA2FE1"/>
    <w:rsid w:val="00BA64D5"/>
    <w:rsid w:val="00BB1A6B"/>
    <w:rsid w:val="00BB20C5"/>
    <w:rsid w:val="00BB4641"/>
    <w:rsid w:val="00BB4774"/>
    <w:rsid w:val="00BC0799"/>
    <w:rsid w:val="00BC285F"/>
    <w:rsid w:val="00BC4346"/>
    <w:rsid w:val="00BC57BA"/>
    <w:rsid w:val="00BC6AE7"/>
    <w:rsid w:val="00BD3979"/>
    <w:rsid w:val="00BD481D"/>
    <w:rsid w:val="00BD5376"/>
    <w:rsid w:val="00BD57F6"/>
    <w:rsid w:val="00BD5827"/>
    <w:rsid w:val="00BD7235"/>
    <w:rsid w:val="00BD74C9"/>
    <w:rsid w:val="00BE0D18"/>
    <w:rsid w:val="00BE2EDC"/>
    <w:rsid w:val="00BE3047"/>
    <w:rsid w:val="00BE49D6"/>
    <w:rsid w:val="00BE59F3"/>
    <w:rsid w:val="00BE760E"/>
    <w:rsid w:val="00BE7D34"/>
    <w:rsid w:val="00BF091D"/>
    <w:rsid w:val="00BF0E6C"/>
    <w:rsid w:val="00BF224A"/>
    <w:rsid w:val="00BF504F"/>
    <w:rsid w:val="00BF526D"/>
    <w:rsid w:val="00C00E02"/>
    <w:rsid w:val="00C018BF"/>
    <w:rsid w:val="00C03E37"/>
    <w:rsid w:val="00C0418A"/>
    <w:rsid w:val="00C05F90"/>
    <w:rsid w:val="00C06BAF"/>
    <w:rsid w:val="00C10D8E"/>
    <w:rsid w:val="00C14BAE"/>
    <w:rsid w:val="00C207C5"/>
    <w:rsid w:val="00C2361C"/>
    <w:rsid w:val="00C24972"/>
    <w:rsid w:val="00C26422"/>
    <w:rsid w:val="00C30025"/>
    <w:rsid w:val="00C307DC"/>
    <w:rsid w:val="00C332AF"/>
    <w:rsid w:val="00C3665E"/>
    <w:rsid w:val="00C40870"/>
    <w:rsid w:val="00C41DC3"/>
    <w:rsid w:val="00C42934"/>
    <w:rsid w:val="00C452DD"/>
    <w:rsid w:val="00C46B98"/>
    <w:rsid w:val="00C50216"/>
    <w:rsid w:val="00C536C2"/>
    <w:rsid w:val="00C546BF"/>
    <w:rsid w:val="00C55850"/>
    <w:rsid w:val="00C56AD5"/>
    <w:rsid w:val="00C61459"/>
    <w:rsid w:val="00C663E3"/>
    <w:rsid w:val="00C70C47"/>
    <w:rsid w:val="00C71E7B"/>
    <w:rsid w:val="00C73171"/>
    <w:rsid w:val="00C74834"/>
    <w:rsid w:val="00C74935"/>
    <w:rsid w:val="00C80096"/>
    <w:rsid w:val="00C80B9D"/>
    <w:rsid w:val="00C86E2E"/>
    <w:rsid w:val="00C86E9D"/>
    <w:rsid w:val="00C94152"/>
    <w:rsid w:val="00C96A20"/>
    <w:rsid w:val="00CA0054"/>
    <w:rsid w:val="00CA06A8"/>
    <w:rsid w:val="00CA16E9"/>
    <w:rsid w:val="00CA3542"/>
    <w:rsid w:val="00CA50DE"/>
    <w:rsid w:val="00CA6205"/>
    <w:rsid w:val="00CA663B"/>
    <w:rsid w:val="00CA71B4"/>
    <w:rsid w:val="00CB30E6"/>
    <w:rsid w:val="00CB6071"/>
    <w:rsid w:val="00CB7B12"/>
    <w:rsid w:val="00CC16C7"/>
    <w:rsid w:val="00CC7BF8"/>
    <w:rsid w:val="00CD1B5F"/>
    <w:rsid w:val="00CD3C8D"/>
    <w:rsid w:val="00CD482D"/>
    <w:rsid w:val="00CE0F26"/>
    <w:rsid w:val="00CE1652"/>
    <w:rsid w:val="00CE2AC6"/>
    <w:rsid w:val="00CE2B5E"/>
    <w:rsid w:val="00CE33D1"/>
    <w:rsid w:val="00CE6D23"/>
    <w:rsid w:val="00CF1AB0"/>
    <w:rsid w:val="00CF507A"/>
    <w:rsid w:val="00CF559E"/>
    <w:rsid w:val="00CF7494"/>
    <w:rsid w:val="00CF751E"/>
    <w:rsid w:val="00CF7DFA"/>
    <w:rsid w:val="00D00984"/>
    <w:rsid w:val="00D030B8"/>
    <w:rsid w:val="00D0393A"/>
    <w:rsid w:val="00D045ED"/>
    <w:rsid w:val="00D0650D"/>
    <w:rsid w:val="00D07A58"/>
    <w:rsid w:val="00D10A28"/>
    <w:rsid w:val="00D125DD"/>
    <w:rsid w:val="00D12935"/>
    <w:rsid w:val="00D16C6D"/>
    <w:rsid w:val="00D2187B"/>
    <w:rsid w:val="00D22298"/>
    <w:rsid w:val="00D26CD0"/>
    <w:rsid w:val="00D278A4"/>
    <w:rsid w:val="00D27E4B"/>
    <w:rsid w:val="00D3108D"/>
    <w:rsid w:val="00D31928"/>
    <w:rsid w:val="00D325AE"/>
    <w:rsid w:val="00D34BB3"/>
    <w:rsid w:val="00D36119"/>
    <w:rsid w:val="00D36161"/>
    <w:rsid w:val="00D361A9"/>
    <w:rsid w:val="00D36B2A"/>
    <w:rsid w:val="00D379B0"/>
    <w:rsid w:val="00D40A08"/>
    <w:rsid w:val="00D456E5"/>
    <w:rsid w:val="00D46CEF"/>
    <w:rsid w:val="00D50621"/>
    <w:rsid w:val="00D51326"/>
    <w:rsid w:val="00D531A3"/>
    <w:rsid w:val="00D532CB"/>
    <w:rsid w:val="00D56A4D"/>
    <w:rsid w:val="00D638A8"/>
    <w:rsid w:val="00D64AAF"/>
    <w:rsid w:val="00D702F5"/>
    <w:rsid w:val="00D76096"/>
    <w:rsid w:val="00D778D9"/>
    <w:rsid w:val="00D81C71"/>
    <w:rsid w:val="00D835A7"/>
    <w:rsid w:val="00D8374D"/>
    <w:rsid w:val="00D85088"/>
    <w:rsid w:val="00D921F1"/>
    <w:rsid w:val="00D9299D"/>
    <w:rsid w:val="00D929A5"/>
    <w:rsid w:val="00D93A51"/>
    <w:rsid w:val="00D94A8B"/>
    <w:rsid w:val="00D9554F"/>
    <w:rsid w:val="00D9672C"/>
    <w:rsid w:val="00DA2FAB"/>
    <w:rsid w:val="00DA522B"/>
    <w:rsid w:val="00DB236C"/>
    <w:rsid w:val="00DB64EB"/>
    <w:rsid w:val="00DB748D"/>
    <w:rsid w:val="00DC0B7D"/>
    <w:rsid w:val="00DC119B"/>
    <w:rsid w:val="00DC37EB"/>
    <w:rsid w:val="00DC595D"/>
    <w:rsid w:val="00DC5F04"/>
    <w:rsid w:val="00DC751C"/>
    <w:rsid w:val="00DD0386"/>
    <w:rsid w:val="00DD0435"/>
    <w:rsid w:val="00DD0651"/>
    <w:rsid w:val="00DD0D07"/>
    <w:rsid w:val="00DD1094"/>
    <w:rsid w:val="00DD10A3"/>
    <w:rsid w:val="00DD49BC"/>
    <w:rsid w:val="00DD4A72"/>
    <w:rsid w:val="00DD7F7C"/>
    <w:rsid w:val="00DE04C5"/>
    <w:rsid w:val="00DE0F20"/>
    <w:rsid w:val="00DE209D"/>
    <w:rsid w:val="00DE214C"/>
    <w:rsid w:val="00DE4F3A"/>
    <w:rsid w:val="00DF3913"/>
    <w:rsid w:val="00DF67A1"/>
    <w:rsid w:val="00DF6F51"/>
    <w:rsid w:val="00DF75CC"/>
    <w:rsid w:val="00DF7D0C"/>
    <w:rsid w:val="00E044B3"/>
    <w:rsid w:val="00E07981"/>
    <w:rsid w:val="00E07C68"/>
    <w:rsid w:val="00E11E32"/>
    <w:rsid w:val="00E12005"/>
    <w:rsid w:val="00E12386"/>
    <w:rsid w:val="00E15B10"/>
    <w:rsid w:val="00E163DE"/>
    <w:rsid w:val="00E17BF6"/>
    <w:rsid w:val="00E24705"/>
    <w:rsid w:val="00E317B9"/>
    <w:rsid w:val="00E32F65"/>
    <w:rsid w:val="00E33398"/>
    <w:rsid w:val="00E33F3D"/>
    <w:rsid w:val="00E3492A"/>
    <w:rsid w:val="00E368B3"/>
    <w:rsid w:val="00E36DD8"/>
    <w:rsid w:val="00E40872"/>
    <w:rsid w:val="00E41F2C"/>
    <w:rsid w:val="00E431BF"/>
    <w:rsid w:val="00E44550"/>
    <w:rsid w:val="00E45C03"/>
    <w:rsid w:val="00E46294"/>
    <w:rsid w:val="00E511F5"/>
    <w:rsid w:val="00E51D54"/>
    <w:rsid w:val="00E528F8"/>
    <w:rsid w:val="00E53B7F"/>
    <w:rsid w:val="00E53FE6"/>
    <w:rsid w:val="00E60DE2"/>
    <w:rsid w:val="00E62922"/>
    <w:rsid w:val="00E64A70"/>
    <w:rsid w:val="00E650BF"/>
    <w:rsid w:val="00E66028"/>
    <w:rsid w:val="00E66969"/>
    <w:rsid w:val="00E66C5E"/>
    <w:rsid w:val="00E7131F"/>
    <w:rsid w:val="00E713FE"/>
    <w:rsid w:val="00E72946"/>
    <w:rsid w:val="00E82AF6"/>
    <w:rsid w:val="00E86D8F"/>
    <w:rsid w:val="00E908F9"/>
    <w:rsid w:val="00E917E9"/>
    <w:rsid w:val="00E920FE"/>
    <w:rsid w:val="00E9301D"/>
    <w:rsid w:val="00E93446"/>
    <w:rsid w:val="00E935C4"/>
    <w:rsid w:val="00E95EAF"/>
    <w:rsid w:val="00E97701"/>
    <w:rsid w:val="00EA16D0"/>
    <w:rsid w:val="00EA6347"/>
    <w:rsid w:val="00EA6BC9"/>
    <w:rsid w:val="00EB064C"/>
    <w:rsid w:val="00EB198C"/>
    <w:rsid w:val="00EB19EA"/>
    <w:rsid w:val="00EB3C76"/>
    <w:rsid w:val="00EB52AC"/>
    <w:rsid w:val="00EC20AC"/>
    <w:rsid w:val="00EC24EE"/>
    <w:rsid w:val="00EC489F"/>
    <w:rsid w:val="00EC53D1"/>
    <w:rsid w:val="00EC558E"/>
    <w:rsid w:val="00EC6F84"/>
    <w:rsid w:val="00EC7105"/>
    <w:rsid w:val="00ED076C"/>
    <w:rsid w:val="00ED0C1A"/>
    <w:rsid w:val="00ED0D02"/>
    <w:rsid w:val="00ED1753"/>
    <w:rsid w:val="00ED179E"/>
    <w:rsid w:val="00ED22F8"/>
    <w:rsid w:val="00ED325E"/>
    <w:rsid w:val="00EE0BEC"/>
    <w:rsid w:val="00EE1393"/>
    <w:rsid w:val="00EE1761"/>
    <w:rsid w:val="00EE21AB"/>
    <w:rsid w:val="00EE3762"/>
    <w:rsid w:val="00EE59C9"/>
    <w:rsid w:val="00EE7D8E"/>
    <w:rsid w:val="00EF0F74"/>
    <w:rsid w:val="00EF2BCB"/>
    <w:rsid w:val="00EF37AE"/>
    <w:rsid w:val="00EF49E0"/>
    <w:rsid w:val="00EF7F81"/>
    <w:rsid w:val="00F02EE7"/>
    <w:rsid w:val="00F104C5"/>
    <w:rsid w:val="00F12A91"/>
    <w:rsid w:val="00F1322B"/>
    <w:rsid w:val="00F1406E"/>
    <w:rsid w:val="00F140C5"/>
    <w:rsid w:val="00F145FA"/>
    <w:rsid w:val="00F15EA8"/>
    <w:rsid w:val="00F16580"/>
    <w:rsid w:val="00F17A10"/>
    <w:rsid w:val="00F2167D"/>
    <w:rsid w:val="00F2238D"/>
    <w:rsid w:val="00F22D94"/>
    <w:rsid w:val="00F2408B"/>
    <w:rsid w:val="00F2472D"/>
    <w:rsid w:val="00F25694"/>
    <w:rsid w:val="00F272E3"/>
    <w:rsid w:val="00F30681"/>
    <w:rsid w:val="00F316E2"/>
    <w:rsid w:val="00F32D2E"/>
    <w:rsid w:val="00F369AA"/>
    <w:rsid w:val="00F3730B"/>
    <w:rsid w:val="00F37B1D"/>
    <w:rsid w:val="00F4055D"/>
    <w:rsid w:val="00F4598D"/>
    <w:rsid w:val="00F47ABE"/>
    <w:rsid w:val="00F5001E"/>
    <w:rsid w:val="00F51711"/>
    <w:rsid w:val="00F5298E"/>
    <w:rsid w:val="00F53879"/>
    <w:rsid w:val="00F53DC0"/>
    <w:rsid w:val="00F55D01"/>
    <w:rsid w:val="00F56BE1"/>
    <w:rsid w:val="00F63564"/>
    <w:rsid w:val="00F6493B"/>
    <w:rsid w:val="00F64C3C"/>
    <w:rsid w:val="00F66410"/>
    <w:rsid w:val="00F66D2F"/>
    <w:rsid w:val="00F738C9"/>
    <w:rsid w:val="00F73D6D"/>
    <w:rsid w:val="00F76E63"/>
    <w:rsid w:val="00F7750D"/>
    <w:rsid w:val="00F803A5"/>
    <w:rsid w:val="00F80746"/>
    <w:rsid w:val="00F814FE"/>
    <w:rsid w:val="00F820E5"/>
    <w:rsid w:val="00F85782"/>
    <w:rsid w:val="00F85E34"/>
    <w:rsid w:val="00F923FB"/>
    <w:rsid w:val="00F92E24"/>
    <w:rsid w:val="00F953D5"/>
    <w:rsid w:val="00F9686F"/>
    <w:rsid w:val="00F97306"/>
    <w:rsid w:val="00F975BC"/>
    <w:rsid w:val="00FA142D"/>
    <w:rsid w:val="00FA1DC9"/>
    <w:rsid w:val="00FA3687"/>
    <w:rsid w:val="00FA4EB6"/>
    <w:rsid w:val="00FA6E51"/>
    <w:rsid w:val="00FA7D5E"/>
    <w:rsid w:val="00FB0F02"/>
    <w:rsid w:val="00FC27FF"/>
    <w:rsid w:val="00FC446C"/>
    <w:rsid w:val="00FD02D7"/>
    <w:rsid w:val="00FD1AB7"/>
    <w:rsid w:val="00FD2639"/>
    <w:rsid w:val="00FD3472"/>
    <w:rsid w:val="00FD35B9"/>
    <w:rsid w:val="00FD3D17"/>
    <w:rsid w:val="00FD5718"/>
    <w:rsid w:val="00FD6A4A"/>
    <w:rsid w:val="00FD6E4C"/>
    <w:rsid w:val="00FE7804"/>
    <w:rsid w:val="00FF1305"/>
    <w:rsid w:val="00FF2490"/>
    <w:rsid w:val="00FF404C"/>
    <w:rsid w:val="00FF5C38"/>
    <w:rsid w:val="00FF79D4"/>
    <w:rsid w:val="00FF7BBC"/>
    <w:rsid w:val="00FF7FB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D130D"/>
  <w15:docId w15:val="{534965CD-4229-45F2-8FBC-99C2D51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602"/>
    <w:pPr>
      <w:spacing w:after="0" w:line="240" w:lineRule="auto"/>
    </w:pPr>
    <w:rPr>
      <w:rFonts w:ascii="Arial" w:eastAsiaTheme="minorEastAsia" w:hAnsi="Arial"/>
    </w:rPr>
  </w:style>
  <w:style w:type="paragraph" w:styleId="berschrift1">
    <w:name w:val="heading 1"/>
    <w:basedOn w:val="Standard"/>
    <w:next w:val="Standard"/>
    <w:link w:val="berschrift1Zchn"/>
    <w:uiPriority w:val="9"/>
    <w:qFormat/>
    <w:rsid w:val="000E5CC1"/>
    <w:pPr>
      <w:keepNext/>
      <w:keepLines/>
      <w:numPr>
        <w:numId w:val="3"/>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3"/>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3"/>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3"/>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3"/>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aliases w:val="Tabellenraster Kopftabelle"/>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1"/>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2"/>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ManualText">
    <w:name w:val="Manual Text"/>
    <w:basedOn w:val="Standard"/>
    <w:link w:val="ManualTextZchn"/>
    <w:qFormat/>
    <w:rsid w:val="00CE33D1"/>
    <w:pPr>
      <w:spacing w:after="120"/>
      <w:jc w:val="both"/>
    </w:pPr>
    <w:rPr>
      <w:rFonts w:cs="Arial"/>
    </w:rPr>
  </w:style>
  <w:style w:type="character" w:customStyle="1" w:styleId="ManualTextZchn">
    <w:name w:val="Manual Text Zchn"/>
    <w:basedOn w:val="Absatz-Standardschriftart"/>
    <w:link w:val="ManualText"/>
    <w:rsid w:val="00CE33D1"/>
    <w:rPr>
      <w:rFonts w:ascii="Arial" w:hAnsi="Arial" w:cs="Arial"/>
    </w:rPr>
  </w:style>
  <w:style w:type="character" w:styleId="Kommentarzeichen">
    <w:name w:val="annotation reference"/>
    <w:basedOn w:val="Absatz-Standardschriftart"/>
    <w:unhideWhenUsed/>
    <w:rsid w:val="0010532E"/>
    <w:rPr>
      <w:sz w:val="16"/>
      <w:szCs w:val="16"/>
    </w:rPr>
  </w:style>
  <w:style w:type="paragraph" w:styleId="Kommentartext">
    <w:name w:val="annotation text"/>
    <w:basedOn w:val="Standard"/>
    <w:link w:val="KommentartextZchn"/>
    <w:unhideWhenUsed/>
    <w:rsid w:val="0010532E"/>
    <w:rPr>
      <w:sz w:val="20"/>
      <w:szCs w:val="20"/>
    </w:rPr>
  </w:style>
  <w:style w:type="character" w:customStyle="1" w:styleId="KommentartextZchn">
    <w:name w:val="Kommentartext Zchn"/>
    <w:basedOn w:val="Absatz-Standardschriftart"/>
    <w:link w:val="Kommentartext"/>
    <w:rsid w:val="0010532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0532E"/>
    <w:rPr>
      <w:b/>
      <w:bCs/>
    </w:rPr>
  </w:style>
  <w:style w:type="character" w:customStyle="1" w:styleId="KommentarthemaZchn">
    <w:name w:val="Kommentarthema Zchn"/>
    <w:basedOn w:val="KommentartextZchn"/>
    <w:link w:val="Kommentarthema"/>
    <w:uiPriority w:val="99"/>
    <w:semiHidden/>
    <w:rsid w:val="0010532E"/>
    <w:rPr>
      <w:rFonts w:ascii="Arial" w:hAnsi="Arial"/>
      <w:b/>
      <w:bCs/>
      <w:sz w:val="20"/>
      <w:szCs w:val="20"/>
    </w:rPr>
  </w:style>
  <w:style w:type="paragraph" w:styleId="Textkrper">
    <w:name w:val="Body Text"/>
    <w:basedOn w:val="Standard"/>
    <w:link w:val="TextkrperZchn"/>
    <w:uiPriority w:val="1"/>
    <w:qFormat/>
    <w:rsid w:val="00B24058"/>
    <w:pPr>
      <w:widowControl w:val="0"/>
      <w:ind w:left="113"/>
    </w:pPr>
    <w:rPr>
      <w:rFonts w:eastAsia="Arial"/>
      <w:sz w:val="18"/>
      <w:szCs w:val="18"/>
      <w:lang w:val="en-US"/>
    </w:rPr>
  </w:style>
  <w:style w:type="character" w:customStyle="1" w:styleId="TextkrperZchn">
    <w:name w:val="Textkörper Zchn"/>
    <w:basedOn w:val="Absatz-Standardschriftart"/>
    <w:link w:val="Textkrper"/>
    <w:uiPriority w:val="1"/>
    <w:rsid w:val="00B24058"/>
    <w:rPr>
      <w:rFonts w:ascii="Arial" w:eastAsia="Arial" w:hAnsi="Arial"/>
      <w:sz w:val="18"/>
      <w:szCs w:val="18"/>
      <w:lang w:val="en-US"/>
    </w:rPr>
  </w:style>
  <w:style w:type="paragraph" w:customStyle="1" w:styleId="TableParagraph">
    <w:name w:val="Table Paragraph"/>
    <w:basedOn w:val="Standard"/>
    <w:uiPriority w:val="1"/>
    <w:qFormat/>
    <w:rsid w:val="000B7BE5"/>
    <w:pPr>
      <w:widowControl w:val="0"/>
    </w:pPr>
    <w:rPr>
      <w:rFonts w:asciiTheme="minorHAnsi" w:hAnsiTheme="minorHAnsi"/>
      <w:lang w:val="en-US"/>
    </w:rPr>
  </w:style>
  <w:style w:type="character" w:styleId="BesuchterLink">
    <w:name w:val="FollowedHyperlink"/>
    <w:basedOn w:val="Absatz-Standardschriftart"/>
    <w:uiPriority w:val="99"/>
    <w:semiHidden/>
    <w:unhideWhenUsed/>
    <w:rsid w:val="0003318B"/>
    <w:rPr>
      <w:color w:val="800080"/>
      <w:u w:val="single"/>
    </w:rPr>
  </w:style>
  <w:style w:type="paragraph" w:customStyle="1" w:styleId="font5">
    <w:name w:val="font5"/>
    <w:basedOn w:val="Standard"/>
    <w:rsid w:val="0003318B"/>
    <w:pPr>
      <w:spacing w:before="100" w:beforeAutospacing="1" w:after="100" w:afterAutospacing="1"/>
    </w:pPr>
    <w:rPr>
      <w:rFonts w:ascii="Calibri" w:eastAsia="Times New Roman" w:hAnsi="Calibri" w:cs="Calibri"/>
      <w:b/>
      <w:bCs/>
      <w:color w:val="000000"/>
      <w:sz w:val="16"/>
      <w:szCs w:val="16"/>
      <w:lang w:eastAsia="de-CH"/>
    </w:rPr>
  </w:style>
  <w:style w:type="paragraph" w:customStyle="1" w:styleId="xl63">
    <w:name w:val="xl63"/>
    <w:basedOn w:val="Standard"/>
    <w:rsid w:val="0003318B"/>
    <w:pPr>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4">
    <w:name w:val="xl64"/>
    <w:basedOn w:val="Standard"/>
    <w:rsid w:val="00033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5">
    <w:name w:val="xl65"/>
    <w:basedOn w:val="Standard"/>
    <w:rsid w:val="0003318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6">
    <w:name w:val="xl66"/>
    <w:basedOn w:val="Standard"/>
    <w:rsid w:val="0003318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7">
    <w:name w:val="xl67"/>
    <w:basedOn w:val="Standard"/>
    <w:rsid w:val="0003318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8">
    <w:name w:val="xl68"/>
    <w:basedOn w:val="Standard"/>
    <w:rsid w:val="000331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69">
    <w:name w:val="xl69"/>
    <w:basedOn w:val="Standard"/>
    <w:rsid w:val="00033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70">
    <w:name w:val="xl70"/>
    <w:basedOn w:val="Standard"/>
    <w:rsid w:val="0003318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71">
    <w:name w:val="xl71"/>
    <w:basedOn w:val="Standard"/>
    <w:rsid w:val="0003318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72">
    <w:name w:val="xl72"/>
    <w:basedOn w:val="Standard"/>
    <w:rsid w:val="0003318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73">
    <w:name w:val="xl73"/>
    <w:basedOn w:val="Standard"/>
    <w:rsid w:val="000331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74">
    <w:name w:val="xl74"/>
    <w:basedOn w:val="Standard"/>
    <w:rsid w:val="00033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75">
    <w:name w:val="xl75"/>
    <w:basedOn w:val="Standard"/>
    <w:rsid w:val="00033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76">
    <w:name w:val="xl76"/>
    <w:basedOn w:val="Standard"/>
    <w:rsid w:val="00033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16"/>
      <w:szCs w:val="16"/>
      <w:lang w:eastAsia="de-CH"/>
    </w:rPr>
  </w:style>
  <w:style w:type="paragraph" w:customStyle="1" w:styleId="xl77">
    <w:name w:val="xl77"/>
    <w:basedOn w:val="Standard"/>
    <w:rsid w:val="00033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de-CH"/>
    </w:rPr>
  </w:style>
  <w:style w:type="paragraph" w:customStyle="1" w:styleId="xl78">
    <w:name w:val="xl78"/>
    <w:basedOn w:val="Standard"/>
    <w:rsid w:val="0003318B"/>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de-CH"/>
    </w:rPr>
  </w:style>
  <w:style w:type="paragraph" w:customStyle="1" w:styleId="xl79">
    <w:name w:val="xl79"/>
    <w:basedOn w:val="Standard"/>
    <w:rsid w:val="0003318B"/>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de-CH"/>
    </w:rPr>
  </w:style>
  <w:style w:type="paragraph" w:customStyle="1" w:styleId="xl80">
    <w:name w:val="xl80"/>
    <w:basedOn w:val="Standard"/>
    <w:rsid w:val="0003318B"/>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1">
    <w:name w:val="xl81"/>
    <w:basedOn w:val="Standard"/>
    <w:rsid w:val="0003318B"/>
    <w:pPr>
      <w:pBdr>
        <w:top w:val="single" w:sz="4" w:space="0" w:color="auto"/>
        <w:bottom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2">
    <w:name w:val="xl82"/>
    <w:basedOn w:val="Standard"/>
    <w:rsid w:val="0003318B"/>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3">
    <w:name w:val="xl83"/>
    <w:basedOn w:val="Standard"/>
    <w:rsid w:val="0003318B"/>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4">
    <w:name w:val="xl84"/>
    <w:basedOn w:val="Standard"/>
    <w:rsid w:val="0003318B"/>
    <w:pPr>
      <w:pBdr>
        <w:top w:val="single" w:sz="4" w:space="0" w:color="auto"/>
        <w:bottom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5">
    <w:name w:val="xl85"/>
    <w:basedOn w:val="Standard"/>
    <w:rsid w:val="0003318B"/>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6">
    <w:name w:val="xl86"/>
    <w:basedOn w:val="Standard"/>
    <w:rsid w:val="0003318B"/>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7">
    <w:name w:val="xl87"/>
    <w:basedOn w:val="Standard"/>
    <w:rsid w:val="0003318B"/>
    <w:pPr>
      <w:pBdr>
        <w:top w:val="single" w:sz="4" w:space="0" w:color="auto"/>
        <w:bottom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8">
    <w:name w:val="xl88"/>
    <w:basedOn w:val="Standard"/>
    <w:rsid w:val="0003318B"/>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89">
    <w:name w:val="xl89"/>
    <w:basedOn w:val="Standard"/>
    <w:rsid w:val="0003318B"/>
    <w:pPr>
      <w:pBdr>
        <w:left w:val="single" w:sz="4" w:space="0" w:color="auto"/>
        <w:bottom w:val="single" w:sz="4" w:space="0" w:color="auto"/>
      </w:pBdr>
      <w:shd w:val="clear" w:color="000000" w:fill="E6B8B7"/>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90">
    <w:name w:val="xl90"/>
    <w:basedOn w:val="Standard"/>
    <w:rsid w:val="0003318B"/>
    <w:pPr>
      <w:pBdr>
        <w:bottom w:val="single" w:sz="4" w:space="0" w:color="auto"/>
      </w:pBdr>
      <w:shd w:val="clear" w:color="000000" w:fill="E6B8B7"/>
      <w:spacing w:before="100" w:beforeAutospacing="1" w:after="100" w:afterAutospacing="1"/>
      <w:jc w:val="center"/>
      <w:textAlignment w:val="center"/>
    </w:pPr>
    <w:rPr>
      <w:rFonts w:ascii="Times New Roman" w:eastAsia="Times New Roman" w:hAnsi="Times New Roman" w:cs="Times New Roman"/>
      <w:b/>
      <w:bCs/>
      <w:sz w:val="16"/>
      <w:szCs w:val="16"/>
      <w:lang w:eastAsia="de-CH"/>
    </w:rPr>
  </w:style>
  <w:style w:type="paragraph" w:customStyle="1" w:styleId="xl91">
    <w:name w:val="xl91"/>
    <w:basedOn w:val="Standard"/>
    <w:rsid w:val="0003318B"/>
    <w:pPr>
      <w:pBdr>
        <w:top w:val="single" w:sz="4" w:space="0" w:color="auto"/>
        <w:left w:val="single" w:sz="4" w:space="0" w:color="auto"/>
      </w:pBdr>
      <w:shd w:val="clear" w:color="000000" w:fill="B8CCE4"/>
      <w:spacing w:before="100" w:beforeAutospacing="1" w:after="100" w:afterAutospacing="1"/>
      <w:jc w:val="center"/>
      <w:textAlignment w:val="center"/>
    </w:pPr>
    <w:rPr>
      <w:rFonts w:eastAsia="Times New Roman" w:cs="Arial"/>
      <w:sz w:val="16"/>
      <w:szCs w:val="16"/>
      <w:lang w:eastAsia="de-CH"/>
    </w:rPr>
  </w:style>
  <w:style w:type="paragraph" w:customStyle="1" w:styleId="xl92">
    <w:name w:val="xl92"/>
    <w:basedOn w:val="Standard"/>
    <w:rsid w:val="0003318B"/>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93">
    <w:name w:val="xl93"/>
    <w:basedOn w:val="Standard"/>
    <w:rsid w:val="0003318B"/>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94">
    <w:name w:val="xl94"/>
    <w:basedOn w:val="Standard"/>
    <w:rsid w:val="0003318B"/>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95">
    <w:name w:val="xl95"/>
    <w:basedOn w:val="Standard"/>
    <w:rsid w:val="0003318B"/>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96">
    <w:name w:val="xl96"/>
    <w:basedOn w:val="Standard"/>
    <w:rsid w:val="0003318B"/>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eastAsia="Times New Roman" w:cs="Arial"/>
      <w:sz w:val="16"/>
      <w:szCs w:val="16"/>
      <w:lang w:eastAsia="de-CH"/>
    </w:rPr>
  </w:style>
  <w:style w:type="paragraph" w:customStyle="1" w:styleId="xl97">
    <w:name w:val="xl97"/>
    <w:basedOn w:val="Standard"/>
    <w:rsid w:val="0003318B"/>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sz w:val="16"/>
      <w:szCs w:val="16"/>
      <w:lang w:eastAsia="de-CH"/>
    </w:rPr>
  </w:style>
  <w:style w:type="paragraph" w:customStyle="1" w:styleId="xl98">
    <w:name w:val="xl98"/>
    <w:basedOn w:val="Standard"/>
    <w:rsid w:val="0003318B"/>
    <w:pPr>
      <w:spacing w:before="100" w:beforeAutospacing="1" w:after="100" w:afterAutospacing="1"/>
      <w:jc w:val="center"/>
      <w:textAlignment w:val="center"/>
    </w:pPr>
    <w:rPr>
      <w:rFonts w:ascii="ZapfDingbats" w:eastAsia="Times New Roman" w:hAnsi="ZapfDingbats" w:cs="Times New Roman"/>
      <w:sz w:val="16"/>
      <w:szCs w:val="16"/>
      <w:lang w:eastAsia="de-CH"/>
    </w:rPr>
  </w:style>
  <w:style w:type="paragraph" w:customStyle="1" w:styleId="xl99">
    <w:name w:val="xl99"/>
    <w:basedOn w:val="Standard"/>
    <w:rsid w:val="0003318B"/>
    <w:pPr>
      <w:spacing w:before="100" w:beforeAutospacing="1" w:after="100" w:afterAutospacing="1"/>
      <w:jc w:val="center"/>
      <w:textAlignment w:val="center"/>
    </w:pPr>
    <w:rPr>
      <w:rFonts w:eastAsia="Times New Roman" w:cs="Arial"/>
      <w:sz w:val="16"/>
      <w:szCs w:val="16"/>
      <w:lang w:eastAsia="de-CH"/>
    </w:rPr>
  </w:style>
  <w:style w:type="paragraph" w:customStyle="1" w:styleId="xl100">
    <w:name w:val="xl100"/>
    <w:basedOn w:val="Standard"/>
    <w:rsid w:val="0003318B"/>
    <w:pPr>
      <w:spacing w:before="100" w:beforeAutospacing="1" w:after="100" w:afterAutospacing="1"/>
      <w:jc w:val="right"/>
      <w:textAlignment w:val="center"/>
    </w:pPr>
    <w:rPr>
      <w:rFonts w:ascii="Times New Roman" w:eastAsia="Times New Roman" w:hAnsi="Times New Roman" w:cs="Times New Roman"/>
      <w:sz w:val="16"/>
      <w:szCs w:val="16"/>
      <w:lang w:eastAsia="de-CH"/>
    </w:rPr>
  </w:style>
  <w:style w:type="paragraph" w:styleId="Dokumentstruktur">
    <w:name w:val="Document Map"/>
    <w:basedOn w:val="Standard"/>
    <w:link w:val="DokumentstrukturZchn"/>
    <w:uiPriority w:val="99"/>
    <w:semiHidden/>
    <w:unhideWhenUsed/>
    <w:rsid w:val="00475D81"/>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475D81"/>
    <w:rPr>
      <w:rFonts w:ascii="Lucida Grande" w:hAnsi="Lucida Grande" w:cs="Lucida Grande"/>
      <w:sz w:val="24"/>
      <w:szCs w:val="24"/>
    </w:rPr>
  </w:style>
  <w:style w:type="table" w:customStyle="1" w:styleId="TableNormal">
    <w:name w:val="Table Normal"/>
    <w:uiPriority w:val="2"/>
    <w:semiHidden/>
    <w:unhideWhenUsed/>
    <w:qFormat/>
    <w:rsid w:val="001257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anual2">
    <w:name w:val="Manual 2"/>
    <w:basedOn w:val="Listenabsatz"/>
    <w:link w:val="Manual2Zchn"/>
    <w:qFormat/>
    <w:rsid w:val="00D0650D"/>
    <w:pPr>
      <w:numPr>
        <w:numId w:val="9"/>
      </w:numPr>
      <w:spacing w:before="360" w:after="120"/>
      <w:ind w:left="357" w:hanging="357"/>
    </w:pPr>
    <w:rPr>
      <w:rFonts w:cs="Arial"/>
      <w:b/>
      <w:sz w:val="28"/>
      <w:szCs w:val="28"/>
    </w:rPr>
  </w:style>
  <w:style w:type="character" w:customStyle="1" w:styleId="Manual2Zchn">
    <w:name w:val="Manual 2 Zchn"/>
    <w:basedOn w:val="Absatz-Standardschriftart"/>
    <w:link w:val="Manual2"/>
    <w:rsid w:val="00D0650D"/>
    <w:rPr>
      <w:rFonts w:ascii="Arial" w:hAnsi="Arial" w:cs="Arial"/>
      <w:b/>
      <w:sz w:val="28"/>
      <w:szCs w:val="28"/>
    </w:rPr>
  </w:style>
  <w:style w:type="table" w:styleId="MittlereSchattierung1-Akzent1">
    <w:name w:val="Medium Shading 1 Accent 1"/>
    <w:basedOn w:val="NormaleTabelle"/>
    <w:uiPriority w:val="63"/>
    <w:rsid w:val="00265668"/>
    <w:pPr>
      <w:spacing w:after="0" w:line="240" w:lineRule="auto"/>
    </w:pPr>
    <w:tblPr>
      <w:tblStyleRowBandSize w:val="1"/>
      <w:tblStyleColBandSize w:val="1"/>
      <w:tblBorders>
        <w:top w:val="single" w:sz="8" w:space="0" w:color="FDFF3F" w:themeColor="accent1" w:themeTint="BF"/>
        <w:left w:val="single" w:sz="8" w:space="0" w:color="FDFF3F" w:themeColor="accent1" w:themeTint="BF"/>
        <w:bottom w:val="single" w:sz="8" w:space="0" w:color="FDFF3F" w:themeColor="accent1" w:themeTint="BF"/>
        <w:right w:val="single" w:sz="8" w:space="0" w:color="FDFF3F" w:themeColor="accent1" w:themeTint="BF"/>
        <w:insideH w:val="single" w:sz="8" w:space="0" w:color="FDFF3F" w:themeColor="accent1" w:themeTint="BF"/>
      </w:tblBorders>
    </w:tblPr>
    <w:tblStylePr w:type="firstRow">
      <w:pPr>
        <w:spacing w:before="0" w:after="0" w:line="240" w:lineRule="auto"/>
      </w:pPr>
      <w:rPr>
        <w:b/>
        <w:bCs/>
        <w:color w:val="FFFFFF" w:themeColor="background1"/>
      </w:rPr>
      <w:tblPr/>
      <w:tcPr>
        <w:tcBorders>
          <w:top w:val="single" w:sz="8" w:space="0" w:color="FDFF3F" w:themeColor="accent1" w:themeTint="BF"/>
          <w:left w:val="single" w:sz="8" w:space="0" w:color="FDFF3F" w:themeColor="accent1" w:themeTint="BF"/>
          <w:bottom w:val="single" w:sz="8" w:space="0" w:color="FDFF3F" w:themeColor="accent1" w:themeTint="BF"/>
          <w:right w:val="single" w:sz="8" w:space="0" w:color="FDFF3F" w:themeColor="accent1" w:themeTint="BF"/>
          <w:insideH w:val="nil"/>
          <w:insideV w:val="nil"/>
        </w:tcBorders>
        <w:shd w:val="clear" w:color="auto" w:fill="FDFE00" w:themeFill="accent1"/>
      </w:tcPr>
    </w:tblStylePr>
    <w:tblStylePr w:type="lastRow">
      <w:pPr>
        <w:spacing w:before="0" w:after="0" w:line="240" w:lineRule="auto"/>
      </w:pPr>
      <w:rPr>
        <w:b/>
        <w:bCs/>
      </w:rPr>
      <w:tblPr/>
      <w:tcPr>
        <w:tcBorders>
          <w:top w:val="double" w:sz="6" w:space="0" w:color="FDFF3F" w:themeColor="accent1" w:themeTint="BF"/>
          <w:left w:val="single" w:sz="8" w:space="0" w:color="FDFF3F" w:themeColor="accent1" w:themeTint="BF"/>
          <w:bottom w:val="single" w:sz="8" w:space="0" w:color="FDFF3F" w:themeColor="accent1" w:themeTint="BF"/>
          <w:right w:val="single" w:sz="8" w:space="0" w:color="FDFF3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FBF" w:themeFill="accent1" w:themeFillTint="3F"/>
      </w:tcPr>
    </w:tblStylePr>
    <w:tblStylePr w:type="band1Horz">
      <w:tblPr/>
      <w:tcPr>
        <w:tcBorders>
          <w:insideH w:val="nil"/>
          <w:insideV w:val="nil"/>
        </w:tcBorders>
        <w:shd w:val="clear" w:color="auto" w:fill="FEFFBF" w:themeFill="accent1" w:themeFillTint="3F"/>
      </w:tcPr>
    </w:tblStylePr>
    <w:tblStylePr w:type="band2Horz">
      <w:tblPr/>
      <w:tcPr>
        <w:tcBorders>
          <w:insideH w:val="nil"/>
          <w:insideV w:val="nil"/>
        </w:tcBorders>
      </w:tcPr>
    </w:tblStylePr>
  </w:style>
  <w:style w:type="table" w:styleId="HelleListe-Akzent1">
    <w:name w:val="Light List Accent 1"/>
    <w:basedOn w:val="NormaleTabelle"/>
    <w:uiPriority w:val="61"/>
    <w:rsid w:val="00265668"/>
    <w:pPr>
      <w:spacing w:after="0" w:line="240" w:lineRule="auto"/>
    </w:pPr>
    <w:tblPr>
      <w:tblStyleRowBandSize w:val="1"/>
      <w:tblStyleColBandSize w:val="1"/>
      <w:tblBorders>
        <w:top w:val="single" w:sz="8" w:space="0" w:color="FDFE00" w:themeColor="accent1"/>
        <w:left w:val="single" w:sz="8" w:space="0" w:color="FDFE00" w:themeColor="accent1"/>
        <w:bottom w:val="single" w:sz="8" w:space="0" w:color="FDFE00" w:themeColor="accent1"/>
        <w:right w:val="single" w:sz="8" w:space="0" w:color="FDFE00" w:themeColor="accent1"/>
      </w:tblBorders>
    </w:tblPr>
    <w:tblStylePr w:type="firstRow">
      <w:pPr>
        <w:spacing w:before="0" w:after="0" w:line="240" w:lineRule="auto"/>
      </w:pPr>
      <w:rPr>
        <w:b/>
        <w:bCs/>
        <w:color w:val="FFFFFF" w:themeColor="background1"/>
      </w:rPr>
      <w:tblPr/>
      <w:tcPr>
        <w:shd w:val="clear" w:color="auto" w:fill="FDFE00" w:themeFill="accent1"/>
      </w:tcPr>
    </w:tblStylePr>
    <w:tblStylePr w:type="lastRow">
      <w:pPr>
        <w:spacing w:before="0" w:after="0" w:line="240" w:lineRule="auto"/>
      </w:pPr>
      <w:rPr>
        <w:b/>
        <w:bCs/>
      </w:rPr>
      <w:tblPr/>
      <w:tcPr>
        <w:tcBorders>
          <w:top w:val="double" w:sz="6" w:space="0" w:color="FDFE00" w:themeColor="accent1"/>
          <w:left w:val="single" w:sz="8" w:space="0" w:color="FDFE00" w:themeColor="accent1"/>
          <w:bottom w:val="single" w:sz="8" w:space="0" w:color="FDFE00" w:themeColor="accent1"/>
          <w:right w:val="single" w:sz="8" w:space="0" w:color="FDFE00" w:themeColor="accent1"/>
        </w:tcBorders>
      </w:tcPr>
    </w:tblStylePr>
    <w:tblStylePr w:type="firstCol">
      <w:rPr>
        <w:b/>
        <w:bCs/>
      </w:rPr>
    </w:tblStylePr>
    <w:tblStylePr w:type="lastCol">
      <w:rPr>
        <w:b/>
        <w:bCs/>
      </w:rPr>
    </w:tblStylePr>
    <w:tblStylePr w:type="band1Vert">
      <w:tblPr/>
      <w:tcPr>
        <w:tcBorders>
          <w:top w:val="single" w:sz="8" w:space="0" w:color="FDFE00" w:themeColor="accent1"/>
          <w:left w:val="single" w:sz="8" w:space="0" w:color="FDFE00" w:themeColor="accent1"/>
          <w:bottom w:val="single" w:sz="8" w:space="0" w:color="FDFE00" w:themeColor="accent1"/>
          <w:right w:val="single" w:sz="8" w:space="0" w:color="FDFE00" w:themeColor="accent1"/>
        </w:tcBorders>
      </w:tcPr>
    </w:tblStylePr>
    <w:tblStylePr w:type="band1Horz">
      <w:tblPr/>
      <w:tcPr>
        <w:tcBorders>
          <w:top w:val="single" w:sz="8" w:space="0" w:color="FDFE00" w:themeColor="accent1"/>
          <w:left w:val="single" w:sz="8" w:space="0" w:color="FDFE00" w:themeColor="accent1"/>
          <w:bottom w:val="single" w:sz="8" w:space="0" w:color="FDFE00" w:themeColor="accent1"/>
          <w:right w:val="single" w:sz="8" w:space="0" w:color="FDFE00" w:themeColor="accent1"/>
        </w:tcBorders>
      </w:tcPr>
    </w:tblStylePr>
  </w:style>
  <w:style w:type="paragraph" w:customStyle="1" w:styleId="Default">
    <w:name w:val="Default"/>
    <w:rsid w:val="000A78C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BD57F6"/>
    <w:pPr>
      <w:spacing w:after="0" w:line="240" w:lineRule="auto"/>
    </w:pPr>
    <w:rPr>
      <w:rFonts w:ascii="Arial" w:hAnsi="Arial"/>
    </w:rPr>
  </w:style>
  <w:style w:type="character" w:styleId="Seitenzahl">
    <w:name w:val="page number"/>
    <w:basedOn w:val="Absatz-Standardschriftart"/>
    <w:uiPriority w:val="99"/>
    <w:semiHidden/>
    <w:unhideWhenUsed/>
    <w:rsid w:val="001D4049"/>
  </w:style>
  <w:style w:type="table" w:styleId="HelleListe">
    <w:name w:val="Light List"/>
    <w:basedOn w:val="NormaleTabelle"/>
    <w:uiPriority w:val="61"/>
    <w:rsid w:val="003361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rasterKopftabelle1">
    <w:name w:val="Tabellenraster Kopftabelle1"/>
    <w:basedOn w:val="NormaleTabelle"/>
    <w:next w:val="Tabellenraster"/>
    <w:uiPriority w:val="59"/>
    <w:rsid w:val="00C9415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HelleListe1">
    <w:name w:val="Helle Liste1"/>
    <w:basedOn w:val="NormaleTabelle"/>
    <w:next w:val="HelleListe"/>
    <w:uiPriority w:val="61"/>
    <w:rsid w:val="00C05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87929155">
      <w:bodyDiv w:val="1"/>
      <w:marLeft w:val="0"/>
      <w:marRight w:val="0"/>
      <w:marTop w:val="0"/>
      <w:marBottom w:val="0"/>
      <w:divBdr>
        <w:top w:val="none" w:sz="0" w:space="0" w:color="auto"/>
        <w:left w:val="none" w:sz="0" w:space="0" w:color="auto"/>
        <w:bottom w:val="none" w:sz="0" w:space="0" w:color="auto"/>
        <w:right w:val="none" w:sz="0" w:space="0" w:color="auto"/>
      </w:divBdr>
      <w:divsChild>
        <w:div w:id="33309190">
          <w:marLeft w:val="0"/>
          <w:marRight w:val="0"/>
          <w:marTop w:val="0"/>
          <w:marBottom w:val="0"/>
          <w:divBdr>
            <w:top w:val="none" w:sz="0" w:space="0" w:color="auto"/>
            <w:left w:val="none" w:sz="0" w:space="0" w:color="auto"/>
            <w:bottom w:val="none" w:sz="0" w:space="0" w:color="auto"/>
            <w:right w:val="none" w:sz="0" w:space="0" w:color="auto"/>
          </w:divBdr>
        </w:div>
        <w:div w:id="95951205">
          <w:marLeft w:val="0"/>
          <w:marRight w:val="0"/>
          <w:marTop w:val="0"/>
          <w:marBottom w:val="0"/>
          <w:divBdr>
            <w:top w:val="none" w:sz="0" w:space="0" w:color="auto"/>
            <w:left w:val="none" w:sz="0" w:space="0" w:color="auto"/>
            <w:bottom w:val="none" w:sz="0" w:space="0" w:color="auto"/>
            <w:right w:val="none" w:sz="0" w:space="0" w:color="auto"/>
          </w:divBdr>
        </w:div>
        <w:div w:id="225917139">
          <w:marLeft w:val="0"/>
          <w:marRight w:val="0"/>
          <w:marTop w:val="0"/>
          <w:marBottom w:val="0"/>
          <w:divBdr>
            <w:top w:val="none" w:sz="0" w:space="0" w:color="auto"/>
            <w:left w:val="none" w:sz="0" w:space="0" w:color="auto"/>
            <w:bottom w:val="none" w:sz="0" w:space="0" w:color="auto"/>
            <w:right w:val="none" w:sz="0" w:space="0" w:color="auto"/>
          </w:divBdr>
        </w:div>
        <w:div w:id="333848849">
          <w:marLeft w:val="0"/>
          <w:marRight w:val="0"/>
          <w:marTop w:val="0"/>
          <w:marBottom w:val="0"/>
          <w:divBdr>
            <w:top w:val="none" w:sz="0" w:space="0" w:color="auto"/>
            <w:left w:val="none" w:sz="0" w:space="0" w:color="auto"/>
            <w:bottom w:val="none" w:sz="0" w:space="0" w:color="auto"/>
            <w:right w:val="none" w:sz="0" w:space="0" w:color="auto"/>
          </w:divBdr>
        </w:div>
        <w:div w:id="416681928">
          <w:marLeft w:val="0"/>
          <w:marRight w:val="0"/>
          <w:marTop w:val="0"/>
          <w:marBottom w:val="0"/>
          <w:divBdr>
            <w:top w:val="none" w:sz="0" w:space="0" w:color="auto"/>
            <w:left w:val="none" w:sz="0" w:space="0" w:color="auto"/>
            <w:bottom w:val="none" w:sz="0" w:space="0" w:color="auto"/>
            <w:right w:val="none" w:sz="0" w:space="0" w:color="auto"/>
          </w:divBdr>
        </w:div>
        <w:div w:id="504780554">
          <w:marLeft w:val="0"/>
          <w:marRight w:val="0"/>
          <w:marTop w:val="0"/>
          <w:marBottom w:val="0"/>
          <w:divBdr>
            <w:top w:val="none" w:sz="0" w:space="0" w:color="auto"/>
            <w:left w:val="none" w:sz="0" w:space="0" w:color="auto"/>
            <w:bottom w:val="none" w:sz="0" w:space="0" w:color="auto"/>
            <w:right w:val="none" w:sz="0" w:space="0" w:color="auto"/>
          </w:divBdr>
        </w:div>
        <w:div w:id="691804117">
          <w:marLeft w:val="0"/>
          <w:marRight w:val="0"/>
          <w:marTop w:val="0"/>
          <w:marBottom w:val="0"/>
          <w:divBdr>
            <w:top w:val="none" w:sz="0" w:space="0" w:color="auto"/>
            <w:left w:val="none" w:sz="0" w:space="0" w:color="auto"/>
            <w:bottom w:val="none" w:sz="0" w:space="0" w:color="auto"/>
            <w:right w:val="none" w:sz="0" w:space="0" w:color="auto"/>
          </w:divBdr>
        </w:div>
        <w:div w:id="761028174">
          <w:marLeft w:val="0"/>
          <w:marRight w:val="0"/>
          <w:marTop w:val="0"/>
          <w:marBottom w:val="0"/>
          <w:divBdr>
            <w:top w:val="none" w:sz="0" w:space="0" w:color="auto"/>
            <w:left w:val="none" w:sz="0" w:space="0" w:color="auto"/>
            <w:bottom w:val="none" w:sz="0" w:space="0" w:color="auto"/>
            <w:right w:val="none" w:sz="0" w:space="0" w:color="auto"/>
          </w:divBdr>
        </w:div>
        <w:div w:id="791829605">
          <w:marLeft w:val="0"/>
          <w:marRight w:val="0"/>
          <w:marTop w:val="0"/>
          <w:marBottom w:val="0"/>
          <w:divBdr>
            <w:top w:val="none" w:sz="0" w:space="0" w:color="auto"/>
            <w:left w:val="none" w:sz="0" w:space="0" w:color="auto"/>
            <w:bottom w:val="none" w:sz="0" w:space="0" w:color="auto"/>
            <w:right w:val="none" w:sz="0" w:space="0" w:color="auto"/>
          </w:divBdr>
        </w:div>
        <w:div w:id="837161692">
          <w:marLeft w:val="0"/>
          <w:marRight w:val="0"/>
          <w:marTop w:val="0"/>
          <w:marBottom w:val="0"/>
          <w:divBdr>
            <w:top w:val="none" w:sz="0" w:space="0" w:color="auto"/>
            <w:left w:val="none" w:sz="0" w:space="0" w:color="auto"/>
            <w:bottom w:val="none" w:sz="0" w:space="0" w:color="auto"/>
            <w:right w:val="none" w:sz="0" w:space="0" w:color="auto"/>
          </w:divBdr>
        </w:div>
        <w:div w:id="1029725622">
          <w:marLeft w:val="0"/>
          <w:marRight w:val="0"/>
          <w:marTop w:val="0"/>
          <w:marBottom w:val="0"/>
          <w:divBdr>
            <w:top w:val="none" w:sz="0" w:space="0" w:color="auto"/>
            <w:left w:val="none" w:sz="0" w:space="0" w:color="auto"/>
            <w:bottom w:val="none" w:sz="0" w:space="0" w:color="auto"/>
            <w:right w:val="none" w:sz="0" w:space="0" w:color="auto"/>
          </w:divBdr>
        </w:div>
        <w:div w:id="1058482303">
          <w:marLeft w:val="0"/>
          <w:marRight w:val="0"/>
          <w:marTop w:val="0"/>
          <w:marBottom w:val="0"/>
          <w:divBdr>
            <w:top w:val="none" w:sz="0" w:space="0" w:color="auto"/>
            <w:left w:val="none" w:sz="0" w:space="0" w:color="auto"/>
            <w:bottom w:val="none" w:sz="0" w:space="0" w:color="auto"/>
            <w:right w:val="none" w:sz="0" w:space="0" w:color="auto"/>
          </w:divBdr>
        </w:div>
        <w:div w:id="1115056775">
          <w:marLeft w:val="0"/>
          <w:marRight w:val="0"/>
          <w:marTop w:val="0"/>
          <w:marBottom w:val="0"/>
          <w:divBdr>
            <w:top w:val="none" w:sz="0" w:space="0" w:color="auto"/>
            <w:left w:val="none" w:sz="0" w:space="0" w:color="auto"/>
            <w:bottom w:val="none" w:sz="0" w:space="0" w:color="auto"/>
            <w:right w:val="none" w:sz="0" w:space="0" w:color="auto"/>
          </w:divBdr>
        </w:div>
        <w:div w:id="1211193011">
          <w:marLeft w:val="0"/>
          <w:marRight w:val="0"/>
          <w:marTop w:val="0"/>
          <w:marBottom w:val="0"/>
          <w:divBdr>
            <w:top w:val="none" w:sz="0" w:space="0" w:color="auto"/>
            <w:left w:val="none" w:sz="0" w:space="0" w:color="auto"/>
            <w:bottom w:val="none" w:sz="0" w:space="0" w:color="auto"/>
            <w:right w:val="none" w:sz="0" w:space="0" w:color="auto"/>
          </w:divBdr>
        </w:div>
        <w:div w:id="1324550412">
          <w:marLeft w:val="0"/>
          <w:marRight w:val="0"/>
          <w:marTop w:val="0"/>
          <w:marBottom w:val="0"/>
          <w:divBdr>
            <w:top w:val="none" w:sz="0" w:space="0" w:color="auto"/>
            <w:left w:val="none" w:sz="0" w:space="0" w:color="auto"/>
            <w:bottom w:val="none" w:sz="0" w:space="0" w:color="auto"/>
            <w:right w:val="none" w:sz="0" w:space="0" w:color="auto"/>
          </w:divBdr>
        </w:div>
        <w:div w:id="1366130082">
          <w:marLeft w:val="0"/>
          <w:marRight w:val="0"/>
          <w:marTop w:val="0"/>
          <w:marBottom w:val="0"/>
          <w:divBdr>
            <w:top w:val="none" w:sz="0" w:space="0" w:color="auto"/>
            <w:left w:val="none" w:sz="0" w:space="0" w:color="auto"/>
            <w:bottom w:val="none" w:sz="0" w:space="0" w:color="auto"/>
            <w:right w:val="none" w:sz="0" w:space="0" w:color="auto"/>
          </w:divBdr>
        </w:div>
        <w:div w:id="1516457357">
          <w:marLeft w:val="0"/>
          <w:marRight w:val="0"/>
          <w:marTop w:val="0"/>
          <w:marBottom w:val="0"/>
          <w:divBdr>
            <w:top w:val="none" w:sz="0" w:space="0" w:color="auto"/>
            <w:left w:val="none" w:sz="0" w:space="0" w:color="auto"/>
            <w:bottom w:val="none" w:sz="0" w:space="0" w:color="auto"/>
            <w:right w:val="none" w:sz="0" w:space="0" w:color="auto"/>
          </w:divBdr>
        </w:div>
        <w:div w:id="1523740282">
          <w:marLeft w:val="0"/>
          <w:marRight w:val="0"/>
          <w:marTop w:val="0"/>
          <w:marBottom w:val="0"/>
          <w:divBdr>
            <w:top w:val="none" w:sz="0" w:space="0" w:color="auto"/>
            <w:left w:val="none" w:sz="0" w:space="0" w:color="auto"/>
            <w:bottom w:val="none" w:sz="0" w:space="0" w:color="auto"/>
            <w:right w:val="none" w:sz="0" w:space="0" w:color="auto"/>
          </w:divBdr>
        </w:div>
        <w:div w:id="1526939939">
          <w:marLeft w:val="0"/>
          <w:marRight w:val="0"/>
          <w:marTop w:val="0"/>
          <w:marBottom w:val="0"/>
          <w:divBdr>
            <w:top w:val="none" w:sz="0" w:space="0" w:color="auto"/>
            <w:left w:val="none" w:sz="0" w:space="0" w:color="auto"/>
            <w:bottom w:val="none" w:sz="0" w:space="0" w:color="auto"/>
            <w:right w:val="none" w:sz="0" w:space="0" w:color="auto"/>
          </w:divBdr>
        </w:div>
        <w:div w:id="1579438379">
          <w:marLeft w:val="0"/>
          <w:marRight w:val="0"/>
          <w:marTop w:val="0"/>
          <w:marBottom w:val="0"/>
          <w:divBdr>
            <w:top w:val="none" w:sz="0" w:space="0" w:color="auto"/>
            <w:left w:val="none" w:sz="0" w:space="0" w:color="auto"/>
            <w:bottom w:val="none" w:sz="0" w:space="0" w:color="auto"/>
            <w:right w:val="none" w:sz="0" w:space="0" w:color="auto"/>
          </w:divBdr>
        </w:div>
        <w:div w:id="1673217321">
          <w:marLeft w:val="0"/>
          <w:marRight w:val="0"/>
          <w:marTop w:val="0"/>
          <w:marBottom w:val="0"/>
          <w:divBdr>
            <w:top w:val="none" w:sz="0" w:space="0" w:color="auto"/>
            <w:left w:val="none" w:sz="0" w:space="0" w:color="auto"/>
            <w:bottom w:val="none" w:sz="0" w:space="0" w:color="auto"/>
            <w:right w:val="none" w:sz="0" w:space="0" w:color="auto"/>
          </w:divBdr>
        </w:div>
        <w:div w:id="1749884359">
          <w:marLeft w:val="0"/>
          <w:marRight w:val="0"/>
          <w:marTop w:val="0"/>
          <w:marBottom w:val="0"/>
          <w:divBdr>
            <w:top w:val="none" w:sz="0" w:space="0" w:color="auto"/>
            <w:left w:val="none" w:sz="0" w:space="0" w:color="auto"/>
            <w:bottom w:val="none" w:sz="0" w:space="0" w:color="auto"/>
            <w:right w:val="none" w:sz="0" w:space="0" w:color="auto"/>
          </w:divBdr>
        </w:div>
        <w:div w:id="1813475090">
          <w:marLeft w:val="0"/>
          <w:marRight w:val="0"/>
          <w:marTop w:val="0"/>
          <w:marBottom w:val="0"/>
          <w:divBdr>
            <w:top w:val="none" w:sz="0" w:space="0" w:color="auto"/>
            <w:left w:val="none" w:sz="0" w:space="0" w:color="auto"/>
            <w:bottom w:val="none" w:sz="0" w:space="0" w:color="auto"/>
            <w:right w:val="none" w:sz="0" w:space="0" w:color="auto"/>
          </w:divBdr>
        </w:div>
        <w:div w:id="1823237093">
          <w:marLeft w:val="0"/>
          <w:marRight w:val="0"/>
          <w:marTop w:val="0"/>
          <w:marBottom w:val="0"/>
          <w:divBdr>
            <w:top w:val="none" w:sz="0" w:space="0" w:color="auto"/>
            <w:left w:val="none" w:sz="0" w:space="0" w:color="auto"/>
            <w:bottom w:val="none" w:sz="0" w:space="0" w:color="auto"/>
            <w:right w:val="none" w:sz="0" w:space="0" w:color="auto"/>
          </w:divBdr>
        </w:div>
        <w:div w:id="1870414187">
          <w:marLeft w:val="0"/>
          <w:marRight w:val="0"/>
          <w:marTop w:val="0"/>
          <w:marBottom w:val="0"/>
          <w:divBdr>
            <w:top w:val="none" w:sz="0" w:space="0" w:color="auto"/>
            <w:left w:val="none" w:sz="0" w:space="0" w:color="auto"/>
            <w:bottom w:val="none" w:sz="0" w:space="0" w:color="auto"/>
            <w:right w:val="none" w:sz="0" w:space="0" w:color="auto"/>
          </w:divBdr>
        </w:div>
        <w:div w:id="1878203403">
          <w:marLeft w:val="0"/>
          <w:marRight w:val="0"/>
          <w:marTop w:val="0"/>
          <w:marBottom w:val="0"/>
          <w:divBdr>
            <w:top w:val="none" w:sz="0" w:space="0" w:color="auto"/>
            <w:left w:val="none" w:sz="0" w:space="0" w:color="auto"/>
            <w:bottom w:val="none" w:sz="0" w:space="0" w:color="auto"/>
            <w:right w:val="none" w:sz="0" w:space="0" w:color="auto"/>
          </w:divBdr>
        </w:div>
        <w:div w:id="1889369492">
          <w:marLeft w:val="0"/>
          <w:marRight w:val="0"/>
          <w:marTop w:val="0"/>
          <w:marBottom w:val="0"/>
          <w:divBdr>
            <w:top w:val="none" w:sz="0" w:space="0" w:color="auto"/>
            <w:left w:val="none" w:sz="0" w:space="0" w:color="auto"/>
            <w:bottom w:val="none" w:sz="0" w:space="0" w:color="auto"/>
            <w:right w:val="none" w:sz="0" w:space="0" w:color="auto"/>
          </w:divBdr>
        </w:div>
        <w:div w:id="1897157074">
          <w:marLeft w:val="0"/>
          <w:marRight w:val="0"/>
          <w:marTop w:val="0"/>
          <w:marBottom w:val="0"/>
          <w:divBdr>
            <w:top w:val="none" w:sz="0" w:space="0" w:color="auto"/>
            <w:left w:val="none" w:sz="0" w:space="0" w:color="auto"/>
            <w:bottom w:val="none" w:sz="0" w:space="0" w:color="auto"/>
            <w:right w:val="none" w:sz="0" w:space="0" w:color="auto"/>
          </w:divBdr>
        </w:div>
        <w:div w:id="2065640820">
          <w:marLeft w:val="0"/>
          <w:marRight w:val="0"/>
          <w:marTop w:val="0"/>
          <w:marBottom w:val="0"/>
          <w:divBdr>
            <w:top w:val="none" w:sz="0" w:space="0" w:color="auto"/>
            <w:left w:val="none" w:sz="0" w:space="0" w:color="auto"/>
            <w:bottom w:val="none" w:sz="0" w:space="0" w:color="auto"/>
            <w:right w:val="none" w:sz="0" w:space="0" w:color="auto"/>
          </w:divBdr>
        </w:div>
      </w:divsChild>
    </w:div>
    <w:div w:id="339428787">
      <w:bodyDiv w:val="1"/>
      <w:marLeft w:val="0"/>
      <w:marRight w:val="0"/>
      <w:marTop w:val="0"/>
      <w:marBottom w:val="0"/>
      <w:divBdr>
        <w:top w:val="none" w:sz="0" w:space="0" w:color="auto"/>
        <w:left w:val="none" w:sz="0" w:space="0" w:color="auto"/>
        <w:bottom w:val="none" w:sz="0" w:space="0" w:color="auto"/>
        <w:right w:val="none" w:sz="0" w:space="0" w:color="auto"/>
      </w:divBdr>
      <w:divsChild>
        <w:div w:id="28993326">
          <w:marLeft w:val="547"/>
          <w:marRight w:val="0"/>
          <w:marTop w:val="0"/>
          <w:marBottom w:val="0"/>
          <w:divBdr>
            <w:top w:val="none" w:sz="0" w:space="0" w:color="auto"/>
            <w:left w:val="none" w:sz="0" w:space="0" w:color="auto"/>
            <w:bottom w:val="none" w:sz="0" w:space="0" w:color="auto"/>
            <w:right w:val="none" w:sz="0" w:space="0" w:color="auto"/>
          </w:divBdr>
        </w:div>
        <w:div w:id="1720132411">
          <w:marLeft w:val="547"/>
          <w:marRight w:val="0"/>
          <w:marTop w:val="0"/>
          <w:marBottom w:val="0"/>
          <w:divBdr>
            <w:top w:val="none" w:sz="0" w:space="0" w:color="auto"/>
            <w:left w:val="none" w:sz="0" w:space="0" w:color="auto"/>
            <w:bottom w:val="none" w:sz="0" w:space="0" w:color="auto"/>
            <w:right w:val="none" w:sz="0" w:space="0" w:color="auto"/>
          </w:divBdr>
        </w:div>
      </w:divsChild>
    </w:div>
    <w:div w:id="538056691">
      <w:bodyDiv w:val="1"/>
      <w:marLeft w:val="0"/>
      <w:marRight w:val="0"/>
      <w:marTop w:val="0"/>
      <w:marBottom w:val="0"/>
      <w:divBdr>
        <w:top w:val="none" w:sz="0" w:space="0" w:color="auto"/>
        <w:left w:val="none" w:sz="0" w:space="0" w:color="auto"/>
        <w:bottom w:val="none" w:sz="0" w:space="0" w:color="auto"/>
        <w:right w:val="none" w:sz="0" w:space="0" w:color="auto"/>
      </w:divBdr>
    </w:div>
    <w:div w:id="651568204">
      <w:bodyDiv w:val="1"/>
      <w:marLeft w:val="0"/>
      <w:marRight w:val="0"/>
      <w:marTop w:val="0"/>
      <w:marBottom w:val="0"/>
      <w:divBdr>
        <w:top w:val="none" w:sz="0" w:space="0" w:color="auto"/>
        <w:left w:val="none" w:sz="0" w:space="0" w:color="auto"/>
        <w:bottom w:val="none" w:sz="0" w:space="0" w:color="auto"/>
        <w:right w:val="none" w:sz="0" w:space="0" w:color="auto"/>
      </w:divBdr>
      <w:divsChild>
        <w:div w:id="121581548">
          <w:marLeft w:val="1166"/>
          <w:marRight w:val="0"/>
          <w:marTop w:val="0"/>
          <w:marBottom w:val="0"/>
          <w:divBdr>
            <w:top w:val="none" w:sz="0" w:space="0" w:color="auto"/>
            <w:left w:val="none" w:sz="0" w:space="0" w:color="auto"/>
            <w:bottom w:val="none" w:sz="0" w:space="0" w:color="auto"/>
            <w:right w:val="none" w:sz="0" w:space="0" w:color="auto"/>
          </w:divBdr>
        </w:div>
        <w:div w:id="298655722">
          <w:marLeft w:val="1166"/>
          <w:marRight w:val="0"/>
          <w:marTop w:val="0"/>
          <w:marBottom w:val="0"/>
          <w:divBdr>
            <w:top w:val="none" w:sz="0" w:space="0" w:color="auto"/>
            <w:left w:val="none" w:sz="0" w:space="0" w:color="auto"/>
            <w:bottom w:val="none" w:sz="0" w:space="0" w:color="auto"/>
            <w:right w:val="none" w:sz="0" w:space="0" w:color="auto"/>
          </w:divBdr>
        </w:div>
        <w:div w:id="454637408">
          <w:marLeft w:val="547"/>
          <w:marRight w:val="0"/>
          <w:marTop w:val="0"/>
          <w:marBottom w:val="0"/>
          <w:divBdr>
            <w:top w:val="none" w:sz="0" w:space="0" w:color="auto"/>
            <w:left w:val="none" w:sz="0" w:space="0" w:color="auto"/>
            <w:bottom w:val="none" w:sz="0" w:space="0" w:color="auto"/>
            <w:right w:val="none" w:sz="0" w:space="0" w:color="auto"/>
          </w:divBdr>
        </w:div>
        <w:div w:id="603224845">
          <w:marLeft w:val="547"/>
          <w:marRight w:val="0"/>
          <w:marTop w:val="0"/>
          <w:marBottom w:val="0"/>
          <w:divBdr>
            <w:top w:val="none" w:sz="0" w:space="0" w:color="auto"/>
            <w:left w:val="none" w:sz="0" w:space="0" w:color="auto"/>
            <w:bottom w:val="none" w:sz="0" w:space="0" w:color="auto"/>
            <w:right w:val="none" w:sz="0" w:space="0" w:color="auto"/>
          </w:divBdr>
        </w:div>
        <w:div w:id="635179197">
          <w:marLeft w:val="1166"/>
          <w:marRight w:val="0"/>
          <w:marTop w:val="0"/>
          <w:marBottom w:val="0"/>
          <w:divBdr>
            <w:top w:val="none" w:sz="0" w:space="0" w:color="auto"/>
            <w:left w:val="none" w:sz="0" w:space="0" w:color="auto"/>
            <w:bottom w:val="none" w:sz="0" w:space="0" w:color="auto"/>
            <w:right w:val="none" w:sz="0" w:space="0" w:color="auto"/>
          </w:divBdr>
        </w:div>
        <w:div w:id="710423928">
          <w:marLeft w:val="547"/>
          <w:marRight w:val="0"/>
          <w:marTop w:val="0"/>
          <w:marBottom w:val="0"/>
          <w:divBdr>
            <w:top w:val="none" w:sz="0" w:space="0" w:color="auto"/>
            <w:left w:val="none" w:sz="0" w:space="0" w:color="auto"/>
            <w:bottom w:val="none" w:sz="0" w:space="0" w:color="auto"/>
            <w:right w:val="none" w:sz="0" w:space="0" w:color="auto"/>
          </w:divBdr>
        </w:div>
        <w:div w:id="1101681244">
          <w:marLeft w:val="1166"/>
          <w:marRight w:val="0"/>
          <w:marTop w:val="0"/>
          <w:marBottom w:val="0"/>
          <w:divBdr>
            <w:top w:val="none" w:sz="0" w:space="0" w:color="auto"/>
            <w:left w:val="none" w:sz="0" w:space="0" w:color="auto"/>
            <w:bottom w:val="none" w:sz="0" w:space="0" w:color="auto"/>
            <w:right w:val="none" w:sz="0" w:space="0" w:color="auto"/>
          </w:divBdr>
        </w:div>
        <w:div w:id="1279527227">
          <w:marLeft w:val="1166"/>
          <w:marRight w:val="0"/>
          <w:marTop w:val="0"/>
          <w:marBottom w:val="0"/>
          <w:divBdr>
            <w:top w:val="none" w:sz="0" w:space="0" w:color="auto"/>
            <w:left w:val="none" w:sz="0" w:space="0" w:color="auto"/>
            <w:bottom w:val="none" w:sz="0" w:space="0" w:color="auto"/>
            <w:right w:val="none" w:sz="0" w:space="0" w:color="auto"/>
          </w:divBdr>
        </w:div>
        <w:div w:id="1300263421">
          <w:marLeft w:val="1166"/>
          <w:marRight w:val="0"/>
          <w:marTop w:val="0"/>
          <w:marBottom w:val="0"/>
          <w:divBdr>
            <w:top w:val="none" w:sz="0" w:space="0" w:color="auto"/>
            <w:left w:val="none" w:sz="0" w:space="0" w:color="auto"/>
            <w:bottom w:val="none" w:sz="0" w:space="0" w:color="auto"/>
            <w:right w:val="none" w:sz="0" w:space="0" w:color="auto"/>
          </w:divBdr>
        </w:div>
        <w:div w:id="1426267945">
          <w:marLeft w:val="1166"/>
          <w:marRight w:val="0"/>
          <w:marTop w:val="0"/>
          <w:marBottom w:val="0"/>
          <w:divBdr>
            <w:top w:val="none" w:sz="0" w:space="0" w:color="auto"/>
            <w:left w:val="none" w:sz="0" w:space="0" w:color="auto"/>
            <w:bottom w:val="none" w:sz="0" w:space="0" w:color="auto"/>
            <w:right w:val="none" w:sz="0" w:space="0" w:color="auto"/>
          </w:divBdr>
        </w:div>
      </w:divsChild>
    </w:div>
    <w:div w:id="705326270">
      <w:bodyDiv w:val="1"/>
      <w:marLeft w:val="0"/>
      <w:marRight w:val="0"/>
      <w:marTop w:val="0"/>
      <w:marBottom w:val="0"/>
      <w:divBdr>
        <w:top w:val="none" w:sz="0" w:space="0" w:color="auto"/>
        <w:left w:val="none" w:sz="0" w:space="0" w:color="auto"/>
        <w:bottom w:val="none" w:sz="0" w:space="0" w:color="auto"/>
        <w:right w:val="none" w:sz="0" w:space="0" w:color="auto"/>
      </w:divBdr>
      <w:divsChild>
        <w:div w:id="5525177">
          <w:marLeft w:val="547"/>
          <w:marRight w:val="0"/>
          <w:marTop w:val="0"/>
          <w:marBottom w:val="0"/>
          <w:divBdr>
            <w:top w:val="none" w:sz="0" w:space="0" w:color="auto"/>
            <w:left w:val="none" w:sz="0" w:space="0" w:color="auto"/>
            <w:bottom w:val="none" w:sz="0" w:space="0" w:color="auto"/>
            <w:right w:val="none" w:sz="0" w:space="0" w:color="auto"/>
          </w:divBdr>
        </w:div>
        <w:div w:id="1033001914">
          <w:marLeft w:val="547"/>
          <w:marRight w:val="0"/>
          <w:marTop w:val="0"/>
          <w:marBottom w:val="0"/>
          <w:divBdr>
            <w:top w:val="none" w:sz="0" w:space="0" w:color="auto"/>
            <w:left w:val="none" w:sz="0" w:space="0" w:color="auto"/>
            <w:bottom w:val="none" w:sz="0" w:space="0" w:color="auto"/>
            <w:right w:val="none" w:sz="0" w:space="0" w:color="auto"/>
          </w:divBdr>
        </w:div>
      </w:divsChild>
    </w:div>
    <w:div w:id="899906647">
      <w:bodyDiv w:val="1"/>
      <w:marLeft w:val="0"/>
      <w:marRight w:val="0"/>
      <w:marTop w:val="0"/>
      <w:marBottom w:val="0"/>
      <w:divBdr>
        <w:top w:val="none" w:sz="0" w:space="0" w:color="auto"/>
        <w:left w:val="none" w:sz="0" w:space="0" w:color="auto"/>
        <w:bottom w:val="none" w:sz="0" w:space="0" w:color="auto"/>
        <w:right w:val="none" w:sz="0" w:space="0" w:color="auto"/>
      </w:divBdr>
    </w:div>
    <w:div w:id="1147018507">
      <w:bodyDiv w:val="1"/>
      <w:marLeft w:val="0"/>
      <w:marRight w:val="0"/>
      <w:marTop w:val="0"/>
      <w:marBottom w:val="0"/>
      <w:divBdr>
        <w:top w:val="none" w:sz="0" w:space="0" w:color="auto"/>
        <w:left w:val="none" w:sz="0" w:space="0" w:color="auto"/>
        <w:bottom w:val="none" w:sz="0" w:space="0" w:color="auto"/>
        <w:right w:val="none" w:sz="0" w:space="0" w:color="auto"/>
      </w:divBdr>
    </w:div>
    <w:div w:id="1390499273">
      <w:bodyDiv w:val="1"/>
      <w:marLeft w:val="0"/>
      <w:marRight w:val="0"/>
      <w:marTop w:val="0"/>
      <w:marBottom w:val="0"/>
      <w:divBdr>
        <w:top w:val="none" w:sz="0" w:space="0" w:color="auto"/>
        <w:left w:val="none" w:sz="0" w:space="0" w:color="auto"/>
        <w:bottom w:val="none" w:sz="0" w:space="0" w:color="auto"/>
        <w:right w:val="none" w:sz="0" w:space="0" w:color="auto"/>
      </w:divBdr>
      <w:divsChild>
        <w:div w:id="35157600">
          <w:marLeft w:val="547"/>
          <w:marRight w:val="0"/>
          <w:marTop w:val="0"/>
          <w:marBottom w:val="0"/>
          <w:divBdr>
            <w:top w:val="none" w:sz="0" w:space="0" w:color="auto"/>
            <w:left w:val="none" w:sz="0" w:space="0" w:color="auto"/>
            <w:bottom w:val="none" w:sz="0" w:space="0" w:color="auto"/>
            <w:right w:val="none" w:sz="0" w:space="0" w:color="auto"/>
          </w:divBdr>
        </w:div>
        <w:div w:id="2098281625">
          <w:marLeft w:val="547"/>
          <w:marRight w:val="0"/>
          <w:marTop w:val="0"/>
          <w:marBottom w:val="0"/>
          <w:divBdr>
            <w:top w:val="none" w:sz="0" w:space="0" w:color="auto"/>
            <w:left w:val="none" w:sz="0" w:space="0" w:color="auto"/>
            <w:bottom w:val="none" w:sz="0" w:space="0" w:color="auto"/>
            <w:right w:val="none" w:sz="0" w:space="0" w:color="auto"/>
          </w:divBdr>
        </w:div>
      </w:divsChild>
    </w:div>
    <w:div w:id="1790973940">
      <w:bodyDiv w:val="1"/>
      <w:marLeft w:val="0"/>
      <w:marRight w:val="0"/>
      <w:marTop w:val="0"/>
      <w:marBottom w:val="0"/>
      <w:divBdr>
        <w:top w:val="none" w:sz="0" w:space="0" w:color="auto"/>
        <w:left w:val="none" w:sz="0" w:space="0" w:color="auto"/>
        <w:bottom w:val="none" w:sz="0" w:space="0" w:color="auto"/>
        <w:right w:val="none" w:sz="0" w:space="0" w:color="auto"/>
      </w:divBdr>
      <w:divsChild>
        <w:div w:id="13045711">
          <w:marLeft w:val="1166"/>
          <w:marRight w:val="0"/>
          <w:marTop w:val="0"/>
          <w:marBottom w:val="0"/>
          <w:divBdr>
            <w:top w:val="none" w:sz="0" w:space="0" w:color="auto"/>
            <w:left w:val="none" w:sz="0" w:space="0" w:color="auto"/>
            <w:bottom w:val="none" w:sz="0" w:space="0" w:color="auto"/>
            <w:right w:val="none" w:sz="0" w:space="0" w:color="auto"/>
          </w:divBdr>
        </w:div>
        <w:div w:id="40373427">
          <w:marLeft w:val="1166"/>
          <w:marRight w:val="0"/>
          <w:marTop w:val="0"/>
          <w:marBottom w:val="0"/>
          <w:divBdr>
            <w:top w:val="none" w:sz="0" w:space="0" w:color="auto"/>
            <w:left w:val="none" w:sz="0" w:space="0" w:color="auto"/>
            <w:bottom w:val="none" w:sz="0" w:space="0" w:color="auto"/>
            <w:right w:val="none" w:sz="0" w:space="0" w:color="auto"/>
          </w:divBdr>
        </w:div>
        <w:div w:id="174805784">
          <w:marLeft w:val="1166"/>
          <w:marRight w:val="0"/>
          <w:marTop w:val="0"/>
          <w:marBottom w:val="0"/>
          <w:divBdr>
            <w:top w:val="none" w:sz="0" w:space="0" w:color="auto"/>
            <w:left w:val="none" w:sz="0" w:space="0" w:color="auto"/>
            <w:bottom w:val="none" w:sz="0" w:space="0" w:color="auto"/>
            <w:right w:val="none" w:sz="0" w:space="0" w:color="auto"/>
          </w:divBdr>
        </w:div>
        <w:div w:id="945772138">
          <w:marLeft w:val="1166"/>
          <w:marRight w:val="0"/>
          <w:marTop w:val="0"/>
          <w:marBottom w:val="0"/>
          <w:divBdr>
            <w:top w:val="none" w:sz="0" w:space="0" w:color="auto"/>
            <w:left w:val="none" w:sz="0" w:space="0" w:color="auto"/>
            <w:bottom w:val="none" w:sz="0" w:space="0" w:color="auto"/>
            <w:right w:val="none" w:sz="0" w:space="0" w:color="auto"/>
          </w:divBdr>
        </w:div>
        <w:div w:id="1371691157">
          <w:marLeft w:val="547"/>
          <w:marRight w:val="0"/>
          <w:marTop w:val="0"/>
          <w:marBottom w:val="0"/>
          <w:divBdr>
            <w:top w:val="none" w:sz="0" w:space="0" w:color="auto"/>
            <w:left w:val="none" w:sz="0" w:space="0" w:color="auto"/>
            <w:bottom w:val="none" w:sz="0" w:space="0" w:color="auto"/>
            <w:right w:val="none" w:sz="0" w:space="0" w:color="auto"/>
          </w:divBdr>
        </w:div>
        <w:div w:id="1455324294">
          <w:marLeft w:val="1166"/>
          <w:marRight w:val="0"/>
          <w:marTop w:val="0"/>
          <w:marBottom w:val="0"/>
          <w:divBdr>
            <w:top w:val="none" w:sz="0" w:space="0" w:color="auto"/>
            <w:left w:val="none" w:sz="0" w:space="0" w:color="auto"/>
            <w:bottom w:val="none" w:sz="0" w:space="0" w:color="auto"/>
            <w:right w:val="none" w:sz="0" w:space="0" w:color="auto"/>
          </w:divBdr>
        </w:div>
        <w:div w:id="1612594443">
          <w:marLeft w:val="1166"/>
          <w:marRight w:val="0"/>
          <w:marTop w:val="0"/>
          <w:marBottom w:val="0"/>
          <w:divBdr>
            <w:top w:val="none" w:sz="0" w:space="0" w:color="auto"/>
            <w:left w:val="none" w:sz="0" w:space="0" w:color="auto"/>
            <w:bottom w:val="none" w:sz="0" w:space="0" w:color="auto"/>
            <w:right w:val="none" w:sz="0" w:space="0" w:color="auto"/>
          </w:divBdr>
        </w:div>
        <w:div w:id="1650940033">
          <w:marLeft w:val="547"/>
          <w:marRight w:val="0"/>
          <w:marTop w:val="0"/>
          <w:marBottom w:val="0"/>
          <w:divBdr>
            <w:top w:val="none" w:sz="0" w:space="0" w:color="auto"/>
            <w:left w:val="none" w:sz="0" w:space="0" w:color="auto"/>
            <w:bottom w:val="none" w:sz="0" w:space="0" w:color="auto"/>
            <w:right w:val="none" w:sz="0" w:space="0" w:color="auto"/>
          </w:divBdr>
        </w:div>
        <w:div w:id="1775206348">
          <w:marLeft w:val="547"/>
          <w:marRight w:val="0"/>
          <w:marTop w:val="0"/>
          <w:marBottom w:val="0"/>
          <w:divBdr>
            <w:top w:val="none" w:sz="0" w:space="0" w:color="auto"/>
            <w:left w:val="none" w:sz="0" w:space="0" w:color="auto"/>
            <w:bottom w:val="none" w:sz="0" w:space="0" w:color="auto"/>
            <w:right w:val="none" w:sz="0" w:space="0" w:color="auto"/>
          </w:divBdr>
        </w:div>
        <w:div w:id="200396791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leonhard\AppData\Roaming\Microsoft\Templates\Aktennotiz%20BpSt_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83962619C3C4F95F19CFF742FCEF8"/>
        <w:category>
          <w:name w:val="Allgemein"/>
          <w:gallery w:val="placeholder"/>
        </w:category>
        <w:types>
          <w:type w:val="bbPlcHdr"/>
        </w:types>
        <w:behaviors>
          <w:behavior w:val="content"/>
        </w:behaviors>
        <w:guid w:val="{771AF0FF-1EFC-6845-A9D9-0106D9D9D14D}"/>
      </w:docPartPr>
      <w:docPartBody>
        <w:p w:rsidR="00EC3694" w:rsidRDefault="00E433EB" w:rsidP="00E433EB">
          <w:pPr>
            <w:pStyle w:val="3FB83962619C3C4F95F19CFF742FCEF8"/>
          </w:pPr>
          <w:r w:rsidRPr="006C2C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EB"/>
    <w:rsid w:val="000109AF"/>
    <w:rsid w:val="00CB6719"/>
    <w:rsid w:val="00E2694A"/>
    <w:rsid w:val="00E433EB"/>
    <w:rsid w:val="00EC3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33EB"/>
    <w:rPr>
      <w:color w:val="808080"/>
    </w:rPr>
  </w:style>
  <w:style w:type="paragraph" w:customStyle="1" w:styleId="3FB83962619C3C4F95F19CFF742FCEF8">
    <w:name w:val="3FB83962619C3C4F95F19CFF742FCEF8"/>
    <w:rsid w:val="00E43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FHNW">
      <a:dk1>
        <a:srgbClr val="000000"/>
      </a:dk1>
      <a:lt1>
        <a:srgbClr val="FFFFFF"/>
      </a:lt1>
      <a:dk2>
        <a:srgbClr val="212745"/>
      </a:dk2>
      <a:lt2>
        <a:srgbClr val="B4DCFA"/>
      </a:lt2>
      <a:accent1>
        <a:srgbClr val="FDFE00"/>
      </a:accent1>
      <a:accent2>
        <a:srgbClr val="5ECCF3"/>
      </a:accent2>
      <a:accent3>
        <a:srgbClr val="A7EA52"/>
      </a:accent3>
      <a:accent4>
        <a:srgbClr val="5DCEAF"/>
      </a:accent4>
      <a:accent5>
        <a:srgbClr val="FF8021"/>
      </a:accent5>
      <a:accent6>
        <a:srgbClr val="F14124"/>
      </a:accent6>
      <a:hlink>
        <a:srgbClr val="56C7E0"/>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E1622-78EF-9B41-9390-82E3753E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 BpSt_L.dotx</Template>
  <TotalTime>0</TotalTime>
  <Pages>1</Pages>
  <Words>76</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Redlichkeitserklaerung BpSt IKU_20220922</vt:lpstr>
    </vt:vector>
  </TitlesOfParts>
  <Manager/>
  <Company>Fachhochschule Nordwestschweiz</Company>
  <LinksUpToDate>false</LinksUpToDate>
  <CharactersWithSpaces>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Redlichkeitserklaerung BpSt IKU_20220922</dc:title>
  <dc:subject/>
  <dc:creator>Thomas Bühler</dc:creator>
  <cp:keywords/>
  <dc:description/>
  <cp:lastModifiedBy>Monika Augstburger</cp:lastModifiedBy>
  <cp:revision>8</cp:revision>
  <cp:lastPrinted>2018-08-08T11:43:00Z</cp:lastPrinted>
  <dcterms:created xsi:type="dcterms:W3CDTF">2022-06-26T05:33:00Z</dcterms:created>
  <dcterms:modified xsi:type="dcterms:W3CDTF">2023-04-17T12:06:00Z</dcterms:modified>
  <cp:category/>
</cp:coreProperties>
</file>