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2141" w14:textId="6BD37541" w:rsidR="00C650AD" w:rsidRDefault="006D77F6" w:rsidP="00772681">
      <w:r>
        <w:rPr>
          <w:b/>
          <w:bCs/>
        </w:rPr>
        <w:t>BAPlus</w:t>
      </w:r>
      <w:r w:rsidR="00251AA0">
        <w:t xml:space="preserve"> </w:t>
      </w:r>
      <w:r w:rsidR="00432896">
        <w:t>Kindergarten-/Unterstufe</w:t>
      </w:r>
    </w:p>
    <w:tbl>
      <w:tblPr>
        <w:tblpPr w:leftFromText="141" w:rightFromText="141" w:vertAnchor="page" w:horzAnchor="margin" w:tblpY="2432"/>
        <w:tblW w:w="87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"/>
        <w:gridCol w:w="1480"/>
        <w:gridCol w:w="1206"/>
        <w:gridCol w:w="2621"/>
        <w:gridCol w:w="781"/>
        <w:gridCol w:w="709"/>
        <w:gridCol w:w="850"/>
        <w:gridCol w:w="709"/>
      </w:tblGrid>
      <w:tr w:rsidR="00BA528F" w:rsidRPr="00890822" w14:paraId="7C4B3278" w14:textId="77777777" w:rsidTr="00A92BD5">
        <w:trPr>
          <w:cantSplit/>
          <w:trHeight w:val="1266"/>
        </w:trPr>
        <w:tc>
          <w:tcPr>
            <w:tcW w:w="5740" w:type="dxa"/>
            <w:gridSpan w:val="5"/>
            <w:tcBorders>
              <w:top w:val="nil"/>
              <w:left w:val="nil"/>
              <w:bottom w:val="single" w:sz="18" w:space="0" w:color="000000" w:themeColor="text1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A1A4B6" w14:textId="77777777" w:rsidR="00BA528F" w:rsidRPr="00890822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81" w:type="dxa"/>
            <w:tcBorders>
              <w:left w:val="single" w:sz="18" w:space="0" w:color="7F7F7F" w:themeColor="text1" w:themeTint="80"/>
              <w:bottom w:val="single" w:sz="18" w:space="0" w:color="000000" w:themeColor="text1"/>
              <w:right w:val="single" w:sz="18" w:space="0" w:color="7F7F7F" w:themeColor="text1" w:themeTint="80"/>
            </w:tcBorders>
            <w:shd w:val="clear" w:color="auto" w:fill="B6B8BC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A38BBBF" w14:textId="77777777" w:rsidR="00BA528F" w:rsidRPr="00751212" w:rsidRDefault="00BA528F" w:rsidP="00A92BD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de-CH"/>
              </w:rPr>
            </w:pPr>
            <w:r w:rsidRPr="001865D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  <w:t>Studierende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bottom w:val="single" w:sz="18" w:space="0" w:color="000000" w:themeColor="text1"/>
              <w:right w:val="single" w:sz="18" w:space="0" w:color="7F7F7F" w:themeColor="text1" w:themeTint="80"/>
            </w:tcBorders>
            <w:shd w:val="clear" w:color="auto" w:fill="C7C9CC"/>
            <w:textDirection w:val="btLr"/>
            <w:vAlign w:val="center"/>
          </w:tcPr>
          <w:p w14:paraId="6D878239" w14:textId="77777777" w:rsidR="00BA528F" w:rsidRPr="001865DB" w:rsidRDefault="00BA528F" w:rsidP="00A92BD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</w:pPr>
            <w:r w:rsidRPr="001865D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  <w:t>Praxislehr-</w:t>
            </w:r>
          </w:p>
          <w:p w14:paraId="029BBE05" w14:textId="77777777" w:rsidR="00BA528F" w:rsidRPr="001865DB" w:rsidRDefault="00BA528F" w:rsidP="00A92BD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</w:pPr>
            <w:r w:rsidRPr="001865D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  <w:t>personen</w:t>
            </w:r>
          </w:p>
        </w:tc>
        <w:tc>
          <w:tcPr>
            <w:tcW w:w="850" w:type="dxa"/>
            <w:tcBorders>
              <w:left w:val="single" w:sz="18" w:space="0" w:color="7F7F7F" w:themeColor="text1" w:themeTint="80"/>
              <w:bottom w:val="single" w:sz="18" w:space="0" w:color="000000" w:themeColor="text1"/>
              <w:right w:val="single" w:sz="18" w:space="0" w:color="7F7F7F"/>
            </w:tcBorders>
            <w:shd w:val="clear" w:color="auto" w:fill="DDE1E2"/>
            <w:textDirection w:val="btLr"/>
            <w:vAlign w:val="center"/>
          </w:tcPr>
          <w:p w14:paraId="2BD57C4A" w14:textId="77777777" w:rsidR="00BA528F" w:rsidRPr="001865DB" w:rsidRDefault="00BA528F" w:rsidP="00A92BD5">
            <w:pPr>
              <w:ind w:left="-95" w:right="-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</w:pPr>
            <w:r w:rsidRPr="001865D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  <w:t>Reflexionsseminar-</w:t>
            </w:r>
          </w:p>
          <w:p w14:paraId="380DFEC0" w14:textId="77777777" w:rsidR="00BA528F" w:rsidRPr="001865DB" w:rsidRDefault="00BA528F" w:rsidP="00A92BD5">
            <w:pPr>
              <w:ind w:left="-95" w:right="-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</w:pPr>
            <w:r w:rsidRPr="001865D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  <w:t>leitende</w:t>
            </w:r>
          </w:p>
        </w:tc>
        <w:tc>
          <w:tcPr>
            <w:tcW w:w="709" w:type="dxa"/>
            <w:tcBorders>
              <w:left w:val="single" w:sz="18" w:space="0" w:color="7F7F7F"/>
              <w:bottom w:val="single" w:sz="18" w:space="0" w:color="000000" w:themeColor="text1"/>
              <w:right w:val="single" w:sz="18" w:space="0" w:color="7F7F7F" w:themeColor="text1" w:themeTint="80"/>
            </w:tcBorders>
            <w:shd w:val="clear" w:color="auto" w:fill="F6F6F6"/>
            <w:textDirection w:val="btLr"/>
            <w:vAlign w:val="center"/>
          </w:tcPr>
          <w:p w14:paraId="48E704DE" w14:textId="74335F9D" w:rsidR="00BA528F" w:rsidRPr="001865DB" w:rsidRDefault="00806568" w:rsidP="00A92BD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de-CH"/>
              </w:rPr>
            </w:pPr>
            <w:r w:rsidRPr="009A3F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CH"/>
              </w:rPr>
              <w:t>Mentorinnen und Mentoren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CH"/>
              </w:rPr>
              <w:t xml:space="preserve"> der Hochschule</w:t>
            </w:r>
          </w:p>
        </w:tc>
      </w:tr>
      <w:tr w:rsidR="00BA528F" w:rsidRPr="00890822" w14:paraId="59A4F272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DC251F" w14:textId="77777777" w:rsidR="00BA528F" w:rsidRPr="00890822" w:rsidRDefault="00BA528F" w:rsidP="00A92B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90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KW</w:t>
            </w:r>
          </w:p>
        </w:tc>
        <w:tc>
          <w:tcPr>
            <w:tcW w:w="14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88F618" w14:textId="77777777" w:rsidR="00BA528F" w:rsidRPr="00890822" w:rsidRDefault="00BA528F" w:rsidP="00A92B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90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Termine</w:t>
            </w:r>
          </w:p>
        </w:tc>
        <w:tc>
          <w:tcPr>
            <w:tcW w:w="12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55DCD8" w14:textId="77777777" w:rsidR="00BA528F" w:rsidRPr="00890822" w:rsidRDefault="00BA528F" w:rsidP="00A92B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90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Zeit</w:t>
            </w:r>
          </w:p>
        </w:tc>
        <w:tc>
          <w:tcPr>
            <w:tcW w:w="262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5063A7C" w14:textId="77777777" w:rsidR="00BA528F" w:rsidRPr="00890822" w:rsidRDefault="00BA528F" w:rsidP="00A92B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90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 xml:space="preserve">Beschreibung </w:t>
            </w:r>
          </w:p>
        </w:tc>
        <w:tc>
          <w:tcPr>
            <w:tcW w:w="781" w:type="dxa"/>
            <w:tcBorders>
              <w:top w:val="single" w:sz="18" w:space="0" w:color="000000" w:themeColor="text1"/>
              <w:left w:val="single" w:sz="18" w:space="0" w:color="7F7F7F" w:themeColor="text1" w:themeTint="80"/>
              <w:bottom w:val="single" w:sz="18" w:space="0" w:color="000000" w:themeColor="text1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3AFE9617" w14:textId="77777777" w:rsidR="00BA528F" w:rsidRPr="00776326" w:rsidRDefault="00BA528F" w:rsidP="00A92BD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7F7F7F" w:themeColor="text1" w:themeTint="80"/>
              <w:bottom w:val="single" w:sz="18" w:space="0" w:color="000000" w:themeColor="text1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53D0D189" w14:textId="77777777" w:rsidR="00BA528F" w:rsidRPr="00776326" w:rsidRDefault="00BA528F" w:rsidP="00A92BD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8" w:space="0" w:color="7F7F7F" w:themeColor="text1" w:themeTint="80"/>
              <w:bottom w:val="single" w:sz="18" w:space="0" w:color="000000" w:themeColor="text1"/>
              <w:right w:val="single" w:sz="18" w:space="0" w:color="7F7F7F"/>
            </w:tcBorders>
            <w:shd w:val="clear" w:color="auto" w:fill="DDE1E2"/>
            <w:noWrap/>
            <w:vAlign w:val="center"/>
          </w:tcPr>
          <w:p w14:paraId="0D03652A" w14:textId="77777777" w:rsidR="00BA528F" w:rsidRPr="00776326" w:rsidRDefault="00BA528F" w:rsidP="00A92BD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7F7F7F"/>
              <w:bottom w:val="single" w:sz="18" w:space="0" w:color="000000" w:themeColor="text1"/>
              <w:right w:val="single" w:sz="18" w:space="0" w:color="808080" w:themeColor="background1" w:themeShade="80"/>
            </w:tcBorders>
            <w:shd w:val="clear" w:color="auto" w:fill="F6F6F6"/>
          </w:tcPr>
          <w:p w14:paraId="1893EF24" w14:textId="77777777" w:rsidR="00BA528F" w:rsidRPr="00776326" w:rsidRDefault="00BA528F" w:rsidP="00A92BD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de-CH"/>
              </w:rPr>
            </w:pPr>
          </w:p>
        </w:tc>
      </w:tr>
      <w:tr w:rsidR="00BA528F" w:rsidRPr="00890822" w14:paraId="0AF12014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A709E1" w14:textId="3618C139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32C0C6" w14:textId="5118A674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Fr, 08.09.23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1A4312" w14:textId="79D032F3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16.30-17.45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C8BECE6" w14:textId="4D5393F2" w:rsidR="00BA528F" w:rsidRPr="00195FD9" w:rsidRDefault="00BA528F" w:rsidP="00A92BD5">
            <w:pPr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</w:pPr>
            <w:r w:rsidRPr="00195FD9"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 xml:space="preserve">Auftaktveranstaltung Praxismodul </w:t>
            </w:r>
            <w:r w:rsidR="006D77F6"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>Fokus</w:t>
            </w:r>
            <w:r w:rsidR="00EE28EE"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 xml:space="preserve"> (online)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6F0BE17C" w14:textId="1A71919B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35D63926" w14:textId="11EBAA26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808080" w:themeColor="background1" w:themeShade="80"/>
            </w:tcBorders>
            <w:shd w:val="clear" w:color="auto" w:fill="DDE1E2"/>
            <w:noWrap/>
            <w:vAlign w:val="center"/>
          </w:tcPr>
          <w:p w14:paraId="765B3E3E" w14:textId="18EB282F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256FCFC1" w14:textId="40CE3225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0521DB93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57827E" w14:textId="6835EC50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361980" w14:textId="3C527A49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Fr. 15.09.23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26A6FC6" w14:textId="24B66C46" w:rsidR="00BA528F" w:rsidRPr="007F533A" w:rsidRDefault="00BA528F" w:rsidP="00A92BD5">
            <w:pPr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 xml:space="preserve">Formular Planung Praxismodul </w:t>
            </w:r>
            <w:r w:rsidR="00EA7192"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>Fokus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 xml:space="preserve"> einreichen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484EC0CB" w14:textId="77777777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1046F8A1" w14:textId="43C39693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808080" w:themeColor="background1" w:themeShade="80"/>
            </w:tcBorders>
            <w:shd w:val="clear" w:color="auto" w:fill="DDE1E2"/>
            <w:noWrap/>
            <w:vAlign w:val="center"/>
          </w:tcPr>
          <w:p w14:paraId="0DBCEA8B" w14:textId="77777777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237E96DD" w14:textId="77777777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714F8E9F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6047AE" w14:textId="77777777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520626" w14:textId="39EDA5AE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7</w:t>
            </w:r>
            <w:r w:rsidRPr="00195F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Wochen: 2 Wochen vor &amp;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5</w:t>
            </w:r>
            <w:r w:rsidRPr="00195F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Wochen nach den schulortspezifischen Herbstferien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37C2CD47" w14:textId="7312BB41" w:rsidR="00BA528F" w:rsidRPr="00195FD9" w:rsidRDefault="00BA528F" w:rsidP="00A92BD5">
            <w:pPr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</w:pPr>
            <w:r w:rsidRPr="00195FD9"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 xml:space="preserve">Zeitfenster Praxismodul </w:t>
            </w:r>
            <w:r w:rsidR="006D77F6">
              <w:rPr>
                <w:rFonts w:ascii="Calibri" w:eastAsia="Times New Roman" w:hAnsi="Calibri" w:cs="Calibri"/>
                <w:sz w:val="18"/>
                <w:szCs w:val="20"/>
                <w:lang w:eastAsia="de-CH"/>
              </w:rPr>
              <w:t>Fokus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4749DECE" w14:textId="7765D368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77F55FA5" w14:textId="186C31AC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808080" w:themeColor="background1" w:themeShade="80"/>
            </w:tcBorders>
            <w:shd w:val="clear" w:color="auto" w:fill="DDE1E2"/>
            <w:noWrap/>
            <w:vAlign w:val="center"/>
          </w:tcPr>
          <w:p w14:paraId="1B6342D7" w14:textId="4C52053E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4A07FC5C" w14:textId="77777777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72E05341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DB2BC1" w14:textId="0B97DDB3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2A5BA8" w14:textId="0DEDAA03" w:rsidR="00BA528F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Mi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, </w:t>
            </w:r>
            <w:r w:rsidR="00913D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0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.09.23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0B465A" w14:textId="324A1479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</w:t>
            </w:r>
            <w:r w:rsidR="006649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</w:t>
            </w:r>
            <w:r w:rsidR="006649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-1</w:t>
            </w:r>
            <w:r w:rsidR="006649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.45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5E96AA28" w14:textId="60961826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RS </w:t>
            </w:r>
            <w:r w:rsidR="006D77F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Fokus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, 1. Sitzung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550ABAF7" w14:textId="39D3549E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17B367EE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808080" w:themeColor="background1" w:themeShade="80"/>
            </w:tcBorders>
            <w:shd w:val="clear" w:color="auto" w:fill="DDE1E2"/>
            <w:noWrap/>
            <w:vAlign w:val="center"/>
          </w:tcPr>
          <w:p w14:paraId="58A6D2E7" w14:textId="7B620B89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12F5BFA9" w14:textId="4166859D" w:rsidR="00BA528F" w:rsidRPr="0081619B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1D3C092E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7E6DE7" w14:textId="5B9DBD2A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4AE933" w14:textId="434DB1FD" w:rsidR="00BA528F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Mi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01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.11.23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E0F870" w14:textId="122DA5FD" w:rsidR="00BA528F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14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00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6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.45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2DA788ED" w14:textId="60948CB1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RS </w:t>
            </w:r>
            <w:r w:rsidR="006D77F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Fokus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, 2. Sitzung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0F3CB455" w14:textId="0F1AFD41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26DED841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808080" w:themeColor="background1" w:themeShade="80"/>
            </w:tcBorders>
            <w:shd w:val="clear" w:color="auto" w:fill="DDE1E2"/>
            <w:noWrap/>
            <w:vAlign w:val="center"/>
          </w:tcPr>
          <w:p w14:paraId="4E1AF201" w14:textId="1A5CD2F3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7AC2F9A2" w14:textId="77777777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7CC58B8E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E5F420" w14:textId="110D2345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D32A98" w14:textId="1CEF2844" w:rsidR="00BA528F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Mi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29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</w:t>
            </w:r>
            <w:r w:rsidR="00913D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.23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15E130" w14:textId="33EC0B05" w:rsidR="00BA528F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14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00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6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.45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186CAB5B" w14:textId="4054623F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RS </w:t>
            </w:r>
            <w:r w:rsidR="006D77F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Fokus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, 3. Sitzung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1BF68F63" w14:textId="46281D1D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5CE78DD3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808080" w:themeColor="background1" w:themeShade="80"/>
            </w:tcBorders>
            <w:shd w:val="clear" w:color="auto" w:fill="DDE1E2"/>
            <w:noWrap/>
            <w:vAlign w:val="center"/>
          </w:tcPr>
          <w:p w14:paraId="3A38AEB8" w14:textId="0BF1B65C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2B93A53B" w14:textId="77777777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7573E5BD" w14:textId="77777777" w:rsidTr="00A92BD5">
        <w:trPr>
          <w:trHeight w:val="311"/>
        </w:trPr>
        <w:tc>
          <w:tcPr>
            <w:tcW w:w="43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0AD32A" w14:textId="1584F151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53DF81" w14:textId="107D7901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Dezember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7D32632E" w14:textId="2CDB7E69" w:rsidR="00BA528F" w:rsidRPr="00C851CD" w:rsidRDefault="00BA528F" w:rsidP="00A92BD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CH"/>
              </w:rPr>
            </w:pPr>
            <w:r w:rsidRPr="00C851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CH"/>
              </w:rPr>
              <w:t>Online-Evaluation Praxismodul</w:t>
            </w:r>
            <w:r w:rsidR="006D77F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 Fokus</w:t>
            </w:r>
          </w:p>
        </w:tc>
        <w:tc>
          <w:tcPr>
            <w:tcW w:w="781" w:type="dxa"/>
            <w:tcBorders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B6B8BC"/>
            <w:noWrap/>
            <w:vAlign w:val="center"/>
          </w:tcPr>
          <w:p w14:paraId="1113E49C" w14:textId="2C32BCA0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C7C9CC"/>
            <w:noWrap/>
            <w:vAlign w:val="center"/>
          </w:tcPr>
          <w:p w14:paraId="4335E2C1" w14:textId="04303E9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850" w:type="dxa"/>
            <w:tcBorders>
              <w:left w:val="single" w:sz="18" w:space="0" w:color="7F7F7F" w:themeColor="text1" w:themeTint="80"/>
              <w:bottom w:val="single" w:sz="12" w:space="0" w:color="auto"/>
              <w:right w:val="single" w:sz="18" w:space="0" w:color="7F7F7F"/>
            </w:tcBorders>
            <w:shd w:val="clear" w:color="auto" w:fill="DDE1E2"/>
            <w:noWrap/>
            <w:vAlign w:val="center"/>
          </w:tcPr>
          <w:p w14:paraId="0548D4CB" w14:textId="366DC81D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09" w:type="dxa"/>
            <w:tcBorders>
              <w:left w:val="single" w:sz="18" w:space="0" w:color="7F7F7F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6F6F6"/>
          </w:tcPr>
          <w:p w14:paraId="6E5CC949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</w:tr>
      <w:tr w:rsidR="00BA528F" w:rsidRPr="00890822" w14:paraId="61A34F99" w14:textId="77777777" w:rsidTr="00A92BD5">
        <w:trPr>
          <w:gridAfter w:val="8"/>
          <w:wAfter w:w="8363" w:type="dxa"/>
          <w:trHeight w:val="225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5B7BE"/>
          </w:tcPr>
          <w:p w14:paraId="54292377" w14:textId="77777777" w:rsidR="00BA528F" w:rsidRPr="000D02DE" w:rsidRDefault="00BA528F" w:rsidP="00A92BD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de-CH"/>
              </w:rPr>
            </w:pPr>
          </w:p>
        </w:tc>
      </w:tr>
      <w:tr w:rsidR="00EA7192" w:rsidRPr="00890822" w14:paraId="163EBA02" w14:textId="77777777" w:rsidTr="00A92BD5">
        <w:trPr>
          <w:trHeight w:val="225"/>
        </w:trPr>
        <w:tc>
          <w:tcPr>
            <w:tcW w:w="433" w:type="dxa"/>
            <w:gridSpan w:val="2"/>
            <w:shd w:val="clear" w:color="auto" w:fill="auto"/>
            <w:noWrap/>
            <w:vAlign w:val="center"/>
          </w:tcPr>
          <w:p w14:paraId="077AC288" w14:textId="77777777" w:rsidR="00EA7192" w:rsidRPr="000D02DE" w:rsidRDefault="00EA7192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0B8588F7" w14:textId="77777777" w:rsidR="00EA7192" w:rsidRPr="000D02DE" w:rsidRDefault="00EA7192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7 Wochen: Mitte Januar bis Ende März</w:t>
            </w:r>
          </w:p>
        </w:tc>
        <w:tc>
          <w:tcPr>
            <w:tcW w:w="2621" w:type="dxa"/>
            <w:tcBorders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CE42FFE" w14:textId="77777777" w:rsidR="00EA7192" w:rsidRDefault="00EA7192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Zeitfenster Umsetzung Unterrichtsvorhaben IAL BpSt</w:t>
            </w:r>
          </w:p>
        </w:tc>
        <w:tc>
          <w:tcPr>
            <w:tcW w:w="781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7911E8F4" w14:textId="77777777" w:rsidR="00EA7192" w:rsidRPr="003410A0" w:rsidRDefault="00EA7192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3F22D5FF" w14:textId="77777777" w:rsidR="00EA7192" w:rsidRPr="003410A0" w:rsidRDefault="00EA7192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36786D21" w14:textId="77777777" w:rsidR="00EA7192" w:rsidRPr="003410A0" w:rsidRDefault="00EA7192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 w:rsidRPr="003410A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PB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</w:tcPr>
          <w:p w14:paraId="44FF6E7E" w14:textId="77777777" w:rsidR="00EA7192" w:rsidRPr="003410A0" w:rsidRDefault="00EA7192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</w:tr>
      <w:tr w:rsidR="0066496D" w:rsidRPr="00890822" w14:paraId="0B8B8B92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934987" w14:textId="12233A12" w:rsidR="0066496D" w:rsidRPr="006F2DDB" w:rsidRDefault="0066496D" w:rsidP="00A92B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78ADBD" w14:textId="78F2F5BD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hAnsiTheme="minorHAnsi" w:cstheme="minorHAnsi"/>
                <w:sz w:val="18"/>
                <w:szCs w:val="18"/>
              </w:rPr>
              <w:t>Di, 23.01.2024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AE0280" w14:textId="77777777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08.30-11.30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60A2D658" w14:textId="1E12D5AA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Forum AG – Praxislehrperson an der Hochschule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6205D2BF" w14:textId="77777777" w:rsidR="0066496D" w:rsidRPr="003410A0" w:rsidRDefault="0066496D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1472CEFE" w14:textId="77777777" w:rsidR="0066496D" w:rsidRPr="003410A0" w:rsidRDefault="0066496D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(x)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137BA571" w14:textId="77777777" w:rsidR="0066496D" w:rsidRPr="003410A0" w:rsidRDefault="0066496D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(x)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09869840" w14:textId="77777777" w:rsidR="0066496D" w:rsidRPr="003410A0" w:rsidRDefault="0066496D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(x)</w:t>
            </w:r>
          </w:p>
        </w:tc>
      </w:tr>
      <w:tr w:rsidR="00BA528F" w:rsidRPr="00890822" w14:paraId="3C946664" w14:textId="77777777" w:rsidTr="00A92BD5">
        <w:trPr>
          <w:trHeight w:val="225"/>
        </w:trPr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7F9BF1" w14:textId="22887FF5" w:rsidR="00BA528F" w:rsidRPr="006F2DDB" w:rsidRDefault="00BA528F" w:rsidP="00A92B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947EE7" w14:textId="77777777" w:rsidR="00BA528F" w:rsidRDefault="00BA528F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Mo, 29.01.2024</w:t>
            </w:r>
          </w:p>
          <w:p w14:paraId="50B3A107" w14:textId="77777777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  <w:p w14:paraId="038E67BD" w14:textId="36BC6E58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hAnsiTheme="minorHAnsi" w:cstheme="minorHAnsi"/>
                <w:sz w:val="18"/>
                <w:szCs w:val="18"/>
              </w:rPr>
              <w:t>Do, 01.02.2024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23700D" w14:textId="77777777" w:rsidR="00BA528F" w:rsidRDefault="00BA528F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08.30-11.30</w:t>
            </w:r>
          </w:p>
          <w:p w14:paraId="7A8CCA45" w14:textId="77777777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  <w:p w14:paraId="092E6274" w14:textId="7F445ECA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08.30-11.30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6E5EF4AE" w14:textId="77777777" w:rsidR="00BA528F" w:rsidRPr="006F2DDB" w:rsidRDefault="00BA528F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Forum SO – Praxislehrperson an der Hochschule</w:t>
            </w:r>
          </w:p>
          <w:p w14:paraId="5383B6BC" w14:textId="4D3A0287" w:rsidR="0066496D" w:rsidRPr="006F2DDB" w:rsidRDefault="0066496D" w:rsidP="00A92BD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6F2D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Forum BB – Praxislehrperson an der Hochschule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7F0625C8" w14:textId="784A8A5B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29E4618B" w14:textId="58863D98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(x)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397EDCF3" w14:textId="7D3B8B8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(x)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59AB5D6B" w14:textId="127D5C23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(x)</w:t>
            </w:r>
          </w:p>
        </w:tc>
      </w:tr>
      <w:tr w:rsidR="00BA528F" w:rsidRPr="00890822" w14:paraId="378B77CE" w14:textId="77777777" w:rsidTr="00A92BD5">
        <w:trPr>
          <w:trHeight w:val="225"/>
        </w:trPr>
        <w:tc>
          <w:tcPr>
            <w:tcW w:w="433" w:type="dxa"/>
            <w:gridSpan w:val="2"/>
            <w:shd w:val="clear" w:color="auto" w:fill="auto"/>
            <w:noWrap/>
            <w:vAlign w:val="center"/>
          </w:tcPr>
          <w:p w14:paraId="2428DD5A" w14:textId="3174C363" w:rsidR="00BA528F" w:rsidRPr="00B93800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EC08310" w14:textId="5B0FE525" w:rsidR="00BA528F" w:rsidRPr="00B93800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Mi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6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.03.2024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48BC5FD" w14:textId="0BD6B29B" w:rsidR="00BA528F" w:rsidRPr="00B93800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14.00-15.45</w:t>
            </w:r>
          </w:p>
        </w:tc>
        <w:tc>
          <w:tcPr>
            <w:tcW w:w="2621" w:type="dxa"/>
            <w:tcBorders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22A6FC54" w14:textId="1779F8F6" w:rsidR="00BA528F" w:rsidRPr="00B93800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RS </w:t>
            </w:r>
            <w:r w:rsidR="006D77F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Fokus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, 4. Sitzung </w:t>
            </w:r>
          </w:p>
        </w:tc>
        <w:tc>
          <w:tcPr>
            <w:tcW w:w="781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7B2AF263" w14:textId="1E0AFB6C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39A1B1EE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0B33DBF1" w14:textId="358AA001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54E04869" w14:textId="1ED95BA9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</w:tr>
      <w:tr w:rsidR="00BA528F" w:rsidRPr="00890822" w14:paraId="78DA03CB" w14:textId="77777777" w:rsidTr="00A92BD5">
        <w:trPr>
          <w:trHeight w:val="225"/>
        </w:trPr>
        <w:tc>
          <w:tcPr>
            <w:tcW w:w="433" w:type="dxa"/>
            <w:gridSpan w:val="2"/>
            <w:shd w:val="clear" w:color="auto" w:fill="auto"/>
            <w:noWrap/>
            <w:vAlign w:val="center"/>
          </w:tcPr>
          <w:p w14:paraId="14D839BC" w14:textId="77777777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62B8DF4" w14:textId="4981B90B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April</w:t>
            </w:r>
          </w:p>
        </w:tc>
        <w:tc>
          <w:tcPr>
            <w:tcW w:w="3827" w:type="dxa"/>
            <w:gridSpan w:val="2"/>
            <w:tcBorders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FF1AD60" w14:textId="40221A09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Online-Evaluation Praxismodul </w:t>
            </w:r>
            <w:r w:rsidR="006D77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Fokus</w:t>
            </w:r>
          </w:p>
        </w:tc>
        <w:tc>
          <w:tcPr>
            <w:tcW w:w="781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4594E649" w14:textId="35219F6E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7C535103" w14:textId="65EE2097" w:rsidR="00BA528F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850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2357DFC5" w14:textId="77777777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7D304FD2" w14:textId="77777777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3E896566" w14:textId="77777777" w:rsidTr="00A92BD5">
        <w:trPr>
          <w:trHeight w:val="225"/>
        </w:trPr>
        <w:tc>
          <w:tcPr>
            <w:tcW w:w="433" w:type="dxa"/>
            <w:gridSpan w:val="2"/>
            <w:shd w:val="clear" w:color="auto" w:fill="auto"/>
            <w:noWrap/>
            <w:vAlign w:val="center"/>
          </w:tcPr>
          <w:p w14:paraId="2D958A0E" w14:textId="05101370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CDDF514" w14:textId="5DEDEFA9" w:rsidR="00BA528F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Mi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15</w:t>
            </w:r>
            <w:r w:rsidR="00BA528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.05.2024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4A0FF0BC" w14:textId="0C100E40" w:rsidR="00BA528F" w:rsidRDefault="0066496D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14.00-15.45</w:t>
            </w:r>
          </w:p>
        </w:tc>
        <w:tc>
          <w:tcPr>
            <w:tcW w:w="2621" w:type="dxa"/>
            <w:tcBorders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6093286C" w14:textId="30EDEABB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RS </w:t>
            </w:r>
            <w:r w:rsidR="006D77F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Fokus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, 5. Sitzung</w:t>
            </w:r>
          </w:p>
        </w:tc>
        <w:tc>
          <w:tcPr>
            <w:tcW w:w="781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0882A60F" w14:textId="632583A5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1729335E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22A44D2E" w14:textId="31384036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1431A1C0" w14:textId="56042757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410A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</w:tr>
      <w:tr w:rsidR="00BA528F" w:rsidRPr="00890822" w14:paraId="0E7AFDD6" w14:textId="77777777" w:rsidTr="00A92BD5">
        <w:trPr>
          <w:trHeight w:val="225"/>
        </w:trPr>
        <w:tc>
          <w:tcPr>
            <w:tcW w:w="433" w:type="dxa"/>
            <w:gridSpan w:val="2"/>
            <w:shd w:val="clear" w:color="auto" w:fill="auto"/>
            <w:noWrap/>
            <w:vAlign w:val="center"/>
          </w:tcPr>
          <w:p w14:paraId="45FBF153" w14:textId="54C1E14C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D65E5AD" w14:textId="04FEA938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Mi, 22.05.2024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79290698" w14:textId="24671826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CH"/>
              </w:rPr>
              <w:t>Späteste Abgabe 12.00h</w:t>
            </w:r>
          </w:p>
        </w:tc>
        <w:tc>
          <w:tcPr>
            <w:tcW w:w="2621" w:type="dxa"/>
            <w:tcBorders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35EEF306" w14:textId="221640A6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CH"/>
              </w:rPr>
              <w:t>Einreichung IAL BpSt (ViPo) auf SwitchTube</w:t>
            </w:r>
          </w:p>
        </w:tc>
        <w:tc>
          <w:tcPr>
            <w:tcW w:w="781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2AEE061F" w14:textId="4ABAE7C9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086D9E0B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7054CA1C" w14:textId="77777777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7FDA8443" w14:textId="77777777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BA528F" w:rsidRPr="00890822" w14:paraId="5375AAB3" w14:textId="77777777" w:rsidTr="00A92BD5">
        <w:trPr>
          <w:trHeight w:val="225"/>
        </w:trPr>
        <w:tc>
          <w:tcPr>
            <w:tcW w:w="433" w:type="dxa"/>
            <w:gridSpan w:val="2"/>
            <w:shd w:val="clear" w:color="auto" w:fill="auto"/>
            <w:noWrap/>
            <w:vAlign w:val="center"/>
          </w:tcPr>
          <w:p w14:paraId="7398D481" w14:textId="7701ABE1" w:rsidR="00BA528F" w:rsidRDefault="00BA528F" w:rsidP="00A92B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2</w:t>
            </w:r>
            <w:r w:rsidR="0021712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91D56F8" w14:textId="51A6866B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 xml:space="preserve">Fr, </w:t>
            </w:r>
            <w:r w:rsidR="0021712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.0</w:t>
            </w:r>
            <w:r w:rsidR="0021712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CH"/>
              </w:rPr>
              <w:t>.2024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059E368C" w14:textId="6CA5A3D2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CH"/>
              </w:rPr>
            </w:pPr>
            <w:r w:rsidRPr="00D142A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CH"/>
              </w:rPr>
              <w:t>10.00-12.15</w:t>
            </w:r>
          </w:p>
        </w:tc>
        <w:tc>
          <w:tcPr>
            <w:tcW w:w="2621" w:type="dxa"/>
            <w:tcBorders>
              <w:right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219F5328" w14:textId="298AB1EE" w:rsidR="00BA528F" w:rsidRDefault="00BA528F" w:rsidP="00A92BD5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CH"/>
              </w:rPr>
              <w:t>Hilfestellung, wenn IAL BpSt mit «nicht erfüllt» bewertet wird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CH"/>
              </w:rPr>
              <w:t>.</w:t>
            </w:r>
          </w:p>
        </w:tc>
        <w:tc>
          <w:tcPr>
            <w:tcW w:w="781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B6B7BC"/>
            <w:noWrap/>
            <w:vAlign w:val="center"/>
          </w:tcPr>
          <w:p w14:paraId="7845E524" w14:textId="48D8B248" w:rsidR="00BA528F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C8C9CC"/>
            <w:noWrap/>
            <w:vAlign w:val="center"/>
          </w:tcPr>
          <w:p w14:paraId="2C749E73" w14:textId="77777777" w:rsidR="00BA528F" w:rsidRPr="003410A0" w:rsidRDefault="00BA528F" w:rsidP="00A92BD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0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EDFE2"/>
            <w:noWrap/>
            <w:vAlign w:val="center"/>
          </w:tcPr>
          <w:p w14:paraId="10EF6BBC" w14:textId="3C3C3E30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6F6F6"/>
            <w:vAlign w:val="center"/>
          </w:tcPr>
          <w:p w14:paraId="4C04C97D" w14:textId="77777777" w:rsidR="00BA528F" w:rsidRPr="003410A0" w:rsidRDefault="00BA528F" w:rsidP="00A92BD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14:paraId="69E95CE6" w14:textId="6C5E9E83" w:rsidR="0099599A" w:rsidRDefault="0053576D" w:rsidP="00772681">
      <w:r w:rsidRPr="00D03A9E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D765" wp14:editId="21390574">
                <wp:simplePos x="0" y="0"/>
                <wp:positionH relativeFrom="margin">
                  <wp:posOffset>28117</wp:posOffset>
                </wp:positionH>
                <wp:positionV relativeFrom="paragraph">
                  <wp:posOffset>5800750</wp:posOffset>
                </wp:positionV>
                <wp:extent cx="5660823" cy="967256"/>
                <wp:effectExtent l="0" t="0" r="1651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823" cy="96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8248" w14:textId="77777777" w:rsidR="007A7BD3" w:rsidRPr="00B20AC8" w:rsidRDefault="007A7BD3" w:rsidP="007A7BD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20AC8">
                              <w:rPr>
                                <w:b/>
                                <w:sz w:val="18"/>
                              </w:rPr>
                              <w:t>Legende</w:t>
                            </w:r>
                          </w:p>
                          <w:p w14:paraId="3B5D5478" w14:textId="4756E7B2" w:rsidR="00FC0FB0" w:rsidRDefault="003410A0" w:rsidP="00212ECC">
                            <w:pP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18"/>
                              </w:rPr>
                              <w:t>x</w:t>
                            </w:r>
                            <w:r w:rsidR="007A7BD3" w:rsidRPr="00B20AC8">
                              <w:rPr>
                                <w:sz w:val="18"/>
                              </w:rPr>
                              <w:t xml:space="preserve"> </w:t>
                            </w:r>
                            <w:r w:rsidR="007A7BD3" w:rsidRPr="00B20AC8">
                              <w:rPr>
                                <w:sz w:val="18"/>
                              </w:rPr>
                              <w:tab/>
                              <w:t xml:space="preserve">= </w:t>
                            </w:r>
                            <w:r w:rsidR="007A7BD3" w:rsidRPr="00B20AC8">
                              <w:rPr>
                                <w:sz w:val="18"/>
                              </w:rPr>
                              <w:tab/>
                              <w:t>Verbindlicher Termin</w:t>
                            </w:r>
                          </w:p>
                          <w:p w14:paraId="687CF97B" w14:textId="5C8AAEF6" w:rsidR="00CE2411" w:rsidRDefault="00CE2411" w:rsidP="00CE2411">
                            <w:pP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3410A0">
                              <w:rPr>
                                <w:rFonts w:ascii="Segoe UI Symbol" w:hAnsi="Segoe UI Symbol" w:cs="Segoe UI Symbol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B20AC8">
                              <w:rPr>
                                <w:sz w:val="18"/>
                              </w:rPr>
                              <w:t xml:space="preserve"> </w:t>
                            </w:r>
                            <w:r w:rsidRPr="00B20AC8">
                              <w:rPr>
                                <w:sz w:val="18"/>
                              </w:rPr>
                              <w:tab/>
                              <w:t xml:space="preserve">= </w:t>
                            </w:r>
                            <w:r w:rsidRPr="00B20AC8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freiwillig </w:t>
                            </w:r>
                          </w:p>
                          <w:p w14:paraId="067E5AB6" w14:textId="564013DF" w:rsidR="007A7BD3" w:rsidRPr="00B20AC8" w:rsidRDefault="007A7BD3" w:rsidP="007A7BD3">
                            <w:pP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</w:pPr>
                            <w:r w:rsidRPr="00B20AC8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  <w:t xml:space="preserve">PB </w:t>
                            </w:r>
                            <w:r w:rsidRPr="00B20AC8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  <w:tab/>
                              <w:t xml:space="preserve">= </w:t>
                            </w:r>
                            <w:r w:rsidRPr="00B20AC8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  <w:tab/>
                              <w:t xml:space="preserve">Zeitraum für </w:t>
                            </w:r>
                            <w:r w:rsidR="0049023A" w:rsidRPr="00B20AC8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  <w:t>den</w:t>
                            </w:r>
                            <w:r w:rsidRPr="00B20AC8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6"/>
                                <w:lang w:eastAsia="de-CH"/>
                              </w:rPr>
                              <w:t xml:space="preserve"> Praxisbesuch der Reflexionsseminarleitenden</w:t>
                            </w:r>
                          </w:p>
                          <w:p w14:paraId="386AA6CC" w14:textId="17A74DF4" w:rsidR="00CF3C21" w:rsidRPr="003B2450" w:rsidRDefault="00CF3C21" w:rsidP="007A7BD3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  <w:lang w:eastAsia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D7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2pt;margin-top:456.75pt;width:445.7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" strokeweight=".5pt">
                <v:textbox>
                  <w:txbxContent>
                    <w:p w14:paraId="65F98248" w14:textId="77777777" w:rsidR="007A7BD3" w:rsidRPr="00B20AC8" w:rsidRDefault="007A7BD3" w:rsidP="007A7BD3">
                      <w:pPr>
                        <w:rPr>
                          <w:b/>
                          <w:sz w:val="18"/>
                        </w:rPr>
                      </w:pPr>
                      <w:r w:rsidRPr="00B20AC8">
                        <w:rPr>
                          <w:b/>
                          <w:sz w:val="18"/>
                        </w:rPr>
                        <w:t>Legende</w:t>
                      </w:r>
                    </w:p>
                    <w:p w14:paraId="3B5D5478" w14:textId="4756E7B2" w:rsidR="00FC0FB0" w:rsidRDefault="003410A0" w:rsidP="00212ECC">
                      <w:pPr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18"/>
                        </w:rPr>
                        <w:t>x</w:t>
                      </w:r>
                      <w:r w:rsidR="007A7BD3" w:rsidRPr="00B20AC8">
                        <w:rPr>
                          <w:sz w:val="18"/>
                        </w:rPr>
                        <w:t xml:space="preserve"> </w:t>
                      </w:r>
                      <w:r w:rsidR="007A7BD3" w:rsidRPr="00B20AC8">
                        <w:rPr>
                          <w:sz w:val="18"/>
                        </w:rPr>
                        <w:tab/>
                        <w:t xml:space="preserve">= </w:t>
                      </w:r>
                      <w:r w:rsidR="007A7BD3" w:rsidRPr="00B20AC8">
                        <w:rPr>
                          <w:sz w:val="18"/>
                        </w:rPr>
                        <w:tab/>
                        <w:t>Verbindlicher Termin</w:t>
                      </w:r>
                    </w:p>
                    <w:p w14:paraId="687CF97B" w14:textId="5C8AAEF6" w:rsidR="00CE2411" w:rsidRDefault="00CE2411" w:rsidP="00CE2411">
                      <w:pPr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3410A0">
                        <w:rPr>
                          <w:rFonts w:ascii="Segoe UI Symbol" w:hAnsi="Segoe UI Symbol" w:cs="Segoe UI Symbol"/>
                          <w:sz w:val="18"/>
                        </w:rPr>
                        <w:t>x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B20AC8">
                        <w:rPr>
                          <w:sz w:val="18"/>
                        </w:rPr>
                        <w:t xml:space="preserve"> </w:t>
                      </w:r>
                      <w:r w:rsidRPr="00B20AC8">
                        <w:rPr>
                          <w:sz w:val="18"/>
                        </w:rPr>
                        <w:tab/>
                        <w:t xml:space="preserve">= </w:t>
                      </w:r>
                      <w:r w:rsidRPr="00B20AC8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freiwillig </w:t>
                      </w:r>
                    </w:p>
                    <w:p w14:paraId="067E5AB6" w14:textId="564013DF" w:rsidR="007A7BD3" w:rsidRPr="00B20AC8" w:rsidRDefault="007A7BD3" w:rsidP="007A7BD3">
                      <w:pPr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</w:pPr>
                      <w:r w:rsidRPr="00B20AC8"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  <w:t xml:space="preserve">PB </w:t>
                      </w:r>
                      <w:r w:rsidRPr="00B20AC8"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  <w:tab/>
                        <w:t xml:space="preserve">= </w:t>
                      </w:r>
                      <w:r w:rsidRPr="00B20AC8"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  <w:tab/>
                        <w:t xml:space="preserve">Zeitraum für </w:t>
                      </w:r>
                      <w:r w:rsidR="0049023A" w:rsidRPr="00B20AC8"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  <w:t>den</w:t>
                      </w:r>
                      <w:r w:rsidRPr="00B20AC8">
                        <w:rPr>
                          <w:rFonts w:eastAsia="Times New Roman" w:cs="Arial"/>
                          <w:color w:val="000000"/>
                          <w:sz w:val="18"/>
                          <w:szCs w:val="16"/>
                          <w:lang w:eastAsia="de-CH"/>
                        </w:rPr>
                        <w:t xml:space="preserve"> Praxisbesuch der Reflexionsseminarleitenden</w:t>
                      </w:r>
                    </w:p>
                    <w:p w14:paraId="386AA6CC" w14:textId="17A74DF4" w:rsidR="00CF3C21" w:rsidRPr="003B2450" w:rsidRDefault="00CF3C21" w:rsidP="007A7BD3">
                      <w:pPr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  <w:lang w:eastAsia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681">
        <w:t xml:space="preserve">Termine </w:t>
      </w:r>
      <w:r w:rsidR="00BA528F">
        <w:t xml:space="preserve">zur </w:t>
      </w:r>
      <w:r w:rsidR="006D77F6">
        <w:t>Fokusp</w:t>
      </w:r>
      <w:r w:rsidR="00FC0FB0">
        <w:t xml:space="preserve">hase </w:t>
      </w:r>
      <w:r w:rsidR="00772681">
        <w:t xml:space="preserve">im </w:t>
      </w:r>
      <w:r w:rsidR="00797E50">
        <w:t>Studienjahr</w:t>
      </w:r>
      <w:r w:rsidR="00DF5EC6">
        <w:t xml:space="preserve"> 20</w:t>
      </w:r>
      <w:r w:rsidR="000261DC">
        <w:t>2</w:t>
      </w:r>
      <w:r w:rsidR="00420E18">
        <w:t>3</w:t>
      </w:r>
      <w:r w:rsidR="000261DC">
        <w:t>/2</w:t>
      </w:r>
      <w:r w:rsidR="00420E18">
        <w:t>4</w:t>
      </w:r>
      <w:r w:rsidR="00AD298A">
        <w:t xml:space="preserve"> (</w:t>
      </w:r>
      <w:r w:rsidR="00BA528F">
        <w:t xml:space="preserve">nur </w:t>
      </w:r>
      <w:r w:rsidR="00AD298A">
        <w:t>Solothurn)</w:t>
      </w:r>
    </w:p>
    <w:sectPr w:rsidR="0099599A" w:rsidSect="006E24E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51" w:right="1134" w:bottom="1701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48A2" w14:textId="77777777" w:rsidR="006B2B23" w:rsidRDefault="006B2B23" w:rsidP="00A76598">
      <w:r>
        <w:separator/>
      </w:r>
    </w:p>
  </w:endnote>
  <w:endnote w:type="continuationSeparator" w:id="0">
    <w:p w14:paraId="2D7B58A9" w14:textId="77777777" w:rsidR="006B2B23" w:rsidRDefault="006B2B23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FCA0" w14:textId="77777777" w:rsidR="00ED5AD3" w:rsidRDefault="002839AD" w:rsidP="00856097">
    <w:pPr>
      <w:pStyle w:val="Fuzeile"/>
      <w:rPr>
        <w:rFonts w:asciiTheme="minorHAnsi" w:hAnsiTheme="minorHAnsi"/>
        <w:sz w:val="22"/>
      </w:rPr>
    </w:pPr>
    <w:r>
      <w:fldChar w:fldCharType="begin"/>
    </w:r>
    <w:r>
      <w:instrText xml:space="preserve"> REF Fusszeile \h </w:instrText>
    </w:r>
    <w:r>
      <w:fldChar w:fldCharType="separate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3261"/>
      <w:gridCol w:w="2693"/>
      <w:gridCol w:w="2665"/>
    </w:tblGrid>
    <w:tr w:rsidR="00ED5AD3" w:rsidRPr="00ED076C" w14:paraId="340B915C" w14:textId="77777777" w:rsidTr="00313645">
      <w:trPr>
        <w:trHeight w:val="113"/>
      </w:trPr>
      <w:tc>
        <w:tcPr>
          <w:tcW w:w="3261" w:type="dxa"/>
        </w:tcPr>
        <w:p w14:paraId="781B7CCF" w14:textId="77777777" w:rsidR="00ED5AD3" w:rsidRPr="00ED076C" w:rsidRDefault="00ED5AD3" w:rsidP="00F11E4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>
            <w:t xml:space="preserve">Seite </w:t>
          </w:r>
          <w:r>
            <w:rPr>
              <w:noProof/>
            </w:rPr>
            <w:t>1</w:t>
          </w:r>
          <w:r>
            <w:t xml:space="preserve"> / </w:t>
          </w:r>
          <w:r w:rsidRPr="00ED5AD3">
            <w:rPr>
              <w:noProof/>
            </w:rPr>
            <w:t>1</w:t>
          </w:r>
        </w:p>
      </w:tc>
      <w:tc>
        <w:tcPr>
          <w:tcW w:w="2693" w:type="dxa"/>
        </w:tcPr>
        <w:p w14:paraId="5190069C" w14:textId="77777777" w:rsidR="00ED5AD3" w:rsidRPr="00ED076C" w:rsidRDefault="00ED5AD3" w:rsidP="00F11E43">
          <w:pPr>
            <w:pStyle w:val="Fuzeile"/>
            <w:rPr>
              <w:szCs w:val="16"/>
            </w:rPr>
          </w:pPr>
        </w:p>
      </w:tc>
      <w:tc>
        <w:tcPr>
          <w:tcW w:w="2665" w:type="dxa"/>
        </w:tcPr>
        <w:p w14:paraId="1D5A80CA" w14:textId="77777777" w:rsidR="00ED5AD3" w:rsidRDefault="00ED5AD3" w:rsidP="00F11E43">
          <w:pPr>
            <w:pStyle w:val="Fuzeile"/>
            <w:rPr>
              <w:szCs w:val="16"/>
            </w:rPr>
          </w:pPr>
        </w:p>
      </w:tc>
    </w:tr>
    <w:tr w:rsidR="00ED5AD3" w:rsidRPr="00ED076C" w14:paraId="25C5978D" w14:textId="77777777" w:rsidTr="00313645">
      <w:trPr>
        <w:trHeight w:val="567"/>
      </w:trPr>
      <w:tc>
        <w:tcPr>
          <w:tcW w:w="3261" w:type="dxa"/>
        </w:tcPr>
        <w:p w14:paraId="3AD4574E" w14:textId="77777777" w:rsidR="00ED5AD3" w:rsidRDefault="00ED5AD3" w:rsidP="00271C6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 w:rsidRPr="00ED076C">
            <w:rPr>
              <w:szCs w:val="16"/>
            </w:rPr>
            <w:t>Institut</w:t>
          </w:r>
          <w:r>
            <w:rPr>
              <w:szCs w:val="16"/>
            </w:rPr>
            <w:t xml:space="preserve"> Kinder-/Unterstufe</w:t>
          </w:r>
        </w:p>
        <w:p w14:paraId="7F261FDA" w14:textId="77777777" w:rsidR="00ED5AD3" w:rsidRPr="00ED076C" w:rsidRDefault="00ED5AD3" w:rsidP="00271C6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>
            <w:rPr>
              <w:szCs w:val="16"/>
            </w:rPr>
            <w:t>Leitung Berufspraktische Studien</w:t>
          </w:r>
          <w:r w:rsidRPr="00ED076C">
            <w:rPr>
              <w:szCs w:val="16"/>
            </w:rPr>
            <w:tab/>
          </w:r>
        </w:p>
      </w:tc>
      <w:tc>
        <w:tcPr>
          <w:tcW w:w="2693" w:type="dxa"/>
        </w:tcPr>
        <w:p w14:paraId="74A0EA33" w14:textId="77777777" w:rsidR="00ED5AD3" w:rsidRDefault="00ED5AD3" w:rsidP="00F11E43">
          <w:pPr>
            <w:pStyle w:val="Fuzeile"/>
            <w:rPr>
              <w:szCs w:val="16"/>
            </w:rPr>
          </w:pPr>
          <w:r>
            <w:rPr>
              <w:szCs w:val="16"/>
            </w:rPr>
            <w:t>Obere Sternengasse 7</w:t>
          </w:r>
        </w:p>
        <w:p w14:paraId="5C45980B" w14:textId="77777777" w:rsidR="00ED5AD3" w:rsidRPr="00ED076C" w:rsidRDefault="00ED5AD3" w:rsidP="004E6A5B">
          <w:pPr>
            <w:pStyle w:val="Fuzeile"/>
            <w:rPr>
              <w:szCs w:val="16"/>
            </w:rPr>
          </w:pPr>
          <w:r>
            <w:rPr>
              <w:szCs w:val="16"/>
            </w:rPr>
            <w:t>4502 Solothurn</w:t>
          </w:r>
        </w:p>
      </w:tc>
      <w:tc>
        <w:tcPr>
          <w:tcW w:w="2665" w:type="dxa"/>
        </w:tcPr>
        <w:p w14:paraId="74E6BF06" w14:textId="77777777" w:rsidR="00ED5AD3" w:rsidRPr="00ED076C" w:rsidRDefault="00ED5AD3" w:rsidP="00F11E43">
          <w:pPr>
            <w:pStyle w:val="Fuzeile"/>
            <w:rPr>
              <w:szCs w:val="16"/>
            </w:rPr>
          </w:pPr>
          <w:r>
            <w:rPr>
              <w:szCs w:val="16"/>
            </w:rPr>
            <w:t>tobias.leonhard</w:t>
          </w:r>
          <w:r w:rsidRPr="00ED076C">
            <w:rPr>
              <w:szCs w:val="16"/>
            </w:rPr>
            <w:t>@fhnw.ch</w:t>
          </w:r>
        </w:p>
        <w:p w14:paraId="533B51FF" w14:textId="77777777" w:rsidR="00ED5AD3" w:rsidRPr="00ED076C" w:rsidRDefault="00ED5AD3" w:rsidP="004E6A5B">
          <w:pPr>
            <w:pStyle w:val="Fuzeile"/>
            <w:rPr>
              <w:szCs w:val="16"/>
            </w:rPr>
          </w:pPr>
        </w:p>
      </w:tc>
    </w:tr>
  </w:tbl>
  <w:p w14:paraId="2853D5FD" w14:textId="77777777" w:rsidR="002839AD" w:rsidRPr="00E93446" w:rsidRDefault="002839AD" w:rsidP="00856097">
    <w:pPr>
      <w:pStyle w:val="Fuzeile"/>
      <w:rPr>
        <w:sz w:val="34"/>
        <w:szCs w:val="34"/>
      </w:rPr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A229" w14:textId="77777777" w:rsidR="000725F1" w:rsidRPr="00E05226" w:rsidRDefault="000725F1" w:rsidP="000725F1">
    <w:pPr>
      <w:pStyle w:val="Fuzeile"/>
      <w:rPr>
        <w:sz w:val="14"/>
        <w:szCs w:val="20"/>
      </w:rPr>
    </w:pPr>
    <w:bookmarkStart w:id="0" w:name="Fusszeile"/>
  </w:p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725F1" w:rsidRPr="002C0DB1" w14:paraId="3CAF3161" w14:textId="77777777" w:rsidTr="00395F6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bookmarkEnd w:id="0"/>
        <w:p w14:paraId="1A864935" w14:textId="77777777" w:rsidR="000725F1" w:rsidRPr="002C0DB1" w:rsidRDefault="000725F1" w:rsidP="000725F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2CB34634" w14:textId="77777777" w:rsidR="000725F1" w:rsidRPr="002C0DB1" w:rsidRDefault="000725F1" w:rsidP="000725F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74990B75" w14:textId="77777777" w:rsidR="000725F1" w:rsidRPr="002C0DB1" w:rsidRDefault="000725F1" w:rsidP="000725F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2E598E27" w14:textId="77777777" w:rsidR="000725F1" w:rsidRPr="002C0DB1" w:rsidRDefault="000725F1" w:rsidP="000725F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1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1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0721CB3D" w14:textId="77777777" w:rsidR="002839AD" w:rsidRPr="00CC7C28" w:rsidRDefault="002839AD" w:rsidP="00856097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20CB" w14:textId="77777777" w:rsidR="006B2B23" w:rsidRPr="00ED0D02" w:rsidRDefault="006B2B23" w:rsidP="00ED0D02">
      <w:pPr>
        <w:pStyle w:val="Fuzeile"/>
      </w:pPr>
    </w:p>
  </w:footnote>
  <w:footnote w:type="continuationSeparator" w:id="0">
    <w:p w14:paraId="67B239B0" w14:textId="77777777" w:rsidR="006B2B23" w:rsidRDefault="006B2B23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F8C0" w14:textId="18CD73A7" w:rsidR="002839AD" w:rsidRPr="00856097" w:rsidRDefault="002839AD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5AA2C48D" w14:textId="77777777" w:rsidR="002839AD" w:rsidRPr="00856097" w:rsidRDefault="002839AD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315B3728" w14:textId="77777777" w:rsidR="002839AD" w:rsidRDefault="00283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058B" w14:textId="4EF6EC3D" w:rsidR="002839AD" w:rsidRDefault="002839AD" w:rsidP="005A7ABC">
    <w:pPr>
      <w:pStyle w:val="Kopfzeile"/>
      <w:jc w:val="right"/>
      <w:rPr>
        <w:noProof/>
        <w:sz w:val="18"/>
        <w:szCs w:val="18"/>
        <w:lang w:eastAsia="de-CH"/>
      </w:rPr>
    </w:pPr>
    <w:r w:rsidRPr="00350657">
      <w:rPr>
        <w:noProof/>
        <w:sz w:val="18"/>
        <w:szCs w:val="18"/>
        <w:lang w:eastAsia="de-CH"/>
      </w:rPr>
      <w:drawing>
        <wp:anchor distT="0" distB="0" distL="114300" distR="114300" simplePos="0" relativeHeight="251658240" behindDoc="0" locked="0" layoutInCell="1" allowOverlap="1" wp14:anchorId="7B42BEBC" wp14:editId="4A9C3712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370" cy="360045"/>
          <wp:effectExtent l="0" t="0" r="0" b="1905"/>
          <wp:wrapTopAndBottom/>
          <wp:docPr id="4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26" w:rsidRPr="00350657">
      <w:rPr>
        <w:noProof/>
        <w:sz w:val="18"/>
        <w:szCs w:val="18"/>
        <w:lang w:eastAsia="de-CH"/>
      </w:rPr>
      <w:t>Stand</w:t>
    </w:r>
    <w:r w:rsidR="00350657" w:rsidRPr="00350657">
      <w:rPr>
        <w:noProof/>
        <w:sz w:val="18"/>
        <w:szCs w:val="18"/>
        <w:lang w:eastAsia="de-CH"/>
      </w:rPr>
      <w:t>:</w:t>
    </w:r>
    <w:r w:rsidR="00420E18">
      <w:rPr>
        <w:noProof/>
        <w:sz w:val="18"/>
        <w:szCs w:val="18"/>
        <w:lang w:eastAsia="de-CH"/>
      </w:rPr>
      <w:t xml:space="preserve"> </w:t>
    </w:r>
    <w:r w:rsidR="006D77F6">
      <w:rPr>
        <w:noProof/>
        <w:sz w:val="18"/>
        <w:szCs w:val="18"/>
        <w:lang w:eastAsia="de-CH"/>
      </w:rPr>
      <w:t>24</w:t>
    </w:r>
    <w:r w:rsidR="00420E18">
      <w:rPr>
        <w:noProof/>
        <w:sz w:val="18"/>
        <w:szCs w:val="18"/>
        <w:lang w:eastAsia="de-CH"/>
      </w:rPr>
      <w:t>.0</w:t>
    </w:r>
    <w:r w:rsidR="00217127">
      <w:rPr>
        <w:noProof/>
        <w:sz w:val="18"/>
        <w:szCs w:val="18"/>
        <w:lang w:eastAsia="de-CH"/>
      </w:rPr>
      <w:t>1</w:t>
    </w:r>
    <w:r w:rsidR="00420E18">
      <w:rPr>
        <w:noProof/>
        <w:sz w:val="18"/>
        <w:szCs w:val="18"/>
        <w:lang w:eastAsia="de-CH"/>
      </w:rPr>
      <w:t>.</w:t>
    </w:r>
    <w:r w:rsidR="000F0EF8">
      <w:rPr>
        <w:noProof/>
        <w:sz w:val="18"/>
        <w:szCs w:val="18"/>
        <w:lang w:eastAsia="de-CH"/>
      </w:rPr>
      <w:t>20</w:t>
    </w:r>
    <w:r w:rsidR="00420E18">
      <w:rPr>
        <w:noProof/>
        <w:sz w:val="18"/>
        <w:szCs w:val="18"/>
        <w:lang w:eastAsia="de-CH"/>
      </w:rPr>
      <w:t>2</w:t>
    </w:r>
    <w:r w:rsidR="00217127">
      <w:rPr>
        <w:noProof/>
        <w:sz w:val="18"/>
        <w:szCs w:val="18"/>
        <w:lang w:eastAsia="de-CH"/>
      </w:rPr>
      <w:t>4</w:t>
    </w:r>
  </w:p>
  <w:p w14:paraId="566A3052" w14:textId="4C94B412" w:rsidR="00101F0E" w:rsidRPr="00350657" w:rsidRDefault="00101F0E" w:rsidP="005A7ABC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6A8662D4"/>
    <w:multiLevelType w:val="multilevel"/>
    <w:tmpl w:val="75384DEA"/>
    <w:numStyleLink w:val="FHNWAufzhlung"/>
  </w:abstractNum>
  <w:abstractNum w:abstractNumId="1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4B92"/>
    <w:multiLevelType w:val="multilevel"/>
    <w:tmpl w:val="75384DEA"/>
    <w:numStyleLink w:val="FHNWAufzhlung"/>
  </w:abstractNum>
  <w:num w:numId="1" w16cid:durableId="141847948">
    <w:abstractNumId w:val="4"/>
  </w:num>
  <w:num w:numId="2" w16cid:durableId="1486239073">
    <w:abstractNumId w:val="14"/>
  </w:num>
  <w:num w:numId="3" w16cid:durableId="798230539">
    <w:abstractNumId w:val="17"/>
  </w:num>
  <w:num w:numId="4" w16cid:durableId="1291790695">
    <w:abstractNumId w:val="3"/>
  </w:num>
  <w:num w:numId="5" w16cid:durableId="2002077936">
    <w:abstractNumId w:val="20"/>
  </w:num>
  <w:num w:numId="6" w16cid:durableId="1401561071">
    <w:abstractNumId w:val="5"/>
  </w:num>
  <w:num w:numId="7" w16cid:durableId="184833010">
    <w:abstractNumId w:val="14"/>
  </w:num>
  <w:num w:numId="8" w16cid:durableId="1343704167">
    <w:abstractNumId w:val="1"/>
  </w:num>
  <w:num w:numId="9" w16cid:durableId="2109155931">
    <w:abstractNumId w:val="2"/>
  </w:num>
  <w:num w:numId="10" w16cid:durableId="2121411698">
    <w:abstractNumId w:val="13"/>
  </w:num>
  <w:num w:numId="11" w16cid:durableId="551117354">
    <w:abstractNumId w:val="9"/>
  </w:num>
  <w:num w:numId="12" w16cid:durableId="1566063000">
    <w:abstractNumId w:val="10"/>
  </w:num>
  <w:num w:numId="13" w16cid:durableId="1434134900">
    <w:abstractNumId w:val="6"/>
  </w:num>
  <w:num w:numId="14" w16cid:durableId="1706439140">
    <w:abstractNumId w:val="12"/>
  </w:num>
  <w:num w:numId="15" w16cid:durableId="187062737">
    <w:abstractNumId w:val="15"/>
  </w:num>
  <w:num w:numId="16" w16cid:durableId="1789160689">
    <w:abstractNumId w:val="0"/>
  </w:num>
  <w:num w:numId="17" w16cid:durableId="1124811552">
    <w:abstractNumId w:val="18"/>
  </w:num>
  <w:num w:numId="18" w16cid:durableId="683409514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6216791">
    <w:abstractNumId w:val="7"/>
  </w:num>
  <w:num w:numId="20" w16cid:durableId="2100514642">
    <w:abstractNumId w:val="11"/>
  </w:num>
  <w:num w:numId="21" w16cid:durableId="1822041799">
    <w:abstractNumId w:val="19"/>
  </w:num>
  <w:num w:numId="22" w16cid:durableId="11689089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9806522">
    <w:abstractNumId w:val="16"/>
  </w:num>
  <w:num w:numId="24" w16cid:durableId="163477309">
    <w:abstractNumId w:val="21"/>
  </w:num>
  <w:num w:numId="25" w16cid:durableId="534925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56"/>
    <w:rsid w:val="000011A6"/>
    <w:rsid w:val="0000192C"/>
    <w:rsid w:val="000045FE"/>
    <w:rsid w:val="00010BC4"/>
    <w:rsid w:val="000210DE"/>
    <w:rsid w:val="000232E4"/>
    <w:rsid w:val="00025C8A"/>
    <w:rsid w:val="000261DC"/>
    <w:rsid w:val="0003024C"/>
    <w:rsid w:val="00030E74"/>
    <w:rsid w:val="00033317"/>
    <w:rsid w:val="000405DB"/>
    <w:rsid w:val="00043721"/>
    <w:rsid w:val="00044B13"/>
    <w:rsid w:val="000528FE"/>
    <w:rsid w:val="0005534A"/>
    <w:rsid w:val="0005636B"/>
    <w:rsid w:val="00070AE4"/>
    <w:rsid w:val="00071507"/>
    <w:rsid w:val="000725F1"/>
    <w:rsid w:val="0007573E"/>
    <w:rsid w:val="00081A44"/>
    <w:rsid w:val="00082ED7"/>
    <w:rsid w:val="00094FAC"/>
    <w:rsid w:val="000976AF"/>
    <w:rsid w:val="00097D8C"/>
    <w:rsid w:val="000A3CA0"/>
    <w:rsid w:val="000B4732"/>
    <w:rsid w:val="000D02DE"/>
    <w:rsid w:val="000D565C"/>
    <w:rsid w:val="000E580F"/>
    <w:rsid w:val="000E5CC1"/>
    <w:rsid w:val="000F0EF8"/>
    <w:rsid w:val="000F6C86"/>
    <w:rsid w:val="000F7F62"/>
    <w:rsid w:val="001010AA"/>
    <w:rsid w:val="001017AA"/>
    <w:rsid w:val="00101F0E"/>
    <w:rsid w:val="00106EAE"/>
    <w:rsid w:val="0011293A"/>
    <w:rsid w:val="001149D2"/>
    <w:rsid w:val="00116FF5"/>
    <w:rsid w:val="00156BA9"/>
    <w:rsid w:val="001607ED"/>
    <w:rsid w:val="00164214"/>
    <w:rsid w:val="00175333"/>
    <w:rsid w:val="0017648F"/>
    <w:rsid w:val="0017791C"/>
    <w:rsid w:val="00180D32"/>
    <w:rsid w:val="00180EE7"/>
    <w:rsid w:val="001865DB"/>
    <w:rsid w:val="00186B39"/>
    <w:rsid w:val="001956FA"/>
    <w:rsid w:val="00195FD9"/>
    <w:rsid w:val="001B5F35"/>
    <w:rsid w:val="001C4268"/>
    <w:rsid w:val="001C42DC"/>
    <w:rsid w:val="001D1088"/>
    <w:rsid w:val="001E16C6"/>
    <w:rsid w:val="001E544A"/>
    <w:rsid w:val="001F1348"/>
    <w:rsid w:val="001F6942"/>
    <w:rsid w:val="001F7586"/>
    <w:rsid w:val="00203DDE"/>
    <w:rsid w:val="00207552"/>
    <w:rsid w:val="0021051B"/>
    <w:rsid w:val="00212D6C"/>
    <w:rsid w:val="00212ECC"/>
    <w:rsid w:val="00213675"/>
    <w:rsid w:val="00217127"/>
    <w:rsid w:val="002259EE"/>
    <w:rsid w:val="00226726"/>
    <w:rsid w:val="00251AA0"/>
    <w:rsid w:val="002620CB"/>
    <w:rsid w:val="00265801"/>
    <w:rsid w:val="00271C63"/>
    <w:rsid w:val="00276778"/>
    <w:rsid w:val="0027724B"/>
    <w:rsid w:val="002839AD"/>
    <w:rsid w:val="00287478"/>
    <w:rsid w:val="00292481"/>
    <w:rsid w:val="00294054"/>
    <w:rsid w:val="0029605A"/>
    <w:rsid w:val="002A08E8"/>
    <w:rsid w:val="002A27DF"/>
    <w:rsid w:val="002A2912"/>
    <w:rsid w:val="002A657C"/>
    <w:rsid w:val="002B05A2"/>
    <w:rsid w:val="002B2C62"/>
    <w:rsid w:val="002B2D80"/>
    <w:rsid w:val="002B467D"/>
    <w:rsid w:val="002C138A"/>
    <w:rsid w:val="002C1AFE"/>
    <w:rsid w:val="002C574A"/>
    <w:rsid w:val="002C756F"/>
    <w:rsid w:val="002E0D40"/>
    <w:rsid w:val="002E7766"/>
    <w:rsid w:val="002E7E77"/>
    <w:rsid w:val="002F1111"/>
    <w:rsid w:val="002F605D"/>
    <w:rsid w:val="00313645"/>
    <w:rsid w:val="00335BE2"/>
    <w:rsid w:val="003410A0"/>
    <w:rsid w:val="0034254D"/>
    <w:rsid w:val="00350657"/>
    <w:rsid w:val="00351B21"/>
    <w:rsid w:val="00353C7A"/>
    <w:rsid w:val="00371F42"/>
    <w:rsid w:val="0037330C"/>
    <w:rsid w:val="00375356"/>
    <w:rsid w:val="00375A78"/>
    <w:rsid w:val="00381796"/>
    <w:rsid w:val="00381EEF"/>
    <w:rsid w:val="0038534A"/>
    <w:rsid w:val="003878CC"/>
    <w:rsid w:val="0039414E"/>
    <w:rsid w:val="003A2063"/>
    <w:rsid w:val="003A5DDA"/>
    <w:rsid w:val="003A7C35"/>
    <w:rsid w:val="003B2450"/>
    <w:rsid w:val="003C771D"/>
    <w:rsid w:val="003D4701"/>
    <w:rsid w:val="003D4F97"/>
    <w:rsid w:val="003D5E42"/>
    <w:rsid w:val="003E2646"/>
    <w:rsid w:val="003F07D2"/>
    <w:rsid w:val="003F1F5D"/>
    <w:rsid w:val="003F676F"/>
    <w:rsid w:val="00400861"/>
    <w:rsid w:val="00405B61"/>
    <w:rsid w:val="0040684A"/>
    <w:rsid w:val="00417978"/>
    <w:rsid w:val="00420E18"/>
    <w:rsid w:val="00420F57"/>
    <w:rsid w:val="00423572"/>
    <w:rsid w:val="00425687"/>
    <w:rsid w:val="00432896"/>
    <w:rsid w:val="00437505"/>
    <w:rsid w:val="0044665C"/>
    <w:rsid w:val="0045558B"/>
    <w:rsid w:val="00460C63"/>
    <w:rsid w:val="00461B57"/>
    <w:rsid w:val="004701D9"/>
    <w:rsid w:val="00470D3F"/>
    <w:rsid w:val="00473483"/>
    <w:rsid w:val="00480691"/>
    <w:rsid w:val="00481D3E"/>
    <w:rsid w:val="0049023A"/>
    <w:rsid w:val="004A2234"/>
    <w:rsid w:val="004A2B58"/>
    <w:rsid w:val="004B558A"/>
    <w:rsid w:val="004B5E83"/>
    <w:rsid w:val="004C3CA4"/>
    <w:rsid w:val="004C5569"/>
    <w:rsid w:val="004C6864"/>
    <w:rsid w:val="004C71BE"/>
    <w:rsid w:val="004D3381"/>
    <w:rsid w:val="004E6A5B"/>
    <w:rsid w:val="004E74B4"/>
    <w:rsid w:val="004F19C1"/>
    <w:rsid w:val="004F505A"/>
    <w:rsid w:val="004F681D"/>
    <w:rsid w:val="005047AA"/>
    <w:rsid w:val="00504DD2"/>
    <w:rsid w:val="0050554D"/>
    <w:rsid w:val="00505AEF"/>
    <w:rsid w:val="00531E2F"/>
    <w:rsid w:val="0053576D"/>
    <w:rsid w:val="005471A5"/>
    <w:rsid w:val="00554AC2"/>
    <w:rsid w:val="00570CCA"/>
    <w:rsid w:val="00572350"/>
    <w:rsid w:val="00572815"/>
    <w:rsid w:val="0057303E"/>
    <w:rsid w:val="005766F8"/>
    <w:rsid w:val="0057705E"/>
    <w:rsid w:val="00577881"/>
    <w:rsid w:val="00583A01"/>
    <w:rsid w:val="00584AEA"/>
    <w:rsid w:val="00595194"/>
    <w:rsid w:val="005A00F5"/>
    <w:rsid w:val="005A085C"/>
    <w:rsid w:val="005A54E3"/>
    <w:rsid w:val="005A5E71"/>
    <w:rsid w:val="005A7ABC"/>
    <w:rsid w:val="005B0ED1"/>
    <w:rsid w:val="005B41C6"/>
    <w:rsid w:val="005C273C"/>
    <w:rsid w:val="005D06CF"/>
    <w:rsid w:val="005D53A6"/>
    <w:rsid w:val="005E2EF6"/>
    <w:rsid w:val="005E49F5"/>
    <w:rsid w:val="005F343F"/>
    <w:rsid w:val="005F3B6F"/>
    <w:rsid w:val="005F4B6B"/>
    <w:rsid w:val="005F7093"/>
    <w:rsid w:val="006001B6"/>
    <w:rsid w:val="00602E6D"/>
    <w:rsid w:val="00607F7C"/>
    <w:rsid w:val="006242F2"/>
    <w:rsid w:val="00624B7A"/>
    <w:rsid w:val="00626945"/>
    <w:rsid w:val="00626F2A"/>
    <w:rsid w:val="00633A4F"/>
    <w:rsid w:val="0066496D"/>
    <w:rsid w:val="00672C6E"/>
    <w:rsid w:val="00680587"/>
    <w:rsid w:val="006850D4"/>
    <w:rsid w:val="0068548D"/>
    <w:rsid w:val="00687B59"/>
    <w:rsid w:val="006951E4"/>
    <w:rsid w:val="0069757F"/>
    <w:rsid w:val="006A322A"/>
    <w:rsid w:val="006B2B23"/>
    <w:rsid w:val="006C47A5"/>
    <w:rsid w:val="006C47A9"/>
    <w:rsid w:val="006D02C9"/>
    <w:rsid w:val="006D1010"/>
    <w:rsid w:val="006D77F6"/>
    <w:rsid w:val="006E24EE"/>
    <w:rsid w:val="006E3546"/>
    <w:rsid w:val="006E3BC3"/>
    <w:rsid w:val="006F2DDB"/>
    <w:rsid w:val="006F4D85"/>
    <w:rsid w:val="006F61A2"/>
    <w:rsid w:val="006F78C1"/>
    <w:rsid w:val="007067F2"/>
    <w:rsid w:val="00710CED"/>
    <w:rsid w:val="00722FD1"/>
    <w:rsid w:val="00730FF8"/>
    <w:rsid w:val="00736060"/>
    <w:rsid w:val="0073767C"/>
    <w:rsid w:val="007376A7"/>
    <w:rsid w:val="00743F74"/>
    <w:rsid w:val="007446D5"/>
    <w:rsid w:val="00751212"/>
    <w:rsid w:val="00752C19"/>
    <w:rsid w:val="007531B9"/>
    <w:rsid w:val="00757602"/>
    <w:rsid w:val="007623F3"/>
    <w:rsid w:val="00770893"/>
    <w:rsid w:val="00772681"/>
    <w:rsid w:val="00773011"/>
    <w:rsid w:val="00776326"/>
    <w:rsid w:val="00787B51"/>
    <w:rsid w:val="0079240D"/>
    <w:rsid w:val="00796720"/>
    <w:rsid w:val="00797E50"/>
    <w:rsid w:val="007A2170"/>
    <w:rsid w:val="007A39F6"/>
    <w:rsid w:val="007A7B52"/>
    <w:rsid w:val="007A7BD3"/>
    <w:rsid w:val="007B05EF"/>
    <w:rsid w:val="007B2DE3"/>
    <w:rsid w:val="007B36CF"/>
    <w:rsid w:val="007C2CBA"/>
    <w:rsid w:val="007C37D2"/>
    <w:rsid w:val="007C73CD"/>
    <w:rsid w:val="007D27D0"/>
    <w:rsid w:val="007D3A00"/>
    <w:rsid w:val="007D3D38"/>
    <w:rsid w:val="007D6B88"/>
    <w:rsid w:val="007E3C24"/>
    <w:rsid w:val="007E5D38"/>
    <w:rsid w:val="007F01D2"/>
    <w:rsid w:val="007F05CD"/>
    <w:rsid w:val="007F533A"/>
    <w:rsid w:val="00804619"/>
    <w:rsid w:val="00806568"/>
    <w:rsid w:val="00807B31"/>
    <w:rsid w:val="0081619B"/>
    <w:rsid w:val="008172E6"/>
    <w:rsid w:val="00830769"/>
    <w:rsid w:val="008441E9"/>
    <w:rsid w:val="00845022"/>
    <w:rsid w:val="0084657D"/>
    <w:rsid w:val="00846B2E"/>
    <w:rsid w:val="008539D5"/>
    <w:rsid w:val="00856097"/>
    <w:rsid w:val="008678B0"/>
    <w:rsid w:val="00872A31"/>
    <w:rsid w:val="008734C5"/>
    <w:rsid w:val="00876E54"/>
    <w:rsid w:val="00877EEB"/>
    <w:rsid w:val="00884CF6"/>
    <w:rsid w:val="0088616C"/>
    <w:rsid w:val="00890822"/>
    <w:rsid w:val="00890A63"/>
    <w:rsid w:val="00896B77"/>
    <w:rsid w:val="00897915"/>
    <w:rsid w:val="0089798A"/>
    <w:rsid w:val="00897C45"/>
    <w:rsid w:val="008A1B2E"/>
    <w:rsid w:val="008B05FA"/>
    <w:rsid w:val="008B7AC2"/>
    <w:rsid w:val="008B7FB5"/>
    <w:rsid w:val="008C043B"/>
    <w:rsid w:val="008C0FBE"/>
    <w:rsid w:val="008C7A27"/>
    <w:rsid w:val="008D2AFE"/>
    <w:rsid w:val="008D4BDD"/>
    <w:rsid w:val="008D6F9C"/>
    <w:rsid w:val="008E5350"/>
    <w:rsid w:val="008E674F"/>
    <w:rsid w:val="008E73D6"/>
    <w:rsid w:val="008F5303"/>
    <w:rsid w:val="00900D4C"/>
    <w:rsid w:val="0090236E"/>
    <w:rsid w:val="00903C92"/>
    <w:rsid w:val="00913D47"/>
    <w:rsid w:val="00923475"/>
    <w:rsid w:val="00930D1F"/>
    <w:rsid w:val="0093668C"/>
    <w:rsid w:val="00940596"/>
    <w:rsid w:val="00952F27"/>
    <w:rsid w:val="00954288"/>
    <w:rsid w:val="00955DE4"/>
    <w:rsid w:val="00956CFC"/>
    <w:rsid w:val="00957564"/>
    <w:rsid w:val="00957DE9"/>
    <w:rsid w:val="009704AE"/>
    <w:rsid w:val="00976795"/>
    <w:rsid w:val="00986379"/>
    <w:rsid w:val="00991F9F"/>
    <w:rsid w:val="0099599A"/>
    <w:rsid w:val="009B297D"/>
    <w:rsid w:val="009D65FB"/>
    <w:rsid w:val="009E1698"/>
    <w:rsid w:val="009E55BD"/>
    <w:rsid w:val="009E67A7"/>
    <w:rsid w:val="00A15994"/>
    <w:rsid w:val="00A200B9"/>
    <w:rsid w:val="00A264E7"/>
    <w:rsid w:val="00A34526"/>
    <w:rsid w:val="00A40B2C"/>
    <w:rsid w:val="00A42BD3"/>
    <w:rsid w:val="00A42ED7"/>
    <w:rsid w:val="00A45997"/>
    <w:rsid w:val="00A50117"/>
    <w:rsid w:val="00A5737E"/>
    <w:rsid w:val="00A67034"/>
    <w:rsid w:val="00A723BF"/>
    <w:rsid w:val="00A76598"/>
    <w:rsid w:val="00A8078C"/>
    <w:rsid w:val="00A819FC"/>
    <w:rsid w:val="00A855F1"/>
    <w:rsid w:val="00A8693C"/>
    <w:rsid w:val="00A87380"/>
    <w:rsid w:val="00A9294B"/>
    <w:rsid w:val="00A92BD5"/>
    <w:rsid w:val="00A93620"/>
    <w:rsid w:val="00A95D9E"/>
    <w:rsid w:val="00A969D4"/>
    <w:rsid w:val="00AA0020"/>
    <w:rsid w:val="00AA0F9B"/>
    <w:rsid w:val="00AB78C6"/>
    <w:rsid w:val="00AC0223"/>
    <w:rsid w:val="00AC0F7D"/>
    <w:rsid w:val="00AC1D9F"/>
    <w:rsid w:val="00AC2585"/>
    <w:rsid w:val="00AC5B16"/>
    <w:rsid w:val="00AC7045"/>
    <w:rsid w:val="00AD0C43"/>
    <w:rsid w:val="00AD298A"/>
    <w:rsid w:val="00AD7023"/>
    <w:rsid w:val="00AF1D9B"/>
    <w:rsid w:val="00AF3289"/>
    <w:rsid w:val="00B00ECC"/>
    <w:rsid w:val="00B02B84"/>
    <w:rsid w:val="00B06877"/>
    <w:rsid w:val="00B1491E"/>
    <w:rsid w:val="00B16143"/>
    <w:rsid w:val="00B20AC8"/>
    <w:rsid w:val="00B22B80"/>
    <w:rsid w:val="00B253C0"/>
    <w:rsid w:val="00B33577"/>
    <w:rsid w:val="00B42597"/>
    <w:rsid w:val="00B42C09"/>
    <w:rsid w:val="00B534BF"/>
    <w:rsid w:val="00B604E4"/>
    <w:rsid w:val="00B62EBB"/>
    <w:rsid w:val="00B7292A"/>
    <w:rsid w:val="00B86133"/>
    <w:rsid w:val="00B913A9"/>
    <w:rsid w:val="00B93800"/>
    <w:rsid w:val="00BA0F07"/>
    <w:rsid w:val="00BA2F63"/>
    <w:rsid w:val="00BA528F"/>
    <w:rsid w:val="00BA5567"/>
    <w:rsid w:val="00BC21D0"/>
    <w:rsid w:val="00BC3779"/>
    <w:rsid w:val="00BC58FE"/>
    <w:rsid w:val="00BC660A"/>
    <w:rsid w:val="00BD500F"/>
    <w:rsid w:val="00BE2DEB"/>
    <w:rsid w:val="00BE2EDC"/>
    <w:rsid w:val="00BE3EF6"/>
    <w:rsid w:val="00BE5C38"/>
    <w:rsid w:val="00BF091D"/>
    <w:rsid w:val="00C00E02"/>
    <w:rsid w:val="00C03DBC"/>
    <w:rsid w:val="00C06281"/>
    <w:rsid w:val="00C26422"/>
    <w:rsid w:val="00C45D71"/>
    <w:rsid w:val="00C46B98"/>
    <w:rsid w:val="00C50216"/>
    <w:rsid w:val="00C536C2"/>
    <w:rsid w:val="00C55850"/>
    <w:rsid w:val="00C6353A"/>
    <w:rsid w:val="00C649B9"/>
    <w:rsid w:val="00C650AD"/>
    <w:rsid w:val="00C71B53"/>
    <w:rsid w:val="00C80D79"/>
    <w:rsid w:val="00C8263D"/>
    <w:rsid w:val="00C851CD"/>
    <w:rsid w:val="00C86E2E"/>
    <w:rsid w:val="00C902DF"/>
    <w:rsid w:val="00CA50DE"/>
    <w:rsid w:val="00CC2746"/>
    <w:rsid w:val="00CC7BF8"/>
    <w:rsid w:val="00CC7C28"/>
    <w:rsid w:val="00CE2411"/>
    <w:rsid w:val="00CE2B5E"/>
    <w:rsid w:val="00CE5AAB"/>
    <w:rsid w:val="00CE6699"/>
    <w:rsid w:val="00CF39BF"/>
    <w:rsid w:val="00CF3C21"/>
    <w:rsid w:val="00CF5DC5"/>
    <w:rsid w:val="00CF6DCB"/>
    <w:rsid w:val="00CF7204"/>
    <w:rsid w:val="00D12DD3"/>
    <w:rsid w:val="00D14725"/>
    <w:rsid w:val="00D2341F"/>
    <w:rsid w:val="00D24EBD"/>
    <w:rsid w:val="00D3108D"/>
    <w:rsid w:val="00D36B2A"/>
    <w:rsid w:val="00D40A08"/>
    <w:rsid w:val="00D44B27"/>
    <w:rsid w:val="00D456E5"/>
    <w:rsid w:val="00D460F3"/>
    <w:rsid w:val="00D50914"/>
    <w:rsid w:val="00D54157"/>
    <w:rsid w:val="00D600B8"/>
    <w:rsid w:val="00D64D56"/>
    <w:rsid w:val="00D65AAB"/>
    <w:rsid w:val="00D66982"/>
    <w:rsid w:val="00D7236F"/>
    <w:rsid w:val="00D778D9"/>
    <w:rsid w:val="00D87CAE"/>
    <w:rsid w:val="00D90882"/>
    <w:rsid w:val="00D935DD"/>
    <w:rsid w:val="00D95AD3"/>
    <w:rsid w:val="00DA2A95"/>
    <w:rsid w:val="00DB081E"/>
    <w:rsid w:val="00DB64B6"/>
    <w:rsid w:val="00DD0651"/>
    <w:rsid w:val="00DD1E11"/>
    <w:rsid w:val="00DE73A3"/>
    <w:rsid w:val="00DF12F0"/>
    <w:rsid w:val="00DF5EC6"/>
    <w:rsid w:val="00DF7D0C"/>
    <w:rsid w:val="00E0287B"/>
    <w:rsid w:val="00E11034"/>
    <w:rsid w:val="00E22770"/>
    <w:rsid w:val="00E236EC"/>
    <w:rsid w:val="00E24705"/>
    <w:rsid w:val="00E268CD"/>
    <w:rsid w:val="00E36473"/>
    <w:rsid w:val="00E41F2C"/>
    <w:rsid w:val="00E56930"/>
    <w:rsid w:val="00E61584"/>
    <w:rsid w:val="00E64A70"/>
    <w:rsid w:val="00E65B9C"/>
    <w:rsid w:val="00E75F06"/>
    <w:rsid w:val="00E90407"/>
    <w:rsid w:val="00E916EA"/>
    <w:rsid w:val="00E93446"/>
    <w:rsid w:val="00E94C42"/>
    <w:rsid w:val="00EA4989"/>
    <w:rsid w:val="00EA7192"/>
    <w:rsid w:val="00EB3E24"/>
    <w:rsid w:val="00EB4DFD"/>
    <w:rsid w:val="00EC489F"/>
    <w:rsid w:val="00EC7105"/>
    <w:rsid w:val="00ED076C"/>
    <w:rsid w:val="00ED07D6"/>
    <w:rsid w:val="00ED0D02"/>
    <w:rsid w:val="00ED1794"/>
    <w:rsid w:val="00ED29A7"/>
    <w:rsid w:val="00ED5AD3"/>
    <w:rsid w:val="00EE28EE"/>
    <w:rsid w:val="00EF01DF"/>
    <w:rsid w:val="00EF37AE"/>
    <w:rsid w:val="00F07E36"/>
    <w:rsid w:val="00F11488"/>
    <w:rsid w:val="00F11E43"/>
    <w:rsid w:val="00F12592"/>
    <w:rsid w:val="00F13BDA"/>
    <w:rsid w:val="00F140C5"/>
    <w:rsid w:val="00F2104E"/>
    <w:rsid w:val="00F2238D"/>
    <w:rsid w:val="00F25C5E"/>
    <w:rsid w:val="00F34413"/>
    <w:rsid w:val="00F369AA"/>
    <w:rsid w:val="00F40EA7"/>
    <w:rsid w:val="00F44341"/>
    <w:rsid w:val="00F52F6E"/>
    <w:rsid w:val="00F56BE1"/>
    <w:rsid w:val="00F643C9"/>
    <w:rsid w:val="00F7279A"/>
    <w:rsid w:val="00F73D6D"/>
    <w:rsid w:val="00F874C7"/>
    <w:rsid w:val="00FA31EF"/>
    <w:rsid w:val="00FC086C"/>
    <w:rsid w:val="00FC0FB0"/>
    <w:rsid w:val="00FC3557"/>
    <w:rsid w:val="00FD1A93"/>
    <w:rsid w:val="00FD1AB7"/>
    <w:rsid w:val="00FD2F92"/>
    <w:rsid w:val="00FE19B7"/>
    <w:rsid w:val="00FF71F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41960B"/>
  <w15:docId w15:val="{1C6C57B4-2D52-4065-8EEC-B307F24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D56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styleId="berarbeitung">
    <w:name w:val="Revision"/>
    <w:hidden/>
    <w:uiPriority w:val="99"/>
    <w:semiHidden/>
    <w:rsid w:val="000232E4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6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16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619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1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.leonhard\AppData\Roaming\Microsoft\Templates\Aktennotiz%20BpSt_L.dotx" TargetMode="External"/></Relationships>
</file>

<file path=word/theme/theme1.xml><?xml version="1.0" encoding="utf-8"?>
<a:theme xmlns:a="http://schemas.openxmlformats.org/drawingml/2006/main" name="Larissa">
  <a:themeElements>
    <a:clrScheme name="BpSt KU_Aktuell">
      <a:dk1>
        <a:srgbClr val="000000"/>
      </a:dk1>
      <a:lt1>
        <a:srgbClr val="FFFFFF"/>
      </a:lt1>
      <a:dk2>
        <a:srgbClr val="212745"/>
      </a:dk2>
      <a:lt2>
        <a:srgbClr val="FFFFFF"/>
      </a:lt2>
      <a:accent1>
        <a:srgbClr val="DBF6BB"/>
      </a:accent1>
      <a:accent2>
        <a:srgbClr val="FFFE99"/>
      </a:accent2>
      <a:accent3>
        <a:srgbClr val="B6B8BA"/>
      </a:accent3>
      <a:accent4>
        <a:srgbClr val="C7C9CB"/>
      </a:accent4>
      <a:accent5>
        <a:srgbClr val="DCDFE0"/>
      </a:accent5>
      <a:accent6>
        <a:srgbClr val="F6F6F6"/>
      </a:accent6>
      <a:hlink>
        <a:srgbClr val="797B80"/>
      </a:hlink>
      <a:folHlink>
        <a:srgbClr val="494B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32943-3161-4F0F-8BB0-92533A8F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 BpSt_L.dotx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Termine Fokusphase_BAPlus_SJ 23_24_230724</vt:lpstr>
      <vt:lpstr/>
    </vt:vector>
  </TitlesOfParts>
  <Manager/>
  <Company>Fachhochschule Nordwestschweiz</Company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Fokusphase_BAPlus_SJ 23_24_230724</dc:title>
  <dc:subject/>
  <dc:creator>Thomas Bühler / Monika Augstbruger</dc:creator>
  <cp:keywords/>
  <dc:description/>
  <cp:lastModifiedBy>Monika Augstburger</cp:lastModifiedBy>
  <cp:revision>3</cp:revision>
  <cp:lastPrinted>2018-04-26T06:41:00Z</cp:lastPrinted>
  <dcterms:created xsi:type="dcterms:W3CDTF">2024-01-25T14:24:00Z</dcterms:created>
  <dcterms:modified xsi:type="dcterms:W3CDTF">2024-01-25T14:24:00Z</dcterms:modified>
  <cp:category/>
</cp:coreProperties>
</file>