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6598" w:rsidRPr="00E67583" w:rsidRDefault="00883D82" w:rsidP="00BE71C7">
      <w:pPr>
        <w:pStyle w:val="Titel"/>
        <w:framePr w:wrap="around" w:hAnchor="page" w:x="1399" w:y="-405"/>
        <w:rPr>
          <w:lang w:val="sq-AL"/>
        </w:rPr>
      </w:pPr>
      <w:r>
        <w:rPr>
          <w:noProof/>
          <w:lang w:val="sq-AL" w:eastAsia="de-CH"/>
        </w:rPr>
        <w:pict>
          <v:shapetype id="_x0000_t202" coordsize="21600,21600" o:spt="202" path="m,l,21600r21600,l21600,xe">
            <v:stroke joinstyle="miter"/>
            <v:path gradientshapeok="t" o:connecttype="rect"/>
          </v:shapetype>
          <v:shape id="Textfeld 2" o:spid="_x0000_s1027" type="#_x0000_t202" alt="" style="position:absolute;margin-left:0;margin-top:103.45pt;width:394.35pt;height:21.85pt;z-index:251661312;visibility:visible;mso-wrap-style:square;mso-wrap-edited:f;mso-width-percent:0;mso-height-percent:200;mso-position-horizontal:left;mso-position-horizontal-relative:margin;mso-position-vertical-relative:page;mso-width-percent:0;mso-height-percent:200;mso-width-relative:margin;mso-height-relative:margin;v-text-anchor:top" filled="f" stroked="f">
            <v:textbox style="mso-fit-shape-to-text:t" inset="0,0,0,0">
              <w:txbxContent>
                <w:p w:rsidR="00FF60EA" w:rsidRPr="003030E2" w:rsidRDefault="0063084B">
                  <w:r w:rsidRPr="003030E2">
                    <w:t xml:space="preserve">Ort, </w:t>
                  </w:r>
                  <w:sdt>
                    <w:sdtPr>
                      <w:id w:val="1226190561"/>
                      <w:placeholder>
                        <w:docPart w:val="1A98101DB7B74552B87E5AF25854B2E1"/>
                      </w:placeholder>
                      <w:showingPlcHdr/>
                      <w:date>
                        <w:dateFormat w:val="d. MMMM yyyy"/>
                        <w:lid w:val="de-CH"/>
                        <w:storeMappedDataAs w:val="dateTime"/>
                        <w:calendar w:val="gregorian"/>
                      </w:date>
                    </w:sdtPr>
                    <w:sdtEndPr/>
                    <w:sdtContent>
                      <w:r w:rsidR="00A4243E" w:rsidRPr="003030E2">
                        <w:t>Datum</w:t>
                      </w:r>
                    </w:sdtContent>
                  </w:sdt>
                </w:p>
                <w:p w:rsidR="00B17B2C" w:rsidRPr="00801F4C" w:rsidRDefault="00B17B2C">
                  <w:pPr>
                    <w:rPr>
                      <w:sz w:val="16"/>
                      <w:szCs w:val="16"/>
                    </w:rPr>
                  </w:pPr>
                </w:p>
              </w:txbxContent>
            </v:textbox>
            <w10:wrap anchorx="margin" anchory="page"/>
            <w10:anchorlock/>
          </v:shape>
        </w:pict>
      </w:r>
      <w:r>
        <w:rPr>
          <w:noProof/>
          <w:lang w:val="sq-AL" w:eastAsia="de-CH"/>
        </w:rPr>
        <w:pict>
          <v:shape id="_x0000_s1026" type="#_x0000_t202" alt="" style="position:absolute;margin-left:0;margin-top:0;width:385.1pt;height:63.25pt;z-index:251659264;visibility:visible;mso-wrap-style:square;mso-wrap-edited:f;mso-width-percent:0;mso-height-percent:0;mso-width-percent:0;mso-height-percent:0;mso-width-relative:margin;mso-height-relative:margin;v-text-anchor:top" filled="f" stroked="f">
            <v:textbox style="mso-fit-shape-to-text:t" inset="0,0,0,0">
              <w:txbxContent>
                <w:p w:rsidR="00795CD4" w:rsidRDefault="00801F4C" w:rsidP="00801F4C">
                  <w:r>
                    <w:t>A</w:t>
                  </w:r>
                  <w:r w:rsidR="003030E2">
                    <w:t>dresse</w:t>
                  </w:r>
                </w:p>
                <w:p w:rsidR="00801F4C" w:rsidRDefault="003030E2" w:rsidP="00801F4C">
                  <w:r>
                    <w:t>Adresse</w:t>
                  </w:r>
                </w:p>
                <w:p w:rsidR="003030E2" w:rsidRDefault="003030E2" w:rsidP="00801F4C">
                  <w:r>
                    <w:t>Adresse</w:t>
                  </w:r>
                </w:p>
                <w:p w:rsidR="00801F4C" w:rsidRDefault="003030E2" w:rsidP="00801F4C">
                  <w:r>
                    <w:t>Adresse</w:t>
                  </w:r>
                </w:p>
                <w:p w:rsidR="00801F4C" w:rsidRDefault="00801F4C" w:rsidP="00801F4C"/>
              </w:txbxContent>
            </v:textbox>
          </v:shape>
        </w:pict>
      </w:r>
      <w:sdt>
        <w:sdtPr>
          <w:rPr>
            <w:lang w:val="sq-AL"/>
          </w:rPr>
          <w:id w:val="-971749880"/>
          <w:placeholder>
            <w:docPart w:val="D0ECBAA99DC64836857B6ED32503327D"/>
          </w:placeholder>
        </w:sdtPr>
        <w:sdtEndPr/>
        <w:sdtContent>
          <w:r w:rsidR="0082374A" w:rsidRPr="00E67583">
            <w:rPr>
              <w:rStyle w:val="tlid-translation"/>
              <w:lang w:val="sq-AL"/>
            </w:rPr>
            <w:t>Informacione rreth regjistrimit të të dhënave personale</w:t>
          </w:r>
          <w:r w:rsidR="0082374A" w:rsidRPr="00E67583">
            <w:rPr>
              <w:lang w:val="sq-AL"/>
            </w:rPr>
            <w:br/>
          </w:r>
          <w:r w:rsidR="00BE71C7" w:rsidRPr="00E67583">
            <w:rPr>
              <w:rStyle w:val="tlid-translation"/>
              <w:lang w:val="sq-AL"/>
            </w:rPr>
            <w:t>dhe deklarimi</w:t>
          </w:r>
          <w:r w:rsidR="0082374A" w:rsidRPr="00E67583">
            <w:rPr>
              <w:rStyle w:val="tlid-translation"/>
              <w:lang w:val="sq-AL"/>
            </w:rPr>
            <w:t xml:space="preserve"> </w:t>
          </w:r>
          <w:r w:rsidR="00BE71C7" w:rsidRPr="00E67583">
            <w:rPr>
              <w:rStyle w:val="tlid-translation"/>
              <w:lang w:val="sq-AL"/>
            </w:rPr>
            <w:t>i</w:t>
          </w:r>
          <w:r w:rsidR="0082374A" w:rsidRPr="00E67583">
            <w:rPr>
              <w:rStyle w:val="tlid-translation"/>
              <w:lang w:val="sq-AL"/>
            </w:rPr>
            <w:t xml:space="preserve"> pëlqimit</w:t>
          </w:r>
        </w:sdtContent>
      </w:sdt>
    </w:p>
    <w:sdt>
      <w:sdtPr>
        <w:rPr>
          <w:rFonts w:eastAsiaTheme="minorHAnsi"/>
          <w:sz w:val="20"/>
          <w:szCs w:val="20"/>
          <w:lang w:val="sq-AL"/>
        </w:rPr>
        <w:id w:val="-657154641"/>
        <w:placeholder>
          <w:docPart w:val="3319CAA0DE5144B797EAB72592368941"/>
        </w:placeholder>
      </w:sdtPr>
      <w:sdtEndPr>
        <w:rPr>
          <w:rFonts w:eastAsia="Arial"/>
        </w:rPr>
      </w:sdtEndPr>
      <w:sdtContent>
        <w:p w:rsidR="00A76598" w:rsidRPr="00E67583" w:rsidRDefault="0082374A" w:rsidP="0082374A">
          <w:pPr>
            <w:pStyle w:val="Textkrper"/>
            <w:ind w:left="0"/>
            <w:jc w:val="both"/>
            <w:rPr>
              <w:sz w:val="20"/>
              <w:szCs w:val="20"/>
              <w:lang w:val="sq-AL"/>
            </w:rPr>
          </w:pPr>
          <w:r w:rsidRPr="00E67583">
            <w:rPr>
              <w:rStyle w:val="tlid-translation"/>
              <w:lang w:val="sq-AL"/>
            </w:rPr>
            <w:t>Të nderuar prindër, të nderuar kujdestarë ligjorë, të nderuar zonja dhe zotërinj,</w:t>
          </w:r>
        </w:p>
      </w:sdtContent>
    </w:sdt>
    <w:p w:rsidR="00C460FA" w:rsidRPr="00E67583" w:rsidRDefault="00C460FA" w:rsidP="00792ADE">
      <w:pPr>
        <w:pStyle w:val="Textkrper"/>
        <w:spacing w:line="276" w:lineRule="auto"/>
        <w:ind w:left="0" w:right="112"/>
        <w:jc w:val="both"/>
        <w:rPr>
          <w:rStyle w:val="tlid-translation"/>
          <w:lang w:val="sq-AL"/>
        </w:rPr>
      </w:pPr>
    </w:p>
    <w:p w:rsidR="00792ADE" w:rsidRPr="00E67583" w:rsidRDefault="0082374A" w:rsidP="00792ADE">
      <w:pPr>
        <w:pStyle w:val="Textkrper"/>
        <w:spacing w:line="276" w:lineRule="auto"/>
        <w:ind w:left="0" w:right="112"/>
        <w:jc w:val="both"/>
        <w:rPr>
          <w:rFonts w:cs="Arial"/>
          <w:sz w:val="20"/>
          <w:szCs w:val="20"/>
          <w:lang w:val="sq-AL"/>
        </w:rPr>
      </w:pPr>
      <w:r w:rsidRPr="00E67583">
        <w:rPr>
          <w:rStyle w:val="tlid-translation"/>
          <w:lang w:val="sq-AL"/>
        </w:rPr>
        <w:t xml:space="preserve">Në klasën e fëmijës </w:t>
      </w:r>
      <w:r w:rsidR="00C460FA" w:rsidRPr="00E67583">
        <w:rPr>
          <w:rStyle w:val="tlid-translation"/>
          <w:lang w:val="sq-AL"/>
        </w:rPr>
        <w:t>t</w:t>
      </w:r>
      <w:r w:rsidRPr="00E67583">
        <w:rPr>
          <w:rStyle w:val="tlid-translation"/>
          <w:lang w:val="sq-AL"/>
        </w:rPr>
        <w:t>uaj / në edukimin e hershëm ortopedagogjik / në logopedi, një student</w:t>
      </w:r>
      <w:r w:rsidR="00C460FA" w:rsidRPr="00E67583">
        <w:rPr>
          <w:rStyle w:val="tlid-translation"/>
          <w:lang w:val="sq-AL"/>
        </w:rPr>
        <w:t>, një studente e Shkollës së Lartë Pedagogjike</w:t>
      </w:r>
      <w:r w:rsidRPr="00E67583">
        <w:rPr>
          <w:rStyle w:val="tlid-translation"/>
          <w:lang w:val="sq-AL"/>
        </w:rPr>
        <w:t xml:space="preserve"> FHNW </w:t>
      </w:r>
      <w:r w:rsidR="00FD28C4" w:rsidRPr="00E67583">
        <w:rPr>
          <w:rStyle w:val="tlid-translation"/>
          <w:lang w:val="sq-AL"/>
        </w:rPr>
        <w:t xml:space="preserve">e </w:t>
      </w:r>
      <w:r w:rsidR="00C460FA" w:rsidRPr="00E67583">
        <w:rPr>
          <w:rStyle w:val="tlid-translation"/>
          <w:lang w:val="sq-AL"/>
        </w:rPr>
        <w:t>krye</w:t>
      </w:r>
      <w:r w:rsidR="00FD28C4" w:rsidRPr="00E67583">
        <w:rPr>
          <w:rStyle w:val="tlid-translation"/>
          <w:lang w:val="sq-AL"/>
        </w:rPr>
        <w:t>n</w:t>
      </w:r>
      <w:r w:rsidRPr="00E67583">
        <w:rPr>
          <w:rStyle w:val="tlid-translation"/>
          <w:lang w:val="sq-AL"/>
        </w:rPr>
        <w:t xml:space="preserve"> një praktikë.</w:t>
      </w:r>
    </w:p>
    <w:p w:rsidR="00857F34" w:rsidRPr="00E67583" w:rsidRDefault="0082374A" w:rsidP="00792ADE">
      <w:pPr>
        <w:pStyle w:val="Textkrper"/>
        <w:spacing w:line="276" w:lineRule="auto"/>
        <w:ind w:left="0" w:right="112"/>
        <w:jc w:val="both"/>
        <w:rPr>
          <w:rFonts w:cs="Arial"/>
          <w:sz w:val="20"/>
          <w:szCs w:val="20"/>
          <w:lang w:val="sq-AL"/>
        </w:rPr>
      </w:pPr>
      <w:r w:rsidRPr="00E67583">
        <w:rPr>
          <w:rStyle w:val="tlid-translation"/>
          <w:lang w:val="sq-AL"/>
        </w:rPr>
        <w:t xml:space="preserve">Për trajnimin e studentëve, </w:t>
      </w:r>
      <w:r w:rsidR="0086753F" w:rsidRPr="00E67583">
        <w:rPr>
          <w:rStyle w:val="tlid-translation"/>
          <w:lang w:val="sq-AL"/>
        </w:rPr>
        <w:t xml:space="preserve">disa </w:t>
      </w:r>
      <w:r w:rsidRPr="00E67583">
        <w:rPr>
          <w:rStyle w:val="tlid-translation"/>
          <w:lang w:val="sq-AL"/>
        </w:rPr>
        <w:t xml:space="preserve">pjesë të mësimit / </w:t>
      </w:r>
      <w:r w:rsidR="00C460FA" w:rsidRPr="00E67583">
        <w:rPr>
          <w:rStyle w:val="tlid-translation"/>
          <w:lang w:val="sq-AL"/>
        </w:rPr>
        <w:t xml:space="preserve">të </w:t>
      </w:r>
      <w:r w:rsidR="000D502D" w:rsidRPr="00E67583">
        <w:rPr>
          <w:rStyle w:val="tlid-translation"/>
          <w:lang w:val="sq-AL"/>
        </w:rPr>
        <w:t>mësimit plotësues</w:t>
      </w:r>
      <w:r w:rsidRPr="00E67583">
        <w:rPr>
          <w:rStyle w:val="tlid-translation"/>
          <w:lang w:val="sq-AL"/>
        </w:rPr>
        <w:t xml:space="preserve"> / </w:t>
      </w:r>
      <w:r w:rsidR="00C460FA" w:rsidRPr="00E67583">
        <w:rPr>
          <w:rStyle w:val="tlid-translation"/>
          <w:lang w:val="sq-AL"/>
        </w:rPr>
        <w:t xml:space="preserve">të </w:t>
      </w:r>
      <w:r w:rsidRPr="00E67583">
        <w:rPr>
          <w:rStyle w:val="tlid-translation"/>
          <w:lang w:val="sq-AL"/>
        </w:rPr>
        <w:t>terapi</w:t>
      </w:r>
      <w:r w:rsidR="00C460FA" w:rsidRPr="00E67583">
        <w:rPr>
          <w:rStyle w:val="tlid-translation"/>
          <w:lang w:val="sq-AL"/>
        </w:rPr>
        <w:t>së</w:t>
      </w:r>
      <w:r w:rsidRPr="00E67583">
        <w:rPr>
          <w:rStyle w:val="tlid-translation"/>
          <w:lang w:val="sq-AL"/>
        </w:rPr>
        <w:t xml:space="preserve"> </w:t>
      </w:r>
      <w:r w:rsidR="0086753F" w:rsidRPr="00E67583">
        <w:rPr>
          <w:rStyle w:val="tlid-translation"/>
          <w:lang w:val="sq-AL"/>
        </w:rPr>
        <w:t xml:space="preserve">do të </w:t>
      </w:r>
      <w:r w:rsidRPr="00E67583">
        <w:rPr>
          <w:rStyle w:val="tlid-translation"/>
          <w:lang w:val="sq-AL"/>
        </w:rPr>
        <w:t xml:space="preserve">regjistrohen në video ose me një pajisje regjistrimi audio. </w:t>
      </w:r>
      <w:r w:rsidR="00C460FA" w:rsidRPr="00E67583">
        <w:rPr>
          <w:rStyle w:val="tlid-translation"/>
          <w:lang w:val="sq-AL"/>
        </w:rPr>
        <w:t>Gjatë këtyre</w:t>
      </w:r>
      <w:r w:rsidRPr="00E67583">
        <w:rPr>
          <w:rStyle w:val="tlid-translation"/>
          <w:lang w:val="sq-AL"/>
        </w:rPr>
        <w:t xml:space="preserve"> regjistrime, nuk mund të përjashtohet </w:t>
      </w:r>
      <w:r w:rsidR="00FD28C4" w:rsidRPr="00E67583">
        <w:rPr>
          <w:rStyle w:val="tlid-translation"/>
          <w:lang w:val="sq-AL"/>
        </w:rPr>
        <w:t xml:space="preserve">mundësia </w:t>
      </w:r>
      <w:r w:rsidRPr="00E67583">
        <w:rPr>
          <w:rStyle w:val="tlid-translation"/>
          <w:lang w:val="sq-AL"/>
        </w:rPr>
        <w:t xml:space="preserve">që edhe fëmija juaj </w:t>
      </w:r>
      <w:r w:rsidR="00FD28C4" w:rsidRPr="00E67583">
        <w:rPr>
          <w:rStyle w:val="tlid-translation"/>
          <w:lang w:val="sq-AL"/>
        </w:rPr>
        <w:t xml:space="preserve">do </w:t>
      </w:r>
      <w:r w:rsidRPr="00E67583">
        <w:rPr>
          <w:rStyle w:val="tlid-translation"/>
          <w:lang w:val="sq-AL"/>
        </w:rPr>
        <w:t xml:space="preserve">të regjistrohet / edhe ju do të regjistroheni. </w:t>
      </w:r>
      <w:r w:rsidR="00C460FA" w:rsidRPr="00E67583">
        <w:rPr>
          <w:rStyle w:val="tlid-translation"/>
          <w:lang w:val="sq-AL"/>
        </w:rPr>
        <w:t>Shkoll</w:t>
      </w:r>
      <w:r w:rsidR="00FD28C4" w:rsidRPr="00E67583">
        <w:rPr>
          <w:rStyle w:val="tlid-translation"/>
          <w:lang w:val="sq-AL"/>
        </w:rPr>
        <w:t>a</w:t>
      </w:r>
      <w:r w:rsidR="00C460FA" w:rsidRPr="00E67583">
        <w:rPr>
          <w:rStyle w:val="tlid-translation"/>
          <w:lang w:val="sq-AL"/>
        </w:rPr>
        <w:t xml:space="preserve"> e Lartë Pedagogjike </w:t>
      </w:r>
      <w:r w:rsidRPr="00E67583">
        <w:rPr>
          <w:rStyle w:val="tlid-translation"/>
          <w:lang w:val="sq-AL"/>
        </w:rPr>
        <w:t xml:space="preserve">FHNW ju siguron që këto të dhëna do të trajtohen në mënyrë konfidenciale, se të drejtat personale të të gjithë atyre që përfshihen do të mbrohen, se të gjitha udhëzimet për mbrojtjen e të dhënave do të respektohen në mënyrë rigoroze dhe se asnjë informacion ose të dhëna nuk do të kalohet tek palët e treta. Të dhënat do të përdoren vetëm për </w:t>
      </w:r>
      <w:r w:rsidR="00FD28C4" w:rsidRPr="00E67583">
        <w:rPr>
          <w:rStyle w:val="tlid-translation"/>
          <w:lang w:val="sq-AL"/>
        </w:rPr>
        <w:t>ripërpunimin</w:t>
      </w:r>
      <w:r w:rsidRPr="00E67583">
        <w:rPr>
          <w:rStyle w:val="tlid-translation"/>
          <w:lang w:val="sq-AL"/>
        </w:rPr>
        <w:t xml:space="preserve"> e praktikës</w:t>
      </w:r>
      <w:r w:rsidR="00FD28C4" w:rsidRPr="00E67583">
        <w:rPr>
          <w:rStyle w:val="tlid-translation"/>
          <w:lang w:val="sq-AL"/>
        </w:rPr>
        <w:t>,</w:t>
      </w:r>
      <w:r w:rsidRPr="00E67583">
        <w:rPr>
          <w:rStyle w:val="tlid-translation"/>
          <w:lang w:val="sq-AL"/>
        </w:rPr>
        <w:t xml:space="preserve"> prandaj </w:t>
      </w:r>
      <w:r w:rsidR="00C460FA" w:rsidRPr="00E67583">
        <w:rPr>
          <w:rStyle w:val="tlid-translation"/>
          <w:lang w:val="sq-AL"/>
        </w:rPr>
        <w:t xml:space="preserve">shprehimisht </w:t>
      </w:r>
      <w:r w:rsidRPr="00E67583">
        <w:rPr>
          <w:rStyle w:val="tlid-translation"/>
          <w:lang w:val="sq-AL"/>
        </w:rPr>
        <w:t xml:space="preserve">nuk do të publikohen. Të gjitha të dhënat që nuk janë </w:t>
      </w:r>
      <w:r w:rsidR="00C460FA" w:rsidRPr="00E67583">
        <w:rPr>
          <w:rStyle w:val="tlid-translation"/>
          <w:lang w:val="sq-AL"/>
        </w:rPr>
        <w:t xml:space="preserve">të </w:t>
      </w:r>
      <w:r w:rsidRPr="00E67583">
        <w:rPr>
          <w:rStyle w:val="tlid-translation"/>
          <w:lang w:val="sq-AL"/>
        </w:rPr>
        <w:t>anonimizuar</w:t>
      </w:r>
      <w:r w:rsidR="00FD28C4" w:rsidRPr="00E67583">
        <w:rPr>
          <w:rStyle w:val="tlid-translation"/>
          <w:lang w:val="sq-AL"/>
        </w:rPr>
        <w:t>a</w:t>
      </w:r>
      <w:r w:rsidRPr="00E67583">
        <w:rPr>
          <w:rStyle w:val="tlid-translation"/>
          <w:lang w:val="sq-AL"/>
        </w:rPr>
        <w:t xml:space="preserve"> do të fshihe</w:t>
      </w:r>
      <w:r w:rsidR="00C460FA" w:rsidRPr="00E67583">
        <w:rPr>
          <w:rStyle w:val="tlid-translation"/>
          <w:lang w:val="sq-AL"/>
        </w:rPr>
        <w:t>n pasi të ketë përfunduar kursi</w:t>
      </w:r>
      <w:r w:rsidRPr="00E67583">
        <w:rPr>
          <w:rStyle w:val="tlid-translation"/>
          <w:lang w:val="sq-AL"/>
        </w:rPr>
        <w:t xml:space="preserve"> shoqërues. Gjatë semestrit, të dhënat </w:t>
      </w:r>
      <w:r w:rsidR="00C460FA" w:rsidRPr="00E67583">
        <w:rPr>
          <w:rStyle w:val="tlid-translation"/>
          <w:lang w:val="sq-AL"/>
        </w:rPr>
        <w:t>do të ruhen</w:t>
      </w:r>
      <w:r w:rsidRPr="00E67583">
        <w:rPr>
          <w:rStyle w:val="tlid-translation"/>
          <w:lang w:val="sq-AL"/>
        </w:rPr>
        <w:t xml:space="preserve"> nga studenti</w:t>
      </w:r>
      <w:r w:rsidR="00C460FA" w:rsidRPr="00E67583">
        <w:rPr>
          <w:rStyle w:val="tlid-translation"/>
          <w:lang w:val="sq-AL"/>
        </w:rPr>
        <w:t>, nga studentja</w:t>
      </w:r>
      <w:r w:rsidRPr="00E67583">
        <w:rPr>
          <w:rStyle w:val="tlid-translation"/>
          <w:lang w:val="sq-AL"/>
        </w:rPr>
        <w:t xml:space="preserve">. </w:t>
      </w:r>
      <w:r w:rsidR="00C460FA" w:rsidRPr="00E67583">
        <w:rPr>
          <w:rStyle w:val="tlid-translation"/>
          <w:lang w:val="sq-AL"/>
        </w:rPr>
        <w:t>Pas përfundimit të semestrit t</w:t>
      </w:r>
      <w:r w:rsidRPr="00E67583">
        <w:rPr>
          <w:rStyle w:val="tlid-translation"/>
          <w:lang w:val="sq-AL"/>
        </w:rPr>
        <w:t>ë dhënat do të fshihen.</w:t>
      </w:r>
    </w:p>
    <w:p w:rsidR="0082374A" w:rsidRPr="00E67583" w:rsidRDefault="0082374A" w:rsidP="00792ADE">
      <w:pPr>
        <w:pStyle w:val="Textkrper"/>
        <w:spacing w:line="280" w:lineRule="auto"/>
        <w:ind w:left="0" w:right="115"/>
        <w:jc w:val="both"/>
        <w:rPr>
          <w:rFonts w:cs="Arial"/>
          <w:sz w:val="20"/>
          <w:szCs w:val="20"/>
          <w:lang w:val="sq-AL"/>
        </w:rPr>
      </w:pPr>
    </w:p>
    <w:p w:rsidR="00792ADE" w:rsidRPr="00E67583" w:rsidRDefault="00C460FA" w:rsidP="00792ADE">
      <w:pPr>
        <w:pStyle w:val="Textkrper"/>
        <w:spacing w:line="280" w:lineRule="auto"/>
        <w:ind w:left="0" w:right="115"/>
        <w:jc w:val="both"/>
        <w:rPr>
          <w:rFonts w:cs="Arial"/>
          <w:sz w:val="20"/>
          <w:szCs w:val="20"/>
          <w:lang w:val="sq-AL"/>
        </w:rPr>
      </w:pPr>
      <w:r w:rsidRPr="00E67583">
        <w:rPr>
          <w:rStyle w:val="tlid-translation"/>
          <w:lang w:val="sq-AL"/>
        </w:rPr>
        <w:t>Ju lutemi</w:t>
      </w:r>
      <w:r w:rsidR="0082374A" w:rsidRPr="00E67583">
        <w:rPr>
          <w:rStyle w:val="tlid-translation"/>
          <w:lang w:val="sq-AL"/>
        </w:rPr>
        <w:t xml:space="preserve"> që </w:t>
      </w:r>
      <w:r w:rsidRPr="00E67583">
        <w:rPr>
          <w:rStyle w:val="tlid-translation"/>
          <w:lang w:val="sq-AL"/>
        </w:rPr>
        <w:t xml:space="preserve">me nënshkrimin tuaj në deklaratën e bashkëngjitur të deklaroheni se pajtoheni </w:t>
      </w:r>
      <w:r w:rsidR="0082374A" w:rsidRPr="00E67583">
        <w:rPr>
          <w:rStyle w:val="tlid-translation"/>
          <w:lang w:val="sq-AL"/>
        </w:rPr>
        <w:t xml:space="preserve">për mbledhjen e të dhënave. Jemi të </w:t>
      </w:r>
      <w:r w:rsidRPr="00E67583">
        <w:rPr>
          <w:rStyle w:val="tlid-translation"/>
          <w:lang w:val="sq-AL"/>
        </w:rPr>
        <w:t>gatshëm</w:t>
      </w:r>
      <w:r w:rsidR="0082374A" w:rsidRPr="00E67583">
        <w:rPr>
          <w:rStyle w:val="tlid-translation"/>
          <w:lang w:val="sq-AL"/>
        </w:rPr>
        <w:t xml:space="preserve"> t'ju përgjigjemi çdo pyetjeje që mund të keni.</w:t>
      </w:r>
      <w:r w:rsidR="0082374A" w:rsidRPr="00E67583">
        <w:rPr>
          <w:rFonts w:cs="Arial"/>
          <w:sz w:val="20"/>
          <w:szCs w:val="20"/>
          <w:lang w:val="sq-AL"/>
        </w:rPr>
        <w:t xml:space="preserve"> </w:t>
      </w:r>
      <w:r w:rsidR="00792ADE" w:rsidRPr="00E67583">
        <w:rPr>
          <w:rFonts w:cs="Arial"/>
          <w:sz w:val="20"/>
          <w:szCs w:val="20"/>
          <w:lang w:val="sq-AL"/>
        </w:rPr>
        <w:t>(</w:t>
      </w:r>
      <w:hyperlink r:id="rId12" w:history="1">
        <w:r w:rsidR="00FD28C4" w:rsidRPr="00E67583">
          <w:rPr>
            <w:rStyle w:val="Hyperlink"/>
            <w:rFonts w:cs="Arial"/>
            <w:sz w:val="20"/>
            <w:szCs w:val="20"/>
            <w:lang w:val="sq-AL"/>
          </w:rPr>
          <w:t>simone.kannengieser@fhnw.ch</w:t>
        </w:r>
      </w:hyperlink>
      <w:r w:rsidR="00FD28C4" w:rsidRPr="00E67583">
        <w:rPr>
          <w:rFonts w:cs="Arial"/>
          <w:sz w:val="20"/>
          <w:szCs w:val="20"/>
          <w:lang w:val="sq-AL"/>
        </w:rPr>
        <w:t>)</w:t>
      </w:r>
    </w:p>
    <w:p w:rsidR="00792ADE" w:rsidRPr="00E67583" w:rsidRDefault="00792ADE" w:rsidP="00792ADE">
      <w:pPr>
        <w:pStyle w:val="Textkrper"/>
        <w:ind w:left="0"/>
        <w:jc w:val="both"/>
        <w:rPr>
          <w:rFonts w:cs="Arial"/>
          <w:sz w:val="16"/>
          <w:szCs w:val="16"/>
          <w:lang w:val="sq-AL"/>
        </w:rPr>
      </w:pPr>
    </w:p>
    <w:p w:rsidR="0082374A" w:rsidRPr="00E67583" w:rsidRDefault="0082374A" w:rsidP="00BE71C7">
      <w:pPr>
        <w:spacing w:before="123"/>
        <w:rPr>
          <w:rStyle w:val="tlid-translation"/>
          <w:sz w:val="21"/>
          <w:szCs w:val="21"/>
          <w:lang w:val="sq-AL"/>
        </w:rPr>
      </w:pPr>
      <w:r w:rsidRPr="00E67583">
        <w:rPr>
          <w:rStyle w:val="tlid-translation"/>
          <w:sz w:val="21"/>
          <w:szCs w:val="21"/>
          <w:lang w:val="sq-AL"/>
        </w:rPr>
        <w:t>Ju falënderojmë shumë për mbështetjen tuaj!</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56"/>
      </w:tblGrid>
      <w:tr w:rsidR="00792ADE" w:rsidRPr="00E67583" w:rsidTr="00C460FA">
        <w:trPr>
          <w:trHeight w:val="1668"/>
        </w:trPr>
        <w:tc>
          <w:tcPr>
            <w:tcW w:w="4769" w:type="dxa"/>
          </w:tcPr>
          <w:p w:rsidR="000D502D" w:rsidRPr="00E67583" w:rsidRDefault="000D502D">
            <w:pPr>
              <w:rPr>
                <w:rFonts w:cs="Arial"/>
                <w:sz w:val="21"/>
                <w:szCs w:val="21"/>
                <w:lang w:val="sq-AL"/>
              </w:rPr>
            </w:pPr>
          </w:p>
          <w:p w:rsidR="00C460FA" w:rsidRPr="00E67583" w:rsidRDefault="0082374A">
            <w:pPr>
              <w:rPr>
                <w:rFonts w:cs="Arial"/>
                <w:sz w:val="21"/>
                <w:szCs w:val="21"/>
                <w:lang w:val="sq-AL"/>
              </w:rPr>
            </w:pPr>
            <w:r w:rsidRPr="00E67583">
              <w:rPr>
                <w:rFonts w:cs="Arial"/>
                <w:sz w:val="21"/>
                <w:szCs w:val="21"/>
                <w:lang w:val="sq-AL"/>
              </w:rPr>
              <w:t>Me respekt</w:t>
            </w:r>
          </w:p>
          <w:p w:rsidR="000D502D" w:rsidRPr="00E67583" w:rsidRDefault="000D502D">
            <w:pPr>
              <w:rPr>
                <w:rStyle w:val="tlid-translation"/>
                <w:sz w:val="21"/>
                <w:szCs w:val="21"/>
                <w:lang w:val="sq-AL"/>
              </w:rPr>
            </w:pPr>
          </w:p>
          <w:p w:rsidR="000D502D" w:rsidRPr="00E67583" w:rsidRDefault="005161AF">
            <w:pPr>
              <w:rPr>
                <w:rStyle w:val="tlid-translation"/>
                <w:sz w:val="21"/>
                <w:szCs w:val="21"/>
                <w:lang w:val="sq-AL"/>
              </w:rPr>
            </w:pPr>
            <w:r w:rsidRPr="00E67583">
              <w:rPr>
                <w:rStyle w:val="tlid-translation"/>
                <w:sz w:val="21"/>
                <w:szCs w:val="21"/>
                <w:lang w:val="sq-AL"/>
              </w:rPr>
              <w:t>Shkolla e Lartë Pedagogjike FHNW</w:t>
            </w:r>
          </w:p>
          <w:p w:rsidR="000D502D" w:rsidRPr="00E67583" w:rsidRDefault="005161AF">
            <w:pPr>
              <w:rPr>
                <w:rStyle w:val="tlid-translation"/>
                <w:sz w:val="21"/>
                <w:szCs w:val="21"/>
                <w:lang w:val="sq-AL"/>
              </w:rPr>
            </w:pPr>
            <w:r w:rsidRPr="00E67583">
              <w:rPr>
                <w:rStyle w:val="tlid-translation"/>
                <w:sz w:val="21"/>
                <w:szCs w:val="21"/>
                <w:lang w:val="sq-AL"/>
              </w:rPr>
              <w:t xml:space="preserve">Instituti për </w:t>
            </w:r>
            <w:r w:rsidR="000D502D" w:rsidRPr="00E67583">
              <w:rPr>
                <w:rStyle w:val="tlid-translation"/>
                <w:sz w:val="21"/>
                <w:szCs w:val="21"/>
                <w:lang w:val="sq-AL"/>
              </w:rPr>
              <w:t>Pedagogji</w:t>
            </w:r>
            <w:r w:rsidRPr="00E67583">
              <w:rPr>
                <w:rStyle w:val="tlid-translation"/>
                <w:sz w:val="21"/>
                <w:szCs w:val="21"/>
                <w:lang w:val="sq-AL"/>
              </w:rPr>
              <w:t xml:space="preserve"> Special dhe Psikologji</w:t>
            </w:r>
          </w:p>
          <w:p w:rsidR="00BE71C7" w:rsidRPr="00E67583" w:rsidRDefault="00BE71C7">
            <w:pPr>
              <w:rPr>
                <w:rStyle w:val="tlid-translation"/>
                <w:sz w:val="21"/>
                <w:szCs w:val="21"/>
                <w:lang w:val="sq-AL"/>
              </w:rPr>
            </w:pPr>
            <w:r w:rsidRPr="00E67583">
              <w:rPr>
                <w:rStyle w:val="tlid-translation"/>
                <w:sz w:val="21"/>
                <w:szCs w:val="21"/>
                <w:lang w:val="sq-AL"/>
              </w:rPr>
              <w:t xml:space="preserve">Katedra për </w:t>
            </w:r>
            <w:r w:rsidR="005161AF" w:rsidRPr="00E67583">
              <w:rPr>
                <w:rStyle w:val="tlid-translation"/>
                <w:sz w:val="21"/>
                <w:szCs w:val="21"/>
                <w:lang w:val="sq-AL"/>
              </w:rPr>
              <w:t xml:space="preserve">Studime </w:t>
            </w:r>
            <w:r w:rsidRPr="00E67583">
              <w:rPr>
                <w:rStyle w:val="tlid-translation"/>
                <w:sz w:val="21"/>
                <w:szCs w:val="21"/>
                <w:lang w:val="sq-AL"/>
              </w:rPr>
              <w:t>profesionale</w:t>
            </w:r>
            <w:r w:rsidR="005161AF" w:rsidRPr="00E67583">
              <w:rPr>
                <w:rStyle w:val="tlid-translation"/>
                <w:sz w:val="21"/>
                <w:szCs w:val="21"/>
                <w:lang w:val="sq-AL"/>
              </w:rPr>
              <w:t xml:space="preserve"> praktik</w:t>
            </w:r>
            <w:r w:rsidRPr="00E67583">
              <w:rPr>
                <w:rStyle w:val="tlid-translation"/>
                <w:sz w:val="21"/>
                <w:szCs w:val="21"/>
                <w:lang w:val="sq-AL"/>
              </w:rPr>
              <w:t>e dhe</w:t>
            </w:r>
          </w:p>
          <w:p w:rsidR="000D502D" w:rsidRPr="00E67583" w:rsidRDefault="000D502D">
            <w:pPr>
              <w:rPr>
                <w:sz w:val="21"/>
                <w:szCs w:val="21"/>
                <w:lang w:val="sq-AL"/>
              </w:rPr>
            </w:pPr>
            <w:r w:rsidRPr="00E67583">
              <w:rPr>
                <w:sz w:val="21"/>
                <w:szCs w:val="21"/>
                <w:lang w:val="sq-AL"/>
              </w:rPr>
              <w:t>P</w:t>
            </w:r>
            <w:r w:rsidR="00BE71C7" w:rsidRPr="00E67583">
              <w:rPr>
                <w:sz w:val="21"/>
                <w:szCs w:val="21"/>
                <w:lang w:val="sq-AL"/>
              </w:rPr>
              <w:t>rofesionalizim</w:t>
            </w:r>
          </w:p>
          <w:p w:rsidR="007F51B1" w:rsidRPr="00E67583" w:rsidRDefault="005161AF">
            <w:pPr>
              <w:rPr>
                <w:rStyle w:val="tlid-translation"/>
                <w:sz w:val="21"/>
                <w:szCs w:val="21"/>
                <w:lang w:val="sq-AL"/>
              </w:rPr>
            </w:pPr>
            <w:r w:rsidRPr="00E67583">
              <w:rPr>
                <w:rStyle w:val="tlid-translation"/>
                <w:sz w:val="21"/>
                <w:szCs w:val="21"/>
                <w:lang w:val="sq-AL"/>
              </w:rPr>
              <w:t>Simone Kannengieser</w:t>
            </w:r>
          </w:p>
          <w:p w:rsidR="005161AF" w:rsidRPr="00E67583" w:rsidRDefault="005161AF">
            <w:pPr>
              <w:rPr>
                <w:rFonts w:cs="Arial"/>
                <w:sz w:val="20"/>
                <w:lang w:val="sq-AL"/>
              </w:rPr>
            </w:pPr>
          </w:p>
          <w:p w:rsidR="00792ADE" w:rsidRPr="00E67583" w:rsidRDefault="007F51B1">
            <w:pPr>
              <w:rPr>
                <w:rFonts w:cs="Arial"/>
                <w:sz w:val="20"/>
                <w:lang w:val="sq-AL"/>
              </w:rPr>
            </w:pPr>
            <w:r w:rsidRPr="00E67583">
              <w:rPr>
                <w:rFonts w:cs="Arial"/>
                <w:noProof/>
                <w:sz w:val="20"/>
                <w:lang w:val="sq-AL" w:eastAsia="de-DE"/>
              </w:rPr>
              <w:drawing>
                <wp:inline distT="0" distB="0" distL="0" distR="0">
                  <wp:extent cx="1667818" cy="27045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715719" cy="278225"/>
                          </a:xfrm>
                          <a:prstGeom prst="rect">
                            <a:avLst/>
                          </a:prstGeom>
                        </pic:spPr>
                      </pic:pic>
                    </a:graphicData>
                  </a:graphic>
                </wp:inline>
              </w:drawing>
            </w:r>
            <w:r w:rsidR="00792ADE" w:rsidRPr="00E67583">
              <w:rPr>
                <w:rFonts w:cs="Arial"/>
                <w:sz w:val="20"/>
                <w:lang w:val="sq-AL"/>
              </w:rPr>
              <w:t>_____________________________</w:t>
            </w:r>
          </w:p>
        </w:tc>
        <w:tc>
          <w:tcPr>
            <w:tcW w:w="4756" w:type="dxa"/>
            <w:hideMark/>
          </w:tcPr>
          <w:p w:rsidR="00BE71C7" w:rsidRPr="00E67583" w:rsidRDefault="00BE71C7">
            <w:pPr>
              <w:rPr>
                <w:rFonts w:cs="Arial"/>
                <w:sz w:val="20"/>
                <w:lang w:val="sq-AL"/>
              </w:rPr>
            </w:pPr>
          </w:p>
          <w:p w:rsidR="00EB17CF" w:rsidRDefault="00EB17CF">
            <w:pPr>
              <w:rPr>
                <w:rFonts w:cs="Arial"/>
                <w:sz w:val="21"/>
                <w:szCs w:val="21"/>
                <w:lang w:val="sq-AL"/>
              </w:rPr>
            </w:pPr>
          </w:p>
          <w:p w:rsidR="00EB17CF" w:rsidRDefault="00EB17CF">
            <w:pPr>
              <w:rPr>
                <w:rFonts w:cs="Arial"/>
                <w:sz w:val="21"/>
                <w:szCs w:val="21"/>
                <w:lang w:val="sq-AL"/>
              </w:rPr>
            </w:pPr>
          </w:p>
          <w:p w:rsidR="005161AF" w:rsidRPr="00E67583" w:rsidRDefault="005161AF">
            <w:pPr>
              <w:rPr>
                <w:rFonts w:cs="Arial"/>
                <w:sz w:val="21"/>
                <w:szCs w:val="21"/>
                <w:lang w:val="sq-AL"/>
              </w:rPr>
            </w:pPr>
            <w:r w:rsidRPr="00E67583">
              <w:rPr>
                <w:rFonts w:cs="Arial"/>
                <w:sz w:val="21"/>
                <w:szCs w:val="21"/>
                <w:lang w:val="sq-AL"/>
              </w:rPr>
              <w:t>Emri dhe nënshkrimi i studentes, stusdentit</w:t>
            </w:r>
          </w:p>
          <w:p w:rsidR="00792ADE" w:rsidRPr="00E67583" w:rsidRDefault="00792ADE">
            <w:pPr>
              <w:rPr>
                <w:rFonts w:cs="Arial"/>
                <w:sz w:val="20"/>
                <w:lang w:val="sq-AL"/>
              </w:rPr>
            </w:pPr>
          </w:p>
          <w:p w:rsidR="00792ADE" w:rsidRPr="00E67583" w:rsidRDefault="00792ADE">
            <w:pPr>
              <w:rPr>
                <w:rFonts w:cs="Arial"/>
                <w:sz w:val="20"/>
                <w:lang w:val="sq-AL"/>
              </w:rPr>
            </w:pPr>
          </w:p>
          <w:p w:rsidR="00792ADE" w:rsidRPr="00E67583" w:rsidRDefault="00792ADE">
            <w:pPr>
              <w:rPr>
                <w:rFonts w:cs="Arial"/>
                <w:sz w:val="20"/>
                <w:lang w:val="sq-AL"/>
              </w:rPr>
            </w:pPr>
          </w:p>
          <w:p w:rsidR="007F51B1" w:rsidRPr="00E67583" w:rsidRDefault="007F51B1">
            <w:pPr>
              <w:rPr>
                <w:rFonts w:cs="Arial"/>
                <w:sz w:val="20"/>
                <w:lang w:val="sq-AL"/>
              </w:rPr>
            </w:pPr>
          </w:p>
          <w:p w:rsidR="007F51B1" w:rsidRPr="00E67583" w:rsidRDefault="007F51B1">
            <w:pPr>
              <w:rPr>
                <w:rFonts w:cs="Arial"/>
                <w:sz w:val="20"/>
                <w:lang w:val="sq-AL"/>
              </w:rPr>
            </w:pPr>
          </w:p>
          <w:p w:rsidR="005161AF" w:rsidRPr="00E67583" w:rsidRDefault="005161AF">
            <w:pPr>
              <w:rPr>
                <w:rFonts w:cs="Arial"/>
                <w:sz w:val="20"/>
                <w:lang w:val="sq-AL"/>
              </w:rPr>
            </w:pPr>
          </w:p>
          <w:p w:rsidR="00792ADE" w:rsidRPr="00E67583" w:rsidRDefault="00792ADE">
            <w:pPr>
              <w:rPr>
                <w:rFonts w:cs="Arial"/>
                <w:sz w:val="20"/>
                <w:lang w:val="sq-AL"/>
              </w:rPr>
            </w:pPr>
            <w:r w:rsidRPr="00E67583">
              <w:rPr>
                <w:rFonts w:cs="Arial"/>
                <w:sz w:val="20"/>
                <w:lang w:val="sq-AL"/>
              </w:rPr>
              <w:t>__________________________</w:t>
            </w:r>
          </w:p>
          <w:p w:rsidR="00792ADE" w:rsidRPr="00E67583" w:rsidRDefault="00792ADE">
            <w:pPr>
              <w:rPr>
                <w:rFonts w:cs="Arial"/>
                <w:sz w:val="20"/>
                <w:lang w:val="sq-AL"/>
              </w:rPr>
            </w:pPr>
          </w:p>
        </w:tc>
      </w:tr>
    </w:tbl>
    <w:p w:rsidR="00792ADE" w:rsidRPr="00E67583" w:rsidRDefault="00792ADE" w:rsidP="00792ADE">
      <w:pPr>
        <w:pStyle w:val="Textkrper"/>
        <w:spacing w:before="141"/>
        <w:ind w:left="0"/>
        <w:jc w:val="both"/>
        <w:rPr>
          <w:rFonts w:cs="Arial"/>
          <w:lang w:val="sq-AL"/>
        </w:rPr>
      </w:pPr>
    </w:p>
    <w:p w:rsidR="005161AF" w:rsidRPr="00E67583" w:rsidRDefault="005161AF" w:rsidP="00792ADE">
      <w:pPr>
        <w:pStyle w:val="Textkrper"/>
        <w:spacing w:before="141"/>
        <w:ind w:left="0"/>
        <w:jc w:val="both"/>
        <w:rPr>
          <w:rFonts w:cs="Arial"/>
          <w:lang w:val="sq-AL"/>
        </w:rPr>
      </w:pPr>
    </w:p>
    <w:p w:rsidR="00792ADE" w:rsidRPr="00E67583" w:rsidRDefault="00792ADE" w:rsidP="00792ADE">
      <w:pPr>
        <w:spacing w:line="200" w:lineRule="exact"/>
        <w:ind w:left="-567" w:right="-546"/>
        <w:rPr>
          <w:sz w:val="20"/>
          <w:szCs w:val="20"/>
          <w:lang w:val="sq-AL"/>
        </w:rPr>
      </w:pPr>
    </w:p>
    <w:p w:rsidR="00792ADE" w:rsidRPr="00E67583" w:rsidRDefault="00792ADE" w:rsidP="00792ADE">
      <w:pPr>
        <w:spacing w:line="200" w:lineRule="exact"/>
        <w:ind w:left="-567" w:right="-546"/>
        <w:rPr>
          <w:sz w:val="20"/>
          <w:szCs w:val="20"/>
          <w:lang w:val="sq-AL"/>
        </w:rPr>
      </w:pPr>
      <w:r w:rsidRPr="00E67583">
        <w:rPr>
          <w:sz w:val="20"/>
          <w:szCs w:val="20"/>
          <w:lang w:val="sq-AL"/>
        </w:rPr>
        <w:sym w:font="ZapfDingbats" w:char="F023"/>
      </w:r>
      <w:r w:rsidRPr="00E67583">
        <w:rPr>
          <w:sz w:val="20"/>
          <w:szCs w:val="20"/>
          <w:lang w:val="sq-AL"/>
        </w:rPr>
        <w:t>----------------------------------------------------------------------------------------------------------------------------------------------------------</w:t>
      </w:r>
    </w:p>
    <w:p w:rsidR="005161AF" w:rsidRPr="00E67583" w:rsidRDefault="005161AF" w:rsidP="00792ADE">
      <w:pPr>
        <w:spacing w:before="7" w:line="210" w:lineRule="exact"/>
        <w:rPr>
          <w:rFonts w:eastAsiaTheme="majorEastAsia" w:cstheme="majorBidi"/>
          <w:b/>
          <w:bCs/>
          <w:sz w:val="28"/>
          <w:szCs w:val="28"/>
          <w:lang w:val="sq-AL"/>
        </w:rPr>
      </w:pPr>
    </w:p>
    <w:p w:rsidR="00792ADE" w:rsidRPr="00E67583" w:rsidRDefault="005161AF" w:rsidP="005161AF">
      <w:pPr>
        <w:spacing w:before="7" w:line="360" w:lineRule="auto"/>
        <w:rPr>
          <w:sz w:val="21"/>
          <w:szCs w:val="21"/>
          <w:lang w:val="sq-AL"/>
        </w:rPr>
      </w:pPr>
      <w:r w:rsidRPr="00E67583">
        <w:rPr>
          <w:rFonts w:eastAsiaTheme="majorEastAsia" w:cstheme="majorBidi"/>
          <w:b/>
          <w:bCs/>
          <w:sz w:val="28"/>
          <w:szCs w:val="28"/>
          <w:lang w:val="sq-AL"/>
        </w:rPr>
        <w:t>Deklaratë e prindërve/ kujdestarëve ligjorë, pacientit, pacientes</w:t>
      </w:r>
    </w:p>
    <w:p w:rsidR="00C460FA" w:rsidRPr="00E67583" w:rsidRDefault="00C460FA" w:rsidP="00792ADE">
      <w:pPr>
        <w:pStyle w:val="Textkrper"/>
        <w:ind w:left="0" w:right="208"/>
        <w:rPr>
          <w:rStyle w:val="tlid-translation"/>
          <w:lang w:val="sq-AL"/>
        </w:rPr>
      </w:pPr>
    </w:p>
    <w:p w:rsidR="00792ADE" w:rsidRPr="00E67583" w:rsidRDefault="005161AF" w:rsidP="00792ADE">
      <w:pPr>
        <w:pStyle w:val="Textkrper"/>
        <w:ind w:left="0" w:right="208"/>
        <w:rPr>
          <w:lang w:val="sq-AL"/>
        </w:rPr>
      </w:pPr>
      <w:r w:rsidRPr="00E67583">
        <w:rPr>
          <w:rStyle w:val="tlid-translation"/>
          <w:lang w:val="sq-AL"/>
        </w:rPr>
        <w:t>Mbiemri dhe emri i nxënëses, nxënësit / fëmijës / pacientes, pacientit:</w:t>
      </w:r>
    </w:p>
    <w:p w:rsidR="00792ADE" w:rsidRPr="00E67583" w:rsidRDefault="00792ADE" w:rsidP="00792ADE">
      <w:pPr>
        <w:spacing w:before="9" w:line="150" w:lineRule="exact"/>
        <w:rPr>
          <w:sz w:val="21"/>
          <w:szCs w:val="21"/>
          <w:lang w:val="sq-AL"/>
        </w:rPr>
      </w:pPr>
    </w:p>
    <w:p w:rsidR="00792ADE" w:rsidRPr="00E67583" w:rsidRDefault="00792ADE" w:rsidP="00792ADE">
      <w:pPr>
        <w:pStyle w:val="Textkrper"/>
        <w:ind w:left="0" w:right="208"/>
        <w:rPr>
          <w:lang w:val="sq-AL"/>
        </w:rPr>
      </w:pPr>
      <w:r w:rsidRPr="00E67583">
        <w:rPr>
          <w:lang w:val="sq-AL"/>
        </w:rPr>
        <w:t>______________________________________________________________________________</w:t>
      </w:r>
    </w:p>
    <w:p w:rsidR="00792ADE" w:rsidRPr="00E67583" w:rsidRDefault="00792ADE" w:rsidP="00792ADE">
      <w:pPr>
        <w:spacing w:line="320" w:lineRule="exact"/>
        <w:rPr>
          <w:sz w:val="32"/>
          <w:szCs w:val="32"/>
          <w:lang w:val="sq-AL"/>
        </w:rPr>
      </w:pPr>
    </w:p>
    <w:p w:rsidR="00C460FA" w:rsidRPr="00E67583" w:rsidRDefault="00C460FA" w:rsidP="00792ADE">
      <w:pPr>
        <w:pStyle w:val="Textkrper"/>
        <w:ind w:left="0" w:right="208"/>
        <w:rPr>
          <w:rStyle w:val="tlid-translation"/>
          <w:lang w:val="sq-AL"/>
        </w:rPr>
      </w:pPr>
    </w:p>
    <w:p w:rsidR="00C460FA" w:rsidRPr="00E67583" w:rsidRDefault="00C460FA" w:rsidP="00792ADE">
      <w:pPr>
        <w:pStyle w:val="Textkrper"/>
        <w:ind w:left="0" w:right="208"/>
        <w:rPr>
          <w:rStyle w:val="tlid-translation"/>
          <w:lang w:val="sq-AL"/>
        </w:rPr>
      </w:pPr>
    </w:p>
    <w:p w:rsidR="00792ADE" w:rsidRPr="00E67583" w:rsidRDefault="005161AF" w:rsidP="00792ADE">
      <w:pPr>
        <w:pStyle w:val="Textkrper"/>
        <w:ind w:left="0" w:right="208"/>
        <w:rPr>
          <w:lang w:val="sq-AL"/>
        </w:rPr>
      </w:pPr>
      <w:r w:rsidRPr="00E67583">
        <w:rPr>
          <w:rStyle w:val="tlid-translation"/>
          <w:lang w:val="sq-AL"/>
        </w:rPr>
        <w:t>Mbiemri dhe emri i përfaqësuesit ligjor dhe/ose përfaqësueses ligjore:</w:t>
      </w:r>
    </w:p>
    <w:p w:rsidR="00792ADE" w:rsidRPr="00E67583" w:rsidRDefault="00792ADE" w:rsidP="00792ADE">
      <w:pPr>
        <w:spacing w:before="9" w:line="150" w:lineRule="exact"/>
        <w:rPr>
          <w:sz w:val="21"/>
          <w:szCs w:val="21"/>
          <w:lang w:val="sq-AL"/>
        </w:rPr>
      </w:pPr>
    </w:p>
    <w:p w:rsidR="00792ADE" w:rsidRPr="00E67583" w:rsidRDefault="00792ADE" w:rsidP="00792ADE">
      <w:pPr>
        <w:pStyle w:val="Textkrper"/>
        <w:ind w:left="0" w:right="208"/>
        <w:rPr>
          <w:lang w:val="sq-AL"/>
        </w:rPr>
      </w:pPr>
      <w:r w:rsidRPr="00E67583">
        <w:rPr>
          <w:lang w:val="sq-AL"/>
        </w:rPr>
        <w:t>______________________________________________________________________________</w:t>
      </w:r>
    </w:p>
    <w:p w:rsidR="00792ADE" w:rsidRPr="00E67583" w:rsidRDefault="00792ADE" w:rsidP="00792ADE">
      <w:pPr>
        <w:spacing w:before="9" w:line="150" w:lineRule="exact"/>
        <w:rPr>
          <w:sz w:val="15"/>
          <w:szCs w:val="15"/>
          <w:lang w:val="sq-AL"/>
        </w:rPr>
      </w:pPr>
    </w:p>
    <w:p w:rsidR="00C460FA" w:rsidRPr="00E67583" w:rsidRDefault="00C460FA" w:rsidP="00792ADE">
      <w:pPr>
        <w:spacing w:line="220" w:lineRule="exact"/>
        <w:rPr>
          <w:rFonts w:cs="Arial"/>
          <w:sz w:val="21"/>
          <w:szCs w:val="21"/>
          <w:lang w:val="sq-AL"/>
        </w:rPr>
      </w:pPr>
    </w:p>
    <w:p w:rsidR="00C460FA" w:rsidRPr="00E67583" w:rsidRDefault="00C460FA" w:rsidP="00792ADE">
      <w:pPr>
        <w:spacing w:line="220" w:lineRule="exact"/>
        <w:rPr>
          <w:rFonts w:cs="Arial"/>
          <w:sz w:val="21"/>
          <w:szCs w:val="21"/>
          <w:lang w:val="sq-AL"/>
        </w:rPr>
      </w:pPr>
    </w:p>
    <w:p w:rsidR="00792ADE" w:rsidRPr="00E67583" w:rsidRDefault="003562D0" w:rsidP="00792ADE">
      <w:pPr>
        <w:spacing w:line="220" w:lineRule="exact"/>
        <w:rPr>
          <w:rFonts w:cs="Arial"/>
          <w:sz w:val="21"/>
          <w:szCs w:val="21"/>
          <w:lang w:val="sq-AL"/>
        </w:rPr>
      </w:pPr>
      <w:r w:rsidRPr="00E67583">
        <w:rPr>
          <w:rFonts w:cs="Arial"/>
          <w:sz w:val="21"/>
          <w:szCs w:val="21"/>
          <w:lang w:val="sq-AL"/>
        </w:rPr>
        <w:t>Ju lutemi ta shënoni me X</w:t>
      </w:r>
      <w:r w:rsidR="00792ADE" w:rsidRPr="00E67583">
        <w:rPr>
          <w:rFonts w:cs="Arial"/>
          <w:sz w:val="21"/>
          <w:szCs w:val="21"/>
          <w:lang w:val="sq-AL"/>
        </w:rPr>
        <w:t xml:space="preserve">: </w:t>
      </w:r>
    </w:p>
    <w:p w:rsidR="00792ADE" w:rsidRPr="00E67583" w:rsidRDefault="00792ADE" w:rsidP="00792ADE">
      <w:pPr>
        <w:spacing w:line="220" w:lineRule="exact"/>
        <w:rPr>
          <w:rFonts w:asciiTheme="minorHAnsi" w:hAnsiTheme="minorHAnsi"/>
          <w:lang w:val="sq-AL"/>
        </w:rPr>
      </w:pPr>
    </w:p>
    <w:p w:rsidR="00792ADE" w:rsidRPr="00E67583" w:rsidRDefault="003562D0" w:rsidP="00792ADE">
      <w:pPr>
        <w:pStyle w:val="Listenabsatz"/>
        <w:widowControl w:val="0"/>
        <w:numPr>
          <w:ilvl w:val="0"/>
          <w:numId w:val="33"/>
        </w:numPr>
        <w:contextualSpacing w:val="0"/>
        <w:rPr>
          <w:rFonts w:cs="Arial"/>
          <w:color w:val="000000"/>
          <w:sz w:val="21"/>
          <w:szCs w:val="21"/>
          <w:lang w:val="sq-AL"/>
        </w:rPr>
      </w:pPr>
      <w:r w:rsidRPr="00E67583">
        <w:rPr>
          <w:rStyle w:val="tlid-translation"/>
          <w:sz w:val="21"/>
          <w:szCs w:val="21"/>
          <w:lang w:val="sq-AL"/>
        </w:rPr>
        <w:t>Unë jam dakord për mbledhjen e të dhënave për qëllimin e përshkruar. Deklarata e pëlqimit është e vlefshme derisa të revokohet.</w:t>
      </w:r>
    </w:p>
    <w:p w:rsidR="007F51B1" w:rsidRPr="00E67583" w:rsidRDefault="007F51B1" w:rsidP="007F51B1">
      <w:pPr>
        <w:widowControl w:val="0"/>
        <w:rPr>
          <w:rFonts w:cs="Arial"/>
          <w:color w:val="000000"/>
          <w:sz w:val="21"/>
          <w:szCs w:val="21"/>
          <w:lang w:val="sq-AL"/>
        </w:rPr>
      </w:pPr>
    </w:p>
    <w:p w:rsidR="00792ADE" w:rsidRPr="00E67583" w:rsidRDefault="00792ADE" w:rsidP="00792ADE">
      <w:pPr>
        <w:spacing w:before="3" w:line="280" w:lineRule="exact"/>
        <w:rPr>
          <w:rFonts w:cs="Arial"/>
          <w:sz w:val="21"/>
          <w:szCs w:val="21"/>
          <w:lang w:val="sq-AL"/>
        </w:rPr>
      </w:pPr>
    </w:p>
    <w:p w:rsidR="00792ADE" w:rsidRPr="00E67583" w:rsidRDefault="003562D0" w:rsidP="00792ADE">
      <w:pPr>
        <w:spacing w:before="3" w:line="280" w:lineRule="exact"/>
        <w:rPr>
          <w:rFonts w:cs="Arial"/>
          <w:sz w:val="21"/>
          <w:szCs w:val="21"/>
          <w:lang w:val="sq-AL"/>
        </w:rPr>
      </w:pPr>
      <w:r w:rsidRPr="00E67583">
        <w:rPr>
          <w:rFonts w:cs="Arial"/>
          <w:sz w:val="21"/>
          <w:szCs w:val="21"/>
          <w:lang w:val="sq-AL"/>
        </w:rPr>
        <w:t>ose</w:t>
      </w:r>
    </w:p>
    <w:p w:rsidR="00792ADE" w:rsidRPr="00E67583" w:rsidRDefault="00792ADE" w:rsidP="00792ADE">
      <w:pPr>
        <w:spacing w:before="3" w:line="280" w:lineRule="exact"/>
        <w:rPr>
          <w:rFonts w:cs="Arial"/>
          <w:sz w:val="21"/>
          <w:szCs w:val="21"/>
          <w:lang w:val="sq-AL"/>
        </w:rPr>
      </w:pPr>
    </w:p>
    <w:p w:rsidR="00792ADE" w:rsidRPr="00E67583" w:rsidRDefault="003562D0" w:rsidP="00792ADE">
      <w:pPr>
        <w:pStyle w:val="Textkrper"/>
        <w:numPr>
          <w:ilvl w:val="0"/>
          <w:numId w:val="34"/>
        </w:numPr>
        <w:tabs>
          <w:tab w:val="left" w:pos="284"/>
        </w:tabs>
        <w:ind w:left="0" w:firstLine="0"/>
        <w:rPr>
          <w:lang w:val="sq-AL"/>
        </w:rPr>
      </w:pPr>
      <w:r w:rsidRPr="00E67583">
        <w:rPr>
          <w:rStyle w:val="tlid-translation"/>
          <w:lang w:val="sq-AL"/>
        </w:rPr>
        <w:t>NUK jam dakord për mbledhjen e të dhënave.</w:t>
      </w:r>
      <w:r w:rsidR="00792ADE" w:rsidRPr="00E67583">
        <w:rPr>
          <w:lang w:val="sq-AL"/>
        </w:rPr>
        <w:t xml:space="preserve">. </w:t>
      </w:r>
    </w:p>
    <w:p w:rsidR="00443EC6" w:rsidRPr="00E67583" w:rsidRDefault="00443EC6" w:rsidP="00443EC6">
      <w:pPr>
        <w:pStyle w:val="Textkrper"/>
        <w:tabs>
          <w:tab w:val="left" w:pos="284"/>
        </w:tabs>
        <w:ind w:left="0"/>
        <w:rPr>
          <w:lang w:val="sq-AL"/>
        </w:rPr>
      </w:pPr>
    </w:p>
    <w:p w:rsidR="00792ADE" w:rsidRPr="00E67583" w:rsidRDefault="00792ADE" w:rsidP="00792ADE">
      <w:pPr>
        <w:spacing w:line="220" w:lineRule="exact"/>
        <w:rPr>
          <w:lang w:val="sq-AL"/>
        </w:rPr>
      </w:pPr>
    </w:p>
    <w:p w:rsidR="00792ADE" w:rsidRPr="00E67583" w:rsidRDefault="003562D0" w:rsidP="00792ADE">
      <w:pPr>
        <w:pStyle w:val="Textkrper"/>
        <w:tabs>
          <w:tab w:val="left" w:pos="4749"/>
        </w:tabs>
        <w:ind w:left="0"/>
        <w:rPr>
          <w:lang w:val="sq-AL"/>
        </w:rPr>
      </w:pPr>
      <w:r w:rsidRPr="00E67583">
        <w:rPr>
          <w:lang w:val="sq-AL"/>
        </w:rPr>
        <w:t>Vendi</w:t>
      </w:r>
      <w:r w:rsidR="00792ADE" w:rsidRPr="00E67583">
        <w:rPr>
          <w:lang w:val="sq-AL"/>
        </w:rPr>
        <w:t>,</w:t>
      </w:r>
      <w:r w:rsidR="00792ADE" w:rsidRPr="00E67583">
        <w:rPr>
          <w:spacing w:val="3"/>
          <w:lang w:val="sq-AL"/>
        </w:rPr>
        <w:t xml:space="preserve"> </w:t>
      </w:r>
      <w:r w:rsidR="00792ADE" w:rsidRPr="00E67583">
        <w:rPr>
          <w:lang w:val="sq-AL"/>
        </w:rPr>
        <w:t>Dat</w:t>
      </w:r>
      <w:r w:rsidRPr="00E67583">
        <w:rPr>
          <w:lang w:val="sq-AL"/>
        </w:rPr>
        <w:t>a</w:t>
      </w:r>
      <w:r w:rsidR="00792ADE" w:rsidRPr="00E67583">
        <w:rPr>
          <w:lang w:val="sq-AL"/>
        </w:rPr>
        <w:tab/>
      </w:r>
      <w:r w:rsidR="00792ADE" w:rsidRPr="00E67583">
        <w:rPr>
          <w:lang w:val="sq-AL"/>
        </w:rPr>
        <w:tab/>
      </w:r>
      <w:r w:rsidRPr="00E67583">
        <w:rPr>
          <w:lang w:val="sq-AL"/>
        </w:rPr>
        <w:t>Nënshkrimi</w:t>
      </w:r>
    </w:p>
    <w:p w:rsidR="00792ADE" w:rsidRPr="00E67583" w:rsidRDefault="00792ADE" w:rsidP="00792ADE">
      <w:pPr>
        <w:spacing w:before="9" w:line="150" w:lineRule="exact"/>
        <w:rPr>
          <w:sz w:val="15"/>
          <w:szCs w:val="15"/>
          <w:lang w:val="sq-AL"/>
        </w:rPr>
      </w:pPr>
    </w:p>
    <w:p w:rsidR="00792ADE" w:rsidRPr="00E67583" w:rsidRDefault="00792ADE" w:rsidP="00792ADE">
      <w:pPr>
        <w:spacing w:before="9" w:line="150" w:lineRule="exact"/>
        <w:rPr>
          <w:sz w:val="15"/>
          <w:szCs w:val="15"/>
          <w:lang w:val="sq-AL"/>
        </w:rPr>
      </w:pPr>
    </w:p>
    <w:p w:rsidR="00792ADE" w:rsidRPr="00E67583" w:rsidRDefault="00792ADE" w:rsidP="00792ADE">
      <w:pPr>
        <w:spacing w:before="9" w:line="150" w:lineRule="exact"/>
        <w:rPr>
          <w:sz w:val="15"/>
          <w:szCs w:val="15"/>
          <w:lang w:val="sq-AL"/>
        </w:rPr>
      </w:pPr>
    </w:p>
    <w:p w:rsidR="00792ADE" w:rsidRPr="00E67583" w:rsidRDefault="00792ADE" w:rsidP="00792ADE">
      <w:pPr>
        <w:spacing w:before="9" w:line="150" w:lineRule="exact"/>
        <w:rPr>
          <w:sz w:val="15"/>
          <w:szCs w:val="15"/>
          <w:lang w:val="sq-AL"/>
        </w:rPr>
      </w:pPr>
      <w:r w:rsidRPr="00E67583">
        <w:rPr>
          <w:sz w:val="15"/>
          <w:szCs w:val="15"/>
          <w:lang w:val="sq-AL"/>
        </w:rPr>
        <w:t>_____________________________</w:t>
      </w:r>
      <w:r w:rsidR="00443EC6" w:rsidRPr="00E67583">
        <w:rPr>
          <w:sz w:val="15"/>
          <w:szCs w:val="15"/>
          <w:lang w:val="sq-AL"/>
        </w:rPr>
        <w:t>____</w:t>
      </w:r>
      <w:r w:rsidRPr="00E67583">
        <w:rPr>
          <w:sz w:val="15"/>
          <w:szCs w:val="15"/>
          <w:lang w:val="sq-AL"/>
        </w:rPr>
        <w:tab/>
      </w:r>
      <w:r w:rsidRPr="00E67583">
        <w:rPr>
          <w:sz w:val="15"/>
          <w:szCs w:val="15"/>
          <w:lang w:val="sq-AL"/>
        </w:rPr>
        <w:tab/>
      </w:r>
      <w:r w:rsidRPr="00E67583">
        <w:rPr>
          <w:sz w:val="15"/>
          <w:szCs w:val="15"/>
          <w:lang w:val="sq-AL"/>
        </w:rPr>
        <w:tab/>
        <w:t>____________________________</w:t>
      </w:r>
      <w:r w:rsidR="00443EC6" w:rsidRPr="00E67583">
        <w:rPr>
          <w:sz w:val="15"/>
          <w:szCs w:val="15"/>
          <w:lang w:val="sq-AL"/>
        </w:rPr>
        <w:t>_________________</w:t>
      </w:r>
    </w:p>
    <w:p w:rsidR="00792ADE" w:rsidRPr="00E67583" w:rsidRDefault="00792ADE" w:rsidP="00792ADE">
      <w:pPr>
        <w:spacing w:line="200" w:lineRule="exact"/>
        <w:rPr>
          <w:rFonts w:cs="Arial"/>
          <w:b/>
          <w:sz w:val="18"/>
          <w:szCs w:val="18"/>
          <w:lang w:val="sq-AL"/>
        </w:rPr>
      </w:pPr>
    </w:p>
    <w:p w:rsidR="00443EC6" w:rsidRPr="00E67583" w:rsidRDefault="00443EC6" w:rsidP="00792ADE">
      <w:pPr>
        <w:spacing w:line="200" w:lineRule="exact"/>
        <w:rPr>
          <w:rFonts w:cs="Arial"/>
          <w:b/>
          <w:sz w:val="18"/>
          <w:szCs w:val="18"/>
          <w:lang w:val="sq-AL"/>
        </w:rPr>
      </w:pPr>
    </w:p>
    <w:p w:rsidR="00443EC6" w:rsidRPr="00E67583" w:rsidRDefault="00443EC6" w:rsidP="00792ADE">
      <w:pPr>
        <w:spacing w:line="200" w:lineRule="exact"/>
        <w:rPr>
          <w:rFonts w:cs="Arial"/>
          <w:b/>
          <w:sz w:val="18"/>
          <w:szCs w:val="18"/>
          <w:lang w:val="sq-AL"/>
        </w:rPr>
      </w:pPr>
    </w:p>
    <w:p w:rsidR="00792ADE" w:rsidRPr="00E67583" w:rsidRDefault="003562D0" w:rsidP="00792ADE">
      <w:pPr>
        <w:spacing w:line="200" w:lineRule="exact"/>
        <w:rPr>
          <w:rFonts w:cs="Arial"/>
          <w:b/>
          <w:sz w:val="21"/>
          <w:szCs w:val="21"/>
          <w:lang w:val="sq-AL"/>
        </w:rPr>
      </w:pPr>
      <w:r w:rsidRPr="00E67583">
        <w:rPr>
          <w:rFonts w:cs="Arial"/>
          <w:b/>
          <w:sz w:val="21"/>
          <w:szCs w:val="21"/>
          <w:lang w:val="sq-AL"/>
        </w:rPr>
        <w:t>Ju lutemi t´ia jepni formularin studentes, studentit.</w:t>
      </w:r>
    </w:p>
    <w:p w:rsidR="0063084B" w:rsidRPr="00E67583" w:rsidRDefault="0063084B" w:rsidP="00792ADE">
      <w:pPr>
        <w:rPr>
          <w:lang w:val="sq-AL"/>
        </w:rPr>
      </w:pPr>
    </w:p>
    <w:sectPr w:rsidR="0063084B" w:rsidRPr="00E67583" w:rsidSect="00AE6509">
      <w:headerReference w:type="even" r:id="rId14"/>
      <w:headerReference w:type="default" r:id="rId15"/>
      <w:footerReference w:type="even" r:id="rId16"/>
      <w:footerReference w:type="default" r:id="rId17"/>
      <w:headerReference w:type="first" r:id="rId18"/>
      <w:footerReference w:type="first" r:id="rId19"/>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D82" w:rsidRDefault="00883D82" w:rsidP="00A76598">
      <w:r>
        <w:separator/>
      </w:r>
    </w:p>
  </w:endnote>
  <w:endnote w:type="continuationSeparator" w:id="0">
    <w:p w:rsidR="00883D82" w:rsidRDefault="00883D82"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71E5" w:rsidRDefault="006171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7A3D87" w:rsidRPr="00ED076C" w:rsidTr="00763127">
      <w:trPr>
        <w:trHeight w:val="113"/>
      </w:trPr>
      <w:tc>
        <w:tcPr>
          <w:tcW w:w="3034" w:type="dxa"/>
        </w:tcPr>
        <w:p w:rsidR="007A3D87" w:rsidRPr="00ED076C" w:rsidRDefault="007A3D87" w:rsidP="007A3D87">
          <w:pPr>
            <w:pStyle w:val="Fuzeile"/>
            <w:tabs>
              <w:tab w:val="clear" w:pos="9072"/>
              <w:tab w:val="center" w:pos="1309"/>
            </w:tabs>
            <w:rPr>
              <w:sz w:val="16"/>
              <w:szCs w:val="16"/>
            </w:rPr>
          </w:pPr>
        </w:p>
      </w:tc>
      <w:tc>
        <w:tcPr>
          <w:tcW w:w="1928" w:type="dxa"/>
        </w:tcPr>
        <w:p w:rsidR="007A3D87" w:rsidRPr="00ED076C" w:rsidRDefault="007A3D87" w:rsidP="007A3D87">
          <w:pPr>
            <w:pStyle w:val="Fuzeile"/>
            <w:rPr>
              <w:sz w:val="16"/>
              <w:szCs w:val="16"/>
            </w:rPr>
          </w:pPr>
        </w:p>
      </w:tc>
      <w:tc>
        <w:tcPr>
          <w:tcW w:w="1701" w:type="dxa"/>
        </w:tcPr>
        <w:p w:rsidR="007A3D87" w:rsidRPr="00ED076C" w:rsidRDefault="007A3D87" w:rsidP="007A3D87">
          <w:pPr>
            <w:pStyle w:val="Fuzeile"/>
            <w:rPr>
              <w:sz w:val="16"/>
              <w:szCs w:val="16"/>
            </w:rPr>
          </w:pPr>
        </w:p>
      </w:tc>
      <w:tc>
        <w:tcPr>
          <w:tcW w:w="2693" w:type="dxa"/>
        </w:tcPr>
        <w:p w:rsidR="007A3D87" w:rsidRDefault="007A3D87" w:rsidP="007A3D87">
          <w:pPr>
            <w:pStyle w:val="Fuzeile"/>
            <w:rPr>
              <w:sz w:val="16"/>
              <w:szCs w:val="16"/>
            </w:rPr>
          </w:pPr>
        </w:p>
      </w:tc>
    </w:tr>
    <w:tr w:rsidR="007A3D87" w:rsidRPr="00ED076C" w:rsidTr="00763127">
      <w:trPr>
        <w:trHeight w:val="567"/>
      </w:trPr>
      <w:tc>
        <w:tcPr>
          <w:tcW w:w="3034" w:type="dxa"/>
          <w:tcMar>
            <w:left w:w="0" w:type="dxa"/>
            <w:right w:w="227" w:type="dxa"/>
          </w:tcMar>
        </w:tcPr>
        <w:p w:rsidR="00117B04" w:rsidRPr="00ED076C" w:rsidRDefault="007A3D87" w:rsidP="007A3D87">
          <w:pPr>
            <w:pStyle w:val="Fuzeile"/>
            <w:tabs>
              <w:tab w:val="clear" w:pos="9072"/>
              <w:tab w:val="center" w:pos="1309"/>
            </w:tabs>
            <w:rPr>
              <w:sz w:val="16"/>
              <w:szCs w:val="16"/>
            </w:rPr>
          </w:pPr>
          <w:r>
            <w:rPr>
              <w:sz w:val="16"/>
              <w:szCs w:val="16"/>
            </w:rPr>
            <w:t>Institut Spezielle Pädagogik und Psychologie</w:t>
          </w:r>
          <w:r w:rsidR="00117B04">
            <w:rPr>
              <w:sz w:val="16"/>
              <w:szCs w:val="16"/>
            </w:rPr>
            <w:t>, Professur Berufspraktische Studien und Professionalisierung</w:t>
          </w:r>
        </w:p>
      </w:tc>
      <w:tc>
        <w:tcPr>
          <w:tcW w:w="1928" w:type="dxa"/>
          <w:tcMar>
            <w:left w:w="0" w:type="dxa"/>
            <w:right w:w="227" w:type="dxa"/>
          </w:tcMar>
        </w:tcPr>
        <w:p w:rsidR="007A3D87" w:rsidRDefault="007A3D87" w:rsidP="007A3D87">
          <w:pPr>
            <w:pStyle w:val="Fuzeile"/>
            <w:rPr>
              <w:sz w:val="16"/>
              <w:szCs w:val="16"/>
            </w:rPr>
          </w:pPr>
          <w:r>
            <w:rPr>
              <w:sz w:val="16"/>
              <w:szCs w:val="16"/>
            </w:rPr>
            <w:t>Hofackerstrasse 30</w:t>
          </w:r>
        </w:p>
        <w:p w:rsidR="007A3D87" w:rsidRPr="00ED076C" w:rsidRDefault="007A3D87" w:rsidP="007A3D87">
          <w:pPr>
            <w:pStyle w:val="Fuzeile"/>
            <w:rPr>
              <w:sz w:val="16"/>
              <w:szCs w:val="16"/>
            </w:rPr>
          </w:pPr>
          <w:r>
            <w:rPr>
              <w:sz w:val="16"/>
              <w:szCs w:val="16"/>
            </w:rPr>
            <w:t>4132 Muttenz</w:t>
          </w:r>
        </w:p>
      </w:tc>
      <w:tc>
        <w:tcPr>
          <w:tcW w:w="1701" w:type="dxa"/>
          <w:tcMar>
            <w:left w:w="0" w:type="dxa"/>
            <w:right w:w="227" w:type="dxa"/>
          </w:tcMar>
        </w:tcPr>
        <w:p w:rsidR="007A3D87" w:rsidRPr="00ED076C" w:rsidRDefault="007A3D87" w:rsidP="007A3D87">
          <w:pPr>
            <w:pStyle w:val="Fuzeile"/>
            <w:rPr>
              <w:sz w:val="16"/>
              <w:szCs w:val="16"/>
            </w:rPr>
          </w:pPr>
          <w:r>
            <w:rPr>
              <w:sz w:val="16"/>
              <w:szCs w:val="16"/>
            </w:rPr>
            <w:t xml:space="preserve">T  +41 </w:t>
          </w:r>
          <w:r w:rsidRPr="007A3D87">
            <w:rPr>
              <w:sz w:val="16"/>
              <w:szCs w:val="16"/>
            </w:rPr>
            <w:t>61 228 51 67</w:t>
          </w:r>
        </w:p>
      </w:tc>
      <w:tc>
        <w:tcPr>
          <w:tcW w:w="2693" w:type="dxa"/>
          <w:tcMar>
            <w:left w:w="0" w:type="dxa"/>
            <w:right w:w="0" w:type="dxa"/>
          </w:tcMar>
        </w:tcPr>
        <w:p w:rsidR="007A3D87" w:rsidRPr="00ED076C" w:rsidRDefault="007A3D87" w:rsidP="007A3D87">
          <w:pPr>
            <w:pStyle w:val="Fuzeile"/>
            <w:rPr>
              <w:sz w:val="16"/>
              <w:szCs w:val="16"/>
            </w:rPr>
          </w:pPr>
          <w:r>
            <w:rPr>
              <w:sz w:val="16"/>
              <w:szCs w:val="16"/>
            </w:rPr>
            <w:t>simone.kannengieser@</w:t>
          </w:r>
          <w:r w:rsidRPr="00ED076C">
            <w:rPr>
              <w:sz w:val="16"/>
              <w:szCs w:val="16"/>
            </w:rPr>
            <w:t>fhnw.ch</w:t>
          </w:r>
        </w:p>
        <w:p w:rsidR="007A3D87" w:rsidRPr="00ED076C" w:rsidRDefault="007A3D87" w:rsidP="007A3D87">
          <w:pPr>
            <w:pStyle w:val="Fuzeile"/>
            <w:rPr>
              <w:sz w:val="16"/>
              <w:szCs w:val="16"/>
            </w:rPr>
          </w:pPr>
          <w:r w:rsidRPr="00ED076C">
            <w:rPr>
              <w:sz w:val="16"/>
              <w:szCs w:val="16"/>
            </w:rPr>
            <w:t>www.fhnw.ch</w:t>
          </w:r>
        </w:p>
      </w:tc>
    </w:tr>
  </w:tbl>
  <w:p w:rsidR="00236C64" w:rsidRPr="006957F9" w:rsidRDefault="00236C64">
    <w:pPr>
      <w:pStyle w:val="Fuzeile"/>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3034"/>
      <w:gridCol w:w="1928"/>
      <w:gridCol w:w="1701"/>
      <w:gridCol w:w="2693"/>
    </w:tblGrid>
    <w:tr w:rsidR="00D4184A" w:rsidRPr="00ED076C" w:rsidTr="00CB24AE">
      <w:trPr>
        <w:trHeight w:val="113"/>
      </w:trPr>
      <w:tc>
        <w:tcPr>
          <w:tcW w:w="3034" w:type="dxa"/>
        </w:tcPr>
        <w:p w:rsidR="00D4184A" w:rsidRPr="00ED076C" w:rsidRDefault="00D4184A" w:rsidP="00D3108D">
          <w:pPr>
            <w:pStyle w:val="Fuzeile"/>
            <w:tabs>
              <w:tab w:val="clear" w:pos="9072"/>
              <w:tab w:val="center" w:pos="1309"/>
            </w:tabs>
            <w:rPr>
              <w:sz w:val="16"/>
              <w:szCs w:val="16"/>
            </w:rPr>
          </w:pPr>
          <w:bookmarkStart w:id="0" w:name="Fusszeile" w:colFirst="0" w:colLast="4"/>
        </w:p>
      </w:tc>
      <w:tc>
        <w:tcPr>
          <w:tcW w:w="1928" w:type="dxa"/>
        </w:tcPr>
        <w:p w:rsidR="00D4184A" w:rsidRPr="00ED076C" w:rsidRDefault="00D4184A" w:rsidP="00D3108D">
          <w:pPr>
            <w:pStyle w:val="Fuzeile"/>
            <w:rPr>
              <w:sz w:val="16"/>
              <w:szCs w:val="16"/>
            </w:rPr>
          </w:pPr>
        </w:p>
      </w:tc>
      <w:tc>
        <w:tcPr>
          <w:tcW w:w="1701" w:type="dxa"/>
        </w:tcPr>
        <w:p w:rsidR="00D4184A" w:rsidRPr="00ED076C" w:rsidRDefault="00D4184A" w:rsidP="00D3108D">
          <w:pPr>
            <w:pStyle w:val="Fuzeile"/>
            <w:rPr>
              <w:sz w:val="16"/>
              <w:szCs w:val="16"/>
            </w:rPr>
          </w:pPr>
        </w:p>
      </w:tc>
      <w:tc>
        <w:tcPr>
          <w:tcW w:w="2693" w:type="dxa"/>
        </w:tcPr>
        <w:p w:rsidR="00D4184A" w:rsidRDefault="00D4184A" w:rsidP="00D3108D">
          <w:pPr>
            <w:pStyle w:val="Fuzeile"/>
            <w:rPr>
              <w:sz w:val="16"/>
              <w:szCs w:val="16"/>
            </w:rPr>
          </w:pPr>
        </w:p>
      </w:tc>
    </w:tr>
    <w:tr w:rsidR="00236C64" w:rsidRPr="00ED076C" w:rsidTr="00CB24AE">
      <w:trPr>
        <w:trHeight w:val="567"/>
      </w:trPr>
      <w:tc>
        <w:tcPr>
          <w:tcW w:w="3034" w:type="dxa"/>
          <w:tcMar>
            <w:left w:w="0" w:type="dxa"/>
            <w:right w:w="227" w:type="dxa"/>
          </w:tcMar>
        </w:tcPr>
        <w:p w:rsidR="00236C64" w:rsidRPr="00ED076C" w:rsidRDefault="00117B04" w:rsidP="0030495F">
          <w:pPr>
            <w:pStyle w:val="Fuzeile"/>
            <w:tabs>
              <w:tab w:val="clear" w:pos="9072"/>
              <w:tab w:val="center" w:pos="1309"/>
            </w:tabs>
            <w:rPr>
              <w:sz w:val="16"/>
              <w:szCs w:val="16"/>
            </w:rPr>
          </w:pPr>
          <w:r>
            <w:rPr>
              <w:sz w:val="16"/>
              <w:szCs w:val="16"/>
            </w:rPr>
            <w:t>Institut Spezielle Pädagogik und Psychologie, Professur Berufspraktische Studien und Professionalisierung</w:t>
          </w:r>
        </w:p>
      </w:tc>
      <w:tc>
        <w:tcPr>
          <w:tcW w:w="1928" w:type="dxa"/>
          <w:tcMar>
            <w:left w:w="0" w:type="dxa"/>
            <w:right w:w="227" w:type="dxa"/>
          </w:tcMar>
        </w:tcPr>
        <w:p w:rsidR="00236C64" w:rsidRDefault="007A3D87" w:rsidP="00D3108D">
          <w:pPr>
            <w:pStyle w:val="Fuzeile"/>
            <w:rPr>
              <w:sz w:val="16"/>
              <w:szCs w:val="16"/>
            </w:rPr>
          </w:pPr>
          <w:r>
            <w:rPr>
              <w:sz w:val="16"/>
              <w:szCs w:val="16"/>
            </w:rPr>
            <w:t>Hofackerstrasse 30</w:t>
          </w:r>
        </w:p>
        <w:p w:rsidR="00236C64" w:rsidRPr="00ED076C" w:rsidRDefault="007A3D87" w:rsidP="00D3108D">
          <w:pPr>
            <w:pStyle w:val="Fuzeile"/>
            <w:rPr>
              <w:sz w:val="16"/>
              <w:szCs w:val="16"/>
            </w:rPr>
          </w:pPr>
          <w:r>
            <w:rPr>
              <w:sz w:val="16"/>
              <w:szCs w:val="16"/>
            </w:rPr>
            <w:t>4132 Muttenz</w:t>
          </w:r>
        </w:p>
      </w:tc>
      <w:tc>
        <w:tcPr>
          <w:tcW w:w="1701" w:type="dxa"/>
          <w:tcMar>
            <w:left w:w="0" w:type="dxa"/>
            <w:right w:w="227" w:type="dxa"/>
          </w:tcMar>
        </w:tcPr>
        <w:p w:rsidR="00236C64" w:rsidRPr="00ED076C" w:rsidRDefault="0030495F" w:rsidP="00D3108D">
          <w:pPr>
            <w:pStyle w:val="Fuzeile"/>
            <w:rPr>
              <w:sz w:val="16"/>
              <w:szCs w:val="16"/>
            </w:rPr>
          </w:pPr>
          <w:r>
            <w:rPr>
              <w:sz w:val="16"/>
              <w:szCs w:val="16"/>
            </w:rPr>
            <w:t>T  +41</w:t>
          </w:r>
          <w:r w:rsidR="007A3D87">
            <w:rPr>
              <w:sz w:val="16"/>
              <w:szCs w:val="16"/>
            </w:rPr>
            <w:t xml:space="preserve"> </w:t>
          </w:r>
          <w:r w:rsidR="007A3D87" w:rsidRPr="007A3D87">
            <w:rPr>
              <w:sz w:val="16"/>
              <w:szCs w:val="16"/>
            </w:rPr>
            <w:t>61 228 51 67</w:t>
          </w:r>
        </w:p>
      </w:tc>
      <w:tc>
        <w:tcPr>
          <w:tcW w:w="2693" w:type="dxa"/>
          <w:tcMar>
            <w:left w:w="0" w:type="dxa"/>
            <w:right w:w="0" w:type="dxa"/>
          </w:tcMar>
        </w:tcPr>
        <w:p w:rsidR="00236C64" w:rsidRPr="00ED076C" w:rsidRDefault="007A3D87" w:rsidP="00D3108D">
          <w:pPr>
            <w:pStyle w:val="Fuzeile"/>
            <w:rPr>
              <w:sz w:val="16"/>
              <w:szCs w:val="16"/>
            </w:rPr>
          </w:pPr>
          <w:r>
            <w:rPr>
              <w:sz w:val="16"/>
              <w:szCs w:val="16"/>
            </w:rPr>
            <w:t>simone.kannengieser</w:t>
          </w:r>
          <w:r w:rsidR="00CB24AE">
            <w:rPr>
              <w:sz w:val="16"/>
              <w:szCs w:val="16"/>
            </w:rPr>
            <w:t>@</w:t>
          </w:r>
          <w:r w:rsidR="00236C64" w:rsidRPr="00ED076C">
            <w:rPr>
              <w:sz w:val="16"/>
              <w:szCs w:val="16"/>
            </w:rPr>
            <w:t>fhnw.ch</w:t>
          </w:r>
        </w:p>
        <w:p w:rsidR="00236C64" w:rsidRPr="00ED076C" w:rsidRDefault="00236C64" w:rsidP="00D3108D">
          <w:pPr>
            <w:pStyle w:val="Fuzeile"/>
            <w:rPr>
              <w:sz w:val="16"/>
              <w:szCs w:val="16"/>
            </w:rPr>
          </w:pPr>
          <w:r w:rsidRPr="00ED076C">
            <w:rPr>
              <w:sz w:val="16"/>
              <w:szCs w:val="16"/>
            </w:rPr>
            <w:t>www.fhnw.ch</w:t>
          </w:r>
        </w:p>
      </w:tc>
    </w:tr>
    <w:bookmarkEnd w:id="0"/>
  </w:tbl>
  <w:p w:rsidR="00236C64" w:rsidRPr="006957F9" w:rsidRDefault="00236C64" w:rsidP="006957F9">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D82" w:rsidRPr="00ED0D02" w:rsidRDefault="00883D82" w:rsidP="00ED0D02">
      <w:pPr>
        <w:pStyle w:val="Fuzeile"/>
      </w:pPr>
    </w:p>
  </w:footnote>
  <w:footnote w:type="continuationSeparator" w:id="0">
    <w:p w:rsidR="00883D82" w:rsidRDefault="00883D82"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71E5" w:rsidRDefault="006171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C64" w:rsidRDefault="00236C64">
    <w:pPr>
      <w:pStyle w:val="Kopfzeile"/>
    </w:pPr>
  </w:p>
  <w:p w:rsidR="00236C64" w:rsidRDefault="00236C64">
    <w:pPr>
      <w:pStyle w:val="Kopfzeile"/>
    </w:pPr>
  </w:p>
  <w:p w:rsidR="00236C64" w:rsidRDefault="00236C64">
    <w:pPr>
      <w:pStyle w:val="Kopfzeile"/>
    </w:pPr>
  </w:p>
  <w:p w:rsidR="00236C64" w:rsidRPr="00B534BF" w:rsidRDefault="006171E5" w:rsidP="00CB751B">
    <w:pPr>
      <w:rPr>
        <w:lang w:val="en-US"/>
      </w:rPr>
    </w:pPr>
    <w:proofErr w:type="spellStart"/>
    <w:r>
      <w:rPr>
        <w:lang w:val="en-US"/>
      </w:rPr>
      <w:t>Faqe</w:t>
    </w:r>
    <w:proofErr w:type="spellEnd"/>
    <w:r>
      <w:rPr>
        <w:lang w:val="en-US"/>
      </w:rPr>
      <w:t xml:space="preserve"> 2</w:t>
    </w:r>
  </w:p>
  <w:p w:rsidR="00236C64" w:rsidRDefault="00236C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20F9" w:rsidRDefault="000B13BD" w:rsidP="00AB20F9">
    <w:pPr>
      <w:pStyle w:val="Kopfzeile"/>
      <w:tabs>
        <w:tab w:val="clear" w:pos="4536"/>
        <w:tab w:val="clear" w:pos="9072"/>
        <w:tab w:val="right" w:pos="9720"/>
      </w:tabs>
    </w:pPr>
    <w:r w:rsidRPr="00F84BEA">
      <w:rPr>
        <w:noProof/>
        <w:lang w:val="de-DE" w:eastAsia="de-DE"/>
      </w:rPr>
      <w:drawing>
        <wp:anchor distT="0" distB="0" distL="114300" distR="114300" simplePos="0" relativeHeight="251659264" behindDoc="1" locked="0" layoutInCell="1" allowOverlap="1">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anchor>
      </w:drawing>
    </w:r>
    <w:r w:rsidR="00AB20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95F"/>
    <w:rsid w:val="000079D8"/>
    <w:rsid w:val="000210DE"/>
    <w:rsid w:val="0005534A"/>
    <w:rsid w:val="00071507"/>
    <w:rsid w:val="000A4554"/>
    <w:rsid w:val="000B13BD"/>
    <w:rsid w:val="000D502D"/>
    <w:rsid w:val="000F027D"/>
    <w:rsid w:val="000F7F62"/>
    <w:rsid w:val="00106EAE"/>
    <w:rsid w:val="00106F9C"/>
    <w:rsid w:val="00117B04"/>
    <w:rsid w:val="00156BA9"/>
    <w:rsid w:val="00173718"/>
    <w:rsid w:val="001A3D25"/>
    <w:rsid w:val="001B55EF"/>
    <w:rsid w:val="001C69E8"/>
    <w:rsid w:val="001D03AC"/>
    <w:rsid w:val="001D716A"/>
    <w:rsid w:val="001E544A"/>
    <w:rsid w:val="00203DDE"/>
    <w:rsid w:val="00213675"/>
    <w:rsid w:val="00236C64"/>
    <w:rsid w:val="0025590A"/>
    <w:rsid w:val="00287478"/>
    <w:rsid w:val="0029605A"/>
    <w:rsid w:val="002B50CC"/>
    <w:rsid w:val="002E5078"/>
    <w:rsid w:val="002E68CE"/>
    <w:rsid w:val="003030E2"/>
    <w:rsid w:val="0030495F"/>
    <w:rsid w:val="00310F88"/>
    <w:rsid w:val="00327464"/>
    <w:rsid w:val="00351B21"/>
    <w:rsid w:val="003562D0"/>
    <w:rsid w:val="003879D0"/>
    <w:rsid w:val="003B1DF1"/>
    <w:rsid w:val="003B6A0E"/>
    <w:rsid w:val="00425687"/>
    <w:rsid w:val="00443EC6"/>
    <w:rsid w:val="00446551"/>
    <w:rsid w:val="00460C63"/>
    <w:rsid w:val="00473483"/>
    <w:rsid w:val="00482D06"/>
    <w:rsid w:val="0049796D"/>
    <w:rsid w:val="004A2046"/>
    <w:rsid w:val="004A269D"/>
    <w:rsid w:val="004B29F6"/>
    <w:rsid w:val="004E74B4"/>
    <w:rsid w:val="004F505A"/>
    <w:rsid w:val="005161AF"/>
    <w:rsid w:val="00555A9B"/>
    <w:rsid w:val="00572350"/>
    <w:rsid w:val="0057705E"/>
    <w:rsid w:val="005A5E71"/>
    <w:rsid w:val="005E2EF6"/>
    <w:rsid w:val="00607F7C"/>
    <w:rsid w:val="0061418C"/>
    <w:rsid w:val="006171E5"/>
    <w:rsid w:val="0063084B"/>
    <w:rsid w:val="00633310"/>
    <w:rsid w:val="00637EC5"/>
    <w:rsid w:val="00657E07"/>
    <w:rsid w:val="00660379"/>
    <w:rsid w:val="006957F9"/>
    <w:rsid w:val="006A3BF0"/>
    <w:rsid w:val="006D02C9"/>
    <w:rsid w:val="006D1010"/>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2374A"/>
    <w:rsid w:val="00857F34"/>
    <w:rsid w:val="0086753F"/>
    <w:rsid w:val="00883D82"/>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D9F"/>
    <w:rsid w:val="00AC76D5"/>
    <w:rsid w:val="00AD0C43"/>
    <w:rsid w:val="00AE6509"/>
    <w:rsid w:val="00B03FAC"/>
    <w:rsid w:val="00B17B2C"/>
    <w:rsid w:val="00B22B80"/>
    <w:rsid w:val="00B253C0"/>
    <w:rsid w:val="00B534BF"/>
    <w:rsid w:val="00BA2119"/>
    <w:rsid w:val="00BE71C7"/>
    <w:rsid w:val="00BF091D"/>
    <w:rsid w:val="00BF5B1A"/>
    <w:rsid w:val="00C460FA"/>
    <w:rsid w:val="00C50216"/>
    <w:rsid w:val="00C55850"/>
    <w:rsid w:val="00C5644E"/>
    <w:rsid w:val="00C71FC4"/>
    <w:rsid w:val="00CA3196"/>
    <w:rsid w:val="00CA50DE"/>
    <w:rsid w:val="00CB24AE"/>
    <w:rsid w:val="00CB751B"/>
    <w:rsid w:val="00CC1DD6"/>
    <w:rsid w:val="00CD2E06"/>
    <w:rsid w:val="00CE2B5E"/>
    <w:rsid w:val="00CE5917"/>
    <w:rsid w:val="00D16DE5"/>
    <w:rsid w:val="00D3108D"/>
    <w:rsid w:val="00D36B2A"/>
    <w:rsid w:val="00D40A08"/>
    <w:rsid w:val="00D4184A"/>
    <w:rsid w:val="00D64C88"/>
    <w:rsid w:val="00D64F20"/>
    <w:rsid w:val="00D778D9"/>
    <w:rsid w:val="00D84670"/>
    <w:rsid w:val="00DB1DF1"/>
    <w:rsid w:val="00DF7BFD"/>
    <w:rsid w:val="00E16F84"/>
    <w:rsid w:val="00E27163"/>
    <w:rsid w:val="00E35B88"/>
    <w:rsid w:val="00E47BD5"/>
    <w:rsid w:val="00E47C52"/>
    <w:rsid w:val="00E67583"/>
    <w:rsid w:val="00EB17CF"/>
    <w:rsid w:val="00EC531C"/>
    <w:rsid w:val="00EC7CEA"/>
    <w:rsid w:val="00ED076C"/>
    <w:rsid w:val="00ED0D02"/>
    <w:rsid w:val="00EE7776"/>
    <w:rsid w:val="00F013A1"/>
    <w:rsid w:val="00F076ED"/>
    <w:rsid w:val="00F369AA"/>
    <w:rsid w:val="00F73D6D"/>
    <w:rsid w:val="00FD28C4"/>
    <w:rsid w:val="00FE2F73"/>
    <w:rsid w:val="00FF60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608F6"/>
  <w15:docId w15:val="{C2AA957B-338F-8F48-B494-E0A7DB3D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customStyle="1" w:styleId="tlid-translation">
    <w:name w:val="tlid-translation"/>
    <w:basedOn w:val="Absatz-Standardschriftart"/>
    <w:rsid w:val="0082374A"/>
  </w:style>
  <w:style w:type="character" w:styleId="Hyperlink">
    <w:name w:val="Hyperlink"/>
    <w:basedOn w:val="Absatz-Standardschriftart"/>
    <w:uiPriority w:val="99"/>
    <w:unhideWhenUsed/>
    <w:rsid w:val="00FD2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tif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imone.kannengieser@fhnw.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CBAA99DC64836857B6ED32503327D"/>
        <w:category>
          <w:name w:val="Allgemein"/>
          <w:gallery w:val="placeholder"/>
        </w:category>
        <w:types>
          <w:type w:val="bbPlcHdr"/>
        </w:types>
        <w:behaviors>
          <w:behavior w:val="content"/>
        </w:behaviors>
        <w:guid w:val="{6396654D-0EBC-4729-B8AB-00FCBB4896D1}"/>
      </w:docPartPr>
      <w:docPartBody>
        <w:p w:rsidR="00E8791E" w:rsidRDefault="00E8791E">
          <w:pPr>
            <w:pStyle w:val="D0ECBAA99DC64836857B6ED32503327D"/>
          </w:pPr>
          <w:r>
            <w:t>Titel</w:t>
          </w:r>
        </w:p>
      </w:docPartBody>
    </w:docPart>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
      <w:docPartPr>
        <w:name w:val="1A98101DB7B74552B87E5AF25854B2E1"/>
        <w:category>
          <w:name w:val="Allgemein"/>
          <w:gallery w:val="placeholder"/>
        </w:category>
        <w:types>
          <w:type w:val="bbPlcHdr"/>
        </w:types>
        <w:behaviors>
          <w:behavior w:val="content"/>
        </w:behaviors>
        <w:guid w:val="{08D54EF9-C4F4-4403-B97F-7B3C165E24D2}"/>
      </w:docPartPr>
      <w:docPartBody>
        <w:p w:rsidR="00E8791E" w:rsidRDefault="00E8791E">
          <w:pPr>
            <w:pStyle w:val="1A98101DB7B74552B87E5AF25854B2E1"/>
          </w:pPr>
          <w: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20B0604020202020204"/>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791E"/>
    <w:rsid w:val="00214037"/>
    <w:rsid w:val="003D4C08"/>
    <w:rsid w:val="00550686"/>
    <w:rsid w:val="00607A9E"/>
    <w:rsid w:val="00781EAB"/>
    <w:rsid w:val="00A865A8"/>
    <w:rsid w:val="00AF65BD"/>
    <w:rsid w:val="00C82DCD"/>
    <w:rsid w:val="00E87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C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rsid w:val="003D4C08"/>
  </w:style>
  <w:style w:type="paragraph" w:customStyle="1" w:styleId="3319CAA0DE5144B797EAB72592368941">
    <w:name w:val="3319CAA0DE5144B797EAB72592368941"/>
    <w:rsid w:val="003D4C08"/>
  </w:style>
  <w:style w:type="paragraph" w:customStyle="1" w:styleId="FDEDE042DF0745A482E2FBCBAB64A188">
    <w:name w:val="FDEDE042DF0745A482E2FBCBAB64A188"/>
    <w:rsid w:val="003D4C08"/>
  </w:style>
  <w:style w:type="paragraph" w:customStyle="1" w:styleId="24C8D597AFA4425CA997AA92D68AD84D">
    <w:name w:val="24C8D597AFA4425CA997AA92D68AD84D"/>
    <w:rsid w:val="003D4C08"/>
  </w:style>
  <w:style w:type="paragraph" w:customStyle="1" w:styleId="178A2F7D6CF84EBB98AA8F3CB1457E00">
    <w:name w:val="178A2F7D6CF84EBB98AA8F3CB1457E00"/>
    <w:rsid w:val="003D4C08"/>
  </w:style>
  <w:style w:type="paragraph" w:customStyle="1" w:styleId="2177BFBC41074DBFB3A89C8B884BB6A6">
    <w:name w:val="2177BFBC41074DBFB3A89C8B884BB6A6"/>
    <w:rsid w:val="003D4C08"/>
  </w:style>
  <w:style w:type="paragraph" w:customStyle="1" w:styleId="1A98101DB7B74552B87E5AF25854B2E1">
    <w:name w:val="1A98101DB7B74552B87E5AF25854B2E1"/>
    <w:rsid w:val="003D4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3.xml><?xml version="1.0" encoding="utf-8"?>
<ds:datastoreItem xmlns:ds="http://schemas.openxmlformats.org/officeDocument/2006/customXml" ds:itemID="{8C52BE38-185E-4892-8F79-BEA6B397EC8A}">
  <ds:schemaRefs>
    <ds:schemaRef ds:uri="http://schemas.openxmlformats.org/officeDocument/2006/bibliography"/>
  </ds:schemaRefs>
</ds:datastoreItem>
</file>

<file path=customXml/itemProps4.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D6D92B-D713-45E4-B2BF-F6DD0A5B1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2422</Characters>
  <Application>Microsoft Office Word</Application>
  <DocSecurity>0</DocSecurity>
  <Lines>38</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Fachhochschule Nordwestschweiz</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Kannengieser Simone</cp:lastModifiedBy>
  <cp:revision>3</cp:revision>
  <cp:lastPrinted>2020-09-04T08:53:00Z</cp:lastPrinted>
  <dcterms:created xsi:type="dcterms:W3CDTF">2020-09-04T08:53:00Z</dcterms:created>
  <dcterms:modified xsi:type="dcterms:W3CDTF">2020-09-04T08:53:00Z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