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8772F" w14:textId="66C82E0D" w:rsidR="005A388F" w:rsidRPr="0009008E" w:rsidRDefault="002C7C66" w:rsidP="005A388F">
      <w:pPr>
        <w:pStyle w:val="Titel"/>
        <w:framePr w:wrap="around" w:hAnchor="page" w:x="1721" w:y="209"/>
        <w:bidi/>
        <w:contextualSpacing w:val="0"/>
        <w:rPr>
          <w:rFonts w:asciiTheme="minorBidi" w:eastAsiaTheme="minorHAnsi" w:hAnsiTheme="minorBidi" w:cstheme="minorBidi"/>
          <w:b w:val="0"/>
          <w:bCs/>
          <w:szCs w:val="22"/>
          <w:rtl/>
          <w:lang w:val="de-DE" w:bidi="ar-SY"/>
        </w:rPr>
      </w:pPr>
      <w:r>
        <w:rPr>
          <w:noProof/>
          <w:lang w:val="en-US"/>
        </w:rPr>
        <mc:AlternateContent>
          <mc:Choice Requires="wps">
            <w:drawing>
              <wp:anchor distT="0" distB="0" distL="114300" distR="114300" simplePos="0" relativeHeight="251623424" behindDoc="0" locked="0" layoutInCell="1" allowOverlap="1" wp14:anchorId="30A3771E" wp14:editId="48469828">
                <wp:simplePos x="0" y="0"/>
                <wp:positionH relativeFrom="column">
                  <wp:posOffset>813435</wp:posOffset>
                </wp:positionH>
                <wp:positionV relativeFrom="paragraph">
                  <wp:posOffset>154403</wp:posOffset>
                </wp:positionV>
                <wp:extent cx="4890770" cy="1031240"/>
                <wp:effectExtent l="0" t="0" r="5080" b="698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770" cy="1031240"/>
                        </a:xfrm>
                        <a:prstGeom prst="rect">
                          <a:avLst/>
                        </a:prstGeom>
                        <a:noFill/>
                        <a:ln w="9525">
                          <a:noFill/>
                          <a:miter lim="800000"/>
                          <a:headEnd/>
                          <a:tailEnd/>
                        </a:ln>
                      </wps:spPr>
                      <wps:txbx>
                        <w:txbxContent>
                          <w:p w14:paraId="317E8150" w14:textId="0AF5AD25" w:rsidR="00801F4C" w:rsidRPr="0050211D" w:rsidRDefault="0064611D" w:rsidP="0064611D">
                            <w:pPr>
                              <w:bidi/>
                              <w:rPr>
                                <w:b/>
                                <w:bCs/>
                                <w:rtl/>
                                <w:lang w:bidi="ar-SY"/>
                              </w:rPr>
                            </w:pPr>
                            <w:r w:rsidRPr="0050211D">
                              <w:rPr>
                                <w:rFonts w:hint="cs"/>
                                <w:b/>
                                <w:bCs/>
                                <w:rtl/>
                              </w:rPr>
                              <w:t>العنوان</w:t>
                            </w:r>
                          </w:p>
                          <w:p w14:paraId="5FFE88C6" w14:textId="77777777" w:rsidR="002C68CE" w:rsidRPr="0050211D" w:rsidRDefault="002C68CE" w:rsidP="002C68CE">
                            <w:pPr>
                              <w:bidi/>
                              <w:rPr>
                                <w:b/>
                                <w:bCs/>
                                <w:rtl/>
                              </w:rPr>
                            </w:pPr>
                            <w:r w:rsidRPr="0050211D">
                              <w:rPr>
                                <w:rFonts w:hint="cs"/>
                                <w:b/>
                                <w:bCs/>
                                <w:rtl/>
                              </w:rPr>
                              <w:t>العنوان</w:t>
                            </w:r>
                          </w:p>
                          <w:p w14:paraId="7A60FCAC" w14:textId="77777777" w:rsidR="002C68CE" w:rsidRPr="0050211D" w:rsidRDefault="002C68CE" w:rsidP="002C68CE">
                            <w:pPr>
                              <w:bidi/>
                              <w:rPr>
                                <w:b/>
                                <w:bCs/>
                                <w:lang w:bidi="ar-SY"/>
                              </w:rPr>
                            </w:pPr>
                            <w:r w:rsidRPr="0050211D">
                              <w:rPr>
                                <w:rFonts w:hint="cs"/>
                                <w:b/>
                                <w:bCs/>
                                <w:rtl/>
                              </w:rPr>
                              <w:t>العنوان</w:t>
                            </w:r>
                          </w:p>
                          <w:p w14:paraId="0AB26F35" w14:textId="77777777" w:rsidR="002C68CE" w:rsidRPr="0050211D" w:rsidRDefault="002C68CE" w:rsidP="002C68CE">
                            <w:pPr>
                              <w:bidi/>
                              <w:rPr>
                                <w:b/>
                                <w:bCs/>
                                <w:rtl/>
                                <w:lang w:bidi="ar-SY"/>
                              </w:rPr>
                            </w:pPr>
                            <w:r w:rsidRPr="0050211D">
                              <w:rPr>
                                <w:rFonts w:hint="cs"/>
                                <w:b/>
                                <w:bCs/>
                                <w:rtl/>
                              </w:rPr>
                              <w:t>العنوان</w:t>
                            </w:r>
                          </w:p>
                          <w:p w14:paraId="42D1EE5E" w14:textId="77777777" w:rsidR="002C68CE" w:rsidRDefault="002C68CE" w:rsidP="002C68CE">
                            <w:pPr>
                              <w:bidi/>
                              <w:rPr>
                                <w:rtl/>
                                <w:lang w:bidi="ar-SY"/>
                              </w:rPr>
                            </w:pP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0A3771E" id="_x0000_t202" coordsize="21600,21600" o:spt="202" path="m,l,21600r21600,l21600,xe">
                <v:stroke joinstyle="miter"/>
                <v:path gradientshapeok="t" o:connecttype="rect"/>
              </v:shapetype>
              <v:shape id="Textfeld 2" o:spid="_x0000_s1026" type="#_x0000_t202" style="position:absolute;left:0;text-align:left;margin-left:64.05pt;margin-top:12.15pt;width:385.1pt;height:81.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" filled="f" stroked="f">
                <v:textbox style="mso-fit-shape-to-text:t" inset="0,0,0,0">
                  <w:txbxContent>
                    <w:p w14:paraId="317E8150" w14:textId="0AF5AD25" w:rsidR="00801F4C" w:rsidRPr="0050211D" w:rsidRDefault="0064611D" w:rsidP="0064611D">
                      <w:pPr>
                        <w:bidi/>
                        <w:rPr>
                          <w:b/>
                          <w:bCs/>
                          <w:rtl/>
                          <w:lang w:bidi="ar-SY"/>
                        </w:rPr>
                      </w:pPr>
                      <w:r w:rsidRPr="0050211D">
                        <w:rPr>
                          <w:rFonts w:hint="cs"/>
                          <w:b/>
                          <w:bCs/>
                          <w:rtl/>
                        </w:rPr>
                        <w:t>العنوان</w:t>
                      </w:r>
                    </w:p>
                    <w:p w14:paraId="5FFE88C6" w14:textId="77777777" w:rsidR="002C68CE" w:rsidRPr="0050211D" w:rsidRDefault="002C68CE" w:rsidP="002C68CE">
                      <w:pPr>
                        <w:bidi/>
                        <w:rPr>
                          <w:b/>
                          <w:bCs/>
                          <w:rtl/>
                        </w:rPr>
                      </w:pPr>
                      <w:r w:rsidRPr="0050211D">
                        <w:rPr>
                          <w:rFonts w:hint="cs"/>
                          <w:b/>
                          <w:bCs/>
                          <w:rtl/>
                        </w:rPr>
                        <w:t>العنوان</w:t>
                      </w:r>
                    </w:p>
                    <w:p w14:paraId="7A60FCAC" w14:textId="77777777" w:rsidR="002C68CE" w:rsidRPr="0050211D" w:rsidRDefault="002C68CE" w:rsidP="002C68CE">
                      <w:pPr>
                        <w:bidi/>
                        <w:rPr>
                          <w:b/>
                          <w:bCs/>
                          <w:lang w:bidi="ar-SY"/>
                        </w:rPr>
                      </w:pPr>
                      <w:r w:rsidRPr="0050211D">
                        <w:rPr>
                          <w:rFonts w:hint="cs"/>
                          <w:b/>
                          <w:bCs/>
                          <w:rtl/>
                        </w:rPr>
                        <w:t>العنوان</w:t>
                      </w:r>
                    </w:p>
                    <w:p w14:paraId="0AB26F35" w14:textId="77777777" w:rsidR="002C68CE" w:rsidRPr="0050211D" w:rsidRDefault="002C68CE" w:rsidP="002C68CE">
                      <w:pPr>
                        <w:bidi/>
                        <w:rPr>
                          <w:b/>
                          <w:bCs/>
                          <w:rtl/>
                          <w:lang w:bidi="ar-SY"/>
                        </w:rPr>
                      </w:pPr>
                      <w:r w:rsidRPr="0050211D">
                        <w:rPr>
                          <w:rFonts w:hint="cs"/>
                          <w:b/>
                          <w:bCs/>
                          <w:rtl/>
                        </w:rPr>
                        <w:t>العنوان</w:t>
                      </w:r>
                    </w:p>
                    <w:p w14:paraId="42D1EE5E" w14:textId="77777777" w:rsidR="002C68CE" w:rsidRDefault="002C68CE" w:rsidP="002C68CE">
                      <w:pPr>
                        <w:bidi/>
                        <w:rPr>
                          <w:rtl/>
                          <w:lang w:bidi="ar-SY"/>
                        </w:rPr>
                      </w:pPr>
                    </w:p>
                  </w:txbxContent>
                </v:textbox>
              </v:shape>
            </w:pict>
          </mc:Fallback>
        </mc:AlternateContent>
      </w:r>
      <w:r w:rsidR="005A388F" w:rsidRPr="0009008E">
        <w:rPr>
          <w:rFonts w:asciiTheme="minorBidi" w:hAnsiTheme="minorBidi" w:cstheme="minorBidi"/>
          <w:b w:val="0"/>
          <w:bCs/>
          <w:szCs w:val="22"/>
          <w:rtl/>
        </w:rPr>
        <w:t>معلومات حول تسجيل البيانات الشخصية</w:t>
      </w:r>
      <w:r w:rsidR="003D1498">
        <w:rPr>
          <w:rFonts w:asciiTheme="minorBidi" w:hAnsiTheme="minorBidi" w:cstheme="minorBidi" w:hint="cs"/>
          <w:b w:val="0"/>
          <w:bCs/>
          <w:szCs w:val="22"/>
          <w:rtl/>
          <w:lang w:val="en-US"/>
        </w:rPr>
        <w:t xml:space="preserve"> </w:t>
      </w:r>
      <w:r w:rsidR="005A388F" w:rsidRPr="0009008E">
        <w:rPr>
          <w:rFonts w:asciiTheme="minorBidi" w:hAnsiTheme="minorBidi" w:cstheme="minorBidi"/>
          <w:b w:val="0"/>
          <w:bCs/>
          <w:szCs w:val="22"/>
          <w:lang w:val="en-US"/>
        </w:rPr>
        <w:br/>
      </w:r>
      <w:r w:rsidR="005A388F" w:rsidRPr="0009008E">
        <w:rPr>
          <w:rFonts w:asciiTheme="minorBidi" w:hAnsiTheme="minorBidi" w:cstheme="minorBidi"/>
          <w:b w:val="0"/>
          <w:bCs/>
          <w:szCs w:val="22"/>
          <w:rtl/>
        </w:rPr>
        <w:t>وإعلان الموافقة</w:t>
      </w:r>
    </w:p>
    <w:sdt>
      <w:sdtPr>
        <w:rPr>
          <w:rFonts w:eastAsiaTheme="minorHAnsi"/>
          <w:sz w:val="20"/>
          <w:szCs w:val="20"/>
          <w:rtl/>
        </w:rPr>
        <w:id w:val="-657154641"/>
        <w:placeholder>
          <w:docPart w:val="3319CAA0DE5144B797EAB72592368941"/>
        </w:placeholder>
      </w:sdtPr>
      <w:sdtEndPr>
        <w:rPr>
          <w:rFonts w:eastAsiaTheme="majorEastAsia"/>
        </w:rPr>
      </w:sdtEndPr>
      <w:sdtContent>
        <w:p w14:paraId="50911DD1" w14:textId="25E8D132" w:rsidR="005A388F" w:rsidRDefault="00044808" w:rsidP="00003B7A">
          <w:pPr>
            <w:pStyle w:val="Titel"/>
            <w:framePr w:wrap="around" w:hAnchor="page" w:x="1721" w:y="209"/>
            <w:bidi/>
            <w:spacing w:before="0" w:after="0"/>
            <w:rPr>
              <w:sz w:val="20"/>
              <w:szCs w:val="20"/>
              <w:rtl/>
            </w:rPr>
          </w:pPr>
          <w:r>
            <w:rPr>
              <w:rFonts w:cs="Arial" w:hint="cs"/>
              <w:sz w:val="20"/>
              <w:szCs w:val="20"/>
              <w:rtl/>
              <w:lang w:val="hr-HR"/>
            </w:rPr>
            <w:t>الآباء الأعزاء، ال</w:t>
          </w:r>
          <w:r w:rsidR="00003B7A">
            <w:rPr>
              <w:rFonts w:cs="Arial" w:hint="cs"/>
              <w:sz w:val="20"/>
              <w:szCs w:val="20"/>
              <w:rtl/>
              <w:lang w:val="hr-HR"/>
            </w:rPr>
            <w:t>أوصياء</w:t>
          </w:r>
          <w:r>
            <w:rPr>
              <w:rFonts w:cs="Arial" w:hint="cs"/>
              <w:sz w:val="20"/>
              <w:szCs w:val="20"/>
              <w:rtl/>
              <w:lang w:val="hr-HR"/>
            </w:rPr>
            <w:t xml:space="preserve"> القانونيون الأعزاء، السيدات والسادة الأعزاء</w:t>
          </w:r>
        </w:p>
      </w:sdtContent>
    </w:sdt>
    <w:p w14:paraId="0839B2D4" w14:textId="1F06E692" w:rsidR="005A388F" w:rsidRPr="005A388F" w:rsidRDefault="005A388F" w:rsidP="005A388F">
      <w:pPr>
        <w:bidi/>
      </w:pPr>
    </w:p>
    <w:p w14:paraId="0E1821C4" w14:textId="77777777" w:rsidR="00594315" w:rsidRDefault="003B1DF1" w:rsidP="00594315">
      <w:pPr>
        <w:pStyle w:val="Textkrper"/>
        <w:bidi/>
        <w:ind w:left="0"/>
        <w:jc w:val="both"/>
        <w:rPr>
          <w:rFonts w:cs="Arial"/>
          <w:sz w:val="20"/>
          <w:szCs w:val="20"/>
          <w:rtl/>
          <w:lang w:val="de-CH"/>
        </w:rPr>
      </w:pPr>
      <w:r>
        <w:rPr>
          <w:noProof/>
        </w:rPr>
        <mc:AlternateContent>
          <mc:Choice Requires="wps">
            <w:drawing>
              <wp:anchor distT="0" distB="0" distL="114300" distR="114300" simplePos="0" relativeHeight="251692032" behindDoc="0" locked="1" layoutInCell="1" allowOverlap="1" wp14:anchorId="30A3771C" wp14:editId="6B03C6C9">
                <wp:simplePos x="0" y="0"/>
                <wp:positionH relativeFrom="margin">
                  <wp:posOffset>930910</wp:posOffset>
                </wp:positionH>
                <wp:positionV relativeFrom="page">
                  <wp:posOffset>1439545</wp:posOffset>
                </wp:positionV>
                <wp:extent cx="5008245" cy="177165"/>
                <wp:effectExtent l="0" t="0" r="1905"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177165"/>
                        </a:xfrm>
                        <a:prstGeom prst="rect">
                          <a:avLst/>
                        </a:prstGeom>
                        <a:noFill/>
                        <a:ln w="9525">
                          <a:noFill/>
                          <a:miter lim="800000"/>
                          <a:headEnd/>
                          <a:tailEnd/>
                        </a:ln>
                      </wps:spPr>
                      <wps:txbx>
                        <w:txbxContent>
                          <w:p w14:paraId="30A3774B" w14:textId="7068DE85" w:rsidR="00FF60EA" w:rsidRPr="0050211D" w:rsidRDefault="0064611D" w:rsidP="0050211D">
                            <w:pPr>
                              <w:bidi/>
                              <w:rPr>
                                <w:b/>
                                <w:bCs/>
                                <w:rtl/>
                                <w:lang w:bidi="ar-SY"/>
                              </w:rPr>
                            </w:pPr>
                            <w:r w:rsidRPr="0050211D">
                              <w:rPr>
                                <w:rFonts w:hint="cs"/>
                                <w:b/>
                                <w:bCs/>
                                <w:rtl/>
                                <w:lang w:bidi="ar-SY"/>
                              </w:rPr>
                              <w:t>المكان</w:t>
                            </w:r>
                            <w:r w:rsidR="0050211D">
                              <w:rPr>
                                <w:rFonts w:hint="cs"/>
                                <w:b/>
                                <w:bCs/>
                                <w:rtl/>
                                <w:lang w:bidi="ar-SY"/>
                              </w:rPr>
                              <w:t xml:space="preserve"> و</w:t>
                            </w:r>
                            <w:r w:rsidRPr="0050211D">
                              <w:rPr>
                                <w:rFonts w:hint="cs"/>
                                <w:b/>
                                <w:bCs/>
                                <w:rtl/>
                                <w:lang w:bidi="ar-SY"/>
                              </w:rPr>
                              <w:t>التاريخ</w:t>
                            </w:r>
                          </w:p>
                          <w:p w14:paraId="6325244F" w14:textId="77777777" w:rsidR="00B17B2C" w:rsidRPr="00801F4C" w:rsidRDefault="00B17B2C" w:rsidP="0064611D">
                            <w:pPr>
                              <w:bidi/>
                              <w:rPr>
                                <w:sz w:val="16"/>
                                <w:szCs w:val="16"/>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A3771C" id="_x0000_s1027" type="#_x0000_t202" style="position:absolute;left:0;text-align:left;margin-left:73.3pt;margin-top:113.35pt;width:394.35pt;height:13.95pt;z-index:251692032;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" filled="f" stroked="f">
                <v:textbox style="mso-fit-shape-to-text:t" inset="0,0,0,0">
                  <w:txbxContent>
                    <w:p w14:paraId="30A3774B" w14:textId="7068DE85" w:rsidR="00FF60EA" w:rsidRPr="0050211D" w:rsidRDefault="0064611D" w:rsidP="0050211D">
                      <w:pPr>
                        <w:bidi/>
                        <w:rPr>
                          <w:b/>
                          <w:bCs/>
                          <w:rtl/>
                          <w:lang w:bidi="ar-SY"/>
                        </w:rPr>
                      </w:pPr>
                      <w:r w:rsidRPr="0050211D">
                        <w:rPr>
                          <w:rFonts w:hint="cs"/>
                          <w:b/>
                          <w:bCs/>
                          <w:rtl/>
                          <w:lang w:bidi="ar-SY"/>
                        </w:rPr>
                        <w:t>المكان</w:t>
                      </w:r>
                      <w:r w:rsidR="0050211D">
                        <w:rPr>
                          <w:rFonts w:hint="cs"/>
                          <w:b/>
                          <w:bCs/>
                          <w:rtl/>
                          <w:lang w:bidi="ar-SY"/>
                        </w:rPr>
                        <w:t xml:space="preserve"> و</w:t>
                      </w:r>
                      <w:r w:rsidRPr="0050211D">
                        <w:rPr>
                          <w:rFonts w:hint="cs"/>
                          <w:b/>
                          <w:bCs/>
                          <w:rtl/>
                          <w:lang w:bidi="ar-SY"/>
                        </w:rPr>
                        <w:t>التاريخ</w:t>
                      </w:r>
                    </w:p>
                    <w:p w14:paraId="6325244F" w14:textId="77777777" w:rsidR="00B17B2C" w:rsidRPr="00801F4C" w:rsidRDefault="00B17B2C" w:rsidP="0064611D">
                      <w:pPr>
                        <w:bidi/>
                        <w:rPr>
                          <w:sz w:val="16"/>
                          <w:szCs w:val="16"/>
                        </w:rPr>
                      </w:pPr>
                    </w:p>
                  </w:txbxContent>
                </v:textbox>
                <w10:wrap anchorx="margin" anchory="page"/>
                <w10:anchorlock/>
              </v:shape>
            </w:pict>
          </mc:Fallback>
        </mc:AlternateContent>
      </w:r>
      <w:r w:rsidR="00882E00" w:rsidRPr="00882E00">
        <w:rPr>
          <w:rFonts w:cs="Arial" w:hint="cs"/>
          <w:sz w:val="20"/>
          <w:szCs w:val="20"/>
          <w:rtl/>
          <w:lang w:val="hr-HR"/>
        </w:rPr>
        <w:t xml:space="preserve">في صف </w:t>
      </w:r>
      <w:r w:rsidR="003060A1">
        <w:rPr>
          <w:rFonts w:cs="Arial" w:hint="cs"/>
          <w:sz w:val="20"/>
          <w:szCs w:val="20"/>
          <w:rtl/>
          <w:lang w:val="hr-HR"/>
        </w:rPr>
        <w:t>طفل</w:t>
      </w:r>
      <w:r w:rsidR="0050211D">
        <w:rPr>
          <w:rFonts w:cs="Arial" w:hint="cs"/>
          <w:sz w:val="20"/>
          <w:szCs w:val="20"/>
          <w:rtl/>
          <w:lang w:val="hr-HR"/>
        </w:rPr>
        <w:t>ك</w:t>
      </w:r>
      <w:r w:rsidR="003060A1">
        <w:rPr>
          <w:rFonts w:cs="Arial" w:hint="cs"/>
          <w:sz w:val="20"/>
          <w:szCs w:val="20"/>
          <w:rtl/>
          <w:lang w:val="hr-HR"/>
        </w:rPr>
        <w:t>م</w:t>
      </w:r>
      <w:r w:rsidR="00882E00" w:rsidRPr="00882E00">
        <w:rPr>
          <w:rFonts w:cs="Arial" w:hint="cs"/>
          <w:sz w:val="20"/>
          <w:szCs w:val="20"/>
          <w:rtl/>
          <w:lang w:val="hr-HR"/>
        </w:rPr>
        <w:t xml:space="preserve"> </w:t>
      </w:r>
      <w:r w:rsidR="00882E00" w:rsidRPr="00882E00">
        <w:rPr>
          <w:rFonts w:cs="Arial" w:hint="cs"/>
          <w:sz w:val="20"/>
          <w:szCs w:val="20"/>
          <w:rtl/>
          <w:lang w:val="hr-HR" w:bidi="ar"/>
        </w:rPr>
        <w:t xml:space="preserve">/ </w:t>
      </w:r>
      <w:r w:rsidR="00003B7A">
        <w:rPr>
          <w:rFonts w:cs="Arial" w:hint="cs"/>
          <w:sz w:val="20"/>
          <w:szCs w:val="20"/>
          <w:rtl/>
          <w:lang w:val="hr-HR"/>
        </w:rPr>
        <w:t xml:space="preserve">أو </w:t>
      </w:r>
      <w:r w:rsidR="00882E00" w:rsidRPr="00882E00">
        <w:rPr>
          <w:rFonts w:cs="Arial" w:hint="cs"/>
          <w:sz w:val="20"/>
          <w:szCs w:val="20"/>
          <w:rtl/>
          <w:lang w:val="hr-HR"/>
        </w:rPr>
        <w:t xml:space="preserve">في </w:t>
      </w:r>
      <w:r w:rsidR="00003B7A">
        <w:rPr>
          <w:rFonts w:cs="Arial" w:hint="cs"/>
          <w:sz w:val="20"/>
          <w:szCs w:val="20"/>
          <w:rtl/>
          <w:lang w:val="hr-HR" w:bidi="ar-SY"/>
        </w:rPr>
        <w:t>ال</w:t>
      </w:r>
      <w:r w:rsidR="00390FDF">
        <w:rPr>
          <w:rFonts w:cs="Arial" w:hint="cs"/>
          <w:sz w:val="20"/>
          <w:szCs w:val="20"/>
          <w:rtl/>
          <w:lang w:val="hr-HR" w:bidi="ar-SY"/>
        </w:rPr>
        <w:t>مر</w:t>
      </w:r>
      <w:r w:rsidR="00003B7A">
        <w:rPr>
          <w:rFonts w:cs="Arial" w:hint="cs"/>
          <w:sz w:val="20"/>
          <w:szCs w:val="20"/>
          <w:rtl/>
          <w:lang w:val="hr-HR" w:bidi="ar-SY"/>
        </w:rPr>
        <w:t>ا</w:t>
      </w:r>
      <w:r w:rsidR="00390FDF">
        <w:rPr>
          <w:rFonts w:cs="Arial" w:hint="cs"/>
          <w:sz w:val="20"/>
          <w:szCs w:val="20"/>
          <w:rtl/>
          <w:lang w:val="hr-HR"/>
        </w:rPr>
        <w:t>حل المبكرة من ال</w:t>
      </w:r>
      <w:r w:rsidR="00882E00" w:rsidRPr="00882E00">
        <w:rPr>
          <w:rFonts w:cs="Arial" w:hint="cs"/>
          <w:sz w:val="20"/>
          <w:szCs w:val="20"/>
          <w:rtl/>
          <w:lang w:val="hr-HR"/>
        </w:rPr>
        <w:t>تعليم ال</w:t>
      </w:r>
      <w:r w:rsidR="00390FDF">
        <w:rPr>
          <w:rFonts w:cs="Arial" w:hint="cs"/>
          <w:sz w:val="20"/>
          <w:szCs w:val="20"/>
          <w:rtl/>
          <w:lang w:val="hr-HR"/>
        </w:rPr>
        <w:t>علاجي</w:t>
      </w:r>
      <w:r w:rsidR="00390FDF">
        <w:rPr>
          <w:rFonts w:cs="Arial" w:hint="cs"/>
          <w:sz w:val="20"/>
          <w:szCs w:val="20"/>
          <w:rtl/>
          <w:lang w:val="hr-HR" w:bidi="ar"/>
        </w:rPr>
        <w:t xml:space="preserve"> </w:t>
      </w:r>
      <w:r w:rsidR="00882E00" w:rsidRPr="00882E00">
        <w:rPr>
          <w:rFonts w:cs="Arial" w:hint="cs"/>
          <w:sz w:val="20"/>
          <w:szCs w:val="20"/>
          <w:rtl/>
          <w:lang w:val="hr-HR" w:bidi="ar"/>
        </w:rPr>
        <w:t xml:space="preserve">/ </w:t>
      </w:r>
      <w:r w:rsidR="00390FDF">
        <w:rPr>
          <w:rFonts w:cs="Arial" w:hint="cs"/>
          <w:sz w:val="20"/>
          <w:szCs w:val="20"/>
          <w:rtl/>
          <w:lang w:val="hr-HR" w:bidi="ar"/>
        </w:rPr>
        <w:t xml:space="preserve">أو </w:t>
      </w:r>
      <w:r w:rsidR="00003B7A">
        <w:rPr>
          <w:rFonts w:cs="Arial" w:hint="cs"/>
          <w:sz w:val="20"/>
          <w:szCs w:val="20"/>
          <w:rtl/>
          <w:lang w:val="hr-HR" w:bidi="ar"/>
        </w:rPr>
        <w:t>ضمن إطار برنامج</w:t>
      </w:r>
      <w:r w:rsidR="00390FDF">
        <w:rPr>
          <w:rFonts w:cs="Arial" w:hint="cs"/>
          <w:sz w:val="20"/>
          <w:szCs w:val="20"/>
          <w:rtl/>
          <w:lang w:val="hr-HR" w:bidi="ar"/>
        </w:rPr>
        <w:t xml:space="preserve"> </w:t>
      </w:r>
      <w:r w:rsidR="00390FDF">
        <w:rPr>
          <w:rFonts w:cs="Arial" w:hint="cs"/>
          <w:sz w:val="20"/>
          <w:szCs w:val="20"/>
          <w:rtl/>
          <w:lang w:val="hr-HR"/>
        </w:rPr>
        <w:t>علاج النطق</w:t>
      </w:r>
      <w:r w:rsidR="00882E00" w:rsidRPr="00882E00">
        <w:rPr>
          <w:rFonts w:cs="Arial" w:hint="cs"/>
          <w:sz w:val="20"/>
          <w:szCs w:val="20"/>
          <w:rtl/>
          <w:lang w:val="hr-HR"/>
        </w:rPr>
        <w:t xml:space="preserve">، </w:t>
      </w:r>
      <w:r w:rsidR="00003B7A">
        <w:rPr>
          <w:rFonts w:cs="Arial" w:hint="cs"/>
          <w:sz w:val="20"/>
          <w:szCs w:val="20"/>
          <w:rtl/>
          <w:lang w:val="hr-HR"/>
        </w:rPr>
        <w:t xml:space="preserve">سوف </w:t>
      </w:r>
      <w:r w:rsidR="00882E00" w:rsidRPr="00882E00">
        <w:rPr>
          <w:rFonts w:cs="Arial" w:hint="cs"/>
          <w:sz w:val="20"/>
          <w:szCs w:val="20"/>
          <w:rtl/>
          <w:lang w:val="hr-HR"/>
        </w:rPr>
        <w:t>ي</w:t>
      </w:r>
      <w:r w:rsidR="00390FDF">
        <w:rPr>
          <w:rFonts w:cs="Arial" w:hint="cs"/>
          <w:sz w:val="20"/>
          <w:szCs w:val="20"/>
          <w:rtl/>
          <w:lang w:val="hr-HR"/>
        </w:rPr>
        <w:t>تعين على ال</w:t>
      </w:r>
      <w:r w:rsidR="00882E00" w:rsidRPr="00882E00">
        <w:rPr>
          <w:rFonts w:cs="Arial" w:hint="cs"/>
          <w:sz w:val="20"/>
          <w:szCs w:val="20"/>
          <w:rtl/>
          <w:lang w:val="hr-HR"/>
        </w:rPr>
        <w:t xml:space="preserve">طالب </w:t>
      </w:r>
      <w:r w:rsidR="00390FDF">
        <w:rPr>
          <w:rFonts w:cs="Arial" w:hint="cs"/>
          <w:sz w:val="20"/>
          <w:szCs w:val="20"/>
          <w:rtl/>
          <w:lang w:val="hr-HR"/>
        </w:rPr>
        <w:t xml:space="preserve">أو الطالبة </w:t>
      </w:r>
      <w:r w:rsidR="00882E00" w:rsidRPr="00882E00">
        <w:rPr>
          <w:rFonts w:cs="Arial" w:hint="cs"/>
          <w:sz w:val="20"/>
          <w:szCs w:val="20"/>
          <w:rtl/>
          <w:lang w:val="hr-HR"/>
        </w:rPr>
        <w:t>في</w:t>
      </w:r>
      <w:r w:rsidR="00390FDF">
        <w:rPr>
          <w:rFonts w:cs="Arial" w:hint="cs"/>
          <w:sz w:val="20"/>
          <w:szCs w:val="20"/>
          <w:rtl/>
          <w:lang w:val="hr-HR"/>
        </w:rPr>
        <w:t xml:space="preserve"> كلية التربية </w:t>
      </w:r>
      <w:r w:rsidR="003060A1">
        <w:rPr>
          <w:rFonts w:cs="Arial" w:hint="cs"/>
          <w:sz w:val="20"/>
          <w:szCs w:val="20"/>
          <w:rtl/>
          <w:lang w:val="hr-HR"/>
        </w:rPr>
        <w:t xml:space="preserve">في </w:t>
      </w:r>
      <w:r w:rsidR="00390FDF" w:rsidRPr="00390FDF">
        <w:rPr>
          <w:rFonts w:cs="Arial"/>
          <w:sz w:val="20"/>
          <w:szCs w:val="20"/>
          <w:rtl/>
          <w:lang w:val="hr-HR"/>
        </w:rPr>
        <w:t>جامعة العلوم التطبيقية شمال غرب سويسرا</w:t>
      </w:r>
      <w:r w:rsidR="00390FDF" w:rsidRPr="00390FDF">
        <w:rPr>
          <w:rFonts w:cs="Arial" w:hint="cs"/>
          <w:sz w:val="20"/>
          <w:szCs w:val="20"/>
          <w:rtl/>
          <w:lang w:val="hr-HR"/>
        </w:rPr>
        <w:t xml:space="preserve"> </w:t>
      </w:r>
      <w:r w:rsidR="00390FDF">
        <w:rPr>
          <w:rFonts w:cs="Arial"/>
          <w:sz w:val="20"/>
          <w:szCs w:val="20"/>
        </w:rPr>
        <w:t>FHNW</w:t>
      </w:r>
      <w:r w:rsidR="00390FDF">
        <w:rPr>
          <w:rFonts w:cs="Arial" w:hint="cs"/>
          <w:sz w:val="20"/>
          <w:szCs w:val="20"/>
          <w:rtl/>
          <w:lang w:val="hr-HR"/>
        </w:rPr>
        <w:t xml:space="preserve"> </w:t>
      </w:r>
      <w:r w:rsidR="00003B7A">
        <w:rPr>
          <w:rFonts w:cs="Arial" w:hint="cs"/>
          <w:sz w:val="20"/>
          <w:szCs w:val="20"/>
          <w:rtl/>
          <w:lang w:val="hr-HR" w:bidi="ar-SY"/>
        </w:rPr>
        <w:t>القيام ب</w:t>
      </w:r>
      <w:r w:rsidR="00882E00" w:rsidRPr="00882E00">
        <w:rPr>
          <w:rFonts w:cs="Arial" w:hint="cs"/>
          <w:sz w:val="20"/>
          <w:szCs w:val="20"/>
          <w:rtl/>
          <w:lang w:val="hr-HR"/>
        </w:rPr>
        <w:t xml:space="preserve">إجراء تدريب </w:t>
      </w:r>
      <w:r w:rsidR="00390FDF">
        <w:rPr>
          <w:rFonts w:cs="Arial" w:hint="cs"/>
          <w:sz w:val="20"/>
          <w:szCs w:val="20"/>
          <w:rtl/>
          <w:lang w:val="hr-HR"/>
        </w:rPr>
        <w:t>عم</w:t>
      </w:r>
      <w:r w:rsidR="00882E00" w:rsidRPr="00882E00">
        <w:rPr>
          <w:rFonts w:cs="Arial" w:hint="cs"/>
          <w:sz w:val="20"/>
          <w:szCs w:val="20"/>
          <w:rtl/>
          <w:lang w:val="hr-HR"/>
        </w:rPr>
        <w:t>لي</w:t>
      </w:r>
      <w:r w:rsidR="00621ACA">
        <w:rPr>
          <w:rFonts w:cs="Arial" w:hint="cs"/>
          <w:sz w:val="20"/>
          <w:szCs w:val="20"/>
          <w:rtl/>
          <w:lang w:val="de-CH"/>
        </w:rPr>
        <w:t>.</w:t>
      </w:r>
    </w:p>
    <w:p w14:paraId="360C6962" w14:textId="6CDD1E9C" w:rsidR="00882E00" w:rsidRPr="00621ACA" w:rsidRDefault="00390FDF" w:rsidP="00594315">
      <w:pPr>
        <w:pStyle w:val="Textkrper"/>
        <w:bidi/>
        <w:ind w:left="0"/>
        <w:jc w:val="both"/>
        <w:rPr>
          <w:rFonts w:cs="Arial"/>
          <w:sz w:val="20"/>
          <w:szCs w:val="20"/>
          <w:rtl/>
        </w:rPr>
      </w:pPr>
      <w:r>
        <w:rPr>
          <w:rFonts w:cs="Arial" w:hint="cs"/>
          <w:sz w:val="20"/>
          <w:szCs w:val="20"/>
          <w:rtl/>
          <w:lang w:val="hr-HR"/>
        </w:rPr>
        <w:t>و</w:t>
      </w:r>
      <w:r w:rsidR="00882E00" w:rsidRPr="00882E00">
        <w:rPr>
          <w:rFonts w:cs="Arial" w:hint="cs"/>
          <w:sz w:val="20"/>
          <w:szCs w:val="20"/>
          <w:rtl/>
          <w:lang w:val="hr-HR"/>
        </w:rPr>
        <w:t>ل</w:t>
      </w:r>
      <w:r>
        <w:rPr>
          <w:rFonts w:cs="Arial" w:hint="cs"/>
          <w:sz w:val="20"/>
          <w:szCs w:val="20"/>
          <w:rtl/>
          <w:lang w:val="hr-HR"/>
        </w:rPr>
        <w:t xml:space="preserve">غرض </w:t>
      </w:r>
      <w:r w:rsidR="00594315">
        <w:rPr>
          <w:rFonts w:cs="Arial" w:hint="cs"/>
          <w:sz w:val="20"/>
          <w:szCs w:val="20"/>
          <w:rtl/>
          <w:lang w:val="hr-HR"/>
        </w:rPr>
        <w:t>تأهيل و</w:t>
      </w:r>
      <w:r w:rsidR="00882E00" w:rsidRPr="00882E00">
        <w:rPr>
          <w:rFonts w:cs="Arial" w:hint="cs"/>
          <w:sz w:val="20"/>
          <w:szCs w:val="20"/>
          <w:rtl/>
          <w:lang w:val="hr-HR"/>
        </w:rPr>
        <w:t xml:space="preserve">تدريب الطلاب </w:t>
      </w:r>
      <w:r w:rsidR="00003B7A">
        <w:rPr>
          <w:rFonts w:cs="Arial" w:hint="cs"/>
          <w:sz w:val="20"/>
          <w:szCs w:val="20"/>
          <w:rtl/>
          <w:lang w:val="hr-HR"/>
        </w:rPr>
        <w:t xml:space="preserve">سوف </w:t>
      </w:r>
      <w:r w:rsidR="00882E00" w:rsidRPr="00882E00">
        <w:rPr>
          <w:rFonts w:cs="Arial" w:hint="cs"/>
          <w:sz w:val="20"/>
          <w:szCs w:val="20"/>
          <w:rtl/>
          <w:lang w:val="hr-HR"/>
        </w:rPr>
        <w:t>ي</w:t>
      </w:r>
      <w:r>
        <w:rPr>
          <w:rFonts w:cs="Arial" w:hint="cs"/>
          <w:sz w:val="20"/>
          <w:szCs w:val="20"/>
          <w:rtl/>
          <w:lang w:val="hr-HR"/>
        </w:rPr>
        <w:t>جري</w:t>
      </w:r>
      <w:r w:rsidR="00882E00" w:rsidRPr="00882E00">
        <w:rPr>
          <w:rFonts w:cs="Arial" w:hint="cs"/>
          <w:sz w:val="20"/>
          <w:szCs w:val="20"/>
          <w:rtl/>
          <w:lang w:val="hr-HR"/>
        </w:rPr>
        <w:t xml:space="preserve"> تسجيل أجزاء </w:t>
      </w:r>
      <w:r>
        <w:rPr>
          <w:rFonts w:cs="Arial" w:hint="cs"/>
          <w:sz w:val="20"/>
          <w:szCs w:val="20"/>
          <w:rtl/>
          <w:lang w:val="hr-HR"/>
        </w:rPr>
        <w:t xml:space="preserve">معينة </w:t>
      </w:r>
      <w:r w:rsidR="00882E00" w:rsidRPr="00882E00">
        <w:rPr>
          <w:rFonts w:cs="Arial" w:hint="cs"/>
          <w:sz w:val="20"/>
          <w:szCs w:val="20"/>
          <w:rtl/>
          <w:lang w:val="hr-HR"/>
        </w:rPr>
        <w:t xml:space="preserve">من الدرس </w:t>
      </w:r>
      <w:r w:rsidR="00882E00" w:rsidRPr="00882E00">
        <w:rPr>
          <w:rFonts w:cs="Arial" w:hint="cs"/>
          <w:sz w:val="20"/>
          <w:szCs w:val="20"/>
          <w:rtl/>
          <w:lang w:val="hr-HR" w:bidi="ar"/>
        </w:rPr>
        <w:t xml:space="preserve">/ </w:t>
      </w:r>
      <w:r w:rsidR="00003B7A">
        <w:rPr>
          <w:rFonts w:cs="Arial" w:hint="cs"/>
          <w:sz w:val="20"/>
          <w:szCs w:val="20"/>
          <w:rtl/>
          <w:lang w:val="hr-HR" w:bidi="ar"/>
        </w:rPr>
        <w:t xml:space="preserve">أو </w:t>
      </w:r>
      <w:r w:rsidR="00594315">
        <w:rPr>
          <w:rFonts w:cs="Arial" w:hint="cs"/>
          <w:sz w:val="20"/>
          <w:szCs w:val="20"/>
          <w:rtl/>
          <w:lang w:val="hr-HR" w:bidi="ar"/>
        </w:rPr>
        <w:t xml:space="preserve">برنامج </w:t>
      </w:r>
      <w:r w:rsidR="00882E00" w:rsidRPr="00882E00">
        <w:rPr>
          <w:rFonts w:cs="Arial" w:hint="cs"/>
          <w:sz w:val="20"/>
          <w:szCs w:val="20"/>
          <w:rtl/>
          <w:lang w:val="hr-HR"/>
        </w:rPr>
        <w:t xml:space="preserve">الدعم </w:t>
      </w:r>
      <w:r w:rsidR="00882E00" w:rsidRPr="00882E00">
        <w:rPr>
          <w:rFonts w:cs="Arial" w:hint="cs"/>
          <w:sz w:val="20"/>
          <w:szCs w:val="20"/>
          <w:rtl/>
          <w:lang w:val="hr-HR" w:bidi="ar"/>
        </w:rPr>
        <w:t xml:space="preserve">/ </w:t>
      </w:r>
      <w:r w:rsidR="00003B7A">
        <w:rPr>
          <w:rFonts w:cs="Arial" w:hint="cs"/>
          <w:sz w:val="20"/>
          <w:szCs w:val="20"/>
          <w:rtl/>
          <w:lang w:val="hr-HR" w:bidi="ar"/>
        </w:rPr>
        <w:t xml:space="preserve">أو </w:t>
      </w:r>
      <w:r w:rsidR="00882E00" w:rsidRPr="00882E00">
        <w:rPr>
          <w:rFonts w:cs="Arial" w:hint="cs"/>
          <w:sz w:val="20"/>
          <w:szCs w:val="20"/>
          <w:rtl/>
          <w:lang w:val="hr-HR"/>
        </w:rPr>
        <w:t xml:space="preserve">العلاج </w:t>
      </w:r>
      <w:r>
        <w:rPr>
          <w:rFonts w:cs="Arial" w:hint="cs"/>
          <w:sz w:val="20"/>
          <w:szCs w:val="20"/>
          <w:rtl/>
          <w:lang w:val="hr-HR"/>
        </w:rPr>
        <w:t>بواسطة</w:t>
      </w:r>
      <w:r w:rsidR="00882E00" w:rsidRPr="00882E00">
        <w:rPr>
          <w:rFonts w:cs="Arial" w:hint="cs"/>
          <w:sz w:val="20"/>
          <w:szCs w:val="20"/>
          <w:rtl/>
          <w:lang w:val="hr-HR"/>
        </w:rPr>
        <w:t xml:space="preserve"> الفيديو أو </w:t>
      </w:r>
      <w:r w:rsidR="00003B7A">
        <w:rPr>
          <w:rFonts w:cs="Arial" w:hint="cs"/>
          <w:sz w:val="20"/>
          <w:szCs w:val="20"/>
          <w:rtl/>
          <w:lang w:val="hr-HR"/>
        </w:rPr>
        <w:t>بعض</w:t>
      </w:r>
      <w:r>
        <w:rPr>
          <w:rFonts w:cs="Arial" w:hint="cs"/>
          <w:sz w:val="20"/>
          <w:szCs w:val="20"/>
          <w:rtl/>
          <w:lang w:val="hr-HR"/>
        </w:rPr>
        <w:t xml:space="preserve"> أ</w:t>
      </w:r>
      <w:r w:rsidR="00882E00" w:rsidRPr="00882E00">
        <w:rPr>
          <w:rFonts w:cs="Arial" w:hint="cs"/>
          <w:sz w:val="20"/>
          <w:szCs w:val="20"/>
          <w:rtl/>
          <w:lang w:val="hr-HR"/>
        </w:rPr>
        <w:t>جهز</w:t>
      </w:r>
      <w:r>
        <w:rPr>
          <w:rFonts w:cs="Arial" w:hint="cs"/>
          <w:sz w:val="20"/>
          <w:szCs w:val="20"/>
          <w:rtl/>
          <w:lang w:val="hr-HR"/>
        </w:rPr>
        <w:t>ة</w:t>
      </w:r>
      <w:r w:rsidR="00882E00" w:rsidRPr="00882E00">
        <w:rPr>
          <w:rFonts w:cs="Arial" w:hint="cs"/>
          <w:sz w:val="20"/>
          <w:szCs w:val="20"/>
          <w:rtl/>
          <w:lang w:val="hr-HR"/>
        </w:rPr>
        <w:t xml:space="preserve"> </w:t>
      </w:r>
      <w:r>
        <w:rPr>
          <w:rFonts w:cs="Arial" w:hint="cs"/>
          <w:sz w:val="20"/>
          <w:szCs w:val="20"/>
          <w:rtl/>
          <w:lang w:val="hr-HR"/>
        </w:rPr>
        <w:t>ال</w:t>
      </w:r>
      <w:r w:rsidR="00882E00" w:rsidRPr="00882E00">
        <w:rPr>
          <w:rFonts w:cs="Arial" w:hint="cs"/>
          <w:sz w:val="20"/>
          <w:szCs w:val="20"/>
          <w:rtl/>
          <w:lang w:val="hr-HR"/>
        </w:rPr>
        <w:t xml:space="preserve">تسجيل </w:t>
      </w:r>
      <w:r>
        <w:rPr>
          <w:rFonts w:cs="Arial" w:hint="cs"/>
          <w:sz w:val="20"/>
          <w:szCs w:val="20"/>
          <w:rtl/>
          <w:lang w:val="hr-HR"/>
        </w:rPr>
        <w:t>ال</w:t>
      </w:r>
      <w:r w:rsidR="00882E00" w:rsidRPr="00882E00">
        <w:rPr>
          <w:rFonts w:cs="Arial" w:hint="cs"/>
          <w:sz w:val="20"/>
          <w:szCs w:val="20"/>
          <w:rtl/>
          <w:lang w:val="hr-HR"/>
        </w:rPr>
        <w:t>صوتي</w:t>
      </w:r>
      <w:r w:rsidR="00882E00" w:rsidRPr="00882E00">
        <w:rPr>
          <w:rFonts w:cs="Arial" w:hint="cs"/>
          <w:sz w:val="20"/>
          <w:szCs w:val="20"/>
          <w:rtl/>
          <w:lang w:val="hr-HR" w:bidi="ar"/>
        </w:rPr>
        <w:t xml:space="preserve">. </w:t>
      </w:r>
      <w:r w:rsidR="003060A1">
        <w:rPr>
          <w:rFonts w:cs="Arial" w:hint="cs"/>
          <w:sz w:val="20"/>
          <w:szCs w:val="20"/>
          <w:rtl/>
          <w:lang w:val="hr-HR"/>
        </w:rPr>
        <w:t>وفي</w:t>
      </w:r>
      <w:r w:rsidR="00882E00" w:rsidRPr="00882E00">
        <w:rPr>
          <w:rFonts w:cs="Arial" w:hint="cs"/>
          <w:sz w:val="20"/>
          <w:szCs w:val="20"/>
          <w:rtl/>
          <w:lang w:val="hr-HR"/>
        </w:rPr>
        <w:t xml:space="preserve"> هذه التسجيلات لا يمكن</w:t>
      </w:r>
      <w:r w:rsidR="003060A1">
        <w:rPr>
          <w:rFonts w:cs="Arial" w:hint="cs"/>
          <w:sz w:val="20"/>
          <w:szCs w:val="20"/>
          <w:rtl/>
          <w:lang w:val="hr-HR"/>
        </w:rPr>
        <w:t>نا</w:t>
      </w:r>
      <w:r w:rsidR="00882E00" w:rsidRPr="00882E00">
        <w:rPr>
          <w:rFonts w:cs="Arial" w:hint="cs"/>
          <w:sz w:val="20"/>
          <w:szCs w:val="20"/>
          <w:rtl/>
          <w:lang w:val="hr-HR"/>
        </w:rPr>
        <w:t xml:space="preserve"> </w:t>
      </w:r>
      <w:r w:rsidR="003060A1">
        <w:rPr>
          <w:rFonts w:cs="Arial" w:hint="cs"/>
          <w:sz w:val="20"/>
          <w:szCs w:val="20"/>
          <w:rtl/>
          <w:lang w:val="hr-HR"/>
        </w:rPr>
        <w:t>أن ن</w:t>
      </w:r>
      <w:r w:rsidR="00882E00" w:rsidRPr="00882E00">
        <w:rPr>
          <w:rFonts w:cs="Arial" w:hint="cs"/>
          <w:sz w:val="20"/>
          <w:szCs w:val="20"/>
          <w:rtl/>
          <w:lang w:val="hr-HR"/>
        </w:rPr>
        <w:t xml:space="preserve">ستبعد </w:t>
      </w:r>
      <w:r w:rsidR="003060A1">
        <w:rPr>
          <w:rFonts w:cs="Arial" w:hint="cs"/>
          <w:sz w:val="20"/>
          <w:szCs w:val="20"/>
          <w:rtl/>
          <w:lang w:val="hr-HR"/>
        </w:rPr>
        <w:t>احتمال أن يتضمن هذا ال</w:t>
      </w:r>
      <w:r w:rsidR="00882E00" w:rsidRPr="00882E00">
        <w:rPr>
          <w:rFonts w:cs="Arial" w:hint="cs"/>
          <w:sz w:val="20"/>
          <w:szCs w:val="20"/>
          <w:rtl/>
          <w:lang w:val="hr-HR"/>
        </w:rPr>
        <w:t xml:space="preserve">تسجيل </w:t>
      </w:r>
      <w:r w:rsidR="003060A1">
        <w:rPr>
          <w:rFonts w:cs="Arial" w:hint="cs"/>
          <w:sz w:val="20"/>
          <w:szCs w:val="20"/>
          <w:rtl/>
          <w:lang w:val="hr-HR"/>
        </w:rPr>
        <w:t>أو ذاك مقطعاً مسجلاً ل</w:t>
      </w:r>
      <w:r w:rsidR="00882E00" w:rsidRPr="00882E00">
        <w:rPr>
          <w:rFonts w:cs="Arial" w:hint="cs"/>
          <w:sz w:val="20"/>
          <w:szCs w:val="20"/>
          <w:rtl/>
          <w:lang w:val="hr-HR"/>
        </w:rPr>
        <w:t>طفل</w:t>
      </w:r>
      <w:r w:rsidR="003060A1">
        <w:rPr>
          <w:rFonts w:cs="Arial" w:hint="cs"/>
          <w:sz w:val="20"/>
          <w:szCs w:val="20"/>
          <w:rtl/>
          <w:lang w:val="hr-HR"/>
        </w:rPr>
        <w:t xml:space="preserve">كم </w:t>
      </w:r>
      <w:r w:rsidR="00882E00" w:rsidRPr="00882E00">
        <w:rPr>
          <w:rFonts w:cs="Arial" w:hint="cs"/>
          <w:sz w:val="20"/>
          <w:szCs w:val="20"/>
          <w:rtl/>
          <w:lang w:val="hr-HR" w:bidi="ar"/>
        </w:rPr>
        <w:t xml:space="preserve">/ </w:t>
      </w:r>
      <w:r w:rsidR="003060A1">
        <w:rPr>
          <w:rFonts w:cs="Arial" w:hint="cs"/>
          <w:sz w:val="20"/>
          <w:szCs w:val="20"/>
          <w:rtl/>
          <w:lang w:val="hr-HR"/>
        </w:rPr>
        <w:t>أو ربما لكم شخصياً أيض</w:t>
      </w:r>
      <w:r w:rsidR="00882E00" w:rsidRPr="00882E00">
        <w:rPr>
          <w:rFonts w:cs="Arial" w:hint="cs"/>
          <w:sz w:val="20"/>
          <w:szCs w:val="20"/>
          <w:rtl/>
          <w:lang w:val="hr-HR"/>
        </w:rPr>
        <w:t>ا</w:t>
      </w:r>
      <w:r w:rsidR="003060A1">
        <w:rPr>
          <w:rFonts w:cs="Arial" w:hint="cs"/>
          <w:sz w:val="20"/>
          <w:szCs w:val="20"/>
          <w:rtl/>
          <w:lang w:val="hr-HR"/>
        </w:rPr>
        <w:t>ً</w:t>
      </w:r>
      <w:r w:rsidR="00882E00" w:rsidRPr="00882E00">
        <w:rPr>
          <w:rFonts w:cs="Arial" w:hint="cs"/>
          <w:sz w:val="20"/>
          <w:szCs w:val="20"/>
          <w:rtl/>
          <w:lang w:val="hr-HR" w:bidi="ar"/>
        </w:rPr>
        <w:t xml:space="preserve">. </w:t>
      </w:r>
      <w:r w:rsidR="00EE4B42">
        <w:rPr>
          <w:rFonts w:cs="Arial" w:hint="cs"/>
          <w:sz w:val="20"/>
          <w:szCs w:val="20"/>
          <w:rtl/>
          <w:lang w:val="hr-HR"/>
        </w:rPr>
        <w:t xml:space="preserve">وفي هذا السياق فإن </w:t>
      </w:r>
      <w:r w:rsidR="003060A1">
        <w:rPr>
          <w:rFonts w:cs="Arial" w:hint="cs"/>
          <w:sz w:val="20"/>
          <w:szCs w:val="20"/>
          <w:rtl/>
          <w:lang w:val="hr-HR"/>
        </w:rPr>
        <w:t xml:space="preserve">كلية التربية في </w:t>
      </w:r>
      <w:r w:rsidR="003060A1" w:rsidRPr="00390FDF">
        <w:rPr>
          <w:rFonts w:cs="Arial"/>
          <w:sz w:val="20"/>
          <w:szCs w:val="20"/>
          <w:rtl/>
          <w:lang w:val="hr-HR"/>
        </w:rPr>
        <w:t>جامعة العلوم التطبيقية شمال غرب سويسرا</w:t>
      </w:r>
      <w:r w:rsidR="003060A1" w:rsidRPr="00390FDF">
        <w:rPr>
          <w:rFonts w:cs="Arial" w:hint="cs"/>
          <w:sz w:val="20"/>
          <w:szCs w:val="20"/>
          <w:rtl/>
          <w:lang w:val="hr-HR"/>
        </w:rPr>
        <w:t xml:space="preserve"> </w:t>
      </w:r>
      <w:r w:rsidR="003060A1">
        <w:rPr>
          <w:rFonts w:cs="Arial"/>
          <w:sz w:val="20"/>
          <w:szCs w:val="20"/>
        </w:rPr>
        <w:t>FHNW</w:t>
      </w:r>
      <w:r w:rsidR="003060A1">
        <w:rPr>
          <w:rFonts w:cs="Arial" w:hint="cs"/>
          <w:sz w:val="20"/>
          <w:szCs w:val="20"/>
          <w:rtl/>
          <w:lang w:val="hr-HR"/>
        </w:rPr>
        <w:t xml:space="preserve"> </w:t>
      </w:r>
      <w:r w:rsidR="00882E00" w:rsidRPr="00882E00">
        <w:rPr>
          <w:rFonts w:cs="Arial" w:hint="cs"/>
          <w:sz w:val="20"/>
          <w:szCs w:val="20"/>
          <w:rtl/>
          <w:lang w:val="hr-HR"/>
        </w:rPr>
        <w:t>ت</w:t>
      </w:r>
      <w:r w:rsidR="00003B7A">
        <w:rPr>
          <w:rFonts w:cs="Arial" w:hint="cs"/>
          <w:sz w:val="20"/>
          <w:szCs w:val="20"/>
          <w:rtl/>
          <w:lang w:val="hr-HR"/>
        </w:rPr>
        <w:t>ضمن</w:t>
      </w:r>
      <w:r w:rsidR="00882E00" w:rsidRPr="00882E00">
        <w:rPr>
          <w:rFonts w:cs="Arial" w:hint="cs"/>
          <w:sz w:val="20"/>
          <w:szCs w:val="20"/>
          <w:rtl/>
          <w:lang w:val="hr-HR"/>
        </w:rPr>
        <w:t xml:space="preserve"> ل</w:t>
      </w:r>
      <w:r w:rsidR="003060A1">
        <w:rPr>
          <w:rFonts w:cs="Arial" w:hint="cs"/>
          <w:sz w:val="20"/>
          <w:szCs w:val="20"/>
          <w:rtl/>
          <w:lang w:val="hr-HR"/>
        </w:rPr>
        <w:t>كم أ</w:t>
      </w:r>
      <w:r w:rsidR="00882E00" w:rsidRPr="00882E00">
        <w:rPr>
          <w:rFonts w:cs="Arial" w:hint="cs"/>
          <w:sz w:val="20"/>
          <w:szCs w:val="20"/>
          <w:rtl/>
          <w:lang w:val="hr-HR"/>
        </w:rPr>
        <w:t>ن مع</w:t>
      </w:r>
      <w:r w:rsidR="006F11B3">
        <w:rPr>
          <w:rFonts w:cs="Arial" w:hint="cs"/>
          <w:sz w:val="20"/>
          <w:szCs w:val="20"/>
          <w:rtl/>
          <w:lang w:val="hr-HR"/>
        </w:rPr>
        <w:t>الجة</w:t>
      </w:r>
      <w:r w:rsidR="00882E00" w:rsidRPr="00882E00">
        <w:rPr>
          <w:rFonts w:cs="Arial" w:hint="cs"/>
          <w:sz w:val="20"/>
          <w:szCs w:val="20"/>
          <w:rtl/>
          <w:lang w:val="hr-HR"/>
        </w:rPr>
        <w:t xml:space="preserve"> هذه البيانات </w:t>
      </w:r>
      <w:r w:rsidR="00CD1B70">
        <w:rPr>
          <w:rFonts w:cs="Arial" w:hint="cs"/>
          <w:sz w:val="20"/>
          <w:szCs w:val="20"/>
          <w:rtl/>
          <w:lang w:val="hr-HR"/>
        </w:rPr>
        <w:t xml:space="preserve">سوف </w:t>
      </w:r>
      <w:r w:rsidR="006F11B3">
        <w:rPr>
          <w:rFonts w:cs="Arial" w:hint="cs"/>
          <w:sz w:val="20"/>
          <w:szCs w:val="20"/>
          <w:rtl/>
          <w:lang w:val="hr-HR"/>
        </w:rPr>
        <w:t>تتم ضمن شروط ال</w:t>
      </w:r>
      <w:r w:rsidR="00882E00" w:rsidRPr="00882E00">
        <w:rPr>
          <w:rFonts w:cs="Arial" w:hint="cs"/>
          <w:sz w:val="20"/>
          <w:szCs w:val="20"/>
          <w:rtl/>
          <w:lang w:val="hr-HR"/>
        </w:rPr>
        <w:t>سرية</w:t>
      </w:r>
      <w:r w:rsidR="006F11B3">
        <w:rPr>
          <w:rFonts w:cs="Arial" w:hint="cs"/>
          <w:sz w:val="20"/>
          <w:szCs w:val="20"/>
          <w:rtl/>
          <w:lang w:val="hr-HR"/>
        </w:rPr>
        <w:t xml:space="preserve"> التامة</w:t>
      </w:r>
      <w:r w:rsidR="00882E00" w:rsidRPr="00882E00">
        <w:rPr>
          <w:rFonts w:cs="Arial" w:hint="cs"/>
          <w:sz w:val="20"/>
          <w:szCs w:val="20"/>
          <w:rtl/>
          <w:lang w:val="hr-HR"/>
        </w:rPr>
        <w:t>، وأن الحقوق الش</w:t>
      </w:r>
      <w:r w:rsidR="003060A1">
        <w:rPr>
          <w:rFonts w:cs="Arial" w:hint="cs"/>
          <w:sz w:val="20"/>
          <w:szCs w:val="20"/>
          <w:rtl/>
          <w:lang w:val="hr-HR"/>
        </w:rPr>
        <w:t xml:space="preserve">خصية لجميع </w:t>
      </w:r>
      <w:r w:rsidR="006F11B3">
        <w:rPr>
          <w:rFonts w:cs="Arial" w:hint="cs"/>
          <w:sz w:val="20"/>
          <w:szCs w:val="20"/>
          <w:rtl/>
          <w:lang w:val="hr-HR"/>
        </w:rPr>
        <w:t>الأطراف ذات الصلة</w:t>
      </w:r>
      <w:r w:rsidR="003060A1">
        <w:rPr>
          <w:rFonts w:cs="Arial" w:hint="cs"/>
          <w:sz w:val="20"/>
          <w:szCs w:val="20"/>
          <w:rtl/>
          <w:lang w:val="hr-HR"/>
        </w:rPr>
        <w:t xml:space="preserve"> </w:t>
      </w:r>
      <w:r w:rsidR="00CD1B70">
        <w:rPr>
          <w:rFonts w:cs="Arial" w:hint="cs"/>
          <w:sz w:val="20"/>
          <w:szCs w:val="20"/>
          <w:rtl/>
          <w:lang w:val="hr-HR"/>
        </w:rPr>
        <w:t xml:space="preserve">سوف </w:t>
      </w:r>
      <w:r w:rsidR="006F11B3">
        <w:rPr>
          <w:rFonts w:cs="Arial" w:hint="cs"/>
          <w:sz w:val="20"/>
          <w:szCs w:val="20"/>
          <w:rtl/>
          <w:lang w:val="hr-HR"/>
        </w:rPr>
        <w:t>تخضع</w:t>
      </w:r>
      <w:r w:rsidR="003060A1">
        <w:rPr>
          <w:rFonts w:cs="Arial" w:hint="cs"/>
          <w:sz w:val="20"/>
          <w:szCs w:val="20"/>
          <w:rtl/>
          <w:lang w:val="hr-HR"/>
        </w:rPr>
        <w:t xml:space="preserve"> </w:t>
      </w:r>
      <w:r w:rsidR="006F11B3">
        <w:rPr>
          <w:rFonts w:cs="Arial" w:hint="cs"/>
          <w:sz w:val="20"/>
          <w:szCs w:val="20"/>
          <w:rtl/>
          <w:lang w:val="hr-HR"/>
        </w:rPr>
        <w:t>لل</w:t>
      </w:r>
      <w:r w:rsidR="003060A1">
        <w:rPr>
          <w:rFonts w:cs="Arial" w:hint="cs"/>
          <w:sz w:val="20"/>
          <w:szCs w:val="20"/>
          <w:rtl/>
          <w:lang w:val="hr-HR"/>
        </w:rPr>
        <w:t>حماي</w:t>
      </w:r>
      <w:r w:rsidR="006F11B3">
        <w:rPr>
          <w:rFonts w:cs="Arial" w:hint="cs"/>
          <w:sz w:val="20"/>
          <w:szCs w:val="20"/>
          <w:rtl/>
          <w:lang w:val="hr-HR"/>
        </w:rPr>
        <w:t>ة التامة</w:t>
      </w:r>
      <w:r w:rsidR="00882E00" w:rsidRPr="00882E00">
        <w:rPr>
          <w:rFonts w:cs="Arial" w:hint="cs"/>
          <w:sz w:val="20"/>
          <w:szCs w:val="20"/>
          <w:rtl/>
          <w:lang w:val="hr-HR"/>
        </w:rPr>
        <w:t xml:space="preserve">، وأن جميع إرشادات حماية البيانات </w:t>
      </w:r>
      <w:r w:rsidR="00CD1B70">
        <w:rPr>
          <w:rFonts w:cs="Arial" w:hint="cs"/>
          <w:sz w:val="20"/>
          <w:szCs w:val="20"/>
          <w:rtl/>
          <w:lang w:val="hr-HR"/>
        </w:rPr>
        <w:t xml:space="preserve">سوف </w:t>
      </w:r>
      <w:r w:rsidR="006F11B3">
        <w:rPr>
          <w:rFonts w:cs="Arial" w:hint="cs"/>
          <w:sz w:val="20"/>
          <w:szCs w:val="20"/>
          <w:rtl/>
          <w:lang w:val="hr-HR"/>
        </w:rPr>
        <w:t>تتم مراعات</w:t>
      </w:r>
      <w:r w:rsidR="00882E00" w:rsidRPr="00882E00">
        <w:rPr>
          <w:rFonts w:cs="Arial" w:hint="cs"/>
          <w:sz w:val="20"/>
          <w:szCs w:val="20"/>
          <w:rtl/>
          <w:lang w:val="hr-HR"/>
        </w:rPr>
        <w:t>ها بشكل صارم</w:t>
      </w:r>
      <w:r w:rsidR="006F11B3">
        <w:rPr>
          <w:rFonts w:cs="Arial" w:hint="cs"/>
          <w:sz w:val="20"/>
          <w:szCs w:val="20"/>
          <w:rtl/>
          <w:lang w:val="hr-HR"/>
        </w:rPr>
        <w:t>،</w:t>
      </w:r>
      <w:r w:rsidR="00882E00" w:rsidRPr="00882E00">
        <w:rPr>
          <w:rFonts w:cs="Arial" w:hint="cs"/>
          <w:sz w:val="20"/>
          <w:szCs w:val="20"/>
          <w:rtl/>
          <w:lang w:val="hr-HR"/>
        </w:rPr>
        <w:t xml:space="preserve"> و</w:t>
      </w:r>
      <w:r w:rsidR="006F11B3">
        <w:rPr>
          <w:rFonts w:cs="Arial" w:hint="cs"/>
          <w:sz w:val="20"/>
          <w:szCs w:val="20"/>
          <w:rtl/>
          <w:lang w:val="hr-HR"/>
        </w:rPr>
        <w:t>من غير الوارد في أية حال من الأحوال أن يتم</w:t>
      </w:r>
      <w:r w:rsidR="00882E00" w:rsidRPr="00882E00">
        <w:rPr>
          <w:rFonts w:cs="Arial" w:hint="cs"/>
          <w:sz w:val="20"/>
          <w:szCs w:val="20"/>
          <w:rtl/>
          <w:lang w:val="hr-HR"/>
        </w:rPr>
        <w:t xml:space="preserve"> نقل أي </w:t>
      </w:r>
      <w:r w:rsidR="006F11B3">
        <w:rPr>
          <w:rFonts w:cs="Arial" w:hint="cs"/>
          <w:sz w:val="20"/>
          <w:szCs w:val="20"/>
          <w:rtl/>
          <w:lang w:val="hr-HR"/>
        </w:rPr>
        <w:t>من تلك ال</w:t>
      </w:r>
      <w:r w:rsidR="00882E00" w:rsidRPr="00882E00">
        <w:rPr>
          <w:rFonts w:cs="Arial" w:hint="cs"/>
          <w:sz w:val="20"/>
          <w:szCs w:val="20"/>
          <w:rtl/>
          <w:lang w:val="hr-HR"/>
        </w:rPr>
        <w:t xml:space="preserve">معلومات أو </w:t>
      </w:r>
      <w:r w:rsidR="006F11B3">
        <w:rPr>
          <w:rFonts w:cs="Arial" w:hint="cs"/>
          <w:sz w:val="20"/>
          <w:szCs w:val="20"/>
          <w:rtl/>
          <w:lang w:val="hr-HR"/>
        </w:rPr>
        <w:t>ال</w:t>
      </w:r>
      <w:r w:rsidR="00882E00" w:rsidRPr="00882E00">
        <w:rPr>
          <w:rFonts w:cs="Arial" w:hint="cs"/>
          <w:sz w:val="20"/>
          <w:szCs w:val="20"/>
          <w:rtl/>
          <w:lang w:val="hr-HR"/>
        </w:rPr>
        <w:t>بيانات إلى أ</w:t>
      </w:r>
      <w:r w:rsidR="006F11B3">
        <w:rPr>
          <w:rFonts w:cs="Arial" w:hint="cs"/>
          <w:sz w:val="20"/>
          <w:szCs w:val="20"/>
          <w:rtl/>
          <w:lang w:val="hr-HR"/>
        </w:rPr>
        <w:t xml:space="preserve">ي </w:t>
      </w:r>
      <w:r w:rsidR="00882E00" w:rsidRPr="00882E00">
        <w:rPr>
          <w:rFonts w:cs="Arial" w:hint="cs"/>
          <w:sz w:val="20"/>
          <w:szCs w:val="20"/>
          <w:rtl/>
          <w:lang w:val="hr-HR"/>
        </w:rPr>
        <w:t xml:space="preserve">طرف </w:t>
      </w:r>
      <w:r w:rsidR="006F11B3">
        <w:rPr>
          <w:rFonts w:cs="Arial" w:hint="cs"/>
          <w:sz w:val="20"/>
          <w:szCs w:val="20"/>
          <w:rtl/>
          <w:lang w:val="hr-HR"/>
        </w:rPr>
        <w:t>ثالث</w:t>
      </w:r>
      <w:r w:rsidR="00882E00" w:rsidRPr="00882E00">
        <w:rPr>
          <w:rFonts w:cs="Arial" w:hint="cs"/>
          <w:sz w:val="20"/>
          <w:szCs w:val="20"/>
          <w:rtl/>
          <w:lang w:val="hr-HR" w:bidi="ar"/>
        </w:rPr>
        <w:t xml:space="preserve">. </w:t>
      </w:r>
      <w:r w:rsidR="00CD1B70">
        <w:rPr>
          <w:rFonts w:cs="Arial" w:hint="cs"/>
          <w:sz w:val="20"/>
          <w:szCs w:val="20"/>
          <w:rtl/>
          <w:lang w:val="hr-HR" w:bidi="ar"/>
        </w:rPr>
        <w:t>و</w:t>
      </w:r>
      <w:r w:rsidR="00882E00" w:rsidRPr="00882E00">
        <w:rPr>
          <w:rFonts w:cs="Arial" w:hint="cs"/>
          <w:sz w:val="20"/>
          <w:szCs w:val="20"/>
          <w:rtl/>
          <w:lang w:val="hr-HR"/>
        </w:rPr>
        <w:t>س</w:t>
      </w:r>
      <w:r w:rsidR="00FE4FEF">
        <w:rPr>
          <w:rFonts w:cs="Arial" w:hint="cs"/>
          <w:sz w:val="20"/>
          <w:szCs w:val="20"/>
          <w:rtl/>
          <w:lang w:val="hr-HR"/>
        </w:rPr>
        <w:t>وف يقتصر</w:t>
      </w:r>
      <w:r w:rsidR="00882E00" w:rsidRPr="00882E00">
        <w:rPr>
          <w:rFonts w:cs="Arial" w:hint="cs"/>
          <w:sz w:val="20"/>
          <w:szCs w:val="20"/>
          <w:rtl/>
          <w:lang w:val="hr-HR"/>
        </w:rPr>
        <w:t xml:space="preserve"> استخدام </w:t>
      </w:r>
      <w:r w:rsidR="00FE4FEF">
        <w:rPr>
          <w:rFonts w:cs="Arial" w:hint="cs"/>
          <w:sz w:val="20"/>
          <w:szCs w:val="20"/>
          <w:rtl/>
          <w:lang w:val="hr-HR"/>
        </w:rPr>
        <w:t xml:space="preserve">هذه </w:t>
      </w:r>
      <w:r w:rsidR="00882E00" w:rsidRPr="00882E00">
        <w:rPr>
          <w:rFonts w:cs="Arial" w:hint="cs"/>
          <w:sz w:val="20"/>
          <w:szCs w:val="20"/>
          <w:rtl/>
          <w:lang w:val="hr-HR"/>
        </w:rPr>
        <w:t xml:space="preserve">البيانات </w:t>
      </w:r>
      <w:r w:rsidR="00FE4FEF">
        <w:rPr>
          <w:rFonts w:cs="Arial" w:hint="cs"/>
          <w:sz w:val="20"/>
          <w:szCs w:val="20"/>
          <w:rtl/>
          <w:lang w:val="hr-HR"/>
        </w:rPr>
        <w:t xml:space="preserve">على </w:t>
      </w:r>
      <w:r w:rsidR="00AC14CB">
        <w:rPr>
          <w:rFonts w:cs="Arial" w:hint="cs"/>
          <w:sz w:val="20"/>
          <w:szCs w:val="20"/>
          <w:rtl/>
          <w:lang w:val="hr-HR"/>
        </w:rPr>
        <w:t>الأ</w:t>
      </w:r>
      <w:r w:rsidR="00FE4FEF">
        <w:rPr>
          <w:rFonts w:cs="Arial" w:hint="cs"/>
          <w:sz w:val="20"/>
          <w:szCs w:val="20"/>
          <w:rtl/>
          <w:lang w:val="hr-HR"/>
        </w:rPr>
        <w:t>غر</w:t>
      </w:r>
      <w:r w:rsidR="00AC14CB">
        <w:rPr>
          <w:rFonts w:cs="Arial" w:hint="cs"/>
          <w:sz w:val="20"/>
          <w:szCs w:val="20"/>
          <w:rtl/>
          <w:lang w:val="hr-HR"/>
        </w:rPr>
        <w:t>ا</w:t>
      </w:r>
      <w:r w:rsidR="00FE4FEF">
        <w:rPr>
          <w:rFonts w:cs="Arial" w:hint="cs"/>
          <w:sz w:val="20"/>
          <w:szCs w:val="20"/>
          <w:rtl/>
          <w:lang w:val="hr-HR"/>
        </w:rPr>
        <w:t xml:space="preserve">ض </w:t>
      </w:r>
      <w:r w:rsidR="00AC14CB">
        <w:rPr>
          <w:rFonts w:cs="Arial" w:hint="cs"/>
          <w:sz w:val="20"/>
          <w:szCs w:val="20"/>
          <w:rtl/>
          <w:lang w:val="hr-HR"/>
        </w:rPr>
        <w:t>المتعلقة ب</w:t>
      </w:r>
      <w:r w:rsidR="00FE4FEF">
        <w:rPr>
          <w:rFonts w:cs="Arial" w:hint="cs"/>
          <w:sz w:val="20"/>
          <w:szCs w:val="20"/>
          <w:rtl/>
          <w:lang w:val="hr-HR"/>
        </w:rPr>
        <w:t>مناقشة وتحليل</w:t>
      </w:r>
      <w:r w:rsidR="00882E00" w:rsidRPr="00882E00">
        <w:rPr>
          <w:rFonts w:cs="Arial" w:hint="cs"/>
          <w:sz w:val="20"/>
          <w:szCs w:val="20"/>
          <w:rtl/>
          <w:lang w:val="hr-HR"/>
        </w:rPr>
        <w:t xml:space="preserve"> التدريب </w:t>
      </w:r>
      <w:r w:rsidR="00FE4FEF">
        <w:rPr>
          <w:rFonts w:cs="Arial" w:hint="cs"/>
          <w:sz w:val="20"/>
          <w:szCs w:val="20"/>
          <w:rtl/>
          <w:lang w:val="hr-HR"/>
        </w:rPr>
        <w:t>العملي</w:t>
      </w:r>
      <w:r w:rsidR="00AC14CB">
        <w:rPr>
          <w:rFonts w:cs="Arial" w:hint="cs"/>
          <w:sz w:val="20"/>
          <w:szCs w:val="20"/>
          <w:rtl/>
          <w:lang w:val="hr-HR"/>
        </w:rPr>
        <w:t>،</w:t>
      </w:r>
      <w:r w:rsidR="00FE4FEF">
        <w:rPr>
          <w:rFonts w:cs="Arial" w:hint="cs"/>
          <w:sz w:val="20"/>
          <w:szCs w:val="20"/>
          <w:rtl/>
          <w:lang w:val="hr-HR"/>
        </w:rPr>
        <w:t xml:space="preserve"> </w:t>
      </w:r>
      <w:r w:rsidR="00882E00" w:rsidRPr="00882E00">
        <w:rPr>
          <w:rFonts w:cs="Arial" w:hint="cs"/>
          <w:sz w:val="20"/>
          <w:szCs w:val="20"/>
          <w:rtl/>
          <w:lang w:val="hr-HR"/>
        </w:rPr>
        <w:t>ول</w:t>
      </w:r>
      <w:r w:rsidR="000A59CF">
        <w:rPr>
          <w:rFonts w:cs="Arial" w:hint="cs"/>
          <w:sz w:val="20"/>
          <w:szCs w:val="20"/>
          <w:rtl/>
          <w:lang w:val="hr-HR"/>
        </w:rPr>
        <w:t>ذلك فهي بالتأكيد لن تكون</w:t>
      </w:r>
      <w:r w:rsidR="00882E00" w:rsidRPr="00882E00">
        <w:rPr>
          <w:rFonts w:cs="Arial" w:hint="cs"/>
          <w:sz w:val="20"/>
          <w:szCs w:val="20"/>
          <w:rtl/>
          <w:lang w:val="hr-HR"/>
        </w:rPr>
        <w:t xml:space="preserve"> </w:t>
      </w:r>
      <w:r w:rsidR="000A59CF">
        <w:rPr>
          <w:rFonts w:cs="Arial" w:hint="cs"/>
          <w:sz w:val="20"/>
          <w:szCs w:val="20"/>
          <w:rtl/>
          <w:lang w:val="hr-HR"/>
        </w:rPr>
        <w:t>عرضة لل</w:t>
      </w:r>
      <w:r w:rsidR="00882E00" w:rsidRPr="00882E00">
        <w:rPr>
          <w:rFonts w:cs="Arial" w:hint="cs"/>
          <w:sz w:val="20"/>
          <w:szCs w:val="20"/>
          <w:rtl/>
          <w:lang w:val="hr-HR"/>
        </w:rPr>
        <w:t>نشر</w:t>
      </w:r>
      <w:r w:rsidR="00CD1B70">
        <w:rPr>
          <w:rFonts w:cs="Arial" w:hint="cs"/>
          <w:sz w:val="20"/>
          <w:szCs w:val="20"/>
          <w:rtl/>
          <w:lang w:val="hr-HR" w:bidi="ar"/>
        </w:rPr>
        <w:t xml:space="preserve"> بأي شكل من الأشكال</w:t>
      </w:r>
      <w:r w:rsidR="00882E00" w:rsidRPr="00882E00">
        <w:rPr>
          <w:rFonts w:cs="Arial" w:hint="cs"/>
          <w:sz w:val="20"/>
          <w:szCs w:val="20"/>
          <w:rtl/>
          <w:lang w:val="hr-HR" w:bidi="ar"/>
        </w:rPr>
        <w:t xml:space="preserve">. </w:t>
      </w:r>
      <w:r w:rsidR="00882E00" w:rsidRPr="00882E00">
        <w:rPr>
          <w:rFonts w:cs="Arial" w:hint="cs"/>
          <w:sz w:val="20"/>
          <w:szCs w:val="20"/>
          <w:rtl/>
          <w:lang w:val="hr-HR"/>
        </w:rPr>
        <w:t xml:space="preserve">جميع البيانات غير </w:t>
      </w:r>
      <w:r w:rsidR="00AC14CB">
        <w:rPr>
          <w:rFonts w:cs="Arial" w:hint="cs"/>
          <w:sz w:val="20"/>
          <w:szCs w:val="20"/>
          <w:rtl/>
          <w:lang w:val="hr-HR"/>
        </w:rPr>
        <w:t>ال</w:t>
      </w:r>
      <w:r w:rsidR="00882E00" w:rsidRPr="00882E00">
        <w:rPr>
          <w:rFonts w:cs="Arial" w:hint="cs"/>
          <w:sz w:val="20"/>
          <w:szCs w:val="20"/>
          <w:rtl/>
          <w:lang w:val="hr-HR"/>
        </w:rPr>
        <w:t>مجه</w:t>
      </w:r>
      <w:r w:rsidR="00AC14CB">
        <w:rPr>
          <w:rFonts w:cs="Arial" w:hint="cs"/>
          <w:sz w:val="20"/>
          <w:szCs w:val="20"/>
          <w:rtl/>
          <w:lang w:val="hr-HR"/>
        </w:rPr>
        <w:t>ّ</w:t>
      </w:r>
      <w:r w:rsidR="00882E00" w:rsidRPr="00882E00">
        <w:rPr>
          <w:rFonts w:cs="Arial" w:hint="cs"/>
          <w:sz w:val="20"/>
          <w:szCs w:val="20"/>
          <w:rtl/>
          <w:lang w:val="hr-HR"/>
        </w:rPr>
        <w:t xml:space="preserve">لة </w:t>
      </w:r>
      <w:r w:rsidR="00621ACA" w:rsidRPr="00882E00">
        <w:rPr>
          <w:rFonts w:cs="Arial" w:hint="cs"/>
          <w:sz w:val="20"/>
          <w:szCs w:val="20"/>
          <w:rtl/>
          <w:lang w:val="hr-HR"/>
        </w:rPr>
        <w:t>س</w:t>
      </w:r>
      <w:r w:rsidR="00621ACA">
        <w:rPr>
          <w:rFonts w:cs="Arial" w:hint="cs"/>
          <w:sz w:val="20"/>
          <w:szCs w:val="20"/>
          <w:rtl/>
          <w:lang w:val="hr-HR"/>
        </w:rPr>
        <w:t xml:space="preserve">وف </w:t>
      </w:r>
      <w:r w:rsidR="00621ACA" w:rsidRPr="00882E00">
        <w:rPr>
          <w:rFonts w:cs="Arial" w:hint="cs"/>
          <w:sz w:val="20"/>
          <w:szCs w:val="20"/>
          <w:rtl/>
          <w:lang w:val="hr-HR"/>
        </w:rPr>
        <w:t>يتم حذف</w:t>
      </w:r>
      <w:r w:rsidR="00621ACA">
        <w:rPr>
          <w:rFonts w:cs="Arial" w:hint="cs"/>
          <w:sz w:val="20"/>
          <w:szCs w:val="20"/>
          <w:rtl/>
          <w:lang w:val="hr-HR"/>
        </w:rPr>
        <w:t>ها</w:t>
      </w:r>
      <w:r w:rsidR="00621ACA" w:rsidRPr="00882E00">
        <w:rPr>
          <w:rFonts w:cs="Arial" w:hint="cs"/>
          <w:sz w:val="20"/>
          <w:szCs w:val="20"/>
          <w:rtl/>
          <w:lang w:val="hr-HR"/>
        </w:rPr>
        <w:t xml:space="preserve"> </w:t>
      </w:r>
      <w:r w:rsidR="00621ACA">
        <w:rPr>
          <w:rFonts w:cs="Arial" w:hint="cs"/>
          <w:sz w:val="20"/>
          <w:szCs w:val="20"/>
          <w:rtl/>
          <w:lang w:val="hr-HR"/>
        </w:rPr>
        <w:t>بمجرد انتهاء</w:t>
      </w:r>
      <w:r w:rsidR="00882E00" w:rsidRPr="00882E00">
        <w:rPr>
          <w:rFonts w:cs="Arial" w:hint="cs"/>
          <w:sz w:val="20"/>
          <w:szCs w:val="20"/>
          <w:rtl/>
          <w:lang w:val="hr-HR"/>
        </w:rPr>
        <w:t xml:space="preserve"> ال</w:t>
      </w:r>
      <w:r w:rsidR="00621ACA">
        <w:rPr>
          <w:rFonts w:cs="Arial" w:hint="cs"/>
          <w:sz w:val="20"/>
          <w:szCs w:val="20"/>
          <w:rtl/>
          <w:lang w:val="hr-HR"/>
        </w:rPr>
        <w:t>فعالي</w:t>
      </w:r>
      <w:r w:rsidR="00882E00" w:rsidRPr="00882E00">
        <w:rPr>
          <w:rFonts w:cs="Arial" w:hint="cs"/>
          <w:sz w:val="20"/>
          <w:szCs w:val="20"/>
          <w:rtl/>
          <w:lang w:val="hr-HR"/>
        </w:rPr>
        <w:t xml:space="preserve">ة التدريبية </w:t>
      </w:r>
      <w:r w:rsidR="00621ACA">
        <w:rPr>
          <w:rFonts w:cs="Arial" w:hint="cs"/>
          <w:sz w:val="20"/>
          <w:szCs w:val="20"/>
          <w:rtl/>
          <w:lang w:val="hr-HR"/>
        </w:rPr>
        <w:t>المرافق</w:t>
      </w:r>
      <w:r w:rsidR="00882E00" w:rsidRPr="00882E00">
        <w:rPr>
          <w:rFonts w:cs="Arial" w:hint="cs"/>
          <w:sz w:val="20"/>
          <w:szCs w:val="20"/>
          <w:rtl/>
          <w:lang w:val="hr-HR"/>
        </w:rPr>
        <w:t>ة</w:t>
      </w:r>
      <w:r w:rsidR="00882E00" w:rsidRPr="00882E00">
        <w:rPr>
          <w:rFonts w:cs="Arial" w:hint="cs"/>
          <w:sz w:val="20"/>
          <w:szCs w:val="20"/>
          <w:rtl/>
          <w:lang w:val="hr-HR" w:bidi="ar"/>
        </w:rPr>
        <w:t xml:space="preserve">. </w:t>
      </w:r>
      <w:r w:rsidR="00882E00" w:rsidRPr="00882E00">
        <w:rPr>
          <w:rFonts w:cs="Arial" w:hint="cs"/>
          <w:sz w:val="20"/>
          <w:szCs w:val="20"/>
          <w:rtl/>
          <w:lang w:val="hr-HR"/>
        </w:rPr>
        <w:t xml:space="preserve">خلال الفصل الدراسي </w:t>
      </w:r>
      <w:r w:rsidR="00CD1B70">
        <w:rPr>
          <w:rFonts w:cs="Arial" w:hint="cs"/>
          <w:sz w:val="20"/>
          <w:szCs w:val="20"/>
          <w:rtl/>
          <w:lang w:val="hr-HR"/>
        </w:rPr>
        <w:t xml:space="preserve">سوف </w:t>
      </w:r>
      <w:r w:rsidR="00882E00" w:rsidRPr="00882E00">
        <w:rPr>
          <w:rFonts w:cs="Arial" w:hint="cs"/>
          <w:sz w:val="20"/>
          <w:szCs w:val="20"/>
          <w:rtl/>
          <w:lang w:val="hr-HR"/>
        </w:rPr>
        <w:t>يت</w:t>
      </w:r>
      <w:r w:rsidR="00621ACA">
        <w:rPr>
          <w:rFonts w:cs="Arial" w:hint="cs"/>
          <w:sz w:val="20"/>
          <w:szCs w:val="20"/>
          <w:rtl/>
          <w:lang w:val="hr-HR"/>
        </w:rPr>
        <w:t>ولى</w:t>
      </w:r>
      <w:r w:rsidR="00882E00" w:rsidRPr="00882E00">
        <w:rPr>
          <w:rFonts w:cs="Arial" w:hint="cs"/>
          <w:sz w:val="20"/>
          <w:szCs w:val="20"/>
          <w:rtl/>
          <w:lang w:val="hr-HR"/>
        </w:rPr>
        <w:t xml:space="preserve"> </w:t>
      </w:r>
      <w:r w:rsidR="00621ACA">
        <w:rPr>
          <w:rFonts w:cs="Arial" w:hint="cs"/>
          <w:sz w:val="20"/>
          <w:szCs w:val="20"/>
          <w:rtl/>
          <w:lang w:val="hr-HR"/>
        </w:rPr>
        <w:t xml:space="preserve">الطالب المعني مسؤولية حفظ </w:t>
      </w:r>
      <w:r w:rsidR="00882E00" w:rsidRPr="00882E00">
        <w:rPr>
          <w:rFonts w:cs="Arial" w:hint="cs"/>
          <w:sz w:val="20"/>
          <w:szCs w:val="20"/>
          <w:rtl/>
          <w:lang w:val="hr-HR"/>
        </w:rPr>
        <w:t xml:space="preserve">البيانات </w:t>
      </w:r>
      <w:r w:rsidR="00621ACA">
        <w:rPr>
          <w:rFonts w:cs="Arial" w:hint="cs"/>
          <w:sz w:val="20"/>
          <w:szCs w:val="20"/>
          <w:rtl/>
          <w:lang w:val="hr-HR"/>
        </w:rPr>
        <w:t>وحمايتها</w:t>
      </w:r>
      <w:r w:rsidR="00882E00" w:rsidRPr="00882E00">
        <w:rPr>
          <w:rFonts w:cs="Arial" w:hint="cs"/>
          <w:sz w:val="20"/>
          <w:szCs w:val="20"/>
          <w:rtl/>
          <w:lang w:val="hr-HR" w:bidi="ar"/>
        </w:rPr>
        <w:t xml:space="preserve">. </w:t>
      </w:r>
      <w:r w:rsidR="00621ACA">
        <w:rPr>
          <w:rFonts w:cs="Arial" w:hint="cs"/>
          <w:sz w:val="20"/>
          <w:szCs w:val="20"/>
          <w:rtl/>
          <w:lang w:val="hr-HR"/>
        </w:rPr>
        <w:t>وعند</w:t>
      </w:r>
      <w:r w:rsidR="00882E00" w:rsidRPr="00882E00">
        <w:rPr>
          <w:rFonts w:cs="Arial" w:hint="cs"/>
          <w:sz w:val="20"/>
          <w:szCs w:val="20"/>
          <w:rtl/>
          <w:lang w:val="hr-HR"/>
        </w:rPr>
        <w:t xml:space="preserve"> </w:t>
      </w:r>
      <w:r w:rsidR="00621ACA">
        <w:rPr>
          <w:rFonts w:cs="Arial" w:hint="cs"/>
          <w:sz w:val="20"/>
          <w:szCs w:val="20"/>
          <w:rtl/>
          <w:lang w:val="hr-HR"/>
        </w:rPr>
        <w:t>ا</w:t>
      </w:r>
      <w:r w:rsidR="00882E00" w:rsidRPr="00882E00">
        <w:rPr>
          <w:rFonts w:cs="Arial" w:hint="cs"/>
          <w:sz w:val="20"/>
          <w:szCs w:val="20"/>
          <w:rtl/>
          <w:lang w:val="hr-HR"/>
        </w:rPr>
        <w:t>ن</w:t>
      </w:r>
      <w:r w:rsidR="00621ACA">
        <w:rPr>
          <w:rFonts w:cs="Arial" w:hint="cs"/>
          <w:sz w:val="20"/>
          <w:szCs w:val="20"/>
          <w:rtl/>
          <w:lang w:val="hr-HR"/>
        </w:rPr>
        <w:t>ت</w:t>
      </w:r>
      <w:r w:rsidR="00882E00" w:rsidRPr="00882E00">
        <w:rPr>
          <w:rFonts w:cs="Arial" w:hint="cs"/>
          <w:sz w:val="20"/>
          <w:szCs w:val="20"/>
          <w:rtl/>
          <w:lang w:val="hr-HR"/>
        </w:rPr>
        <w:t>ها</w:t>
      </w:r>
      <w:r w:rsidR="00621ACA">
        <w:rPr>
          <w:rFonts w:cs="Arial" w:hint="cs"/>
          <w:sz w:val="20"/>
          <w:szCs w:val="20"/>
          <w:rtl/>
          <w:lang w:val="hr-HR"/>
        </w:rPr>
        <w:t>ء</w:t>
      </w:r>
      <w:r w:rsidR="00882E00" w:rsidRPr="00882E00">
        <w:rPr>
          <w:rFonts w:cs="Arial" w:hint="cs"/>
          <w:sz w:val="20"/>
          <w:szCs w:val="20"/>
          <w:rtl/>
          <w:lang w:val="hr-HR"/>
        </w:rPr>
        <w:t xml:space="preserve"> الفصل الدراسي</w:t>
      </w:r>
      <w:r w:rsidR="00621ACA" w:rsidRPr="00621ACA">
        <w:rPr>
          <w:rFonts w:cs="Arial" w:hint="cs"/>
          <w:sz w:val="20"/>
          <w:szCs w:val="20"/>
          <w:rtl/>
          <w:lang w:val="hr-HR"/>
        </w:rPr>
        <w:t xml:space="preserve"> </w:t>
      </w:r>
      <w:r w:rsidR="00CD1B70">
        <w:rPr>
          <w:rFonts w:cs="Arial" w:hint="cs"/>
          <w:sz w:val="20"/>
          <w:szCs w:val="20"/>
          <w:rtl/>
          <w:lang w:val="hr-HR"/>
        </w:rPr>
        <w:t xml:space="preserve">سوف </w:t>
      </w:r>
      <w:r w:rsidR="00621ACA" w:rsidRPr="00882E00">
        <w:rPr>
          <w:rFonts w:cs="Arial" w:hint="cs"/>
          <w:sz w:val="20"/>
          <w:szCs w:val="20"/>
          <w:rtl/>
          <w:lang w:val="hr-HR"/>
        </w:rPr>
        <w:t>يتم حذف البيانات</w:t>
      </w:r>
      <w:r w:rsidR="00621ACA">
        <w:rPr>
          <w:rFonts w:cs="Arial" w:hint="cs"/>
          <w:sz w:val="20"/>
          <w:szCs w:val="20"/>
          <w:rtl/>
        </w:rPr>
        <w:t xml:space="preserve"> بالكامل.</w:t>
      </w:r>
    </w:p>
    <w:p w14:paraId="7B0E32D7" w14:textId="77777777" w:rsidR="00882E00" w:rsidRDefault="00882E00" w:rsidP="00882E00">
      <w:pPr>
        <w:pStyle w:val="Textkrper"/>
        <w:bidi/>
        <w:ind w:left="0"/>
        <w:rPr>
          <w:rFonts w:cs="Arial"/>
          <w:sz w:val="20"/>
          <w:szCs w:val="20"/>
          <w:rtl/>
          <w:lang w:val="de-CH"/>
        </w:rPr>
      </w:pPr>
    </w:p>
    <w:p w14:paraId="6AC15950" w14:textId="77777777" w:rsidR="00882E00" w:rsidRDefault="00882E00" w:rsidP="00882E00">
      <w:pPr>
        <w:pStyle w:val="Textkrper"/>
        <w:bidi/>
        <w:ind w:left="0"/>
        <w:rPr>
          <w:rFonts w:cs="Arial"/>
          <w:sz w:val="20"/>
          <w:szCs w:val="20"/>
          <w:lang w:val="de-CH"/>
        </w:rPr>
      </w:pPr>
    </w:p>
    <w:p w14:paraId="683E2945" w14:textId="06832C4F" w:rsidR="00497B2D" w:rsidRPr="00CD1B70" w:rsidRDefault="00882E00" w:rsidP="00CD1B70">
      <w:pPr>
        <w:bidi/>
        <w:rPr>
          <w:sz w:val="20"/>
          <w:szCs w:val="20"/>
          <w:rtl/>
          <w:lang w:bidi="ar"/>
        </w:rPr>
      </w:pPr>
      <w:r w:rsidRPr="00CD1B70">
        <w:rPr>
          <w:rStyle w:val="tlid-translation"/>
          <w:rFonts w:hint="cs"/>
          <w:sz w:val="20"/>
          <w:szCs w:val="20"/>
          <w:rtl/>
        </w:rPr>
        <w:t>أ</w:t>
      </w:r>
      <w:r w:rsidR="00621ACA" w:rsidRPr="00CD1B70">
        <w:rPr>
          <w:rStyle w:val="tlid-translation"/>
          <w:rFonts w:hint="cs"/>
          <w:sz w:val="20"/>
          <w:szCs w:val="20"/>
          <w:rtl/>
        </w:rPr>
        <w:t>رجو</w:t>
      </w:r>
      <w:r w:rsidRPr="00CD1B70">
        <w:rPr>
          <w:rStyle w:val="tlid-translation"/>
          <w:rFonts w:hint="cs"/>
          <w:sz w:val="20"/>
          <w:szCs w:val="20"/>
          <w:rtl/>
        </w:rPr>
        <w:t xml:space="preserve"> منك</w:t>
      </w:r>
      <w:r w:rsidR="00621ACA" w:rsidRPr="00CD1B70">
        <w:rPr>
          <w:rStyle w:val="tlid-translation"/>
          <w:rFonts w:hint="cs"/>
          <w:sz w:val="20"/>
          <w:szCs w:val="20"/>
          <w:rtl/>
        </w:rPr>
        <w:t>م</w:t>
      </w:r>
      <w:r w:rsidRPr="00CD1B70">
        <w:rPr>
          <w:rStyle w:val="tlid-translation"/>
          <w:rFonts w:hint="cs"/>
          <w:sz w:val="20"/>
          <w:szCs w:val="20"/>
          <w:rtl/>
        </w:rPr>
        <w:t xml:space="preserve"> الموافقة على جمع البيانات </w:t>
      </w:r>
      <w:r w:rsidR="00CD1B70">
        <w:rPr>
          <w:rStyle w:val="tlid-translation"/>
          <w:rFonts w:hint="cs"/>
          <w:sz w:val="20"/>
          <w:szCs w:val="20"/>
          <w:rtl/>
        </w:rPr>
        <w:t xml:space="preserve">من خلال </w:t>
      </w:r>
      <w:r w:rsidRPr="00CD1B70">
        <w:rPr>
          <w:rStyle w:val="tlid-translation"/>
          <w:rFonts w:hint="cs"/>
          <w:sz w:val="20"/>
          <w:szCs w:val="20"/>
          <w:rtl/>
        </w:rPr>
        <w:t>توقيعك</w:t>
      </w:r>
      <w:r w:rsidR="00621ACA" w:rsidRPr="00CD1B70">
        <w:rPr>
          <w:rStyle w:val="tlid-translation"/>
          <w:rFonts w:hint="cs"/>
          <w:sz w:val="20"/>
          <w:szCs w:val="20"/>
          <w:rtl/>
        </w:rPr>
        <w:t>م</w:t>
      </w:r>
      <w:r w:rsidRPr="00CD1B70">
        <w:rPr>
          <w:rStyle w:val="tlid-translation"/>
          <w:rFonts w:hint="cs"/>
          <w:sz w:val="20"/>
          <w:szCs w:val="20"/>
          <w:rtl/>
        </w:rPr>
        <w:t xml:space="preserve"> على ال</w:t>
      </w:r>
      <w:r w:rsidR="005765E8" w:rsidRPr="00CD1B70">
        <w:rPr>
          <w:rStyle w:val="tlid-translation"/>
          <w:rFonts w:hint="cs"/>
          <w:sz w:val="20"/>
          <w:szCs w:val="20"/>
          <w:rtl/>
        </w:rPr>
        <w:t>إقرار</w:t>
      </w:r>
      <w:r w:rsidRPr="00CD1B70">
        <w:rPr>
          <w:rStyle w:val="tlid-translation"/>
          <w:rFonts w:hint="cs"/>
          <w:sz w:val="20"/>
          <w:szCs w:val="20"/>
          <w:rtl/>
        </w:rPr>
        <w:t xml:space="preserve"> المرفق</w:t>
      </w:r>
      <w:r w:rsidRPr="00CD1B70">
        <w:rPr>
          <w:rStyle w:val="tlid-translation"/>
          <w:rFonts w:hint="cs"/>
          <w:sz w:val="20"/>
          <w:szCs w:val="20"/>
          <w:rtl/>
          <w:lang w:bidi="ar"/>
        </w:rPr>
        <w:t xml:space="preserve">. </w:t>
      </w:r>
      <w:r w:rsidR="00CD1B70">
        <w:rPr>
          <w:rStyle w:val="tlid-translation"/>
          <w:rFonts w:hint="cs"/>
          <w:sz w:val="20"/>
          <w:szCs w:val="20"/>
          <w:rtl/>
        </w:rPr>
        <w:t>وسوف تجدونا</w:t>
      </w:r>
      <w:r w:rsidR="00621ACA" w:rsidRPr="00CD1B70">
        <w:rPr>
          <w:rStyle w:val="tlid-translation"/>
          <w:rFonts w:hint="cs"/>
          <w:sz w:val="20"/>
          <w:szCs w:val="20"/>
          <w:rtl/>
        </w:rPr>
        <w:t xml:space="preserve"> في خدمتكم للرد على أسئلتكم واستفساراتكم </w:t>
      </w:r>
      <w:r w:rsidR="00CF7315" w:rsidRPr="00CD1B70">
        <w:rPr>
          <w:rStyle w:val="tlid-translation"/>
          <w:rFonts w:hint="cs"/>
          <w:sz w:val="20"/>
          <w:szCs w:val="20"/>
          <w:rtl/>
        </w:rPr>
        <w:t>بصدر رحب وبكل سرور.</w:t>
      </w:r>
    </w:p>
    <w:p w14:paraId="3C54B9F8" w14:textId="58CB92CF" w:rsidR="00497B2D" w:rsidRPr="00CD1B70" w:rsidRDefault="00882E00" w:rsidP="00497B2D">
      <w:pPr>
        <w:bidi/>
        <w:rPr>
          <w:sz w:val="20"/>
          <w:szCs w:val="20"/>
          <w:rtl/>
          <w:lang w:bidi="ar"/>
        </w:rPr>
      </w:pPr>
      <w:r w:rsidRPr="00CD1B70">
        <w:rPr>
          <w:rStyle w:val="tlid-translation"/>
          <w:rFonts w:hint="cs"/>
          <w:sz w:val="20"/>
          <w:szCs w:val="20"/>
          <w:lang w:bidi="ar"/>
        </w:rPr>
        <w:t>(simone.kannengieser@fhnw.ch)</w:t>
      </w:r>
    </w:p>
    <w:p w14:paraId="14CBF016" w14:textId="77777777" w:rsidR="00497B2D" w:rsidRPr="00CD1B70" w:rsidRDefault="00497B2D" w:rsidP="00497B2D">
      <w:pPr>
        <w:bidi/>
        <w:rPr>
          <w:sz w:val="20"/>
          <w:szCs w:val="20"/>
          <w:rtl/>
          <w:lang w:bidi="ar-SY"/>
        </w:rPr>
      </w:pPr>
    </w:p>
    <w:p w14:paraId="434BC973" w14:textId="41B38493" w:rsidR="00497B2D" w:rsidRPr="00CD1B70" w:rsidRDefault="00477423" w:rsidP="00477423">
      <w:pPr>
        <w:bidi/>
        <w:rPr>
          <w:sz w:val="20"/>
          <w:szCs w:val="20"/>
          <w:rtl/>
          <w:lang w:bidi="ar"/>
        </w:rPr>
      </w:pPr>
      <w:r>
        <w:rPr>
          <w:rStyle w:val="tlid-translation"/>
          <w:rFonts w:hint="cs"/>
          <w:sz w:val="20"/>
          <w:szCs w:val="20"/>
          <w:rtl/>
          <w:lang w:bidi="ar-SY"/>
        </w:rPr>
        <w:t>نتوجه إليكم بجزيل ال</w:t>
      </w:r>
      <w:r w:rsidR="00882E00" w:rsidRPr="00CD1B70">
        <w:rPr>
          <w:rStyle w:val="tlid-translation"/>
          <w:rFonts w:hint="cs"/>
          <w:sz w:val="20"/>
          <w:szCs w:val="20"/>
          <w:rtl/>
        </w:rPr>
        <w:t>شكر لدعمكم</w:t>
      </w:r>
      <w:r w:rsidR="00CF7315" w:rsidRPr="00CD1B70">
        <w:rPr>
          <w:rStyle w:val="tlid-translation"/>
          <w:rFonts w:hint="cs"/>
          <w:sz w:val="20"/>
          <w:szCs w:val="20"/>
          <w:rtl/>
        </w:rPr>
        <w:t xml:space="preserve"> وتعاونكم</w:t>
      </w:r>
    </w:p>
    <w:p w14:paraId="580AB61E" w14:textId="79E84926" w:rsidR="00882E00" w:rsidRPr="00CD1B70" w:rsidRDefault="00CF7315" w:rsidP="00CD1B70">
      <w:pPr>
        <w:bidi/>
        <w:spacing w:before="120"/>
        <w:rPr>
          <w:sz w:val="20"/>
          <w:szCs w:val="20"/>
          <w:rtl/>
          <w:lang w:bidi="ar"/>
        </w:rPr>
      </w:pPr>
      <w:r w:rsidRPr="00CD1B70">
        <w:rPr>
          <w:rStyle w:val="tlid-translation"/>
          <w:rFonts w:hint="cs"/>
          <w:sz w:val="20"/>
          <w:szCs w:val="20"/>
          <w:rtl/>
        </w:rPr>
        <w:t>مع أطيب التحيات</w:t>
      </w:r>
    </w:p>
    <w:p w14:paraId="2DF976BD" w14:textId="37D77019" w:rsidR="00882E00" w:rsidRDefault="00882E00" w:rsidP="00882E00">
      <w:pPr>
        <w:bidi/>
        <w:rPr>
          <w:rtl/>
          <w:lang w:bidi="ar-SY"/>
        </w:rPr>
      </w:pPr>
    </w:p>
    <w:p w14:paraId="5EF445D9" w14:textId="77777777" w:rsidR="00CF7315" w:rsidRDefault="00CF7315" w:rsidP="00CF7315">
      <w:pPr>
        <w:bidi/>
        <w:rPr>
          <w:rtl/>
          <w:lang w:bidi="ar-SY"/>
        </w:rPr>
      </w:pPr>
    </w:p>
    <w:p w14:paraId="564D0255" w14:textId="2AE28A6B" w:rsidR="00497B2D" w:rsidRPr="00CF7315" w:rsidRDefault="00497B2D">
      <w:pPr>
        <w:spacing w:after="200" w:line="276" w:lineRule="auto"/>
        <w:rPr>
          <w:lang w:val="en-US" w:bidi="ar-SY"/>
        </w:rPr>
      </w:pPr>
      <w:r>
        <w:rPr>
          <w:rtl/>
          <w:lang w:bidi="ar-SY"/>
        </w:rPr>
        <w:br w:type="page"/>
      </w:r>
    </w:p>
    <w:tbl>
      <w:tblPr>
        <w:tblStyle w:val="Tabellenraster"/>
        <w:bidiVisual/>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9"/>
        <w:gridCol w:w="3926"/>
      </w:tblGrid>
      <w:tr w:rsidR="00044808" w14:paraId="7DAAB74B" w14:textId="77777777" w:rsidTr="00AF47FB">
        <w:trPr>
          <w:trHeight w:val="1668"/>
        </w:trPr>
        <w:tc>
          <w:tcPr>
            <w:tcW w:w="5599" w:type="dxa"/>
          </w:tcPr>
          <w:p w14:paraId="1C7039E1" w14:textId="77777777" w:rsidR="00044808" w:rsidRDefault="00044808" w:rsidP="00AF47FB">
            <w:pPr>
              <w:bidi/>
              <w:rPr>
                <w:rFonts w:cs="Arial"/>
                <w:sz w:val="20"/>
                <w:rtl/>
                <w:lang w:val="en-US"/>
              </w:rPr>
            </w:pPr>
            <w:r w:rsidRPr="00D31265">
              <w:rPr>
                <w:rFonts w:cs="Arial" w:hint="cs"/>
                <w:sz w:val="20"/>
                <w:rtl/>
                <w:lang w:val="hr-HR"/>
              </w:rPr>
              <w:lastRenderedPageBreak/>
              <w:t>كلية التربية في جامعة العلوم التطبيقية شمال غرب سويسرا</w:t>
            </w:r>
            <w:r>
              <w:rPr>
                <w:rFonts w:cs="Arial" w:hint="cs"/>
                <w:sz w:val="20"/>
                <w:rtl/>
                <w:lang w:val="hr-HR"/>
              </w:rPr>
              <w:t xml:space="preserve"> </w:t>
            </w:r>
            <w:r w:rsidRPr="00D31265">
              <w:rPr>
                <w:rFonts w:cs="Arial" w:hint="cs"/>
                <w:sz w:val="20"/>
                <w:lang w:val="en-US"/>
              </w:rPr>
              <w:t>FHNW</w:t>
            </w:r>
          </w:p>
          <w:p w14:paraId="18692743" w14:textId="77777777" w:rsidR="00044808" w:rsidRDefault="00044808" w:rsidP="00AF47FB">
            <w:pPr>
              <w:bidi/>
              <w:rPr>
                <w:rFonts w:cs="Arial"/>
                <w:sz w:val="20"/>
                <w:rtl/>
                <w:lang w:val="en-US"/>
              </w:rPr>
            </w:pPr>
            <w:r w:rsidRPr="00D31265">
              <w:rPr>
                <w:rFonts w:cs="Arial" w:hint="cs"/>
                <w:sz w:val="20"/>
                <w:rtl/>
                <w:lang w:val="hr-HR"/>
              </w:rPr>
              <w:t>معهد التربية الخاصة وعلم النفس</w:t>
            </w:r>
          </w:p>
          <w:p w14:paraId="1513E380" w14:textId="77777777" w:rsidR="00044808" w:rsidRDefault="00044808" w:rsidP="00AF47FB">
            <w:pPr>
              <w:bidi/>
              <w:rPr>
                <w:rFonts w:cs="Arial"/>
                <w:sz w:val="20"/>
                <w:rtl/>
                <w:lang w:val="en-US"/>
              </w:rPr>
            </w:pPr>
            <w:r w:rsidRPr="00D31265">
              <w:rPr>
                <w:rFonts w:cs="Arial" w:hint="cs"/>
                <w:sz w:val="20"/>
                <w:rtl/>
                <w:lang w:val="hr-HR"/>
              </w:rPr>
              <w:t>أ</w:t>
            </w:r>
            <w:r w:rsidRPr="00D31265">
              <w:rPr>
                <w:rFonts w:cs="Arial" w:hint="cs"/>
                <w:sz w:val="20"/>
                <w:rtl/>
                <w:lang w:val="hr-HR" w:bidi="ar"/>
              </w:rPr>
              <w:t xml:space="preserve">. </w:t>
            </w:r>
            <w:r w:rsidRPr="00D31265">
              <w:rPr>
                <w:rFonts w:cs="Arial" w:hint="cs"/>
                <w:sz w:val="20"/>
                <w:rtl/>
                <w:lang w:val="hr-HR"/>
              </w:rPr>
              <w:t>الدراسات المهنية والاحتراف</w:t>
            </w:r>
          </w:p>
          <w:p w14:paraId="370B54C8" w14:textId="77777777" w:rsidR="00044808" w:rsidRDefault="00044808" w:rsidP="00AF47FB">
            <w:pPr>
              <w:bidi/>
              <w:rPr>
                <w:rFonts w:cs="Arial"/>
                <w:sz w:val="20"/>
                <w:rtl/>
                <w:lang w:val="hr-HR"/>
              </w:rPr>
            </w:pPr>
            <w:r w:rsidRPr="00D31265">
              <w:rPr>
                <w:rFonts w:cs="Arial" w:hint="cs"/>
                <w:sz w:val="20"/>
                <w:rtl/>
                <w:lang w:val="hr-HR"/>
              </w:rPr>
              <w:t>سيمونه كانن</w:t>
            </w:r>
            <w:r>
              <w:rPr>
                <w:rFonts w:cs="Arial" w:hint="cs"/>
                <w:sz w:val="20"/>
                <w:rtl/>
                <w:lang w:val="hr-HR"/>
              </w:rPr>
              <w:t>غ</w:t>
            </w:r>
            <w:r w:rsidRPr="00D31265">
              <w:rPr>
                <w:rFonts w:cs="Arial" w:hint="cs"/>
                <w:sz w:val="20"/>
                <w:rtl/>
                <w:lang w:val="hr-HR"/>
              </w:rPr>
              <w:t>يزر</w:t>
            </w:r>
          </w:p>
          <w:p w14:paraId="48C047BC" w14:textId="77777777" w:rsidR="00044808" w:rsidRDefault="00044808" w:rsidP="00AF47FB">
            <w:pPr>
              <w:bidi/>
              <w:rPr>
                <w:rFonts w:cs="Arial"/>
                <w:sz w:val="20"/>
                <w:rtl/>
                <w:lang w:val="hr-HR"/>
              </w:rPr>
            </w:pPr>
          </w:p>
          <w:p w14:paraId="138CD14A" w14:textId="77777777" w:rsidR="00044808" w:rsidRPr="00EE4B42" w:rsidRDefault="00044808" w:rsidP="00AF47FB">
            <w:pPr>
              <w:bidi/>
              <w:rPr>
                <w:rFonts w:cs="Arial"/>
                <w:sz w:val="20"/>
                <w:lang w:val="en-US"/>
              </w:rPr>
            </w:pPr>
            <w:r w:rsidRPr="007F51B1">
              <w:rPr>
                <w:rFonts w:cs="Arial"/>
                <w:noProof/>
                <w:sz w:val="20"/>
                <w:lang w:val="en-US"/>
              </w:rPr>
              <w:drawing>
                <wp:inline distT="0" distB="0" distL="0" distR="0" wp14:anchorId="1946C09E" wp14:editId="4A58375A">
                  <wp:extent cx="1667818" cy="270457"/>
                  <wp:effectExtent l="0" t="0" r="0" b="0"/>
                  <wp:docPr id="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5719" cy="278225"/>
                          </a:xfrm>
                          <a:prstGeom prst="rect">
                            <a:avLst/>
                          </a:prstGeom>
                        </pic:spPr>
                      </pic:pic>
                    </a:graphicData>
                  </a:graphic>
                </wp:inline>
              </w:drawing>
            </w:r>
            <w:r>
              <w:rPr>
                <w:rFonts w:cs="Arial"/>
                <w:sz w:val="20"/>
                <w:lang w:val="hr-HR"/>
              </w:rPr>
              <w:t>_____________________________</w:t>
            </w:r>
          </w:p>
          <w:p w14:paraId="1C45BD21" w14:textId="77777777" w:rsidR="00044808" w:rsidRDefault="00044808" w:rsidP="00AF47FB">
            <w:pPr>
              <w:bidi/>
              <w:rPr>
                <w:rFonts w:cs="Arial"/>
                <w:sz w:val="20"/>
                <w:lang w:val="hr-HR" w:bidi="ar-SY"/>
              </w:rPr>
            </w:pPr>
          </w:p>
        </w:tc>
        <w:tc>
          <w:tcPr>
            <w:tcW w:w="3926" w:type="dxa"/>
            <w:hideMark/>
          </w:tcPr>
          <w:p w14:paraId="3A756C23" w14:textId="1EF1DBB0" w:rsidR="00044808" w:rsidRDefault="00044808" w:rsidP="00AF47FB">
            <w:pPr>
              <w:bidi/>
              <w:rPr>
                <w:rFonts w:cs="Arial"/>
                <w:sz w:val="20"/>
                <w:rtl/>
                <w:lang w:val="hr-HR" w:bidi="ar-SY"/>
              </w:rPr>
            </w:pPr>
            <w:r w:rsidRPr="00E61FDA">
              <w:rPr>
                <w:rFonts w:cs="Arial" w:hint="cs"/>
                <w:sz w:val="20"/>
                <w:rtl/>
                <w:lang w:val="hr-HR"/>
              </w:rPr>
              <w:t>اسم وتوقيع الطالب</w:t>
            </w:r>
            <w:r w:rsidR="00477423">
              <w:rPr>
                <w:rFonts w:cs="Arial" w:hint="cs"/>
                <w:sz w:val="20"/>
                <w:rtl/>
                <w:lang w:val="hr-HR" w:bidi="ar-SY"/>
              </w:rPr>
              <w:t xml:space="preserve"> أو الطالبة</w:t>
            </w:r>
          </w:p>
          <w:p w14:paraId="45C249B0" w14:textId="77777777" w:rsidR="00044808" w:rsidRDefault="00044808" w:rsidP="00AF47FB">
            <w:pPr>
              <w:bidi/>
              <w:rPr>
                <w:rFonts w:cs="Arial"/>
                <w:sz w:val="20"/>
                <w:lang w:val="hr-HR"/>
              </w:rPr>
            </w:pPr>
          </w:p>
          <w:p w14:paraId="4991D003" w14:textId="77777777" w:rsidR="00044808" w:rsidRDefault="00044808" w:rsidP="00AF47FB">
            <w:pPr>
              <w:bidi/>
              <w:rPr>
                <w:rFonts w:cs="Arial"/>
                <w:sz w:val="20"/>
                <w:lang w:val="hr-HR"/>
              </w:rPr>
            </w:pPr>
          </w:p>
          <w:p w14:paraId="79E5CC37" w14:textId="77777777" w:rsidR="00044808" w:rsidRDefault="00044808" w:rsidP="00AF47FB">
            <w:pPr>
              <w:bidi/>
              <w:rPr>
                <w:rFonts w:cs="Arial"/>
                <w:sz w:val="20"/>
                <w:lang w:val="hr-HR"/>
              </w:rPr>
            </w:pPr>
          </w:p>
          <w:p w14:paraId="7FD864F8" w14:textId="77777777" w:rsidR="00044808" w:rsidRDefault="00044808" w:rsidP="00AF47FB">
            <w:pPr>
              <w:bidi/>
              <w:rPr>
                <w:rFonts w:cs="Arial"/>
                <w:sz w:val="20"/>
                <w:lang w:val="hr-HR"/>
              </w:rPr>
            </w:pPr>
          </w:p>
          <w:p w14:paraId="2BA67C33" w14:textId="77777777" w:rsidR="00044808" w:rsidRDefault="00044808" w:rsidP="00AF47FB">
            <w:pPr>
              <w:bidi/>
              <w:rPr>
                <w:rFonts w:cs="Arial"/>
                <w:sz w:val="20"/>
                <w:lang w:val="hr-HR"/>
              </w:rPr>
            </w:pPr>
          </w:p>
          <w:p w14:paraId="2CF77EFB" w14:textId="77777777" w:rsidR="00044808" w:rsidRDefault="00044808" w:rsidP="00AF47FB">
            <w:pPr>
              <w:bidi/>
              <w:rPr>
                <w:rFonts w:cs="Arial"/>
                <w:sz w:val="20"/>
                <w:lang w:val="hr-HR"/>
              </w:rPr>
            </w:pPr>
            <w:r>
              <w:rPr>
                <w:rFonts w:cs="Arial"/>
                <w:sz w:val="20"/>
                <w:lang w:val="hr-HR"/>
              </w:rPr>
              <w:t>___________________________</w:t>
            </w:r>
          </w:p>
          <w:p w14:paraId="2DCF1D7B" w14:textId="77777777" w:rsidR="00044808" w:rsidRDefault="00044808" w:rsidP="00AF47FB">
            <w:pPr>
              <w:bidi/>
              <w:rPr>
                <w:rFonts w:cs="Arial"/>
                <w:sz w:val="20"/>
                <w:lang w:val="hr-HR"/>
              </w:rPr>
            </w:pPr>
          </w:p>
        </w:tc>
      </w:tr>
    </w:tbl>
    <w:p w14:paraId="4FE5065C" w14:textId="77777777" w:rsidR="00882E00" w:rsidRDefault="00882E00" w:rsidP="00882E00">
      <w:pPr>
        <w:bidi/>
        <w:rPr>
          <w:rtl/>
          <w:lang w:bidi="ar-SY"/>
        </w:rPr>
      </w:pPr>
    </w:p>
    <w:p w14:paraId="635F5044" w14:textId="77777777" w:rsidR="00882E00" w:rsidRDefault="00882E00" w:rsidP="00882E00">
      <w:pPr>
        <w:bidi/>
        <w:rPr>
          <w:rtl/>
          <w:lang w:bidi="ar-SY"/>
        </w:rPr>
      </w:pPr>
    </w:p>
    <w:p w14:paraId="244E4644" w14:textId="77777777" w:rsidR="00792ADE" w:rsidRPr="00EE4B42" w:rsidRDefault="00792ADE" w:rsidP="00044808">
      <w:pPr>
        <w:pStyle w:val="Textkrper"/>
        <w:spacing w:before="141"/>
        <w:ind w:left="0"/>
        <w:jc w:val="right"/>
        <w:rPr>
          <w:rFonts w:cs="Arial"/>
        </w:rPr>
      </w:pPr>
    </w:p>
    <w:p w14:paraId="42D0773F" w14:textId="77777777" w:rsidR="00792ADE" w:rsidRDefault="00792ADE" w:rsidP="00792ADE">
      <w:pPr>
        <w:spacing w:line="200" w:lineRule="exact"/>
        <w:ind w:left="-567" w:right="-546"/>
        <w:rPr>
          <w:sz w:val="20"/>
          <w:szCs w:val="20"/>
          <w:lang w:val="hr-HR"/>
        </w:rPr>
      </w:pPr>
    </w:p>
    <w:p w14:paraId="527B79A9" w14:textId="35C10866" w:rsidR="00792ADE" w:rsidRDefault="00792ADE" w:rsidP="00792ADE">
      <w:pPr>
        <w:spacing w:line="200" w:lineRule="exact"/>
        <w:ind w:left="-567" w:right="-546"/>
        <w:rPr>
          <w:sz w:val="20"/>
          <w:szCs w:val="20"/>
          <w:lang w:val="hr-HR"/>
        </w:rPr>
      </w:pPr>
      <w:r>
        <w:rPr>
          <w:sz w:val="20"/>
          <w:szCs w:val="20"/>
          <w:lang w:val="hr-HR"/>
        </w:rPr>
        <w:sym w:font="ZapfDingbats" w:char="F023"/>
      </w:r>
      <w:r>
        <w:rPr>
          <w:sz w:val="20"/>
          <w:szCs w:val="20"/>
          <w:lang w:val="hr-HR"/>
        </w:rPr>
        <w:t>----------------------------------------------------------------------------------------------------------------------------------------------------------</w:t>
      </w:r>
    </w:p>
    <w:p w14:paraId="65F73710" w14:textId="0157B20E" w:rsidR="00792ADE" w:rsidRPr="005765E8" w:rsidRDefault="00E61FDA" w:rsidP="00477423">
      <w:pPr>
        <w:pStyle w:val="berschrift1"/>
        <w:bidi/>
        <w:ind w:right="208"/>
        <w:rPr>
          <w:rFonts w:asciiTheme="minorBidi" w:hAnsiTheme="minorBidi" w:cstheme="minorBidi"/>
          <w:rtl/>
          <w:lang w:val="hr-HR" w:bidi="ar"/>
        </w:rPr>
      </w:pPr>
      <w:r w:rsidRPr="005765E8">
        <w:rPr>
          <w:rFonts w:asciiTheme="minorBidi" w:hAnsiTheme="minorBidi" w:cstheme="minorBidi"/>
          <w:rtl/>
          <w:lang w:val="hr-HR"/>
        </w:rPr>
        <w:t>إقرار ال</w:t>
      </w:r>
      <w:r w:rsidR="00477423">
        <w:rPr>
          <w:rFonts w:asciiTheme="minorBidi" w:hAnsiTheme="minorBidi" w:cstheme="minorBidi" w:hint="cs"/>
          <w:rtl/>
          <w:lang w:val="hr-HR"/>
        </w:rPr>
        <w:t>أبو</w:t>
      </w:r>
      <w:r w:rsidRPr="005765E8">
        <w:rPr>
          <w:rFonts w:asciiTheme="minorBidi" w:hAnsiTheme="minorBidi" w:cstheme="minorBidi"/>
          <w:rtl/>
          <w:lang w:val="hr-HR"/>
        </w:rPr>
        <w:t xml:space="preserve">ين </w:t>
      </w:r>
      <w:r w:rsidRPr="005765E8">
        <w:rPr>
          <w:rFonts w:asciiTheme="minorBidi" w:hAnsiTheme="minorBidi" w:cstheme="minorBidi"/>
          <w:rtl/>
          <w:lang w:val="hr-HR" w:bidi="ar"/>
        </w:rPr>
        <w:t xml:space="preserve">/ </w:t>
      </w:r>
      <w:r w:rsidRPr="005765E8">
        <w:rPr>
          <w:rFonts w:asciiTheme="minorBidi" w:hAnsiTheme="minorBidi" w:cstheme="minorBidi"/>
          <w:rtl/>
          <w:lang w:val="hr-HR"/>
        </w:rPr>
        <w:t xml:space="preserve">الأوصياء القانونيين، </w:t>
      </w:r>
      <w:r w:rsidR="005765E8" w:rsidRPr="005765E8">
        <w:rPr>
          <w:rFonts w:asciiTheme="minorBidi" w:hAnsiTheme="minorBidi" w:cstheme="minorBidi"/>
          <w:rtl/>
          <w:lang w:val="hr-HR"/>
        </w:rPr>
        <w:t xml:space="preserve">أو </w:t>
      </w:r>
      <w:r w:rsidRPr="005765E8">
        <w:rPr>
          <w:rFonts w:asciiTheme="minorBidi" w:hAnsiTheme="minorBidi" w:cstheme="minorBidi"/>
          <w:rtl/>
          <w:lang w:val="hr-HR"/>
        </w:rPr>
        <w:t>المريض</w:t>
      </w:r>
      <w:r w:rsidR="005765E8" w:rsidRPr="005765E8">
        <w:rPr>
          <w:rFonts w:asciiTheme="minorBidi" w:hAnsiTheme="minorBidi" w:cstheme="minorBidi"/>
          <w:rtl/>
          <w:lang w:val="hr-HR" w:bidi="ar"/>
        </w:rPr>
        <w:t xml:space="preserve"> / المريضة</w:t>
      </w:r>
    </w:p>
    <w:p w14:paraId="58084584" w14:textId="77777777" w:rsidR="00792ADE" w:rsidRDefault="00792ADE" w:rsidP="00E61FDA">
      <w:pPr>
        <w:bidi/>
        <w:spacing w:before="7" w:line="210" w:lineRule="exact"/>
        <w:rPr>
          <w:sz w:val="21"/>
          <w:szCs w:val="21"/>
          <w:lang w:val="hr-HR" w:bidi="ar"/>
        </w:rPr>
      </w:pPr>
    </w:p>
    <w:p w14:paraId="28A8C8E6" w14:textId="23090808" w:rsidR="00E61FDA" w:rsidRPr="00E61FDA" w:rsidRDefault="00E61FDA" w:rsidP="00DF31C8">
      <w:pPr>
        <w:bidi/>
        <w:rPr>
          <w:sz w:val="15"/>
          <w:szCs w:val="15"/>
          <w:rtl/>
          <w:lang w:val="en-US" w:bidi="ar-SY"/>
        </w:rPr>
      </w:pPr>
      <w:r w:rsidRPr="00E61FDA">
        <w:rPr>
          <w:rFonts w:eastAsia="Arial" w:hint="cs"/>
          <w:sz w:val="21"/>
          <w:szCs w:val="21"/>
          <w:rtl/>
          <w:lang w:val="hr-HR"/>
        </w:rPr>
        <w:t>ال</w:t>
      </w:r>
      <w:r w:rsidR="005765E8">
        <w:rPr>
          <w:rFonts w:eastAsia="Arial" w:hint="cs"/>
          <w:sz w:val="21"/>
          <w:szCs w:val="21"/>
          <w:rtl/>
          <w:lang w:val="hr-HR"/>
        </w:rPr>
        <w:t>كنية</w:t>
      </w:r>
      <w:r w:rsidRPr="00E61FDA">
        <w:rPr>
          <w:rFonts w:eastAsia="Arial" w:hint="cs"/>
          <w:sz w:val="21"/>
          <w:szCs w:val="21"/>
          <w:rtl/>
          <w:lang w:val="hr-HR"/>
        </w:rPr>
        <w:t xml:space="preserve"> والاسم الأول للتلميذ</w:t>
      </w:r>
      <w:r w:rsidR="00DF31C8">
        <w:rPr>
          <w:rFonts w:eastAsia="Arial" w:hint="cs"/>
          <w:sz w:val="21"/>
          <w:szCs w:val="21"/>
          <w:rtl/>
          <w:lang w:val="hr-HR"/>
        </w:rPr>
        <w:t xml:space="preserve"> أو التلميذة</w:t>
      </w:r>
      <w:r w:rsidRPr="00E61FDA">
        <w:rPr>
          <w:rFonts w:eastAsia="Arial" w:hint="cs"/>
          <w:sz w:val="21"/>
          <w:szCs w:val="21"/>
          <w:rtl/>
          <w:lang w:val="hr-HR"/>
        </w:rPr>
        <w:t xml:space="preserve"> </w:t>
      </w:r>
      <w:r w:rsidRPr="00E61FDA">
        <w:rPr>
          <w:rFonts w:eastAsia="Arial" w:hint="cs"/>
          <w:sz w:val="21"/>
          <w:szCs w:val="21"/>
          <w:rtl/>
          <w:lang w:val="hr-HR" w:bidi="ar"/>
        </w:rPr>
        <w:t xml:space="preserve">/ </w:t>
      </w:r>
      <w:r w:rsidRPr="00E61FDA">
        <w:rPr>
          <w:rFonts w:eastAsia="Arial" w:hint="cs"/>
          <w:sz w:val="21"/>
          <w:szCs w:val="21"/>
          <w:rtl/>
          <w:lang w:val="hr-HR"/>
        </w:rPr>
        <w:t xml:space="preserve">الطفل </w:t>
      </w:r>
      <w:r w:rsidRPr="00E61FDA">
        <w:rPr>
          <w:rFonts w:eastAsia="Arial" w:hint="cs"/>
          <w:sz w:val="21"/>
          <w:szCs w:val="21"/>
          <w:rtl/>
          <w:lang w:val="hr-HR" w:bidi="ar"/>
        </w:rPr>
        <w:t xml:space="preserve">/ </w:t>
      </w:r>
      <w:r w:rsidRPr="00E61FDA">
        <w:rPr>
          <w:rFonts w:eastAsia="Arial" w:hint="cs"/>
          <w:sz w:val="21"/>
          <w:szCs w:val="21"/>
          <w:rtl/>
          <w:lang w:val="hr-HR"/>
        </w:rPr>
        <w:t>المريض</w:t>
      </w:r>
      <w:r w:rsidR="00DF31C8">
        <w:rPr>
          <w:rFonts w:eastAsia="Arial" w:hint="cs"/>
          <w:sz w:val="21"/>
          <w:szCs w:val="21"/>
          <w:rtl/>
          <w:lang w:val="en-US"/>
        </w:rPr>
        <w:t xml:space="preserve"> أو المريضة:</w:t>
      </w:r>
    </w:p>
    <w:p w14:paraId="06074644" w14:textId="77777777" w:rsidR="00792ADE" w:rsidRDefault="00792ADE" w:rsidP="00E61FDA">
      <w:pPr>
        <w:bidi/>
        <w:spacing w:line="220" w:lineRule="exact"/>
        <w:rPr>
          <w:lang w:val="hr-HR" w:bidi="ar-SY"/>
        </w:rPr>
      </w:pPr>
    </w:p>
    <w:p w14:paraId="601F5E8B" w14:textId="77777777" w:rsidR="00792ADE" w:rsidRPr="00EE4B42" w:rsidRDefault="00792ADE" w:rsidP="00E61FDA">
      <w:pPr>
        <w:pStyle w:val="Textkrper"/>
        <w:bidi/>
        <w:ind w:left="0" w:right="208"/>
      </w:pPr>
      <w:r>
        <w:rPr>
          <w:lang w:val="hr-HR"/>
        </w:rPr>
        <w:t>______________________________________________________________________________</w:t>
      </w:r>
    </w:p>
    <w:p w14:paraId="2E7AE20A" w14:textId="77777777" w:rsidR="00792ADE" w:rsidRDefault="00792ADE" w:rsidP="00E61FDA">
      <w:pPr>
        <w:bidi/>
        <w:spacing w:line="320" w:lineRule="exact"/>
        <w:rPr>
          <w:sz w:val="32"/>
          <w:szCs w:val="32"/>
          <w:lang w:val="hr-HR" w:bidi="ar-SY"/>
        </w:rPr>
      </w:pPr>
    </w:p>
    <w:p w14:paraId="5885B451" w14:textId="6A505B38" w:rsidR="00E61FDA" w:rsidRPr="00E61FDA" w:rsidRDefault="00DF31C8" w:rsidP="00C8435E">
      <w:pPr>
        <w:bidi/>
        <w:spacing w:before="9"/>
        <w:rPr>
          <w:rFonts w:eastAsia="Arial"/>
          <w:sz w:val="21"/>
          <w:szCs w:val="21"/>
          <w:rtl/>
          <w:lang w:val="en-US"/>
        </w:rPr>
      </w:pPr>
      <w:r w:rsidRPr="00E61FDA">
        <w:rPr>
          <w:rFonts w:eastAsia="Arial" w:hint="cs"/>
          <w:sz w:val="21"/>
          <w:szCs w:val="21"/>
          <w:rtl/>
          <w:lang w:val="hr-HR"/>
        </w:rPr>
        <w:t>ال</w:t>
      </w:r>
      <w:r>
        <w:rPr>
          <w:rFonts w:eastAsia="Arial" w:hint="cs"/>
          <w:sz w:val="21"/>
          <w:szCs w:val="21"/>
          <w:rtl/>
          <w:lang w:val="hr-HR"/>
        </w:rPr>
        <w:t>كنية</w:t>
      </w:r>
      <w:r w:rsidRPr="00E61FDA">
        <w:rPr>
          <w:rFonts w:eastAsia="Arial" w:hint="cs"/>
          <w:sz w:val="21"/>
          <w:szCs w:val="21"/>
          <w:rtl/>
          <w:lang w:val="hr-HR"/>
        </w:rPr>
        <w:t xml:space="preserve"> </w:t>
      </w:r>
      <w:r w:rsidR="00E61FDA" w:rsidRPr="00E61FDA">
        <w:rPr>
          <w:rFonts w:eastAsia="Arial" w:hint="cs"/>
          <w:sz w:val="21"/>
          <w:szCs w:val="21"/>
          <w:rtl/>
          <w:lang w:val="hr-HR"/>
        </w:rPr>
        <w:t>والاسم الأول لل</w:t>
      </w:r>
      <w:r w:rsidR="00C8435E">
        <w:rPr>
          <w:rFonts w:eastAsia="Arial" w:hint="cs"/>
          <w:sz w:val="21"/>
          <w:szCs w:val="21"/>
          <w:rtl/>
          <w:lang w:val="hr-HR"/>
        </w:rPr>
        <w:t>ممثل</w:t>
      </w:r>
      <w:r w:rsidR="00E61FDA" w:rsidRPr="00E61FDA">
        <w:rPr>
          <w:rFonts w:eastAsia="Arial" w:hint="cs"/>
          <w:sz w:val="21"/>
          <w:szCs w:val="21"/>
          <w:rtl/>
          <w:lang w:val="hr-HR"/>
        </w:rPr>
        <w:t xml:space="preserve"> القانوني و</w:t>
      </w:r>
      <w:r w:rsidR="00E61FDA" w:rsidRPr="00E61FDA">
        <w:rPr>
          <w:rFonts w:eastAsia="Arial" w:hint="cs"/>
          <w:sz w:val="21"/>
          <w:szCs w:val="21"/>
          <w:rtl/>
          <w:lang w:val="hr-HR" w:bidi="ar"/>
        </w:rPr>
        <w:t>/</w:t>
      </w:r>
      <w:r w:rsidR="00E61FDA" w:rsidRPr="00E61FDA">
        <w:rPr>
          <w:rFonts w:eastAsia="Arial" w:hint="cs"/>
          <w:sz w:val="21"/>
          <w:szCs w:val="21"/>
          <w:rtl/>
          <w:lang w:val="hr-HR"/>
        </w:rPr>
        <w:t>أو الممثل</w:t>
      </w:r>
      <w:r w:rsidR="00C8435E">
        <w:rPr>
          <w:rFonts w:eastAsia="Arial" w:hint="cs"/>
          <w:sz w:val="21"/>
          <w:szCs w:val="21"/>
          <w:rtl/>
          <w:lang w:val="hr-HR"/>
        </w:rPr>
        <w:t>ة القانون</w:t>
      </w:r>
      <w:r w:rsidR="00C8435E">
        <w:rPr>
          <w:rFonts w:eastAsia="Arial" w:hint="cs"/>
          <w:sz w:val="21"/>
          <w:szCs w:val="21"/>
          <w:rtl/>
          <w:lang w:val="en-US"/>
        </w:rPr>
        <w:t>ية:</w:t>
      </w:r>
    </w:p>
    <w:p w14:paraId="2121F4A7" w14:textId="77777777" w:rsidR="00792ADE" w:rsidRDefault="00792ADE" w:rsidP="00E61FDA">
      <w:pPr>
        <w:bidi/>
        <w:spacing w:line="220" w:lineRule="exact"/>
        <w:rPr>
          <w:lang w:val="hr-HR"/>
        </w:rPr>
      </w:pPr>
    </w:p>
    <w:p w14:paraId="2EB37E70" w14:textId="77777777" w:rsidR="00792ADE" w:rsidRPr="00EE4B42" w:rsidRDefault="00792ADE" w:rsidP="00E61FDA">
      <w:pPr>
        <w:pStyle w:val="Textkrper"/>
        <w:bidi/>
        <w:ind w:left="0" w:right="208"/>
      </w:pPr>
      <w:r>
        <w:rPr>
          <w:lang w:val="hr-HR"/>
        </w:rPr>
        <w:t>______________________________________________________________________________</w:t>
      </w:r>
    </w:p>
    <w:p w14:paraId="37066B60" w14:textId="77777777" w:rsidR="00792ADE" w:rsidRDefault="00792ADE" w:rsidP="00E61FDA">
      <w:pPr>
        <w:bidi/>
        <w:spacing w:before="9" w:line="150" w:lineRule="exact"/>
        <w:rPr>
          <w:sz w:val="15"/>
          <w:szCs w:val="15"/>
          <w:lang w:val="hr-HR" w:bidi="ar-SY"/>
        </w:rPr>
      </w:pPr>
    </w:p>
    <w:p w14:paraId="0C520FCE" w14:textId="4C89A998" w:rsidR="00792ADE" w:rsidRDefault="00E61FDA" w:rsidP="00C71BF3">
      <w:pPr>
        <w:bidi/>
        <w:rPr>
          <w:rFonts w:cs="Arial"/>
          <w:sz w:val="21"/>
          <w:szCs w:val="21"/>
          <w:lang w:val="hr-HR"/>
        </w:rPr>
      </w:pPr>
      <w:r w:rsidRPr="00E61FDA">
        <w:rPr>
          <w:rFonts w:cs="Arial" w:hint="cs"/>
          <w:sz w:val="21"/>
          <w:szCs w:val="21"/>
          <w:rtl/>
          <w:lang w:val="hr-HR"/>
        </w:rPr>
        <w:t xml:space="preserve">يرجى </w:t>
      </w:r>
      <w:r w:rsidR="00C8435E">
        <w:rPr>
          <w:rFonts w:cs="Arial" w:hint="cs"/>
          <w:sz w:val="21"/>
          <w:szCs w:val="21"/>
          <w:rtl/>
          <w:lang w:val="hr-HR"/>
        </w:rPr>
        <w:t xml:space="preserve">وضع إشارة </w:t>
      </w:r>
      <w:r w:rsidR="00C71BF3">
        <w:rPr>
          <w:rFonts w:cs="Arial" w:hint="cs"/>
          <w:sz w:val="21"/>
          <w:szCs w:val="21"/>
          <w:rtl/>
          <w:lang w:val="hr-HR" w:bidi="ar-SY"/>
        </w:rPr>
        <w:t>في</w:t>
      </w:r>
      <w:r w:rsidR="00C8435E">
        <w:rPr>
          <w:rFonts w:cs="Arial" w:hint="cs"/>
          <w:sz w:val="21"/>
          <w:szCs w:val="21"/>
          <w:rtl/>
          <w:lang w:val="hr-HR"/>
        </w:rPr>
        <w:t xml:space="preserve"> الخانة المناسبة</w:t>
      </w:r>
      <w:r>
        <w:rPr>
          <w:rFonts w:cs="Arial"/>
          <w:sz w:val="21"/>
          <w:szCs w:val="21"/>
          <w:lang w:val="hr-HR"/>
        </w:rPr>
        <w:t>:</w:t>
      </w:r>
    </w:p>
    <w:p w14:paraId="433501B7" w14:textId="77777777" w:rsidR="00792ADE" w:rsidRDefault="00792ADE" w:rsidP="00E61FDA">
      <w:pPr>
        <w:bidi/>
        <w:spacing w:line="220" w:lineRule="exact"/>
        <w:rPr>
          <w:rFonts w:asciiTheme="minorHAnsi" w:hAnsiTheme="minorHAnsi"/>
          <w:lang w:val="hr-HR"/>
        </w:rPr>
      </w:pPr>
    </w:p>
    <w:p w14:paraId="638FA5F1" w14:textId="441A45D1" w:rsidR="00792ADE" w:rsidRPr="007F51B1" w:rsidRDefault="002F008C" w:rsidP="001F2240">
      <w:pPr>
        <w:pStyle w:val="Listenabsatz"/>
        <w:widowControl w:val="0"/>
        <w:numPr>
          <w:ilvl w:val="0"/>
          <w:numId w:val="33"/>
        </w:numPr>
        <w:bidi/>
        <w:contextualSpacing w:val="0"/>
        <w:rPr>
          <w:rFonts w:cs="Arial"/>
          <w:color w:val="000000"/>
          <w:sz w:val="21"/>
          <w:szCs w:val="21"/>
        </w:rPr>
      </w:pPr>
      <w:r w:rsidRPr="002F008C">
        <w:rPr>
          <w:rFonts w:cs="Arial" w:hint="cs"/>
          <w:sz w:val="21"/>
          <w:szCs w:val="21"/>
          <w:rtl/>
          <w:lang w:val="hr-HR"/>
        </w:rPr>
        <w:t>أوافق على جمع البيانات للغرض الموصوف</w:t>
      </w:r>
      <w:r w:rsidR="00C8435E">
        <w:rPr>
          <w:rFonts w:cs="Arial" w:hint="cs"/>
          <w:sz w:val="21"/>
          <w:szCs w:val="21"/>
          <w:rtl/>
          <w:lang w:val="hr-HR"/>
        </w:rPr>
        <w:t xml:space="preserve"> أعلاه. ويعتبر هذا ال</w:t>
      </w:r>
      <w:r w:rsidRPr="002F008C">
        <w:rPr>
          <w:rFonts w:cs="Arial" w:hint="cs"/>
          <w:sz w:val="21"/>
          <w:szCs w:val="21"/>
          <w:rtl/>
          <w:lang w:val="hr-HR"/>
        </w:rPr>
        <w:t>إ</w:t>
      </w:r>
      <w:r w:rsidR="00C8435E">
        <w:rPr>
          <w:rFonts w:cs="Arial" w:hint="cs"/>
          <w:sz w:val="21"/>
          <w:szCs w:val="21"/>
          <w:rtl/>
          <w:lang w:val="hr-HR"/>
        </w:rPr>
        <w:t>قرار</w:t>
      </w:r>
      <w:r w:rsidRPr="002F008C">
        <w:rPr>
          <w:rFonts w:cs="Arial" w:hint="cs"/>
          <w:sz w:val="21"/>
          <w:szCs w:val="21"/>
          <w:rtl/>
          <w:lang w:val="hr-HR"/>
        </w:rPr>
        <w:t xml:space="preserve"> </w:t>
      </w:r>
      <w:r w:rsidR="00C8435E">
        <w:rPr>
          <w:rFonts w:cs="Arial" w:hint="cs"/>
          <w:sz w:val="21"/>
          <w:szCs w:val="21"/>
          <w:rtl/>
          <w:lang w:val="hr-HR"/>
        </w:rPr>
        <w:t>ب</w:t>
      </w:r>
      <w:r w:rsidRPr="002F008C">
        <w:rPr>
          <w:rFonts w:cs="Arial" w:hint="cs"/>
          <w:sz w:val="21"/>
          <w:szCs w:val="21"/>
          <w:rtl/>
          <w:lang w:val="hr-HR"/>
        </w:rPr>
        <w:t xml:space="preserve">الموافقة ساري المفعول </w:t>
      </w:r>
      <w:r w:rsidR="00C8435E">
        <w:rPr>
          <w:rFonts w:cs="Arial" w:hint="cs"/>
          <w:sz w:val="21"/>
          <w:szCs w:val="21"/>
          <w:rtl/>
          <w:lang w:val="hr-HR"/>
        </w:rPr>
        <w:t xml:space="preserve">إلى أن يتم </w:t>
      </w:r>
      <w:r w:rsidRPr="002F008C">
        <w:rPr>
          <w:rFonts w:cs="Arial" w:hint="cs"/>
          <w:sz w:val="21"/>
          <w:szCs w:val="21"/>
          <w:rtl/>
          <w:lang w:val="hr-HR"/>
        </w:rPr>
        <w:t>إبطاله</w:t>
      </w:r>
      <w:r w:rsidR="001F2240">
        <w:rPr>
          <w:rFonts w:cs="Arial" w:hint="cs"/>
          <w:sz w:val="21"/>
          <w:szCs w:val="21"/>
          <w:rtl/>
          <w:lang w:val="hr-HR"/>
        </w:rPr>
        <w:t>.</w:t>
      </w:r>
    </w:p>
    <w:p w14:paraId="791C91F9" w14:textId="264F4BEF" w:rsidR="007F51B1" w:rsidRPr="007F51B1" w:rsidRDefault="007F51B1" w:rsidP="00E61FDA">
      <w:pPr>
        <w:widowControl w:val="0"/>
        <w:bidi/>
        <w:rPr>
          <w:rFonts w:cs="Arial"/>
          <w:color w:val="000000"/>
          <w:sz w:val="21"/>
          <w:szCs w:val="21"/>
        </w:rPr>
      </w:pPr>
    </w:p>
    <w:p w14:paraId="18DDEDF0" w14:textId="77777777" w:rsidR="00792ADE" w:rsidRDefault="00792ADE" w:rsidP="00E61FDA">
      <w:pPr>
        <w:bidi/>
        <w:spacing w:before="3" w:line="280" w:lineRule="exact"/>
        <w:rPr>
          <w:rFonts w:cs="Arial"/>
          <w:sz w:val="21"/>
          <w:szCs w:val="21"/>
          <w:lang w:val="hr-HR"/>
        </w:rPr>
      </w:pPr>
    </w:p>
    <w:p w14:paraId="14FDCC6F" w14:textId="144D0B45" w:rsidR="00792ADE" w:rsidRDefault="001F2240" w:rsidP="00E61FDA">
      <w:pPr>
        <w:bidi/>
        <w:spacing w:before="3" w:line="280" w:lineRule="exact"/>
        <w:rPr>
          <w:rFonts w:cs="Arial"/>
          <w:sz w:val="21"/>
          <w:szCs w:val="21"/>
          <w:rtl/>
          <w:lang w:val="hr-HR" w:bidi="ar-SY"/>
        </w:rPr>
      </w:pPr>
      <w:r>
        <w:rPr>
          <w:rFonts w:cs="Arial" w:hint="cs"/>
          <w:sz w:val="21"/>
          <w:szCs w:val="21"/>
          <w:rtl/>
          <w:lang w:val="hr-HR" w:bidi="ar-SY"/>
        </w:rPr>
        <w:t>أو</w:t>
      </w:r>
    </w:p>
    <w:p w14:paraId="6798734C" w14:textId="77777777" w:rsidR="00792ADE" w:rsidRDefault="00792ADE" w:rsidP="00E61FDA">
      <w:pPr>
        <w:bidi/>
        <w:spacing w:before="3" w:line="280" w:lineRule="exact"/>
        <w:rPr>
          <w:rFonts w:cs="Arial"/>
          <w:sz w:val="21"/>
          <w:szCs w:val="21"/>
          <w:lang w:val="hr-HR"/>
        </w:rPr>
      </w:pPr>
    </w:p>
    <w:p w14:paraId="5E8C148E" w14:textId="2D9A21CA" w:rsidR="00792ADE" w:rsidRDefault="002F008C" w:rsidP="001F2240">
      <w:pPr>
        <w:pStyle w:val="Textkrper"/>
        <w:numPr>
          <w:ilvl w:val="0"/>
          <w:numId w:val="34"/>
        </w:numPr>
        <w:tabs>
          <w:tab w:val="left" w:pos="284"/>
        </w:tabs>
        <w:bidi/>
        <w:ind w:left="0" w:firstLine="0"/>
        <w:rPr>
          <w:lang w:val="hr-HR"/>
        </w:rPr>
      </w:pPr>
      <w:r w:rsidRPr="002F008C">
        <w:rPr>
          <w:rFonts w:hint="cs"/>
          <w:rtl/>
          <w:lang w:val="hr-HR"/>
        </w:rPr>
        <w:t>لا أوافق على جمع البيانات</w:t>
      </w:r>
      <w:r w:rsidR="001F2240">
        <w:rPr>
          <w:rFonts w:hint="cs"/>
          <w:rtl/>
          <w:lang w:val="hr-HR"/>
        </w:rPr>
        <w:t>.</w:t>
      </w:r>
    </w:p>
    <w:p w14:paraId="23E10EB5" w14:textId="77777777" w:rsidR="00443EC6" w:rsidRDefault="00443EC6" w:rsidP="00E61FDA">
      <w:pPr>
        <w:pStyle w:val="Textkrper"/>
        <w:tabs>
          <w:tab w:val="left" w:pos="284"/>
        </w:tabs>
        <w:bidi/>
        <w:ind w:left="0"/>
        <w:rPr>
          <w:lang w:val="hr-HR"/>
        </w:rPr>
      </w:pPr>
    </w:p>
    <w:p w14:paraId="3EFD85A5" w14:textId="77777777" w:rsidR="00792ADE" w:rsidRDefault="00792ADE" w:rsidP="00E61FDA">
      <w:pPr>
        <w:bidi/>
        <w:spacing w:line="220" w:lineRule="exact"/>
        <w:rPr>
          <w:lang w:val="hr-HR"/>
        </w:rPr>
      </w:pPr>
    </w:p>
    <w:p w14:paraId="1EFCE0A9" w14:textId="0B3E33EF" w:rsidR="00792ADE" w:rsidRDefault="002F008C" w:rsidP="001F2240">
      <w:pPr>
        <w:pStyle w:val="Textkrper"/>
        <w:bidi/>
        <w:ind w:left="0"/>
        <w:rPr>
          <w:rtl/>
          <w:lang w:val="hr-HR" w:bidi="ar-SY"/>
        </w:rPr>
      </w:pPr>
      <w:r w:rsidRPr="002F008C">
        <w:rPr>
          <w:rFonts w:hint="cs"/>
          <w:rtl/>
          <w:lang w:val="hr-HR"/>
        </w:rPr>
        <w:t>المكان والتاريخ</w:t>
      </w:r>
      <w:r w:rsidR="00792ADE">
        <w:rPr>
          <w:lang w:val="hr-HR"/>
        </w:rPr>
        <w:tab/>
      </w:r>
      <w:r w:rsidR="001F2240">
        <w:rPr>
          <w:lang w:val="hr-HR"/>
        </w:rPr>
        <w:tab/>
      </w:r>
      <w:r w:rsidR="001F2240">
        <w:rPr>
          <w:lang w:val="hr-HR"/>
        </w:rPr>
        <w:tab/>
      </w:r>
      <w:r w:rsidR="001F2240">
        <w:rPr>
          <w:lang w:val="hr-HR"/>
        </w:rPr>
        <w:tab/>
      </w:r>
      <w:r w:rsidRPr="002F008C">
        <w:rPr>
          <w:rFonts w:hint="cs"/>
          <w:rtl/>
          <w:lang w:val="hr-HR"/>
        </w:rPr>
        <w:t>التوقيع</w:t>
      </w:r>
    </w:p>
    <w:p w14:paraId="66438570" w14:textId="206A572B" w:rsidR="00792ADE" w:rsidRDefault="00792ADE" w:rsidP="00E61FDA">
      <w:pPr>
        <w:bidi/>
        <w:spacing w:before="9" w:line="150" w:lineRule="exact"/>
        <w:rPr>
          <w:sz w:val="15"/>
          <w:szCs w:val="15"/>
          <w:lang w:val="hr-HR"/>
        </w:rPr>
      </w:pPr>
    </w:p>
    <w:p w14:paraId="2A9ED66D" w14:textId="08CAE084" w:rsidR="00792ADE" w:rsidRDefault="00792ADE" w:rsidP="00E61FDA">
      <w:pPr>
        <w:bidi/>
        <w:spacing w:before="9" w:line="150" w:lineRule="exact"/>
        <w:rPr>
          <w:sz w:val="15"/>
          <w:szCs w:val="15"/>
          <w:lang w:val="hr-HR"/>
        </w:rPr>
      </w:pPr>
    </w:p>
    <w:p w14:paraId="6A13E611" w14:textId="43FCF18B" w:rsidR="00792ADE" w:rsidRDefault="00792ADE" w:rsidP="00E61FDA">
      <w:pPr>
        <w:bidi/>
        <w:spacing w:before="9" w:line="150" w:lineRule="exact"/>
        <w:rPr>
          <w:sz w:val="15"/>
          <w:szCs w:val="15"/>
          <w:lang w:val="hr-HR"/>
        </w:rPr>
      </w:pPr>
    </w:p>
    <w:p w14:paraId="59CB2BE6" w14:textId="71DBC4FC" w:rsidR="00792ADE" w:rsidRDefault="001F2240" w:rsidP="001F2240">
      <w:pPr>
        <w:bidi/>
        <w:rPr>
          <w:sz w:val="15"/>
          <w:szCs w:val="15"/>
          <w:lang w:val="hr-HR"/>
        </w:rPr>
      </w:pPr>
      <w:r w:rsidRPr="001F2240">
        <w:rPr>
          <w:sz w:val="15"/>
          <w:szCs w:val="15"/>
          <w:lang w:val="hr-HR"/>
        </w:rPr>
        <w:t>____________</w:t>
      </w:r>
      <w:r>
        <w:rPr>
          <w:sz w:val="15"/>
          <w:szCs w:val="15"/>
          <w:lang w:val="hr-HR"/>
        </w:rPr>
        <w:t>_________________________</w:t>
      </w:r>
      <w:r>
        <w:rPr>
          <w:sz w:val="15"/>
          <w:szCs w:val="15"/>
          <w:lang w:val="hr-HR"/>
        </w:rPr>
        <w:tab/>
      </w:r>
      <w:r w:rsidR="00792ADE">
        <w:rPr>
          <w:sz w:val="15"/>
          <w:szCs w:val="15"/>
          <w:lang w:val="hr-HR"/>
        </w:rPr>
        <w:tab/>
        <w:t>____________________________</w:t>
      </w:r>
      <w:r w:rsidR="00443EC6">
        <w:rPr>
          <w:sz w:val="15"/>
          <w:szCs w:val="15"/>
          <w:lang w:val="hr-HR"/>
        </w:rPr>
        <w:t>_________________</w:t>
      </w:r>
    </w:p>
    <w:p w14:paraId="5594AD08" w14:textId="77777777" w:rsidR="00792ADE" w:rsidRDefault="00792ADE" w:rsidP="00E61FDA">
      <w:pPr>
        <w:bidi/>
        <w:spacing w:line="200" w:lineRule="exact"/>
        <w:rPr>
          <w:rFonts w:cs="Arial"/>
          <w:b/>
          <w:sz w:val="18"/>
          <w:szCs w:val="18"/>
          <w:lang w:val="hr-HR"/>
        </w:rPr>
      </w:pPr>
    </w:p>
    <w:p w14:paraId="3D6DB1D3" w14:textId="77777777" w:rsidR="00443EC6" w:rsidRDefault="00443EC6" w:rsidP="00E61FDA">
      <w:pPr>
        <w:bidi/>
        <w:spacing w:line="200" w:lineRule="exact"/>
        <w:rPr>
          <w:rFonts w:cs="Arial"/>
          <w:b/>
          <w:sz w:val="18"/>
          <w:szCs w:val="18"/>
          <w:lang w:val="hr-HR"/>
        </w:rPr>
      </w:pPr>
    </w:p>
    <w:p w14:paraId="5BC72EB8" w14:textId="77777777" w:rsidR="00443EC6" w:rsidRDefault="00443EC6" w:rsidP="00E61FDA">
      <w:pPr>
        <w:bidi/>
        <w:spacing w:line="200" w:lineRule="exact"/>
        <w:rPr>
          <w:rFonts w:cs="Arial"/>
          <w:b/>
          <w:sz w:val="18"/>
          <w:szCs w:val="18"/>
          <w:lang w:val="hr-HR"/>
        </w:rPr>
      </w:pPr>
    </w:p>
    <w:p w14:paraId="30A3771B" w14:textId="14D222A1" w:rsidR="002F008C" w:rsidRPr="002F008C" w:rsidRDefault="002F008C" w:rsidP="001F2240">
      <w:pPr>
        <w:bidi/>
        <w:rPr>
          <w:bCs/>
          <w:rtl/>
          <w:lang w:val="hr-HR" w:bidi="ar-SY"/>
        </w:rPr>
      </w:pPr>
      <w:r w:rsidRPr="002F008C">
        <w:rPr>
          <w:rFonts w:cs="Arial" w:hint="cs"/>
          <w:bCs/>
          <w:sz w:val="21"/>
          <w:szCs w:val="21"/>
          <w:rtl/>
          <w:lang w:val="hr-HR"/>
        </w:rPr>
        <w:t xml:space="preserve">يرجى </w:t>
      </w:r>
      <w:r w:rsidR="001F2240">
        <w:rPr>
          <w:rFonts w:cs="Arial" w:hint="cs"/>
          <w:bCs/>
          <w:sz w:val="21"/>
          <w:szCs w:val="21"/>
          <w:rtl/>
          <w:lang w:val="hr-HR"/>
        </w:rPr>
        <w:t>تسليم</w:t>
      </w:r>
      <w:r w:rsidRPr="002F008C">
        <w:rPr>
          <w:rFonts w:cs="Arial" w:hint="cs"/>
          <w:bCs/>
          <w:sz w:val="21"/>
          <w:szCs w:val="21"/>
          <w:rtl/>
          <w:lang w:val="hr-HR"/>
        </w:rPr>
        <w:t xml:space="preserve"> ال</w:t>
      </w:r>
      <w:r w:rsidR="001F2240">
        <w:rPr>
          <w:rFonts w:cs="Arial" w:hint="cs"/>
          <w:bCs/>
          <w:sz w:val="21"/>
          <w:szCs w:val="21"/>
          <w:rtl/>
          <w:lang w:val="hr-HR"/>
        </w:rPr>
        <w:t>إقرار</w:t>
      </w:r>
      <w:r w:rsidRPr="002F008C">
        <w:rPr>
          <w:rFonts w:cs="Arial" w:hint="cs"/>
          <w:bCs/>
          <w:sz w:val="21"/>
          <w:szCs w:val="21"/>
          <w:rtl/>
          <w:lang w:val="hr-HR"/>
        </w:rPr>
        <w:t xml:space="preserve"> </w:t>
      </w:r>
      <w:r w:rsidR="001F2240">
        <w:rPr>
          <w:rFonts w:cs="Arial" w:hint="cs"/>
          <w:bCs/>
          <w:sz w:val="21"/>
          <w:szCs w:val="21"/>
          <w:rtl/>
          <w:lang w:val="hr-HR"/>
        </w:rPr>
        <w:t>إلى ال</w:t>
      </w:r>
      <w:r w:rsidRPr="002F008C">
        <w:rPr>
          <w:rFonts w:cs="Arial" w:hint="cs"/>
          <w:bCs/>
          <w:sz w:val="21"/>
          <w:szCs w:val="21"/>
          <w:rtl/>
          <w:lang w:val="hr-HR"/>
        </w:rPr>
        <w:t>طالب</w:t>
      </w:r>
      <w:r w:rsidR="001F2240">
        <w:rPr>
          <w:rFonts w:cs="Arial" w:hint="cs"/>
          <w:bCs/>
          <w:sz w:val="21"/>
          <w:szCs w:val="21"/>
          <w:rtl/>
          <w:lang w:val="hr-HR"/>
        </w:rPr>
        <w:t xml:space="preserve"> المعني</w:t>
      </w:r>
      <w:r w:rsidR="001F2240">
        <w:rPr>
          <w:rFonts w:cs="Arial" w:hint="cs"/>
          <w:bCs/>
          <w:sz w:val="21"/>
          <w:szCs w:val="21"/>
          <w:rtl/>
          <w:lang w:val="en-US"/>
        </w:rPr>
        <w:t xml:space="preserve"> أو الطالبة المعنية.</w:t>
      </w:r>
    </w:p>
    <w:p w14:paraId="5802D549" w14:textId="35505C40" w:rsidR="0063084B" w:rsidRPr="002F008C" w:rsidRDefault="0063084B" w:rsidP="002F008C">
      <w:pPr>
        <w:tabs>
          <w:tab w:val="left" w:pos="1711"/>
        </w:tabs>
        <w:bidi/>
        <w:rPr>
          <w:rtl/>
          <w:lang w:val="hr-HR" w:bidi="ar-SY"/>
        </w:rPr>
      </w:pPr>
    </w:p>
    <w:sectPr w:rsidR="0063084B" w:rsidRPr="002F008C" w:rsidSect="00AE6509">
      <w:headerReference w:type="default" r:id="rId13"/>
      <w:footerReference w:type="default" r:id="rId14"/>
      <w:headerReference w:type="first" r:id="rId15"/>
      <w:footerReference w:type="first" r:id="rId16"/>
      <w:pgSz w:w="11906" w:h="16838" w:code="9"/>
      <w:pgMar w:top="2892" w:right="1134" w:bottom="1701" w:left="1361" w:header="425"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5DD94" w14:textId="77777777" w:rsidR="004C6095" w:rsidRDefault="004C6095" w:rsidP="00A76598">
      <w:r>
        <w:separator/>
      </w:r>
    </w:p>
  </w:endnote>
  <w:endnote w:type="continuationSeparator" w:id="0">
    <w:p w14:paraId="7A1CF289" w14:textId="77777777" w:rsidR="004C6095" w:rsidRDefault="004C6095" w:rsidP="00A76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bidiVisual/>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2808"/>
      <w:gridCol w:w="1620"/>
      <w:gridCol w:w="2250"/>
      <w:gridCol w:w="2678"/>
    </w:tblGrid>
    <w:tr w:rsidR="0042203F" w:rsidRPr="00C71BF3" w14:paraId="10843677" w14:textId="77777777" w:rsidTr="00246E8F">
      <w:trPr>
        <w:trHeight w:val="113"/>
      </w:trPr>
      <w:tc>
        <w:tcPr>
          <w:tcW w:w="2808" w:type="dxa"/>
        </w:tcPr>
        <w:p w14:paraId="5BD65E11" w14:textId="77777777" w:rsidR="0042203F" w:rsidRPr="00C71BF3" w:rsidRDefault="0042203F" w:rsidP="00F020B8">
          <w:pPr>
            <w:pStyle w:val="Fuzeile"/>
            <w:tabs>
              <w:tab w:val="clear" w:pos="9072"/>
              <w:tab w:val="center" w:pos="1309"/>
            </w:tabs>
            <w:bidi/>
            <w:rPr>
              <w:sz w:val="16"/>
              <w:szCs w:val="16"/>
              <w:lang w:val="en-US"/>
            </w:rPr>
          </w:pPr>
        </w:p>
      </w:tc>
      <w:tc>
        <w:tcPr>
          <w:tcW w:w="1620" w:type="dxa"/>
        </w:tcPr>
        <w:p w14:paraId="49E38B91" w14:textId="77777777" w:rsidR="0042203F" w:rsidRPr="00C71BF3" w:rsidRDefault="0042203F" w:rsidP="00F020B8">
          <w:pPr>
            <w:pStyle w:val="Fuzeile"/>
            <w:bidi/>
            <w:rPr>
              <w:sz w:val="16"/>
              <w:szCs w:val="16"/>
            </w:rPr>
          </w:pPr>
        </w:p>
      </w:tc>
      <w:tc>
        <w:tcPr>
          <w:tcW w:w="2250" w:type="dxa"/>
        </w:tcPr>
        <w:p w14:paraId="396E07E7" w14:textId="77777777" w:rsidR="0042203F" w:rsidRPr="00C71BF3" w:rsidRDefault="0042203F" w:rsidP="00F020B8">
          <w:pPr>
            <w:pStyle w:val="Fuzeile"/>
            <w:bidi/>
            <w:rPr>
              <w:sz w:val="16"/>
              <w:szCs w:val="16"/>
            </w:rPr>
          </w:pPr>
        </w:p>
      </w:tc>
      <w:tc>
        <w:tcPr>
          <w:tcW w:w="2678" w:type="dxa"/>
        </w:tcPr>
        <w:p w14:paraId="4D31F4AC" w14:textId="77777777" w:rsidR="0042203F" w:rsidRPr="00C71BF3" w:rsidRDefault="0042203F" w:rsidP="00F020B8">
          <w:pPr>
            <w:pStyle w:val="Fuzeile"/>
            <w:bidi/>
            <w:rPr>
              <w:sz w:val="16"/>
              <w:szCs w:val="16"/>
            </w:rPr>
          </w:pPr>
        </w:p>
      </w:tc>
    </w:tr>
    <w:tr w:rsidR="0042203F" w:rsidRPr="00C71BF3" w14:paraId="06421520" w14:textId="77777777" w:rsidTr="00246E8F">
      <w:trPr>
        <w:trHeight w:val="567"/>
      </w:trPr>
      <w:tc>
        <w:tcPr>
          <w:tcW w:w="2808" w:type="dxa"/>
          <w:tcMar>
            <w:left w:w="0" w:type="dxa"/>
            <w:right w:w="227" w:type="dxa"/>
          </w:tcMar>
        </w:tcPr>
        <w:p w14:paraId="3B2A2DC0" w14:textId="77777777" w:rsidR="0042203F" w:rsidRPr="00C71BF3" w:rsidRDefault="0042203F" w:rsidP="00F020B8">
          <w:pPr>
            <w:bidi/>
            <w:rPr>
              <w:sz w:val="16"/>
              <w:szCs w:val="16"/>
              <w:rtl/>
              <w:lang w:bidi="ar"/>
            </w:rPr>
          </w:pPr>
          <w:r w:rsidRPr="00C71BF3">
            <w:rPr>
              <w:rFonts w:hint="cs"/>
              <w:sz w:val="16"/>
              <w:szCs w:val="16"/>
              <w:rtl/>
            </w:rPr>
            <w:t>معهد التربية الخاصة وعلم النفس</w:t>
          </w:r>
        </w:p>
        <w:p w14:paraId="5C29F345" w14:textId="77777777" w:rsidR="0042203F" w:rsidRPr="00C71BF3" w:rsidRDefault="0042203F" w:rsidP="00F020B8">
          <w:pPr>
            <w:bidi/>
            <w:rPr>
              <w:sz w:val="16"/>
              <w:szCs w:val="16"/>
              <w:rtl/>
              <w:lang w:bidi="ar"/>
            </w:rPr>
          </w:pPr>
          <w:r w:rsidRPr="00C71BF3">
            <w:rPr>
              <w:rStyle w:val="tlid-translation"/>
              <w:rFonts w:hint="cs"/>
              <w:sz w:val="16"/>
              <w:szCs w:val="16"/>
              <w:rtl/>
            </w:rPr>
            <w:t>كرسي الدراسات المهنية والاحتراف</w:t>
          </w:r>
        </w:p>
        <w:p w14:paraId="506673B5" w14:textId="77777777" w:rsidR="0042203F" w:rsidRPr="00C71BF3" w:rsidRDefault="0042203F" w:rsidP="00F020B8">
          <w:pPr>
            <w:pStyle w:val="Fuzeile"/>
            <w:tabs>
              <w:tab w:val="clear" w:pos="9072"/>
              <w:tab w:val="center" w:pos="1309"/>
            </w:tabs>
            <w:bidi/>
            <w:rPr>
              <w:sz w:val="16"/>
              <w:szCs w:val="16"/>
              <w:lang w:bidi="ar"/>
            </w:rPr>
          </w:pPr>
        </w:p>
      </w:tc>
      <w:tc>
        <w:tcPr>
          <w:tcW w:w="1620" w:type="dxa"/>
          <w:tcMar>
            <w:left w:w="0" w:type="dxa"/>
            <w:right w:w="227" w:type="dxa"/>
          </w:tcMar>
        </w:tcPr>
        <w:p w14:paraId="0571D833" w14:textId="07DA1FC2" w:rsidR="0042203F" w:rsidRPr="00C71BF3" w:rsidRDefault="0042203F" w:rsidP="00F020B8">
          <w:pPr>
            <w:pStyle w:val="Fuzeile"/>
            <w:bidi/>
            <w:rPr>
              <w:sz w:val="16"/>
              <w:szCs w:val="16"/>
              <w:rtl/>
              <w:lang w:bidi="ar-SY"/>
            </w:rPr>
          </w:pPr>
          <w:r w:rsidRPr="00C71BF3">
            <w:rPr>
              <w:rFonts w:hint="cs"/>
              <w:sz w:val="16"/>
              <w:szCs w:val="16"/>
              <w:rtl/>
              <w:lang w:bidi="ar-SY"/>
            </w:rPr>
            <w:t>هوف</w:t>
          </w:r>
          <w:r w:rsidR="00246E8F" w:rsidRPr="00C71BF3">
            <w:rPr>
              <w:rFonts w:hint="cs"/>
              <w:sz w:val="16"/>
              <w:szCs w:val="16"/>
              <w:rtl/>
              <w:lang w:bidi="ar-SY"/>
            </w:rPr>
            <w:t>س</w:t>
          </w:r>
          <w:r w:rsidRPr="00C71BF3">
            <w:rPr>
              <w:rFonts w:hint="cs"/>
              <w:sz w:val="16"/>
              <w:szCs w:val="16"/>
              <w:rtl/>
              <w:lang w:bidi="ar-SY"/>
            </w:rPr>
            <w:t>أكرشتراسه 30</w:t>
          </w:r>
        </w:p>
        <w:p w14:paraId="7B7FD026" w14:textId="5601104B" w:rsidR="0042203F" w:rsidRPr="00C71BF3" w:rsidRDefault="0042203F" w:rsidP="00F020B8">
          <w:pPr>
            <w:pStyle w:val="Fuzeile"/>
            <w:bidi/>
            <w:rPr>
              <w:sz w:val="16"/>
              <w:szCs w:val="16"/>
              <w:rtl/>
              <w:lang w:bidi="ar-SY"/>
            </w:rPr>
          </w:pPr>
          <w:r w:rsidRPr="00C71BF3">
            <w:rPr>
              <w:rFonts w:hint="cs"/>
              <w:sz w:val="16"/>
              <w:szCs w:val="16"/>
              <w:rtl/>
              <w:lang w:bidi="ar-SY"/>
            </w:rPr>
            <w:t>4132 موتن</w:t>
          </w:r>
          <w:r w:rsidR="00246E8F" w:rsidRPr="00C71BF3">
            <w:rPr>
              <w:rFonts w:hint="cs"/>
              <w:sz w:val="16"/>
              <w:szCs w:val="16"/>
              <w:rtl/>
              <w:lang w:bidi="ar-SY"/>
            </w:rPr>
            <w:t>ت</w:t>
          </w:r>
          <w:r w:rsidRPr="00C71BF3">
            <w:rPr>
              <w:rFonts w:hint="cs"/>
              <w:sz w:val="16"/>
              <w:szCs w:val="16"/>
              <w:rtl/>
              <w:lang w:bidi="ar-SY"/>
            </w:rPr>
            <w:t>س</w:t>
          </w:r>
        </w:p>
      </w:tc>
      <w:tc>
        <w:tcPr>
          <w:tcW w:w="2250" w:type="dxa"/>
          <w:tcMar>
            <w:left w:w="0" w:type="dxa"/>
            <w:right w:w="227" w:type="dxa"/>
          </w:tcMar>
        </w:tcPr>
        <w:p w14:paraId="716147C6" w14:textId="77777777" w:rsidR="0042203F" w:rsidRPr="00C71BF3" w:rsidRDefault="0042203F" w:rsidP="00F020B8">
          <w:pPr>
            <w:pStyle w:val="Fuzeile"/>
            <w:bidi/>
            <w:rPr>
              <w:sz w:val="16"/>
              <w:szCs w:val="16"/>
              <w:rtl/>
              <w:lang w:val="en-US" w:bidi="ar-SY"/>
            </w:rPr>
          </w:pPr>
          <w:r w:rsidRPr="00C71BF3">
            <w:rPr>
              <w:rFonts w:hint="cs"/>
              <w:sz w:val="16"/>
              <w:szCs w:val="16"/>
              <w:rtl/>
              <w:lang w:val="en-US" w:bidi="ar-SY"/>
            </w:rPr>
            <w:t xml:space="preserve">هاتف: </w:t>
          </w:r>
          <w:r w:rsidRPr="00C71BF3">
            <w:rPr>
              <w:sz w:val="16"/>
              <w:szCs w:val="16"/>
            </w:rPr>
            <w:t>+41 61 228 51 67</w:t>
          </w:r>
        </w:p>
      </w:tc>
      <w:tc>
        <w:tcPr>
          <w:tcW w:w="2678" w:type="dxa"/>
          <w:tcMar>
            <w:left w:w="0" w:type="dxa"/>
            <w:right w:w="0" w:type="dxa"/>
          </w:tcMar>
        </w:tcPr>
        <w:p w14:paraId="3C0B6E71" w14:textId="77777777" w:rsidR="0042203F" w:rsidRPr="00C71BF3" w:rsidRDefault="0042203F" w:rsidP="00F020B8">
          <w:pPr>
            <w:pStyle w:val="Fuzeile"/>
            <w:bidi/>
            <w:rPr>
              <w:sz w:val="16"/>
              <w:szCs w:val="16"/>
            </w:rPr>
          </w:pPr>
          <w:r w:rsidRPr="00C71BF3">
            <w:rPr>
              <w:sz w:val="16"/>
              <w:szCs w:val="16"/>
            </w:rPr>
            <w:t>simone.kannengieser@fhnw.ch</w:t>
          </w:r>
        </w:p>
        <w:p w14:paraId="1D98B41A" w14:textId="77777777" w:rsidR="0042203F" w:rsidRPr="00C71BF3" w:rsidRDefault="0042203F" w:rsidP="00F020B8">
          <w:pPr>
            <w:pStyle w:val="Fuzeile"/>
            <w:bidi/>
            <w:rPr>
              <w:sz w:val="16"/>
              <w:szCs w:val="16"/>
            </w:rPr>
          </w:pPr>
          <w:r w:rsidRPr="00C71BF3">
            <w:rPr>
              <w:sz w:val="16"/>
              <w:szCs w:val="16"/>
            </w:rPr>
            <w:t>www.fhnw.ch</w:t>
          </w:r>
        </w:p>
      </w:tc>
    </w:tr>
  </w:tbl>
  <w:p w14:paraId="30A3773A" w14:textId="470D8D76" w:rsidR="00236C64" w:rsidRPr="0042203F" w:rsidRDefault="00236C64" w:rsidP="0042203F">
    <w:pPr>
      <w:pStyle w:val="Fuzeile"/>
      <w:bidi/>
      <w:rPr>
        <w:sz w:val="10"/>
        <w:szCs w:val="10"/>
        <w:rtl/>
        <w:lang w:bidi="ar-SY"/>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bidiVisual/>
      <w:tblW w:w="93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bottom w:w="0" w:type="dxa"/>
      </w:tblCellMar>
      <w:tblLook w:val="01E0" w:firstRow="1" w:lastRow="1" w:firstColumn="1" w:lastColumn="1" w:noHBand="0" w:noVBand="0"/>
    </w:tblPr>
    <w:tblGrid>
      <w:gridCol w:w="2808"/>
      <w:gridCol w:w="1620"/>
      <w:gridCol w:w="2250"/>
      <w:gridCol w:w="2678"/>
    </w:tblGrid>
    <w:tr w:rsidR="00D4184A" w:rsidRPr="005E2419" w14:paraId="30A37740" w14:textId="77777777" w:rsidTr="00EC2E58">
      <w:trPr>
        <w:trHeight w:val="113"/>
      </w:trPr>
      <w:tc>
        <w:tcPr>
          <w:tcW w:w="2808" w:type="dxa"/>
        </w:tcPr>
        <w:p w14:paraId="30A3773C" w14:textId="77777777" w:rsidR="00D4184A" w:rsidRPr="005E2419" w:rsidRDefault="00D4184A" w:rsidP="00497B2D">
          <w:pPr>
            <w:pStyle w:val="Fuzeile"/>
            <w:tabs>
              <w:tab w:val="clear" w:pos="9072"/>
              <w:tab w:val="center" w:pos="1309"/>
            </w:tabs>
            <w:bidi/>
            <w:rPr>
              <w:sz w:val="16"/>
              <w:szCs w:val="16"/>
              <w:lang w:val="en-US"/>
            </w:rPr>
          </w:pPr>
          <w:bookmarkStart w:id="0" w:name="Fusszeile" w:colFirst="0" w:colLast="4"/>
        </w:p>
      </w:tc>
      <w:tc>
        <w:tcPr>
          <w:tcW w:w="1620" w:type="dxa"/>
        </w:tcPr>
        <w:p w14:paraId="30A3773D" w14:textId="77777777" w:rsidR="00D4184A" w:rsidRPr="005E2419" w:rsidRDefault="00D4184A" w:rsidP="00497B2D">
          <w:pPr>
            <w:pStyle w:val="Fuzeile"/>
            <w:bidi/>
            <w:rPr>
              <w:sz w:val="16"/>
              <w:szCs w:val="16"/>
            </w:rPr>
          </w:pPr>
        </w:p>
      </w:tc>
      <w:tc>
        <w:tcPr>
          <w:tcW w:w="2250" w:type="dxa"/>
        </w:tcPr>
        <w:p w14:paraId="30A3773E" w14:textId="77777777" w:rsidR="00D4184A" w:rsidRPr="005E2419" w:rsidRDefault="00D4184A" w:rsidP="00497B2D">
          <w:pPr>
            <w:pStyle w:val="Fuzeile"/>
            <w:bidi/>
            <w:rPr>
              <w:sz w:val="16"/>
              <w:szCs w:val="16"/>
            </w:rPr>
          </w:pPr>
        </w:p>
      </w:tc>
      <w:tc>
        <w:tcPr>
          <w:tcW w:w="2678" w:type="dxa"/>
        </w:tcPr>
        <w:p w14:paraId="30A3773F" w14:textId="77777777" w:rsidR="00D4184A" w:rsidRPr="005E2419" w:rsidRDefault="00D4184A" w:rsidP="00497B2D">
          <w:pPr>
            <w:pStyle w:val="Fuzeile"/>
            <w:bidi/>
            <w:rPr>
              <w:sz w:val="16"/>
              <w:szCs w:val="16"/>
            </w:rPr>
          </w:pPr>
        </w:p>
      </w:tc>
    </w:tr>
    <w:tr w:rsidR="00236C64" w:rsidRPr="005E2419" w14:paraId="30A37747" w14:textId="77777777" w:rsidTr="00EC2E58">
      <w:trPr>
        <w:trHeight w:val="567"/>
      </w:trPr>
      <w:tc>
        <w:tcPr>
          <w:tcW w:w="2808" w:type="dxa"/>
          <w:tcMar>
            <w:left w:w="0" w:type="dxa"/>
            <w:right w:w="227" w:type="dxa"/>
          </w:tcMar>
        </w:tcPr>
        <w:p w14:paraId="3AEE26A1" w14:textId="77777777" w:rsidR="00497B2D" w:rsidRPr="005E2419" w:rsidRDefault="00497B2D" w:rsidP="00497B2D">
          <w:pPr>
            <w:bidi/>
            <w:rPr>
              <w:sz w:val="16"/>
              <w:szCs w:val="16"/>
              <w:rtl/>
              <w:lang w:bidi="ar"/>
            </w:rPr>
          </w:pPr>
          <w:r w:rsidRPr="005E2419">
            <w:rPr>
              <w:rFonts w:hint="cs"/>
              <w:sz w:val="16"/>
              <w:szCs w:val="16"/>
              <w:rtl/>
            </w:rPr>
            <w:t>معهد التربية الخاصة وعلم النفس</w:t>
          </w:r>
        </w:p>
        <w:p w14:paraId="5D4CC075" w14:textId="77777777" w:rsidR="00497B2D" w:rsidRPr="005E2419" w:rsidRDefault="00497B2D" w:rsidP="00497B2D">
          <w:pPr>
            <w:bidi/>
            <w:rPr>
              <w:sz w:val="16"/>
              <w:szCs w:val="16"/>
              <w:rtl/>
              <w:lang w:bidi="ar"/>
            </w:rPr>
          </w:pPr>
          <w:r w:rsidRPr="005E2419">
            <w:rPr>
              <w:rStyle w:val="tlid-translation"/>
              <w:rFonts w:hint="cs"/>
              <w:sz w:val="16"/>
              <w:szCs w:val="16"/>
              <w:rtl/>
            </w:rPr>
            <w:t>كرسي الدراسات المهنية والاحتراف</w:t>
          </w:r>
        </w:p>
        <w:p w14:paraId="30A37741" w14:textId="2AA5EFD2" w:rsidR="00236C64" w:rsidRPr="005E2419" w:rsidRDefault="00236C64" w:rsidP="00497B2D">
          <w:pPr>
            <w:pStyle w:val="Fuzeile"/>
            <w:tabs>
              <w:tab w:val="clear" w:pos="9072"/>
              <w:tab w:val="center" w:pos="1309"/>
            </w:tabs>
            <w:bidi/>
            <w:rPr>
              <w:sz w:val="16"/>
              <w:szCs w:val="16"/>
              <w:lang w:bidi="ar"/>
            </w:rPr>
          </w:pPr>
        </w:p>
      </w:tc>
      <w:tc>
        <w:tcPr>
          <w:tcW w:w="1620" w:type="dxa"/>
          <w:tcMar>
            <w:left w:w="0" w:type="dxa"/>
            <w:right w:w="227" w:type="dxa"/>
          </w:tcMar>
        </w:tcPr>
        <w:p w14:paraId="0D255189" w14:textId="69D2781C" w:rsidR="00236C64" w:rsidRPr="005E2419" w:rsidRDefault="00497B2D" w:rsidP="00497B2D">
          <w:pPr>
            <w:pStyle w:val="Fuzeile"/>
            <w:bidi/>
            <w:rPr>
              <w:sz w:val="16"/>
              <w:szCs w:val="16"/>
              <w:rtl/>
              <w:lang w:bidi="ar-SY"/>
            </w:rPr>
          </w:pPr>
          <w:r w:rsidRPr="005E2419">
            <w:rPr>
              <w:rFonts w:hint="cs"/>
              <w:sz w:val="16"/>
              <w:szCs w:val="16"/>
              <w:rtl/>
              <w:lang w:bidi="ar-SY"/>
            </w:rPr>
            <w:t>هوف</w:t>
          </w:r>
          <w:r w:rsidR="00246E8F" w:rsidRPr="005E2419">
            <w:rPr>
              <w:rFonts w:hint="cs"/>
              <w:sz w:val="16"/>
              <w:szCs w:val="16"/>
              <w:rtl/>
              <w:lang w:bidi="ar-SY"/>
            </w:rPr>
            <w:t>س</w:t>
          </w:r>
          <w:r w:rsidRPr="005E2419">
            <w:rPr>
              <w:rFonts w:hint="cs"/>
              <w:sz w:val="16"/>
              <w:szCs w:val="16"/>
              <w:rtl/>
              <w:lang w:bidi="ar-SY"/>
            </w:rPr>
            <w:t>أكرشتراسه 30</w:t>
          </w:r>
        </w:p>
        <w:p w14:paraId="30A37743" w14:textId="4A56BA44" w:rsidR="00497B2D" w:rsidRPr="005E2419" w:rsidRDefault="00497B2D" w:rsidP="00497B2D">
          <w:pPr>
            <w:pStyle w:val="Fuzeile"/>
            <w:bidi/>
            <w:rPr>
              <w:sz w:val="16"/>
              <w:szCs w:val="16"/>
              <w:rtl/>
              <w:lang w:bidi="ar-SY"/>
            </w:rPr>
          </w:pPr>
          <w:r w:rsidRPr="005E2419">
            <w:rPr>
              <w:rFonts w:hint="cs"/>
              <w:sz w:val="16"/>
              <w:szCs w:val="16"/>
              <w:rtl/>
              <w:lang w:bidi="ar-SY"/>
            </w:rPr>
            <w:t>4132 موتن</w:t>
          </w:r>
          <w:r w:rsidR="00246E8F" w:rsidRPr="005E2419">
            <w:rPr>
              <w:rFonts w:hint="cs"/>
              <w:sz w:val="16"/>
              <w:szCs w:val="16"/>
              <w:rtl/>
              <w:lang w:bidi="ar-SY"/>
            </w:rPr>
            <w:t>ت</w:t>
          </w:r>
          <w:r w:rsidRPr="005E2419">
            <w:rPr>
              <w:rFonts w:hint="cs"/>
              <w:sz w:val="16"/>
              <w:szCs w:val="16"/>
              <w:rtl/>
              <w:lang w:bidi="ar-SY"/>
            </w:rPr>
            <w:t>س</w:t>
          </w:r>
        </w:p>
      </w:tc>
      <w:tc>
        <w:tcPr>
          <w:tcW w:w="2250" w:type="dxa"/>
          <w:tcMar>
            <w:left w:w="0" w:type="dxa"/>
            <w:right w:w="227" w:type="dxa"/>
          </w:tcMar>
        </w:tcPr>
        <w:p w14:paraId="30A37744" w14:textId="5752578F" w:rsidR="00236C64" w:rsidRPr="005E2419" w:rsidRDefault="00D31265" w:rsidP="00497B2D">
          <w:pPr>
            <w:pStyle w:val="Fuzeile"/>
            <w:bidi/>
            <w:rPr>
              <w:sz w:val="16"/>
              <w:szCs w:val="16"/>
              <w:rtl/>
              <w:lang w:val="en-US" w:bidi="ar-SY"/>
            </w:rPr>
          </w:pPr>
          <w:r w:rsidRPr="005E2419">
            <w:rPr>
              <w:rFonts w:hint="cs"/>
              <w:sz w:val="16"/>
              <w:szCs w:val="16"/>
              <w:rtl/>
              <w:lang w:val="en-US" w:bidi="ar-SY"/>
            </w:rPr>
            <w:t xml:space="preserve">هاتف: </w:t>
          </w:r>
          <w:r w:rsidRPr="005E2419">
            <w:rPr>
              <w:sz w:val="16"/>
              <w:szCs w:val="16"/>
            </w:rPr>
            <w:t>+41 61 228 51 67</w:t>
          </w:r>
        </w:p>
      </w:tc>
      <w:tc>
        <w:tcPr>
          <w:tcW w:w="2678" w:type="dxa"/>
          <w:tcMar>
            <w:left w:w="0" w:type="dxa"/>
            <w:right w:w="0" w:type="dxa"/>
          </w:tcMar>
        </w:tcPr>
        <w:p w14:paraId="30A37745" w14:textId="3B410DB3" w:rsidR="00236C64" w:rsidRPr="005E2419" w:rsidRDefault="007A3D87" w:rsidP="00497B2D">
          <w:pPr>
            <w:pStyle w:val="Fuzeile"/>
            <w:bidi/>
            <w:rPr>
              <w:sz w:val="16"/>
              <w:szCs w:val="16"/>
            </w:rPr>
          </w:pPr>
          <w:r w:rsidRPr="005E2419">
            <w:rPr>
              <w:sz w:val="16"/>
              <w:szCs w:val="16"/>
            </w:rPr>
            <w:t>simone.kannengieser</w:t>
          </w:r>
          <w:r w:rsidR="00CB24AE" w:rsidRPr="005E2419">
            <w:rPr>
              <w:sz w:val="16"/>
              <w:szCs w:val="16"/>
            </w:rPr>
            <w:t>@</w:t>
          </w:r>
          <w:r w:rsidR="00236C64" w:rsidRPr="005E2419">
            <w:rPr>
              <w:sz w:val="16"/>
              <w:szCs w:val="16"/>
            </w:rPr>
            <w:t>fhnw.ch</w:t>
          </w:r>
        </w:p>
        <w:p w14:paraId="30A37746" w14:textId="77777777" w:rsidR="00236C64" w:rsidRPr="005E2419" w:rsidRDefault="00236C64" w:rsidP="00497B2D">
          <w:pPr>
            <w:pStyle w:val="Fuzeile"/>
            <w:bidi/>
            <w:rPr>
              <w:sz w:val="16"/>
              <w:szCs w:val="16"/>
            </w:rPr>
          </w:pPr>
          <w:r w:rsidRPr="005E2419">
            <w:rPr>
              <w:sz w:val="16"/>
              <w:szCs w:val="16"/>
            </w:rPr>
            <w:t>www.fhnw.ch</w:t>
          </w:r>
        </w:p>
      </w:tc>
    </w:tr>
    <w:bookmarkEnd w:id="0"/>
  </w:tbl>
  <w:p w14:paraId="30A37748" w14:textId="6BB5A997" w:rsidR="00236C64" w:rsidRPr="0042203F" w:rsidRDefault="00236C64" w:rsidP="0042203F">
    <w:pPr>
      <w:pStyle w:val="Fuzeile"/>
      <w:bidi/>
      <w:rPr>
        <w:sz w:val="10"/>
        <w:szCs w:val="10"/>
        <w:rtl/>
        <w:lang w:val="en-US" w:bidi="ar-SY"/>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735FB" w14:textId="77777777" w:rsidR="004C6095" w:rsidRPr="00ED0D02" w:rsidRDefault="004C6095" w:rsidP="00ED0D02">
      <w:pPr>
        <w:pStyle w:val="Fuzeile"/>
      </w:pPr>
    </w:p>
  </w:footnote>
  <w:footnote w:type="continuationSeparator" w:id="0">
    <w:p w14:paraId="20471262" w14:textId="77777777" w:rsidR="004C6095" w:rsidRDefault="004C6095" w:rsidP="00A76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37725" w14:textId="77777777" w:rsidR="00236C64" w:rsidRDefault="00236C64" w:rsidP="00497B2D">
    <w:pPr>
      <w:pStyle w:val="Kopfzeile"/>
      <w:bidi/>
    </w:pPr>
  </w:p>
  <w:p w14:paraId="30A37726" w14:textId="77777777" w:rsidR="00236C64" w:rsidRDefault="00236C64" w:rsidP="00497B2D">
    <w:pPr>
      <w:pStyle w:val="Kopfzeile"/>
      <w:bidi/>
    </w:pPr>
  </w:p>
  <w:p w14:paraId="30A37729" w14:textId="77777777" w:rsidR="00236C64" w:rsidRDefault="00236C64" w:rsidP="00497B2D">
    <w:pPr>
      <w:pStyle w:val="Kopfzeile"/>
      <w:bidi/>
    </w:pPr>
  </w:p>
  <w:p w14:paraId="30A3772A" w14:textId="088696A6" w:rsidR="00236C64" w:rsidRPr="00B534BF" w:rsidRDefault="00497B2D" w:rsidP="00497B2D">
    <w:pPr>
      <w:bidi/>
      <w:rPr>
        <w:rtl/>
        <w:lang w:val="en-US" w:bidi="ar-SY"/>
      </w:rPr>
    </w:pPr>
    <w:r>
      <w:rPr>
        <w:rFonts w:hint="cs"/>
        <w:rtl/>
        <w:lang w:val="en-US"/>
      </w:rPr>
      <w:t>الصفحة 2</w:t>
    </w:r>
  </w:p>
  <w:p w14:paraId="30A3772B" w14:textId="77777777" w:rsidR="00236C64" w:rsidRDefault="00236C64" w:rsidP="00497B2D">
    <w:pPr>
      <w:pStyle w:val="Kopfzeile"/>
      <w:bid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2AD74" w14:textId="6CD53F0A" w:rsidR="0064611D" w:rsidRPr="0064611D" w:rsidRDefault="000B13BD" w:rsidP="0064611D">
    <w:pPr>
      <w:bidi/>
      <w:spacing w:before="120"/>
      <w:rPr>
        <w:sz w:val="20"/>
        <w:szCs w:val="20"/>
        <w:rtl/>
        <w:lang w:bidi="ar-SY"/>
      </w:rPr>
    </w:pPr>
    <w:r w:rsidRPr="0064611D">
      <w:rPr>
        <w:noProof/>
        <w:sz w:val="20"/>
        <w:szCs w:val="20"/>
        <w:lang w:val="en-US"/>
      </w:rPr>
      <w:drawing>
        <wp:anchor distT="0" distB="0" distL="114300" distR="114300" simplePos="0" relativeHeight="251659264" behindDoc="1" locked="0" layoutInCell="1" allowOverlap="1" wp14:anchorId="30A37749" wp14:editId="30A3774A">
          <wp:simplePos x="0" y="0"/>
          <wp:positionH relativeFrom="column">
            <wp:posOffset>-234315</wp:posOffset>
          </wp:positionH>
          <wp:positionV relativeFrom="paragraph">
            <wp:posOffset>3810</wp:posOffset>
          </wp:positionV>
          <wp:extent cx="2293200" cy="360000"/>
          <wp:effectExtent l="0" t="0" r="0" b="2540"/>
          <wp:wrapTight wrapText="bothSides">
            <wp:wrapPolygon edited="0">
              <wp:start x="0" y="0"/>
              <wp:lineTo x="0" y="20608"/>
              <wp:lineTo x="21355" y="20608"/>
              <wp:lineTo x="21355" y="0"/>
              <wp:lineTo x="0" y="0"/>
            </wp:wrapPolygon>
          </wp:wrapTight>
          <wp:docPr id="19" name="Grafik 18" descr="FHNW_PH_1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18" descr="FHNW_PH_10mm"/>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932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11D" w:rsidRPr="0064611D">
      <w:rPr>
        <w:rFonts w:hint="eastAsia"/>
        <w:sz w:val="20"/>
        <w:szCs w:val="20"/>
        <w:rtl/>
        <w:lang w:bidi="ar-SY"/>
      </w:rPr>
      <w:t>جامعة</w:t>
    </w:r>
    <w:r w:rsidR="0064611D" w:rsidRPr="0064611D">
      <w:rPr>
        <w:sz w:val="20"/>
        <w:szCs w:val="20"/>
        <w:rtl/>
        <w:lang w:bidi="ar-SY"/>
      </w:rPr>
      <w:t xml:space="preserve"> </w:t>
    </w:r>
    <w:r w:rsidR="0064611D" w:rsidRPr="0064611D">
      <w:rPr>
        <w:rFonts w:hint="eastAsia"/>
        <w:sz w:val="20"/>
        <w:szCs w:val="20"/>
        <w:rtl/>
        <w:lang w:bidi="ar-SY"/>
      </w:rPr>
      <w:t>العلوم</w:t>
    </w:r>
    <w:r w:rsidR="0064611D" w:rsidRPr="0064611D">
      <w:rPr>
        <w:sz w:val="20"/>
        <w:szCs w:val="20"/>
        <w:rtl/>
        <w:lang w:bidi="ar-SY"/>
      </w:rPr>
      <w:t xml:space="preserve"> </w:t>
    </w:r>
    <w:r w:rsidR="0064611D" w:rsidRPr="0064611D">
      <w:rPr>
        <w:rFonts w:hint="eastAsia"/>
        <w:sz w:val="20"/>
        <w:szCs w:val="20"/>
        <w:rtl/>
        <w:lang w:bidi="ar-SY"/>
      </w:rPr>
      <w:t>التطبيقية</w:t>
    </w:r>
    <w:r w:rsidR="0064611D" w:rsidRPr="0064611D">
      <w:rPr>
        <w:sz w:val="20"/>
        <w:szCs w:val="20"/>
        <w:rtl/>
        <w:lang w:bidi="ar-SY"/>
      </w:rPr>
      <w:t xml:space="preserve"> </w:t>
    </w:r>
    <w:r w:rsidR="0064611D" w:rsidRPr="0064611D">
      <w:rPr>
        <w:rFonts w:hint="eastAsia"/>
        <w:sz w:val="20"/>
        <w:szCs w:val="20"/>
        <w:rtl/>
        <w:lang w:bidi="ar-SY"/>
      </w:rPr>
      <w:t>شمال</w:t>
    </w:r>
    <w:r w:rsidR="0064611D" w:rsidRPr="0064611D">
      <w:rPr>
        <w:sz w:val="20"/>
        <w:szCs w:val="20"/>
        <w:rtl/>
        <w:lang w:bidi="ar-SY"/>
      </w:rPr>
      <w:t xml:space="preserve"> </w:t>
    </w:r>
    <w:r w:rsidR="0064611D" w:rsidRPr="0064611D">
      <w:rPr>
        <w:rFonts w:hint="eastAsia"/>
        <w:sz w:val="20"/>
        <w:szCs w:val="20"/>
        <w:rtl/>
        <w:lang w:bidi="ar-SY"/>
      </w:rPr>
      <w:t>غرب</w:t>
    </w:r>
    <w:r w:rsidR="0064611D" w:rsidRPr="0064611D">
      <w:rPr>
        <w:sz w:val="20"/>
        <w:szCs w:val="20"/>
        <w:rtl/>
        <w:lang w:bidi="ar-SY"/>
      </w:rPr>
      <w:t xml:space="preserve"> </w:t>
    </w:r>
    <w:r w:rsidR="0064611D" w:rsidRPr="0064611D">
      <w:rPr>
        <w:rFonts w:hint="eastAsia"/>
        <w:sz w:val="20"/>
        <w:szCs w:val="20"/>
        <w:rtl/>
        <w:lang w:bidi="ar-SY"/>
      </w:rPr>
      <w:t>سويسرا</w:t>
    </w:r>
  </w:p>
  <w:p w14:paraId="30A3773B" w14:textId="06E857A5" w:rsidR="00AB20F9" w:rsidRPr="0064611D" w:rsidRDefault="0064611D" w:rsidP="0064611D">
    <w:pPr>
      <w:bidi/>
      <w:rPr>
        <w:sz w:val="20"/>
        <w:szCs w:val="20"/>
        <w:rtl/>
        <w:lang w:bidi="ar-SY"/>
      </w:rPr>
    </w:pPr>
    <w:r w:rsidRPr="0064611D">
      <w:rPr>
        <w:rFonts w:hint="cs"/>
        <w:sz w:val="20"/>
        <w:szCs w:val="20"/>
        <w:rtl/>
        <w:lang w:bidi="ar-SY"/>
      </w:rPr>
      <w:t>كلية التربية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871251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50E2811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71AD308"/>
    <w:lvl w:ilvl="0">
      <w:start w:val="1"/>
      <w:numFmt w:val="bullet"/>
      <w:lvlText w:val=""/>
      <w:lvlJc w:val="left"/>
      <w:pPr>
        <w:ind w:left="2061" w:hanging="360"/>
      </w:pPr>
      <w:rPr>
        <w:rFonts w:ascii="Symbol" w:hAnsi="Symbol" w:hint="default"/>
      </w:rPr>
    </w:lvl>
  </w:abstractNum>
  <w:abstractNum w:abstractNumId="3" w15:restartNumberingAfterBreak="0">
    <w:nsid w:val="FFFFFF83"/>
    <w:multiLevelType w:val="singleLevel"/>
    <w:tmpl w:val="B08A5324"/>
    <w:lvl w:ilvl="0">
      <w:start w:val="1"/>
      <w:numFmt w:val="bullet"/>
      <w:lvlText w:val=""/>
      <w:lvlJc w:val="left"/>
      <w:pPr>
        <w:ind w:left="927" w:hanging="360"/>
      </w:pPr>
      <w:rPr>
        <w:rFonts w:ascii="Symbol" w:hAnsi="Symbol" w:hint="default"/>
      </w:rPr>
    </w:lvl>
  </w:abstractNum>
  <w:abstractNum w:abstractNumId="4" w15:restartNumberingAfterBreak="0">
    <w:nsid w:val="FFFFFF89"/>
    <w:multiLevelType w:val="singleLevel"/>
    <w:tmpl w:val="64907570"/>
    <w:lvl w:ilvl="0">
      <w:start w:val="1"/>
      <w:numFmt w:val="bullet"/>
      <w:lvlText w:val=""/>
      <w:lvlJc w:val="left"/>
      <w:pPr>
        <w:ind w:left="360" w:hanging="360"/>
      </w:pPr>
      <w:rPr>
        <w:rFonts w:ascii="Symbol" w:hAnsi="Symbol" w:hint="default"/>
      </w:rPr>
    </w:lvl>
  </w:abstractNum>
  <w:abstractNum w:abstractNumId="5" w15:restartNumberingAfterBreak="0">
    <w:nsid w:val="006D7B89"/>
    <w:multiLevelType w:val="hybridMultilevel"/>
    <w:tmpl w:val="58FC1CDE"/>
    <w:lvl w:ilvl="0" w:tplc="BA164EB8">
      <w:start w:val="1"/>
      <w:numFmt w:val="bullet"/>
      <w:lvlText w:val=""/>
      <w:lvlJc w:val="left"/>
      <w:pPr>
        <w:ind w:left="567" w:hanging="567"/>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100056F"/>
    <w:multiLevelType w:val="hybridMultilevel"/>
    <w:tmpl w:val="39A4D15E"/>
    <w:lvl w:ilvl="0" w:tplc="B174518E">
      <w:start w:val="1"/>
      <w:numFmt w:val="bullet"/>
      <w:lvlText w:val=""/>
      <w:lvlJc w:val="left"/>
      <w:pPr>
        <w:ind w:left="700" w:hanging="70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7" w15:restartNumberingAfterBreak="0">
    <w:nsid w:val="06F2123A"/>
    <w:multiLevelType w:val="multilevel"/>
    <w:tmpl w:val="D174DF22"/>
    <w:numStyleLink w:val="FHNWAufzhlung"/>
  </w:abstractNum>
  <w:abstractNum w:abstractNumId="8" w15:restartNumberingAfterBreak="0">
    <w:nsid w:val="0AA63831"/>
    <w:multiLevelType w:val="hybridMultilevel"/>
    <w:tmpl w:val="E96095A4"/>
    <w:lvl w:ilvl="0" w:tplc="A5703AF4">
      <w:start w:val="1"/>
      <w:numFmt w:val="bullet"/>
      <w:lvlText w:val=""/>
      <w:lvlJc w:val="left"/>
      <w:pPr>
        <w:ind w:left="340" w:hanging="340"/>
      </w:pPr>
      <w:rPr>
        <w:rFonts w:ascii="Wingdings" w:eastAsia="Wingdings" w:hAnsi="Wingdings" w:hint="default"/>
        <w:w w:val="102"/>
        <w:sz w:val="21"/>
        <w:szCs w:val="21"/>
      </w:rPr>
    </w:lvl>
    <w:lvl w:ilvl="1" w:tplc="039E4586">
      <w:start w:val="1"/>
      <w:numFmt w:val="bullet"/>
      <w:lvlText w:val="•"/>
      <w:lvlJc w:val="left"/>
      <w:pPr>
        <w:ind w:left="1546" w:hanging="700"/>
      </w:pPr>
    </w:lvl>
    <w:lvl w:ilvl="2" w:tplc="83FCD1E2">
      <w:start w:val="1"/>
      <w:numFmt w:val="bullet"/>
      <w:lvlText w:val="•"/>
      <w:lvlJc w:val="left"/>
      <w:pPr>
        <w:ind w:left="2392" w:hanging="700"/>
      </w:pPr>
    </w:lvl>
    <w:lvl w:ilvl="3" w:tplc="621E7EB2">
      <w:start w:val="1"/>
      <w:numFmt w:val="bullet"/>
      <w:lvlText w:val="•"/>
      <w:lvlJc w:val="left"/>
      <w:pPr>
        <w:ind w:left="3239" w:hanging="700"/>
      </w:pPr>
    </w:lvl>
    <w:lvl w:ilvl="4" w:tplc="177686A4">
      <w:start w:val="1"/>
      <w:numFmt w:val="bullet"/>
      <w:lvlText w:val="•"/>
      <w:lvlJc w:val="left"/>
      <w:pPr>
        <w:ind w:left="4085" w:hanging="700"/>
      </w:pPr>
    </w:lvl>
    <w:lvl w:ilvl="5" w:tplc="C5F4B782">
      <w:start w:val="1"/>
      <w:numFmt w:val="bullet"/>
      <w:lvlText w:val="•"/>
      <w:lvlJc w:val="left"/>
      <w:pPr>
        <w:ind w:left="4932" w:hanging="700"/>
      </w:pPr>
    </w:lvl>
    <w:lvl w:ilvl="6" w:tplc="7FAC6B54">
      <w:start w:val="1"/>
      <w:numFmt w:val="bullet"/>
      <w:lvlText w:val="•"/>
      <w:lvlJc w:val="left"/>
      <w:pPr>
        <w:ind w:left="5778" w:hanging="700"/>
      </w:pPr>
    </w:lvl>
    <w:lvl w:ilvl="7" w:tplc="013A63CE">
      <w:start w:val="1"/>
      <w:numFmt w:val="bullet"/>
      <w:lvlText w:val="•"/>
      <w:lvlJc w:val="left"/>
      <w:pPr>
        <w:ind w:left="6624" w:hanging="700"/>
      </w:pPr>
    </w:lvl>
    <w:lvl w:ilvl="8" w:tplc="712ACA3E">
      <w:start w:val="1"/>
      <w:numFmt w:val="bullet"/>
      <w:lvlText w:val="•"/>
      <w:lvlJc w:val="left"/>
      <w:pPr>
        <w:ind w:left="7471" w:hanging="700"/>
      </w:pPr>
    </w:lvl>
  </w:abstractNum>
  <w:abstractNum w:abstractNumId="9" w15:restartNumberingAfterBreak="0">
    <w:nsid w:val="0AAD3213"/>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B247C09"/>
    <w:multiLevelType w:val="multilevel"/>
    <w:tmpl w:val="644AD130"/>
    <w:styleLink w:val="FormatvorlageNummerierteListeLinks063cmHngend063cm"/>
    <w:lvl w:ilvl="0">
      <w:start w:val="1"/>
      <w:numFmt w:val="lowerLetter"/>
      <w:lvlText w:val="%1)"/>
      <w:lvlJc w:val="left"/>
      <w:pPr>
        <w:ind w:left="227" w:hanging="227"/>
      </w:pPr>
      <w:rPr>
        <w:rFonts w:ascii="Arial" w:hAnsi="Arial" w:hint="default"/>
      </w:rPr>
    </w:lvl>
    <w:lvl w:ilvl="1">
      <w:start w:val="1"/>
      <w:numFmt w:val="lowerLetter"/>
      <w:lvlText w:val="%2)"/>
      <w:lvlJc w:val="left"/>
      <w:pPr>
        <w:ind w:left="1077" w:hanging="226"/>
      </w:pPr>
      <w:rPr>
        <w:rFonts w:hint="default"/>
      </w:rPr>
    </w:lvl>
    <w:lvl w:ilvl="2">
      <w:start w:val="1"/>
      <w:numFmt w:val="lowerLetter"/>
      <w:lvlText w:val="%3)"/>
      <w:lvlJc w:val="left"/>
      <w:pPr>
        <w:ind w:left="1928" w:hanging="227"/>
      </w:pPr>
      <w:rPr>
        <w:rFonts w:hint="default"/>
      </w:rPr>
    </w:lvl>
    <w:lvl w:ilvl="3">
      <w:start w:val="1"/>
      <w:numFmt w:val="lowerLetter"/>
      <w:lvlText w:val="%4)"/>
      <w:lvlJc w:val="left"/>
      <w:pPr>
        <w:ind w:left="2778" w:hanging="226"/>
      </w:pPr>
      <w:rPr>
        <w:rFonts w:hint="default"/>
      </w:rPr>
    </w:lvl>
    <w:lvl w:ilvl="4">
      <w:start w:val="1"/>
      <w:numFmt w:val="lowerLetter"/>
      <w:lvlText w:val="%5)"/>
      <w:lvlJc w:val="left"/>
      <w:pPr>
        <w:ind w:left="3629" w:hanging="227"/>
      </w:pPr>
      <w:rPr>
        <w:rFonts w:hint="default"/>
      </w:rPr>
    </w:lvl>
    <w:lvl w:ilvl="5">
      <w:start w:val="1"/>
      <w:numFmt w:val="lowerLetter"/>
      <w:lvlText w:val="%6)"/>
      <w:lvlJc w:val="right"/>
      <w:pPr>
        <w:ind w:left="4479" w:hanging="226"/>
      </w:pPr>
      <w:rPr>
        <w:rFonts w:hint="default"/>
      </w:rPr>
    </w:lvl>
    <w:lvl w:ilvl="6">
      <w:start w:val="1"/>
      <w:numFmt w:val="lowerLetter"/>
      <w:lvlText w:val="%7)"/>
      <w:lvlJc w:val="left"/>
      <w:pPr>
        <w:ind w:left="5330" w:hanging="227"/>
      </w:pPr>
      <w:rPr>
        <w:rFonts w:hint="default"/>
      </w:rPr>
    </w:lvl>
    <w:lvl w:ilvl="7">
      <w:start w:val="1"/>
      <w:numFmt w:val="lowerLetter"/>
      <w:lvlText w:val="%8)"/>
      <w:lvlJc w:val="left"/>
      <w:pPr>
        <w:ind w:left="6180" w:hanging="226"/>
      </w:pPr>
      <w:rPr>
        <w:rFonts w:hint="default"/>
      </w:rPr>
    </w:lvl>
    <w:lvl w:ilvl="8">
      <w:start w:val="1"/>
      <w:numFmt w:val="lowerLetter"/>
      <w:lvlText w:val="%9)"/>
      <w:lvlJc w:val="right"/>
      <w:pPr>
        <w:ind w:left="7031" w:hanging="227"/>
      </w:pPr>
      <w:rPr>
        <w:rFonts w:hint="default"/>
      </w:rPr>
    </w:lvl>
  </w:abstractNum>
  <w:abstractNum w:abstractNumId="11" w15:restartNumberingAfterBreak="0">
    <w:nsid w:val="1D5D420F"/>
    <w:multiLevelType w:val="hybridMultilevel"/>
    <w:tmpl w:val="06A2F236"/>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E77745D"/>
    <w:multiLevelType w:val="hybridMultilevel"/>
    <w:tmpl w:val="CF3CD3B2"/>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43F2E1A"/>
    <w:multiLevelType w:val="multilevel"/>
    <w:tmpl w:val="D174DF22"/>
    <w:styleLink w:val="FHNWAufzhlung"/>
    <w:lvl w:ilvl="0">
      <w:start w:val="1"/>
      <w:numFmt w:val="bullet"/>
      <w:pStyle w:val="Aufzhlungszeichen"/>
      <w:lvlText w:val=""/>
      <w:lvlJc w:val="left"/>
      <w:pPr>
        <w:ind w:left="227" w:hanging="227"/>
      </w:pPr>
      <w:rPr>
        <w:rFonts w:ascii="Symbol" w:hAnsi="Symbol" w:hint="default"/>
      </w:rPr>
    </w:lvl>
    <w:lvl w:ilvl="1">
      <w:start w:val="1"/>
      <w:numFmt w:val="bullet"/>
      <w:pStyle w:val="Aufzhlungszeichen2"/>
      <w:lvlText w:val=""/>
      <w:lvlJc w:val="left"/>
      <w:pPr>
        <w:tabs>
          <w:tab w:val="num" w:pos="851"/>
        </w:tabs>
        <w:ind w:left="1077" w:hanging="226"/>
      </w:pPr>
      <w:rPr>
        <w:rFonts w:ascii="Symbol" w:hAnsi="Symbol" w:hint="default"/>
      </w:rPr>
    </w:lvl>
    <w:lvl w:ilvl="2">
      <w:start w:val="1"/>
      <w:numFmt w:val="bullet"/>
      <w:pStyle w:val="Aufzhlungszeichen3"/>
      <w:lvlText w:val=""/>
      <w:lvlJc w:val="left"/>
      <w:pPr>
        <w:tabs>
          <w:tab w:val="num" w:pos="1701"/>
        </w:tabs>
        <w:ind w:left="1928" w:hanging="227"/>
      </w:pPr>
      <w:rPr>
        <w:rFonts w:ascii="Symbol" w:hAnsi="Symbol" w:hint="default"/>
      </w:rPr>
    </w:lvl>
    <w:lvl w:ilvl="3">
      <w:start w:val="1"/>
      <w:numFmt w:val="bullet"/>
      <w:pStyle w:val="Aufzhlungszeichen4"/>
      <w:lvlText w:val=""/>
      <w:lvlJc w:val="left"/>
      <w:pPr>
        <w:tabs>
          <w:tab w:val="num" w:pos="2552"/>
        </w:tabs>
        <w:ind w:left="2778" w:hanging="226"/>
      </w:pPr>
      <w:rPr>
        <w:rFonts w:ascii="Symbol" w:hAnsi="Symbol" w:hint="default"/>
      </w:rPr>
    </w:lvl>
    <w:lvl w:ilvl="4">
      <w:start w:val="1"/>
      <w:numFmt w:val="bullet"/>
      <w:pStyle w:val="Aufzhlungszeichen5"/>
      <w:lvlText w:val=""/>
      <w:lvlJc w:val="left"/>
      <w:pPr>
        <w:tabs>
          <w:tab w:val="num" w:pos="3402"/>
        </w:tabs>
        <w:ind w:left="3629" w:hanging="227"/>
      </w:pPr>
      <w:rPr>
        <w:rFonts w:ascii="Symbol" w:hAnsi="Symbol" w:hint="default"/>
      </w:rPr>
    </w:lvl>
    <w:lvl w:ilvl="5">
      <w:start w:val="1"/>
      <w:numFmt w:val="bullet"/>
      <w:lvlText w:val=""/>
      <w:lvlJc w:val="left"/>
      <w:pPr>
        <w:tabs>
          <w:tab w:val="num" w:pos="4253"/>
        </w:tabs>
        <w:ind w:left="2160" w:firstLine="2093"/>
      </w:pPr>
      <w:rPr>
        <w:rFonts w:ascii="Symbol" w:hAnsi="Symbol" w:hint="default"/>
      </w:rPr>
    </w:lvl>
    <w:lvl w:ilvl="6">
      <w:start w:val="1"/>
      <w:numFmt w:val="bullet"/>
      <w:lvlText w:val=""/>
      <w:lvlJc w:val="left"/>
      <w:pPr>
        <w:tabs>
          <w:tab w:val="num" w:pos="5103"/>
        </w:tabs>
        <w:ind w:left="5330" w:hanging="227"/>
      </w:pPr>
      <w:rPr>
        <w:rFonts w:ascii="Symbol" w:hAnsi="Symbol" w:hint="default"/>
      </w:rPr>
    </w:lvl>
    <w:lvl w:ilvl="7">
      <w:start w:val="1"/>
      <w:numFmt w:val="bullet"/>
      <w:lvlText w:val=""/>
      <w:lvlJc w:val="left"/>
      <w:pPr>
        <w:tabs>
          <w:tab w:val="num" w:pos="5954"/>
        </w:tabs>
        <w:ind w:left="6180" w:hanging="226"/>
      </w:pPr>
      <w:rPr>
        <w:rFonts w:ascii="Symbol" w:hAnsi="Symbol" w:hint="default"/>
      </w:rPr>
    </w:lvl>
    <w:lvl w:ilvl="8">
      <w:start w:val="1"/>
      <w:numFmt w:val="bullet"/>
      <w:lvlText w:val=""/>
      <w:lvlJc w:val="left"/>
      <w:pPr>
        <w:tabs>
          <w:tab w:val="num" w:pos="6804"/>
        </w:tabs>
        <w:ind w:left="7031" w:hanging="227"/>
      </w:pPr>
      <w:rPr>
        <w:rFonts w:ascii="Symbol" w:hAnsi="Symbol" w:hint="default"/>
      </w:rPr>
    </w:lvl>
  </w:abstractNum>
  <w:abstractNum w:abstractNumId="14" w15:restartNumberingAfterBreak="0">
    <w:nsid w:val="2F9F2999"/>
    <w:multiLevelType w:val="multilevel"/>
    <w:tmpl w:val="F1225C24"/>
    <w:numStyleLink w:val="Formatvorlage1"/>
  </w:abstractNum>
  <w:abstractNum w:abstractNumId="15" w15:restartNumberingAfterBreak="0">
    <w:nsid w:val="32035E1D"/>
    <w:multiLevelType w:val="multilevel"/>
    <w:tmpl w:val="D174DF22"/>
    <w:numStyleLink w:val="FHNWAufzhlung"/>
  </w:abstractNum>
  <w:abstractNum w:abstractNumId="16" w15:restartNumberingAfterBreak="0">
    <w:nsid w:val="3E6159AB"/>
    <w:multiLevelType w:val="multilevel"/>
    <w:tmpl w:val="D174DF22"/>
    <w:numStyleLink w:val="FHNWAufzhlung"/>
  </w:abstractNum>
  <w:abstractNum w:abstractNumId="17" w15:restartNumberingAfterBreak="0">
    <w:nsid w:val="447176CF"/>
    <w:multiLevelType w:val="multilevel"/>
    <w:tmpl w:val="644AD130"/>
    <w:numStyleLink w:val="FormatvorlageNummerierteListeLinks063cmHngend063cm"/>
  </w:abstractNum>
  <w:abstractNum w:abstractNumId="18" w15:restartNumberingAfterBreak="0">
    <w:nsid w:val="48260D8F"/>
    <w:multiLevelType w:val="multilevel"/>
    <w:tmpl w:val="F1225C24"/>
    <w:numStyleLink w:val="Formatvorlage1"/>
  </w:abstractNum>
  <w:abstractNum w:abstractNumId="19" w15:restartNumberingAfterBreak="0">
    <w:nsid w:val="4FBE66EF"/>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1F44949"/>
    <w:multiLevelType w:val="hybridMultilevel"/>
    <w:tmpl w:val="F6385F22"/>
    <w:lvl w:ilvl="0" w:tplc="38BA8D38">
      <w:start w:val="1"/>
      <w:numFmt w:val="bullet"/>
      <w:pStyle w:val="Listenabsatz"/>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4EA500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7406F8"/>
    <w:multiLevelType w:val="multilevel"/>
    <w:tmpl w:val="F1225C24"/>
    <w:styleLink w:val="Formatvorlage1"/>
    <w:lvl w:ilvl="0">
      <w:start w:val="1"/>
      <w:numFmt w:val="ordinal"/>
      <w:lvlText w:val="%1"/>
      <w:lvlJc w:val="left"/>
      <w:pPr>
        <w:ind w:left="567" w:hanging="567"/>
      </w:pPr>
      <w:rPr>
        <w:rFonts w:ascii="Arial" w:hAnsi="Arial" w:hint="default"/>
        <w:b w:val="0"/>
        <w:i w:val="0"/>
        <w:sz w:val="22"/>
      </w:rPr>
    </w:lvl>
    <w:lvl w:ilvl="1">
      <w:start w:val="1"/>
      <w:numFmt w:val="ordinal"/>
      <w:lvlText w:val="%1%2"/>
      <w:lvlJc w:val="left"/>
      <w:pPr>
        <w:ind w:left="567" w:hanging="567"/>
      </w:pPr>
      <w:rPr>
        <w:rFonts w:hint="default"/>
      </w:rPr>
    </w:lvl>
    <w:lvl w:ilvl="2">
      <w:start w:val="1"/>
      <w:numFmt w:val="ordinal"/>
      <w:lvlText w:val="%1%2%3"/>
      <w:lvlJc w:val="left"/>
      <w:pPr>
        <w:ind w:left="567" w:hanging="567"/>
      </w:pPr>
      <w:rPr>
        <w:rFonts w:hint="default"/>
      </w:rPr>
    </w:lvl>
    <w:lvl w:ilvl="3">
      <w:start w:val="1"/>
      <w:numFmt w:val="ordinal"/>
      <w:lvlText w:val="%1%2%3%4"/>
      <w:lvlJc w:val="left"/>
      <w:pPr>
        <w:ind w:left="567" w:hanging="567"/>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15:restartNumberingAfterBreak="0">
    <w:nsid w:val="5ED135DC"/>
    <w:multiLevelType w:val="multilevel"/>
    <w:tmpl w:val="D174DF22"/>
    <w:numStyleLink w:val="FHNWAufzhlung"/>
  </w:abstractNum>
  <w:abstractNum w:abstractNumId="24" w15:restartNumberingAfterBreak="0">
    <w:nsid w:val="61DA3215"/>
    <w:multiLevelType w:val="multilevel"/>
    <w:tmpl w:val="644AD130"/>
    <w:numStyleLink w:val="FormatvorlageNummerierteListeLinks063cmHngend063cm"/>
  </w:abstractNum>
  <w:abstractNum w:abstractNumId="25" w15:restartNumberingAfterBreak="0">
    <w:nsid w:val="623E32C9"/>
    <w:multiLevelType w:val="multilevel"/>
    <w:tmpl w:val="644AD130"/>
    <w:numStyleLink w:val="FormatvorlageNummerierteListeLinks063cmHngend063cm"/>
  </w:abstractNum>
  <w:abstractNum w:abstractNumId="26" w15:restartNumberingAfterBreak="0">
    <w:nsid w:val="62871D14"/>
    <w:multiLevelType w:val="multilevel"/>
    <w:tmpl w:val="D174DF22"/>
    <w:numStyleLink w:val="FHNWAufzhlung"/>
  </w:abstractNum>
  <w:abstractNum w:abstractNumId="27" w15:restartNumberingAfterBreak="0">
    <w:nsid w:val="668E2B7B"/>
    <w:multiLevelType w:val="multilevel"/>
    <w:tmpl w:val="D174DF22"/>
    <w:numStyleLink w:val="FHNWAufzhlung"/>
  </w:abstractNum>
  <w:abstractNum w:abstractNumId="28" w15:restartNumberingAfterBreak="0">
    <w:nsid w:val="68710230"/>
    <w:multiLevelType w:val="multilevel"/>
    <w:tmpl w:val="AE48AF84"/>
    <w:lvl w:ilvl="0">
      <w:start w:val="1"/>
      <w:numFmt w:val="decimal"/>
      <w:lvlText w:val="%1."/>
      <w:lvlJc w:val="left"/>
      <w:pPr>
        <w:tabs>
          <w:tab w:val="num" w:pos="567"/>
        </w:tabs>
        <w:ind w:left="567" w:hanging="567"/>
      </w:pPr>
      <w:rPr>
        <w:rFonts w:hint="default"/>
        <w:color w:val="auto"/>
      </w:rPr>
    </w:lvl>
    <w:lvl w:ilvl="1">
      <w:start w:val="1"/>
      <w:numFmt w:val="decimal"/>
      <w:lvlText w:val="%1.%2"/>
      <w:lvlJc w:val="left"/>
      <w:pPr>
        <w:tabs>
          <w:tab w:val="num" w:pos="567"/>
        </w:tabs>
        <w:ind w:left="567" w:hanging="567"/>
      </w:pPr>
      <w:rPr>
        <w:rFonts w:hint="default"/>
      </w:rPr>
    </w:lvl>
    <w:lvl w:ilvl="2">
      <w:start w:val="1"/>
      <w:numFmt w:val="decimal"/>
      <w:lvlText w:val="%1.%3.%2"/>
      <w:lvlJc w:val="left"/>
      <w:pPr>
        <w:tabs>
          <w:tab w:val="num" w:pos="1627"/>
        </w:tabs>
        <w:ind w:left="567" w:hanging="567"/>
      </w:pPr>
      <w:rPr>
        <w:rFonts w:hint="default"/>
      </w:rPr>
    </w:lvl>
    <w:lvl w:ilvl="3">
      <w:start w:val="1"/>
      <w:numFmt w:val="decimal"/>
      <w:lvlText w:val="%3.%2.%1.%4"/>
      <w:lvlJc w:val="left"/>
      <w:pPr>
        <w:tabs>
          <w:tab w:val="num" w:pos="1987"/>
        </w:tabs>
        <w:ind w:left="567"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0C9118D"/>
    <w:multiLevelType w:val="hybridMultilevel"/>
    <w:tmpl w:val="29C4984E"/>
    <w:lvl w:ilvl="0" w:tplc="A956BA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B6B095B"/>
    <w:multiLevelType w:val="hybridMultilevel"/>
    <w:tmpl w:val="36E08D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29"/>
  </w:num>
  <w:num w:numId="4">
    <w:abstractNumId w:val="3"/>
  </w:num>
  <w:num w:numId="5">
    <w:abstractNumId w:val="30"/>
  </w:num>
  <w:num w:numId="6">
    <w:abstractNumId w:val="5"/>
  </w:num>
  <w:num w:numId="7">
    <w:abstractNumId w:val="20"/>
  </w:num>
  <w:num w:numId="8">
    <w:abstractNumId w:val="1"/>
  </w:num>
  <w:num w:numId="9">
    <w:abstractNumId w:val="2"/>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6"/>
  </w:num>
  <w:num w:numId="15">
    <w:abstractNumId w:val="0"/>
  </w:num>
  <w:num w:numId="16">
    <w:abstractNumId w:val="27"/>
  </w:num>
  <w:num w:numId="17">
    <w:abstractNumId w:val="23"/>
  </w:num>
  <w:num w:numId="18">
    <w:abstractNumId w:val="16"/>
  </w:num>
  <w:num w:numId="19">
    <w:abstractNumId w:val="12"/>
  </w:num>
  <w:num w:numId="20">
    <w:abstractNumId w:val="11"/>
  </w:num>
  <w:num w:numId="21">
    <w:abstractNumId w:val="10"/>
  </w:num>
  <w:num w:numId="22">
    <w:abstractNumId w:val="25"/>
  </w:num>
  <w:num w:numId="23">
    <w:abstractNumId w:val="17"/>
  </w:num>
  <w:num w:numId="24">
    <w:abstractNumId w:val="24"/>
  </w:num>
  <w:num w:numId="25">
    <w:abstractNumId w:val="15"/>
  </w:num>
  <w:num w:numId="26">
    <w:abstractNumId w:val="9"/>
  </w:num>
  <w:num w:numId="27">
    <w:abstractNumId w:val="28"/>
  </w:num>
  <w:num w:numId="28">
    <w:abstractNumId w:val="19"/>
  </w:num>
  <w:num w:numId="29">
    <w:abstractNumId w:val="22"/>
  </w:num>
  <w:num w:numId="30">
    <w:abstractNumId w:val="18"/>
  </w:num>
  <w:num w:numId="31">
    <w:abstractNumId w:val="14"/>
  </w:num>
  <w:num w:numId="32">
    <w:abstractNumId w:val="7"/>
  </w:num>
  <w:num w:numId="33">
    <w:abstractNumId w:val="8"/>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89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495F"/>
    <w:rsid w:val="00003B7A"/>
    <w:rsid w:val="000079D8"/>
    <w:rsid w:val="000210DE"/>
    <w:rsid w:val="00044808"/>
    <w:rsid w:val="0005534A"/>
    <w:rsid w:val="00071507"/>
    <w:rsid w:val="0009008E"/>
    <w:rsid w:val="000A4554"/>
    <w:rsid w:val="000A59CF"/>
    <w:rsid w:val="000B13BD"/>
    <w:rsid w:val="000F027D"/>
    <w:rsid w:val="000F7F62"/>
    <w:rsid w:val="00106EAE"/>
    <w:rsid w:val="00106F9C"/>
    <w:rsid w:val="00117B04"/>
    <w:rsid w:val="00156BA9"/>
    <w:rsid w:val="00173718"/>
    <w:rsid w:val="001A3D25"/>
    <w:rsid w:val="001B55EF"/>
    <w:rsid w:val="001C69E8"/>
    <w:rsid w:val="001D03AC"/>
    <w:rsid w:val="001D716A"/>
    <w:rsid w:val="001E544A"/>
    <w:rsid w:val="001F2240"/>
    <w:rsid w:val="00203DDE"/>
    <w:rsid w:val="00213675"/>
    <w:rsid w:val="00236C64"/>
    <w:rsid w:val="00246E8F"/>
    <w:rsid w:val="0025590A"/>
    <w:rsid w:val="00287478"/>
    <w:rsid w:val="0029605A"/>
    <w:rsid w:val="002B50CC"/>
    <w:rsid w:val="002C68CE"/>
    <w:rsid w:val="002C7C66"/>
    <w:rsid w:val="002E5078"/>
    <w:rsid w:val="002E68CE"/>
    <w:rsid w:val="002F008C"/>
    <w:rsid w:val="003030E2"/>
    <w:rsid w:val="0030495F"/>
    <w:rsid w:val="003060A1"/>
    <w:rsid w:val="00310F88"/>
    <w:rsid w:val="00327464"/>
    <w:rsid w:val="00351B21"/>
    <w:rsid w:val="003879D0"/>
    <w:rsid w:val="00390FDF"/>
    <w:rsid w:val="003B1DF1"/>
    <w:rsid w:val="003B6A0E"/>
    <w:rsid w:val="003D1498"/>
    <w:rsid w:val="0042203F"/>
    <w:rsid w:val="00425687"/>
    <w:rsid w:val="00443EC6"/>
    <w:rsid w:val="00446551"/>
    <w:rsid w:val="00460C63"/>
    <w:rsid w:val="00473483"/>
    <w:rsid w:val="00477423"/>
    <w:rsid w:val="00482D06"/>
    <w:rsid w:val="0049796D"/>
    <w:rsid w:val="00497B2D"/>
    <w:rsid w:val="004A2046"/>
    <w:rsid w:val="004A269D"/>
    <w:rsid w:val="004B29F6"/>
    <w:rsid w:val="004C6095"/>
    <w:rsid w:val="004E74B4"/>
    <w:rsid w:val="004F505A"/>
    <w:rsid w:val="0050211D"/>
    <w:rsid w:val="005363F6"/>
    <w:rsid w:val="00555A9B"/>
    <w:rsid w:val="00572350"/>
    <w:rsid w:val="005765E8"/>
    <w:rsid w:val="0057705E"/>
    <w:rsid w:val="00594315"/>
    <w:rsid w:val="005A388F"/>
    <w:rsid w:val="005A5E71"/>
    <w:rsid w:val="005E2419"/>
    <w:rsid w:val="005E2EF6"/>
    <w:rsid w:val="00607F7C"/>
    <w:rsid w:val="0061418C"/>
    <w:rsid w:val="00621ACA"/>
    <w:rsid w:val="0063084B"/>
    <w:rsid w:val="00633310"/>
    <w:rsid w:val="0064611D"/>
    <w:rsid w:val="00657E07"/>
    <w:rsid w:val="00660379"/>
    <w:rsid w:val="006957F9"/>
    <w:rsid w:val="006A3BF0"/>
    <w:rsid w:val="006D02C9"/>
    <w:rsid w:val="006D1010"/>
    <w:rsid w:val="006F11B3"/>
    <w:rsid w:val="006F2BE7"/>
    <w:rsid w:val="006F4D85"/>
    <w:rsid w:val="00703D79"/>
    <w:rsid w:val="00714049"/>
    <w:rsid w:val="00724200"/>
    <w:rsid w:val="0072551B"/>
    <w:rsid w:val="007339BB"/>
    <w:rsid w:val="00792ADE"/>
    <w:rsid w:val="00795CD4"/>
    <w:rsid w:val="007A3D87"/>
    <w:rsid w:val="007C0B29"/>
    <w:rsid w:val="007C2606"/>
    <w:rsid w:val="007C2CBA"/>
    <w:rsid w:val="007E3C24"/>
    <w:rsid w:val="007E49A4"/>
    <w:rsid w:val="007E6FE1"/>
    <w:rsid w:val="007F05CD"/>
    <w:rsid w:val="007F51B1"/>
    <w:rsid w:val="007F747B"/>
    <w:rsid w:val="00801F4C"/>
    <w:rsid w:val="00857F34"/>
    <w:rsid w:val="00882E00"/>
    <w:rsid w:val="00884CF6"/>
    <w:rsid w:val="008D7AC6"/>
    <w:rsid w:val="008E73D6"/>
    <w:rsid w:val="00910622"/>
    <w:rsid w:val="009348D0"/>
    <w:rsid w:val="0095137D"/>
    <w:rsid w:val="00952F27"/>
    <w:rsid w:val="009D228C"/>
    <w:rsid w:val="009D65FB"/>
    <w:rsid w:val="009E55BD"/>
    <w:rsid w:val="009F1FBA"/>
    <w:rsid w:val="00A361AC"/>
    <w:rsid w:val="00A4243E"/>
    <w:rsid w:val="00A43F6C"/>
    <w:rsid w:val="00A56610"/>
    <w:rsid w:val="00A5737E"/>
    <w:rsid w:val="00A76598"/>
    <w:rsid w:val="00AB20F9"/>
    <w:rsid w:val="00AC14CB"/>
    <w:rsid w:val="00AC1D9F"/>
    <w:rsid w:val="00AC76D5"/>
    <w:rsid w:val="00AD0C43"/>
    <w:rsid w:val="00AE6509"/>
    <w:rsid w:val="00B03FAC"/>
    <w:rsid w:val="00B17B2C"/>
    <w:rsid w:val="00B22B80"/>
    <w:rsid w:val="00B253C0"/>
    <w:rsid w:val="00B534BF"/>
    <w:rsid w:val="00B634EF"/>
    <w:rsid w:val="00BA2119"/>
    <w:rsid w:val="00BA6AC1"/>
    <w:rsid w:val="00BF091D"/>
    <w:rsid w:val="00BF5B1A"/>
    <w:rsid w:val="00C50216"/>
    <w:rsid w:val="00C55850"/>
    <w:rsid w:val="00C5644E"/>
    <w:rsid w:val="00C71BF3"/>
    <w:rsid w:val="00C71FC4"/>
    <w:rsid w:val="00C8435E"/>
    <w:rsid w:val="00CA3196"/>
    <w:rsid w:val="00CA50DE"/>
    <w:rsid w:val="00CB24AE"/>
    <w:rsid w:val="00CB751B"/>
    <w:rsid w:val="00CC1DD6"/>
    <w:rsid w:val="00CD1B70"/>
    <w:rsid w:val="00CD2E06"/>
    <w:rsid w:val="00CE2B5E"/>
    <w:rsid w:val="00CE5917"/>
    <w:rsid w:val="00CF7315"/>
    <w:rsid w:val="00D16DE5"/>
    <w:rsid w:val="00D3108D"/>
    <w:rsid w:val="00D31265"/>
    <w:rsid w:val="00D36B2A"/>
    <w:rsid w:val="00D40A08"/>
    <w:rsid w:val="00D4184A"/>
    <w:rsid w:val="00D64C88"/>
    <w:rsid w:val="00D64F20"/>
    <w:rsid w:val="00D778D9"/>
    <w:rsid w:val="00D84670"/>
    <w:rsid w:val="00DB1DF1"/>
    <w:rsid w:val="00DF31C8"/>
    <w:rsid w:val="00DF7BFD"/>
    <w:rsid w:val="00E16F84"/>
    <w:rsid w:val="00E27163"/>
    <w:rsid w:val="00E35B88"/>
    <w:rsid w:val="00E47BD5"/>
    <w:rsid w:val="00E47C52"/>
    <w:rsid w:val="00E61FDA"/>
    <w:rsid w:val="00EC2E58"/>
    <w:rsid w:val="00EC531C"/>
    <w:rsid w:val="00EC7CEA"/>
    <w:rsid w:val="00ED076C"/>
    <w:rsid w:val="00ED0D02"/>
    <w:rsid w:val="00EE4B42"/>
    <w:rsid w:val="00EE7776"/>
    <w:rsid w:val="00F013A1"/>
    <w:rsid w:val="00F076ED"/>
    <w:rsid w:val="00F369AA"/>
    <w:rsid w:val="00F73D6D"/>
    <w:rsid w:val="00FE4FEF"/>
    <w:rsid w:val="00FF60EA"/>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A37712"/>
  <w15:docId w15:val="{175DD693-9104-4FAC-A988-597CD1B9D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qFormat="1"/>
    <w:lsdException w:name="Signature"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339BB"/>
    <w:pPr>
      <w:spacing w:after="0" w:line="240" w:lineRule="auto"/>
    </w:pPr>
    <w:rPr>
      <w:rFonts w:ascii="Arial" w:hAnsi="Arial"/>
    </w:rPr>
  </w:style>
  <w:style w:type="paragraph" w:styleId="berschrift1">
    <w:name w:val="heading 1"/>
    <w:basedOn w:val="Standard"/>
    <w:next w:val="Standard"/>
    <w:link w:val="berschrift1Zchn"/>
    <w:uiPriority w:val="9"/>
    <w:rsid w:val="00D64C88"/>
    <w:pPr>
      <w:keepNext/>
      <w:keepLines/>
      <w:spacing w:before="480" w:after="120"/>
      <w:outlineLvl w:val="0"/>
    </w:pPr>
    <w:rPr>
      <w:rFonts w:eastAsiaTheme="majorEastAsia" w:cstheme="majorBidi"/>
      <w:b/>
      <w:bCs/>
      <w:sz w:val="28"/>
      <w:szCs w:val="28"/>
    </w:rPr>
  </w:style>
  <w:style w:type="paragraph" w:styleId="berschrift2">
    <w:name w:val="heading 2"/>
    <w:basedOn w:val="Standard"/>
    <w:next w:val="Standard"/>
    <w:link w:val="berschrift2Zchn"/>
    <w:uiPriority w:val="9"/>
    <w:semiHidden/>
    <w:unhideWhenUsed/>
    <w:rsid w:val="00D64C88"/>
    <w:pPr>
      <w:keepNext/>
      <w:keepLines/>
      <w:spacing w:before="200" w:after="12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4CF6"/>
    <w:rPr>
      <w:color w:val="808080"/>
    </w:rPr>
  </w:style>
  <w:style w:type="paragraph" w:styleId="Sprechblasentext">
    <w:name w:val="Balloon Text"/>
    <w:basedOn w:val="Standard"/>
    <w:link w:val="SprechblasentextZchn"/>
    <w:uiPriority w:val="99"/>
    <w:semiHidden/>
    <w:unhideWhenUsed/>
    <w:rsid w:val="00884C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84CF6"/>
    <w:rPr>
      <w:rFonts w:ascii="Tahoma" w:hAnsi="Tahoma" w:cs="Tahoma"/>
      <w:sz w:val="16"/>
      <w:szCs w:val="16"/>
    </w:rPr>
  </w:style>
  <w:style w:type="paragraph" w:styleId="Kopfzeile">
    <w:name w:val="header"/>
    <w:basedOn w:val="Standard"/>
    <w:link w:val="KopfzeileZchn"/>
    <w:uiPriority w:val="99"/>
    <w:unhideWhenUsed/>
    <w:rsid w:val="00A76598"/>
    <w:pPr>
      <w:tabs>
        <w:tab w:val="center" w:pos="4536"/>
        <w:tab w:val="right" w:pos="9072"/>
      </w:tabs>
    </w:pPr>
  </w:style>
  <w:style w:type="character" w:customStyle="1" w:styleId="KopfzeileZchn">
    <w:name w:val="Kopfzeile Zchn"/>
    <w:basedOn w:val="Absatz-Standardschriftart"/>
    <w:link w:val="Kopfzeile"/>
    <w:uiPriority w:val="99"/>
    <w:rsid w:val="00A76598"/>
    <w:rPr>
      <w:rFonts w:ascii="Arial" w:hAnsi="Arial"/>
    </w:rPr>
  </w:style>
  <w:style w:type="paragraph" w:styleId="Fuzeile">
    <w:name w:val="footer"/>
    <w:basedOn w:val="Standard"/>
    <w:link w:val="FuzeileZchn"/>
    <w:uiPriority w:val="99"/>
    <w:unhideWhenUsed/>
    <w:rsid w:val="00A76598"/>
    <w:pPr>
      <w:tabs>
        <w:tab w:val="center" w:pos="4536"/>
        <w:tab w:val="right" w:pos="9072"/>
      </w:tabs>
    </w:pPr>
  </w:style>
  <w:style w:type="character" w:customStyle="1" w:styleId="FuzeileZchn">
    <w:name w:val="Fußzeile Zchn"/>
    <w:basedOn w:val="Absatz-Standardschriftart"/>
    <w:link w:val="Fuzeile"/>
    <w:uiPriority w:val="99"/>
    <w:rsid w:val="00A76598"/>
    <w:rPr>
      <w:rFonts w:ascii="Arial" w:hAnsi="Arial"/>
    </w:rPr>
  </w:style>
  <w:style w:type="table" w:styleId="Tabellenraster">
    <w:name w:val="Table Grid"/>
    <w:basedOn w:val="NormaleTabelle"/>
    <w:uiPriority w:val="59"/>
    <w:rsid w:val="0063084B"/>
    <w:pPr>
      <w:keepNext/>
      <w:spacing w:after="0" w:line="280" w:lineRule="atLeast"/>
    </w:pPr>
    <w:rPr>
      <w:rFonts w:ascii="Arial" w:eastAsia="Times New Roman" w:hAnsi="Arial"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Anrede">
    <w:name w:val="Salutation"/>
    <w:basedOn w:val="Standard"/>
    <w:next w:val="Standard"/>
    <w:link w:val="AnredeZchn"/>
    <w:uiPriority w:val="99"/>
    <w:qFormat/>
    <w:rsid w:val="00CB751B"/>
    <w:pPr>
      <w:spacing w:after="260"/>
    </w:pPr>
  </w:style>
  <w:style w:type="character" w:customStyle="1" w:styleId="AnredeZchn">
    <w:name w:val="Anrede Zchn"/>
    <w:basedOn w:val="Absatz-Standardschriftart"/>
    <w:link w:val="Anrede"/>
    <w:uiPriority w:val="99"/>
    <w:rsid w:val="00CB751B"/>
    <w:rPr>
      <w:rFonts w:ascii="Arial" w:hAnsi="Arial"/>
    </w:rPr>
  </w:style>
  <w:style w:type="paragraph" w:styleId="Unterschrift">
    <w:name w:val="Signature"/>
    <w:basedOn w:val="Standard"/>
    <w:link w:val="UnterschriftZchn"/>
    <w:uiPriority w:val="99"/>
    <w:qFormat/>
    <w:rsid w:val="00EC531C"/>
    <w:pPr>
      <w:spacing w:after="520"/>
      <w:contextualSpacing/>
    </w:pPr>
  </w:style>
  <w:style w:type="character" w:customStyle="1" w:styleId="UnterschriftZchn">
    <w:name w:val="Unterschrift Zchn"/>
    <w:basedOn w:val="Absatz-Standardschriftart"/>
    <w:link w:val="Unterschrift"/>
    <w:uiPriority w:val="99"/>
    <w:rsid w:val="00EC531C"/>
    <w:rPr>
      <w:rFonts w:ascii="Arial" w:hAnsi="Arial"/>
    </w:rPr>
  </w:style>
  <w:style w:type="paragraph" w:styleId="Datum">
    <w:name w:val="Date"/>
    <w:basedOn w:val="Standard"/>
    <w:next w:val="Standard"/>
    <w:link w:val="DatumZchn"/>
    <w:uiPriority w:val="99"/>
    <w:qFormat/>
    <w:rsid w:val="001D03AC"/>
    <w:pPr>
      <w:spacing w:before="1480" w:after="780"/>
    </w:pPr>
  </w:style>
  <w:style w:type="character" w:customStyle="1" w:styleId="DatumZchn">
    <w:name w:val="Datum Zchn"/>
    <w:basedOn w:val="Absatz-Standardschriftart"/>
    <w:link w:val="Datum"/>
    <w:uiPriority w:val="99"/>
    <w:rsid w:val="001D03AC"/>
    <w:rPr>
      <w:rFonts w:ascii="Arial" w:hAnsi="Arial"/>
    </w:rPr>
  </w:style>
  <w:style w:type="paragraph" w:styleId="Gruformel">
    <w:name w:val="Closing"/>
    <w:basedOn w:val="Standard"/>
    <w:link w:val="GruformelZchn"/>
    <w:uiPriority w:val="99"/>
    <w:qFormat/>
    <w:rsid w:val="00CB751B"/>
    <w:pPr>
      <w:spacing w:before="520" w:after="780"/>
      <w:contextualSpacing/>
    </w:pPr>
  </w:style>
  <w:style w:type="character" w:customStyle="1" w:styleId="GruformelZchn">
    <w:name w:val="Grußformel Zchn"/>
    <w:basedOn w:val="Absatz-Standardschriftart"/>
    <w:link w:val="Gruformel"/>
    <w:uiPriority w:val="99"/>
    <w:rsid w:val="00CB751B"/>
    <w:rPr>
      <w:rFonts w:ascii="Arial" w:hAnsi="Arial"/>
    </w:rPr>
  </w:style>
  <w:style w:type="paragraph" w:styleId="Titel">
    <w:name w:val="Title"/>
    <w:basedOn w:val="Standard"/>
    <w:next w:val="Standard"/>
    <w:link w:val="TitelZchn"/>
    <w:uiPriority w:val="10"/>
    <w:qFormat/>
    <w:rsid w:val="008D7AC6"/>
    <w:pPr>
      <w:framePr w:w="9072" w:wrap="around" w:vAnchor="text" w:hAnchor="text" w:y="1"/>
      <w:spacing w:before="3060" w:after="260"/>
      <w:contextualSpacing/>
    </w:pPr>
    <w:rPr>
      <w:rFonts w:eastAsiaTheme="majorEastAsia" w:cstheme="majorBidi"/>
      <w:b/>
      <w:szCs w:val="52"/>
    </w:rPr>
  </w:style>
  <w:style w:type="character" w:customStyle="1" w:styleId="TitelZchn">
    <w:name w:val="Titel Zchn"/>
    <w:basedOn w:val="Absatz-Standardschriftart"/>
    <w:link w:val="Titel"/>
    <w:uiPriority w:val="10"/>
    <w:rsid w:val="008D7AC6"/>
    <w:rPr>
      <w:rFonts w:ascii="Arial" w:eastAsiaTheme="majorEastAsia" w:hAnsi="Arial" w:cstheme="majorBidi"/>
      <w:b/>
      <w:szCs w:val="52"/>
    </w:rPr>
  </w:style>
  <w:style w:type="paragraph" w:styleId="Listenabsatz">
    <w:name w:val="List Paragraph"/>
    <w:basedOn w:val="Standard"/>
    <w:uiPriority w:val="1"/>
    <w:qFormat/>
    <w:rsid w:val="00CB751B"/>
    <w:pPr>
      <w:numPr>
        <w:numId w:val="7"/>
      </w:numPr>
      <w:ind w:left="227" w:hanging="227"/>
      <w:contextualSpacing/>
    </w:pPr>
  </w:style>
  <w:style w:type="paragraph" w:styleId="Funotentext">
    <w:name w:val="footnote text"/>
    <w:basedOn w:val="Standard"/>
    <w:link w:val="FunotentextZchn"/>
    <w:uiPriority w:val="99"/>
    <w:semiHidden/>
    <w:unhideWhenUsed/>
    <w:rsid w:val="00952F27"/>
    <w:rPr>
      <w:sz w:val="16"/>
      <w:szCs w:val="20"/>
    </w:rPr>
  </w:style>
  <w:style w:type="character" w:customStyle="1" w:styleId="FunotentextZchn">
    <w:name w:val="Fußnotentext Zchn"/>
    <w:basedOn w:val="Absatz-Standardschriftart"/>
    <w:link w:val="Funotentext"/>
    <w:uiPriority w:val="99"/>
    <w:semiHidden/>
    <w:rsid w:val="00952F27"/>
    <w:rPr>
      <w:rFonts w:ascii="Arial" w:hAnsi="Arial"/>
      <w:sz w:val="16"/>
      <w:szCs w:val="20"/>
    </w:rPr>
  </w:style>
  <w:style w:type="character" w:styleId="Funotenzeichen">
    <w:name w:val="footnote reference"/>
    <w:basedOn w:val="Absatz-Standardschriftart"/>
    <w:uiPriority w:val="99"/>
    <w:semiHidden/>
    <w:unhideWhenUsed/>
    <w:rsid w:val="007339BB"/>
    <w:rPr>
      <w:sz w:val="22"/>
      <w:vertAlign w:val="superscript"/>
    </w:rPr>
  </w:style>
  <w:style w:type="paragraph" w:styleId="Aufzhlungszeichen">
    <w:name w:val="List Bullet"/>
    <w:basedOn w:val="Standard"/>
    <w:uiPriority w:val="99"/>
    <w:qFormat/>
    <w:rsid w:val="00446551"/>
    <w:pPr>
      <w:numPr>
        <w:numId w:val="32"/>
      </w:numPr>
      <w:contextualSpacing/>
    </w:pPr>
  </w:style>
  <w:style w:type="paragraph" w:styleId="Aufzhlungszeichen2">
    <w:name w:val="List Bullet 2"/>
    <w:basedOn w:val="Standard"/>
    <w:uiPriority w:val="99"/>
    <w:qFormat/>
    <w:rsid w:val="00446551"/>
    <w:pPr>
      <w:numPr>
        <w:ilvl w:val="1"/>
        <w:numId w:val="32"/>
      </w:numPr>
      <w:tabs>
        <w:tab w:val="left" w:pos="1134"/>
      </w:tabs>
      <w:contextualSpacing/>
    </w:pPr>
  </w:style>
  <w:style w:type="paragraph" w:styleId="Aufzhlungszeichen3">
    <w:name w:val="List Bullet 3"/>
    <w:basedOn w:val="Standard"/>
    <w:uiPriority w:val="99"/>
    <w:qFormat/>
    <w:rsid w:val="00446551"/>
    <w:pPr>
      <w:numPr>
        <w:ilvl w:val="2"/>
        <w:numId w:val="32"/>
      </w:numPr>
      <w:contextualSpacing/>
    </w:pPr>
  </w:style>
  <w:style w:type="numbering" w:customStyle="1" w:styleId="FHNWAufzhlung">
    <w:name w:val="FHNW Aufzählung"/>
    <w:uiPriority w:val="99"/>
    <w:rsid w:val="00446551"/>
    <w:pPr>
      <w:numPr>
        <w:numId w:val="13"/>
      </w:numPr>
    </w:pPr>
  </w:style>
  <w:style w:type="paragraph" w:styleId="Aufzhlungszeichen4">
    <w:name w:val="List Bullet 4"/>
    <w:basedOn w:val="Standard"/>
    <w:uiPriority w:val="99"/>
    <w:unhideWhenUsed/>
    <w:rsid w:val="00446551"/>
    <w:pPr>
      <w:numPr>
        <w:ilvl w:val="3"/>
        <w:numId w:val="32"/>
      </w:numPr>
      <w:contextualSpacing/>
    </w:pPr>
  </w:style>
  <w:style w:type="paragraph" w:styleId="Aufzhlungszeichen5">
    <w:name w:val="List Bullet 5"/>
    <w:basedOn w:val="Standard"/>
    <w:uiPriority w:val="99"/>
    <w:semiHidden/>
    <w:unhideWhenUsed/>
    <w:rsid w:val="00446551"/>
    <w:pPr>
      <w:numPr>
        <w:ilvl w:val="4"/>
        <w:numId w:val="32"/>
      </w:numPr>
      <w:contextualSpacing/>
    </w:pPr>
  </w:style>
  <w:style w:type="character" w:customStyle="1" w:styleId="berschrift1Zchn">
    <w:name w:val="Überschrift 1 Zchn"/>
    <w:basedOn w:val="Absatz-Standardschriftart"/>
    <w:link w:val="berschrift1"/>
    <w:uiPriority w:val="9"/>
    <w:rsid w:val="00D64C88"/>
    <w:rPr>
      <w:rFonts w:ascii="Arial" w:eastAsiaTheme="majorEastAsia" w:hAnsi="Arial" w:cstheme="majorBidi"/>
      <w:b/>
      <w:bCs/>
      <w:sz w:val="28"/>
      <w:szCs w:val="28"/>
    </w:rPr>
  </w:style>
  <w:style w:type="numbering" w:customStyle="1" w:styleId="FormatvorlageNummerierteListeLinks063cmHngend063cm">
    <w:name w:val="Formatvorlage Nummerierte Liste Links:  0.63 cm Hängend:  0.63 cm"/>
    <w:basedOn w:val="KeineListe"/>
    <w:rsid w:val="00E47C52"/>
    <w:pPr>
      <w:numPr>
        <w:numId w:val="21"/>
      </w:numPr>
    </w:pPr>
  </w:style>
  <w:style w:type="numbering" w:customStyle="1" w:styleId="Formatvorlage1">
    <w:name w:val="Formatvorlage1"/>
    <w:uiPriority w:val="99"/>
    <w:rsid w:val="002B50CC"/>
    <w:pPr>
      <w:numPr>
        <w:numId w:val="29"/>
      </w:numPr>
    </w:pPr>
  </w:style>
  <w:style w:type="character" w:styleId="Fett">
    <w:name w:val="Strong"/>
    <w:basedOn w:val="Absatz-Standardschriftart"/>
    <w:uiPriority w:val="22"/>
    <w:qFormat/>
    <w:rsid w:val="00657E07"/>
    <w:rPr>
      <w:b/>
      <w:bCs/>
    </w:rPr>
  </w:style>
  <w:style w:type="character" w:customStyle="1" w:styleId="berschrift2Zchn">
    <w:name w:val="Überschrift 2 Zchn"/>
    <w:basedOn w:val="Absatz-Standardschriftart"/>
    <w:link w:val="berschrift2"/>
    <w:uiPriority w:val="9"/>
    <w:semiHidden/>
    <w:rsid w:val="00D64C88"/>
    <w:rPr>
      <w:rFonts w:ascii="Arial" w:eastAsiaTheme="majorEastAsia" w:hAnsi="Arial" w:cstheme="majorBidi"/>
      <w:b/>
      <w:bCs/>
      <w:szCs w:val="26"/>
    </w:rPr>
  </w:style>
  <w:style w:type="paragraph" w:customStyle="1" w:styleId="ATitel1TiteldesReglements">
    <w:name w:val="A_Titel 1_Titel des Reglements"/>
    <w:basedOn w:val="Standard"/>
    <w:uiPriority w:val="1"/>
    <w:qFormat/>
    <w:rsid w:val="00792ADE"/>
    <w:pPr>
      <w:spacing w:before="40" w:after="240" w:line="268" w:lineRule="auto"/>
    </w:pPr>
    <w:rPr>
      <w:rFonts w:eastAsia="Times New Roman" w:cs="Arial"/>
      <w:b/>
      <w:bCs/>
      <w:color w:val="000000" w:themeColor="text1"/>
      <w:szCs w:val="18"/>
      <w:lang w:eastAsia="de-CH"/>
    </w:rPr>
  </w:style>
  <w:style w:type="paragraph" w:styleId="Textkrper">
    <w:name w:val="Body Text"/>
    <w:basedOn w:val="Standard"/>
    <w:link w:val="TextkrperZchn"/>
    <w:uiPriority w:val="1"/>
    <w:unhideWhenUsed/>
    <w:qFormat/>
    <w:rsid w:val="00792ADE"/>
    <w:pPr>
      <w:widowControl w:val="0"/>
      <w:ind w:left="496"/>
    </w:pPr>
    <w:rPr>
      <w:rFonts w:eastAsia="Arial"/>
      <w:sz w:val="21"/>
      <w:szCs w:val="21"/>
      <w:lang w:val="en-US"/>
    </w:rPr>
  </w:style>
  <w:style w:type="character" w:customStyle="1" w:styleId="TextkrperZchn">
    <w:name w:val="Textkörper Zchn"/>
    <w:basedOn w:val="Absatz-Standardschriftart"/>
    <w:link w:val="Textkrper"/>
    <w:uiPriority w:val="1"/>
    <w:rsid w:val="00792ADE"/>
    <w:rPr>
      <w:rFonts w:ascii="Arial" w:eastAsia="Arial" w:hAnsi="Arial"/>
      <w:sz w:val="21"/>
      <w:szCs w:val="21"/>
      <w:lang w:val="en-US"/>
    </w:rPr>
  </w:style>
  <w:style w:type="character" w:customStyle="1" w:styleId="tlid-translation">
    <w:name w:val="tlid-translation"/>
    <w:basedOn w:val="Absatz-Standardschriftart"/>
    <w:rsid w:val="00882E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634750">
      <w:bodyDiv w:val="1"/>
      <w:marLeft w:val="0"/>
      <w:marRight w:val="0"/>
      <w:marTop w:val="0"/>
      <w:marBottom w:val="0"/>
      <w:divBdr>
        <w:top w:val="none" w:sz="0" w:space="0" w:color="auto"/>
        <w:left w:val="none" w:sz="0" w:space="0" w:color="auto"/>
        <w:bottom w:val="none" w:sz="0" w:space="0" w:color="auto"/>
        <w:right w:val="none" w:sz="0" w:space="0" w:color="auto"/>
      </w:divBdr>
    </w:div>
    <w:div w:id="1084913038">
      <w:bodyDiv w:val="1"/>
      <w:marLeft w:val="0"/>
      <w:marRight w:val="0"/>
      <w:marTop w:val="0"/>
      <w:marBottom w:val="0"/>
      <w:divBdr>
        <w:top w:val="none" w:sz="0" w:space="0" w:color="auto"/>
        <w:left w:val="none" w:sz="0" w:space="0" w:color="auto"/>
        <w:bottom w:val="none" w:sz="0" w:space="0" w:color="auto"/>
        <w:right w:val="none" w:sz="0" w:space="0" w:color="auto"/>
      </w:divBdr>
    </w:div>
    <w:div w:id="171314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tif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19CAA0DE5144B797EAB72592368941"/>
        <w:category>
          <w:name w:val="Allgemein"/>
          <w:gallery w:val="placeholder"/>
        </w:category>
        <w:types>
          <w:type w:val="bbPlcHdr"/>
        </w:types>
        <w:behaviors>
          <w:behavior w:val="content"/>
        </w:behaviors>
        <w:guid w:val="{39F690E7-5589-4649-84B6-D9DBE3148D90}"/>
      </w:docPartPr>
      <w:docPartBody>
        <w:p w:rsidR="00E8791E" w:rsidRDefault="00E8791E">
          <w:pPr>
            <w:pStyle w:val="3319CAA0DE5144B797EAB72592368941"/>
          </w:pPr>
          <w:r w:rsidRPr="00BA2119">
            <w:t>Anrede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791E"/>
    <w:rsid w:val="00214037"/>
    <w:rsid w:val="00550686"/>
    <w:rsid w:val="00607A9E"/>
    <w:rsid w:val="00781EAB"/>
    <w:rsid w:val="00A57898"/>
    <w:rsid w:val="00A865A8"/>
    <w:rsid w:val="00AF65BD"/>
    <w:rsid w:val="00E879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0ECBAA99DC64836857B6ED32503327D">
    <w:name w:val="D0ECBAA99DC64836857B6ED32503327D"/>
  </w:style>
  <w:style w:type="paragraph" w:customStyle="1" w:styleId="3319CAA0DE5144B797EAB72592368941">
    <w:name w:val="3319CAA0DE5144B797EAB72592368941"/>
  </w:style>
  <w:style w:type="paragraph" w:customStyle="1" w:styleId="FDEDE042DF0745A482E2FBCBAB64A188">
    <w:name w:val="FDEDE042DF0745A482E2FBCBAB64A188"/>
  </w:style>
  <w:style w:type="paragraph" w:customStyle="1" w:styleId="24C8D597AFA4425CA997AA92D68AD84D">
    <w:name w:val="24C8D597AFA4425CA997AA92D68AD84D"/>
  </w:style>
  <w:style w:type="paragraph" w:customStyle="1" w:styleId="178A2F7D6CF84EBB98AA8F3CB1457E00">
    <w:name w:val="178A2F7D6CF84EBB98AA8F3CB1457E00"/>
  </w:style>
  <w:style w:type="paragraph" w:customStyle="1" w:styleId="2177BFBC41074DBFB3A89C8B884BB6A6">
    <w:name w:val="2177BFBC41074DBFB3A89C8B884BB6A6"/>
  </w:style>
  <w:style w:type="paragraph" w:customStyle="1" w:styleId="1A98101DB7B74552B87E5AF25854B2E1">
    <w:name w:val="1A98101DB7B74552B87E5AF25854B2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k575de8fa3dc4305889112f7955ec45e xmlns="68a3d6cc-4326-4ee6-84ff-2982847f5efb">
      <Terms xmlns="http://schemas.microsoft.com/office/infopath/2007/PartnerControls"/>
    </k575de8fa3dc4305889112f7955ec45e>
    <TaxCatchAll xmlns="e96edf3a-57ca-4409-9d81-f9aa23bfc71f"/>
    <PublishingStartDate xmlns="http://schemas.microsoft.com/sharepoint/v3" xsi:nil="true"/>
    <Bereich xmlns="68a3d6cc-4326-4ee6-84ff-2982847f5efb">Datenschutz</Bereich>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29A860DBA86DC248B3CD552F06C60F6F" ma:contentTypeVersion="8" ma:contentTypeDescription="Ein neues Dokument erstellen." ma:contentTypeScope="" ma:versionID="2c10152aa9593b95196971f6ec97165b">
  <xsd:schema xmlns:xsd="http://www.w3.org/2001/XMLSchema" xmlns:xs="http://www.w3.org/2001/XMLSchema" xmlns:p="http://schemas.microsoft.com/office/2006/metadata/properties" xmlns:ns1="http://schemas.microsoft.com/sharepoint/v3" xmlns:ns2="68a3d6cc-4326-4ee6-84ff-2982847f5efb" xmlns:ns3="e96edf3a-57ca-4409-9d81-f9aa23bfc71f" targetNamespace="http://schemas.microsoft.com/office/2006/metadata/properties" ma:root="true" ma:fieldsID="a8caa0220a951d583de79c94b92e543d" ns1:_="" ns2:_="" ns3:_="">
    <xsd:import namespace="http://schemas.microsoft.com/sharepoint/v3"/>
    <xsd:import namespace="68a3d6cc-4326-4ee6-84ff-2982847f5efb"/>
    <xsd:import namespace="e96edf3a-57ca-4409-9d81-f9aa23bfc71f"/>
    <xsd:element name="properties">
      <xsd:complexType>
        <xsd:sequence>
          <xsd:element name="documentManagement">
            <xsd:complexType>
              <xsd:all>
                <xsd:element ref="ns1:PublishingStartDate" minOccurs="0"/>
                <xsd:element ref="ns1:PublishingExpirationDate" minOccurs="0"/>
                <xsd:element ref="ns2:k575de8fa3dc4305889112f7955ec45e" minOccurs="0"/>
                <xsd:element ref="ns3:TaxCatchAll" minOccurs="0"/>
                <xsd:element ref="ns2:Berei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a3d6cc-4326-4ee6-84ff-2982847f5efb" elementFormDefault="qualified">
    <xsd:import namespace="http://schemas.microsoft.com/office/2006/documentManagement/types"/>
    <xsd:import namespace="http://schemas.microsoft.com/office/infopath/2007/PartnerControls"/>
    <xsd:element name="k575de8fa3dc4305889112f7955ec45e" ma:index="11" nillable="true" ma:taxonomy="true" ma:internalName="k575de8fa3dc4305889112f7955ec45e" ma:taxonomyFieldName="Dokumententyp" ma:displayName="Dokumententyp" ma:default="" ma:fieldId="{4575de8f-a3dc-4305-8891-12f7955ec45e}" ma:sspId="de049ac6-cdb5-4ccd-b380-fcbce620849a" ma:termSetId="2e167bbd-440c-48c6-85d8-c607a3334d80" ma:anchorId="00000000-0000-0000-0000-000000000000" ma:open="false" ma:isKeyword="false">
      <xsd:complexType>
        <xsd:sequence>
          <xsd:element ref="pc:Terms" minOccurs="0" maxOccurs="1"/>
        </xsd:sequence>
      </xsd:complexType>
    </xsd:element>
    <xsd:element name="Bereich" ma:index="13" nillable="true" ma:displayName="Bereich" ma:format="Dropdown" ma:internalName="Bereich">
      <xsd:simpleType>
        <xsd:restriction base="dms:Choice">
          <xsd:enumeration value="Datenschutz"/>
          <xsd:enumeration value="PH-Bibliotheken"/>
        </xsd:restriction>
      </xsd:simpleType>
    </xsd:element>
  </xsd:schema>
  <xsd:schema xmlns:xsd="http://www.w3.org/2001/XMLSchema" xmlns:xs="http://www.w3.org/2001/XMLSchema" xmlns:dms="http://schemas.microsoft.com/office/2006/documentManagement/types" xmlns:pc="http://schemas.microsoft.com/office/infopath/2007/PartnerControls" targetNamespace="e96edf3a-57ca-4409-9d81-f9aa23bfc71f" elementFormDefault="qualified">
    <xsd:import namespace="http://schemas.microsoft.com/office/2006/documentManagement/types"/>
    <xsd:import namespace="http://schemas.microsoft.com/office/infopath/2007/PartnerControls"/>
    <xsd:element name="TaxCatchAll" ma:index="12" nillable="true" ma:displayName="Taxonomiespalte &quot;Alle abfangen&quot;" ma:hidden="true" ma:list="{470e0dfe-7513-4cbc-aefd-f04235d14837}" ma:internalName="TaxCatchAll" ma:showField="CatchAllData" ma:web="35b5d059-8592-4d5d-982b-d2d82544b5e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05CFB2-FD30-498A-8FBB-CA0A41B675F3}">
  <ds:schemaRefs>
    <ds:schemaRef ds:uri="http://schemas.openxmlformats.org/officeDocument/2006/bibliography"/>
  </ds:schemaRefs>
</ds:datastoreItem>
</file>

<file path=customXml/itemProps3.xml><?xml version="1.0" encoding="utf-8"?>
<ds:datastoreItem xmlns:ds="http://schemas.openxmlformats.org/officeDocument/2006/customXml" ds:itemID="{7ED6D92B-D713-45E4-B2BF-F6DD0A5B1265}">
  <ds:schemaRefs>
    <ds:schemaRef ds:uri="http://schemas.microsoft.com/sharepoint/v3/contenttype/forms"/>
  </ds:schemaRefs>
</ds:datastoreItem>
</file>

<file path=customXml/itemProps4.xml><?xml version="1.0" encoding="utf-8"?>
<ds:datastoreItem xmlns:ds="http://schemas.openxmlformats.org/officeDocument/2006/customXml" ds:itemID="{6CAB53F4-9B4B-40CC-9E62-2C2448375A50}">
  <ds:schemaRefs>
    <ds:schemaRef ds:uri="http://schemas.microsoft.com/office/2006/metadata/properties"/>
    <ds:schemaRef ds:uri="http://schemas.microsoft.com/office/infopath/2007/PartnerControls"/>
    <ds:schemaRef ds:uri="http://schemas.microsoft.com/sharepoint/v3"/>
    <ds:schemaRef ds:uri="68a3d6cc-4326-4ee6-84ff-2982847f5efb"/>
    <ds:schemaRef ds:uri="e96edf3a-57ca-4409-9d81-f9aa23bfc71f"/>
  </ds:schemaRefs>
</ds:datastoreItem>
</file>

<file path=customXml/itemProps5.xml><?xml version="1.0" encoding="utf-8"?>
<ds:datastoreItem xmlns:ds="http://schemas.openxmlformats.org/officeDocument/2006/customXml" ds:itemID="{388FD251-E220-41EF-A58C-7EF78F7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a3d6cc-4326-4ee6-84ff-2982847f5efb"/>
    <ds:schemaRef ds:uri="e96edf3a-57ca-4409-9d81-f9aa23bfc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2286</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Fachhochschule Nordwestschweiz</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Schenkemeyer Benjamin</dc:creator>
  <cp:lastModifiedBy>John Scott</cp:lastModifiedBy>
  <cp:revision>2</cp:revision>
  <cp:lastPrinted>2020-08-03T08:29:00Z</cp:lastPrinted>
  <dcterms:created xsi:type="dcterms:W3CDTF">2020-09-11T07:31:00Z</dcterms:created>
  <dcterms:modified xsi:type="dcterms:W3CDTF">2020-09-11T07:31:00Z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0x01010029A860DBA86DC248B3CD552F06C60F6F</vt:lpwstr>
  </property>
</Properties>
</file>