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37712" w14:textId="6406FCF9" w:rsidR="00A76598" w:rsidRPr="00634A5F" w:rsidRDefault="003B1DF1" w:rsidP="003B1DF1">
      <w:pPr>
        <w:pStyle w:val="Title"/>
        <w:framePr w:wrap="around"/>
        <w:rPr>
          <w:lang w:val="en-GB"/>
        </w:rPr>
      </w:pPr>
      <w:r>
        <w:rPr>
          <w:noProof/>
          <w:lang w:eastAsia="de-CH"/>
        </w:rPr>
        <mc:AlternateContent>
          <mc:Choice Requires="wps">
            <w:drawing>
              <wp:anchor distT="0" distB="0" distL="114300" distR="114300" simplePos="0" relativeHeight="251661312" behindDoc="0" locked="1" layoutInCell="1" allowOverlap="1" wp14:anchorId="30A3771C" wp14:editId="623DF780">
                <wp:simplePos x="0" y="0"/>
                <wp:positionH relativeFrom="margin">
                  <wp:align>left</wp:align>
                </wp:positionH>
                <wp:positionV relativeFrom="page">
                  <wp:posOffset>1313815</wp:posOffset>
                </wp:positionV>
                <wp:extent cx="5008245" cy="177165"/>
                <wp:effectExtent l="0" t="0" r="1905" b="190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245" cy="177165"/>
                        </a:xfrm>
                        <a:prstGeom prst="rect">
                          <a:avLst/>
                        </a:prstGeom>
                        <a:noFill/>
                        <a:ln w="9525">
                          <a:noFill/>
                          <a:miter lim="800000"/>
                          <a:headEnd/>
                          <a:tailEnd/>
                        </a:ln>
                      </wps:spPr>
                      <wps:txbx>
                        <w:txbxContent>
                          <w:p w14:paraId="30A3774B" w14:textId="46F8667C" w:rsidR="00FF60EA" w:rsidRPr="003030E2" w:rsidRDefault="00313271">
                            <w:r>
                              <w:t>Place</w:t>
                            </w:r>
                            <w:r w:rsidR="0063084B" w:rsidRPr="003030E2">
                              <w:t xml:space="preserve">, </w:t>
                            </w:r>
                            <w:sdt>
                              <w:sdtPr>
                                <w:id w:val="1226190561"/>
                                <w:placeholder>
                                  <w:docPart w:val="1A98101DB7B74552B87E5AF25854B2E1"/>
                                </w:placeholder>
                                <w:date>
                                  <w:dateFormat w:val="d. MMMM yyyy"/>
                                  <w:lid w:val="de-CH"/>
                                  <w:storeMappedDataAs w:val="dateTime"/>
                                  <w:calendar w:val="gregorian"/>
                                </w:date>
                              </w:sdtPr>
                              <w:sdtEndPr/>
                              <w:sdtContent>
                                <w:r>
                                  <w:t>Date</w:t>
                                </w:r>
                              </w:sdtContent>
                            </w:sdt>
                          </w:p>
                          <w:p w14:paraId="6325244F" w14:textId="77777777" w:rsidR="00B17B2C" w:rsidRPr="00801F4C" w:rsidRDefault="00B17B2C">
                            <w:pPr>
                              <w:rPr>
                                <w:sz w:val="16"/>
                                <w:szCs w:val="16"/>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A3771C" id="_x0000_t202" coordsize="21600,21600" o:spt="202" path="m,l,21600r21600,l21600,xe">
                <v:stroke joinstyle="miter"/>
                <v:path gradientshapeok="t" o:connecttype="rect"/>
              </v:shapetype>
              <v:shape id="Textfeld 2" o:spid="_x0000_s1026" type="#_x0000_t202" style="position:absolute;margin-left:0;margin-top:103.45pt;width:394.35pt;height:13.95pt;z-index:251661312;visibility:visible;mso-wrap-style:square;mso-width-percent:0;mso-height-percent:200;mso-wrap-distance-left:9pt;mso-wrap-distance-top:0;mso-wrap-distance-right:9pt;mso-wrap-distance-bottom:0;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" filled="f" stroked="f">
                <v:textbox style="mso-fit-shape-to-text:t" inset="0,0,0,0">
                  <w:txbxContent>
                    <w:p w14:paraId="30A3774B" w14:textId="46F8667C" w:rsidR="00FF60EA" w:rsidRPr="003030E2" w:rsidRDefault="00313271">
                      <w:r>
                        <w:t>Place</w:t>
                      </w:r>
                      <w:r w:rsidR="0063084B" w:rsidRPr="003030E2">
                        <w:t xml:space="preserve">, </w:t>
                      </w:r>
                      <w:sdt>
                        <w:sdtPr>
                          <w:id w:val="1226190561"/>
                          <w:placeholder>
                            <w:docPart w:val="1A98101DB7B74552B87E5AF25854B2E1"/>
                          </w:placeholder>
                          <w:date>
                            <w:dateFormat w:val="d. MMMM yyyy"/>
                            <w:lid w:val="de-CH"/>
                            <w:storeMappedDataAs w:val="dateTime"/>
                            <w:calendar w:val="gregorian"/>
                          </w:date>
                        </w:sdtPr>
                        <w:sdtEndPr/>
                        <w:sdtContent>
                          <w:r>
                            <w:t>Date</w:t>
                          </w:r>
                        </w:sdtContent>
                      </w:sdt>
                    </w:p>
                    <w:p w14:paraId="6325244F" w14:textId="77777777" w:rsidR="00B17B2C" w:rsidRPr="00801F4C" w:rsidRDefault="00B17B2C">
                      <w:pPr>
                        <w:rPr>
                          <w:sz w:val="16"/>
                          <w:szCs w:val="16"/>
                        </w:rPr>
                      </w:pPr>
                    </w:p>
                  </w:txbxContent>
                </v:textbox>
                <w10:wrap anchorx="margin" anchory="page"/>
                <w10:anchorlock/>
              </v:shape>
            </w:pict>
          </mc:Fallback>
        </mc:AlternateContent>
      </w:r>
      <w:r w:rsidR="007E49A4">
        <w:rPr>
          <w:noProof/>
          <w:lang w:eastAsia="de-CH"/>
        </w:rPr>
        <mc:AlternateContent>
          <mc:Choice Requires="wps">
            <w:drawing>
              <wp:anchor distT="0" distB="0" distL="114300" distR="114300" simplePos="0" relativeHeight="251659264" behindDoc="0" locked="0" layoutInCell="1" allowOverlap="1" wp14:anchorId="30A3771E" wp14:editId="30A3771F">
                <wp:simplePos x="0" y="0"/>
                <wp:positionH relativeFrom="column">
                  <wp:posOffset>0</wp:posOffset>
                </wp:positionH>
                <wp:positionV relativeFrom="paragraph">
                  <wp:posOffset>0</wp:posOffset>
                </wp:positionV>
                <wp:extent cx="4890976" cy="1031358"/>
                <wp:effectExtent l="0" t="0" r="508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976" cy="1031358"/>
                        </a:xfrm>
                        <a:prstGeom prst="rect">
                          <a:avLst/>
                        </a:prstGeom>
                        <a:noFill/>
                        <a:ln w="9525">
                          <a:noFill/>
                          <a:miter lim="800000"/>
                          <a:headEnd/>
                          <a:tailEnd/>
                        </a:ln>
                      </wps:spPr>
                      <wps:txbx>
                        <w:txbxContent>
                          <w:p w14:paraId="30A3774F" w14:textId="6E9BAF14" w:rsidR="00795CD4" w:rsidRDefault="00313271" w:rsidP="00801F4C">
                            <w:r>
                              <w:t>Address</w:t>
                            </w:r>
                          </w:p>
                          <w:p w14:paraId="3BF26A52" w14:textId="491A211F" w:rsidR="00801F4C" w:rsidRDefault="00313271" w:rsidP="00801F4C">
                            <w:r>
                              <w:t>Address</w:t>
                            </w:r>
                          </w:p>
                          <w:p w14:paraId="202D4A2D" w14:textId="459702FE" w:rsidR="003030E2" w:rsidRDefault="00313271" w:rsidP="00801F4C">
                            <w:r>
                              <w:t>Address</w:t>
                            </w:r>
                          </w:p>
                          <w:p w14:paraId="317E8150" w14:textId="48ACA12D" w:rsidR="00801F4C" w:rsidRDefault="003030E2" w:rsidP="00801F4C">
                            <w:r>
                              <w:t>A</w:t>
                            </w:r>
                            <w:r w:rsidR="00313271">
                              <w:t>ddress</w:t>
                            </w:r>
                          </w:p>
                          <w:p w14:paraId="218CAD7C" w14:textId="77777777" w:rsidR="00801F4C" w:rsidRDefault="00801F4C" w:rsidP="00801F4C"/>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30A3771E" id="_x0000_s1027" type="#_x0000_t202" style="position:absolute;margin-left:0;margin-top:0;width:385.1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" filled="f" stroked="f">
                <v:textbox style="mso-fit-shape-to-text:t" inset="0,0,0,0">
                  <w:txbxContent>
                    <w:p w14:paraId="30A3774F" w14:textId="6E9BAF14" w:rsidR="00795CD4" w:rsidRDefault="00313271" w:rsidP="00801F4C">
                      <w:r>
                        <w:t>Address</w:t>
                      </w:r>
                    </w:p>
                    <w:p w14:paraId="3BF26A52" w14:textId="491A211F" w:rsidR="00801F4C" w:rsidRDefault="00313271" w:rsidP="00801F4C">
                      <w:r>
                        <w:t>Address</w:t>
                      </w:r>
                    </w:p>
                    <w:p w14:paraId="202D4A2D" w14:textId="459702FE" w:rsidR="003030E2" w:rsidRDefault="00313271" w:rsidP="00801F4C">
                      <w:r>
                        <w:t>Address</w:t>
                      </w:r>
                    </w:p>
                    <w:p w14:paraId="317E8150" w14:textId="48ACA12D" w:rsidR="00801F4C" w:rsidRDefault="003030E2" w:rsidP="00801F4C">
                      <w:r>
                        <w:t>A</w:t>
                      </w:r>
                      <w:r w:rsidR="00313271">
                        <w:t>ddress</w:t>
                      </w:r>
                    </w:p>
                    <w:p w14:paraId="218CAD7C" w14:textId="77777777" w:rsidR="00801F4C" w:rsidRDefault="00801F4C" w:rsidP="00801F4C"/>
                  </w:txbxContent>
                </v:textbox>
              </v:shape>
            </w:pict>
          </mc:Fallback>
        </mc:AlternateContent>
      </w:r>
      <w:sdt>
        <w:sdtPr>
          <w:id w:val="-971749880"/>
          <w:placeholder>
            <w:docPart w:val="D0ECBAA99DC64836857B6ED32503327D"/>
          </w:placeholder>
        </w:sdtPr>
        <w:sdtEndPr>
          <w:rPr>
            <w:lang w:val="en-GB"/>
          </w:rPr>
        </w:sdtEndPr>
        <w:sdtContent>
          <w:r w:rsidR="00792ADE" w:rsidRPr="00634A5F">
            <w:rPr>
              <w:lang w:val="en-GB"/>
            </w:rPr>
            <w:t xml:space="preserve">Information </w:t>
          </w:r>
          <w:r w:rsidR="00313271" w:rsidRPr="00634A5F">
            <w:rPr>
              <w:lang w:val="en-GB"/>
            </w:rPr>
            <w:t xml:space="preserve">on the </w:t>
          </w:r>
          <w:r w:rsidR="00D31990" w:rsidRPr="00634A5F">
            <w:rPr>
              <w:lang w:val="en-GB"/>
            </w:rPr>
            <w:t>recording of personal data and declaration of consent</w:t>
          </w:r>
          <w:r w:rsidR="00792ADE" w:rsidRPr="00634A5F">
            <w:rPr>
              <w:lang w:val="en-GB"/>
            </w:rPr>
            <w:t xml:space="preserve"> </w:t>
          </w:r>
        </w:sdtContent>
      </w:sdt>
    </w:p>
    <w:sdt>
      <w:sdtPr>
        <w:rPr>
          <w:rFonts w:eastAsiaTheme="minorHAnsi"/>
          <w:sz w:val="20"/>
          <w:szCs w:val="20"/>
          <w:lang w:val="en-GB"/>
        </w:rPr>
        <w:id w:val="-657154641"/>
        <w:placeholder>
          <w:docPart w:val="3319CAA0DE5144B797EAB72592368941"/>
        </w:placeholder>
      </w:sdtPr>
      <w:sdtEndPr/>
      <w:sdtContent>
        <w:p w14:paraId="7FA68199" w14:textId="228C9BA1" w:rsidR="00792ADE" w:rsidRPr="00FA0BBE" w:rsidRDefault="00D31990" w:rsidP="00792ADE">
          <w:pPr>
            <w:pStyle w:val="BodyText"/>
            <w:ind w:left="0"/>
            <w:jc w:val="both"/>
            <w:rPr>
              <w:rFonts w:cs="Arial"/>
              <w:sz w:val="20"/>
              <w:szCs w:val="20"/>
              <w:lang w:val="en-GB"/>
            </w:rPr>
          </w:pPr>
          <w:r w:rsidRPr="00FA0BBE">
            <w:rPr>
              <w:rFonts w:cs="Arial"/>
              <w:sz w:val="20"/>
              <w:szCs w:val="20"/>
              <w:lang w:val="en-GB"/>
            </w:rPr>
            <w:t>Dear parents</w:t>
          </w:r>
          <w:r w:rsidR="00AD3146" w:rsidRPr="00FA0BBE">
            <w:rPr>
              <w:rFonts w:cs="Arial"/>
              <w:sz w:val="20"/>
              <w:szCs w:val="20"/>
              <w:lang w:val="en-GB"/>
            </w:rPr>
            <w:t xml:space="preserve"> and legal guardians</w:t>
          </w:r>
          <w:r w:rsidR="00E27163" w:rsidRPr="00FA0BBE">
            <w:rPr>
              <w:rFonts w:cs="Arial"/>
              <w:sz w:val="20"/>
              <w:szCs w:val="20"/>
              <w:lang w:val="en-GB"/>
            </w:rPr>
            <w:t>,</w:t>
          </w:r>
        </w:p>
        <w:p w14:paraId="30A37713" w14:textId="69AA5C59" w:rsidR="00A76598" w:rsidRPr="00FA0BBE" w:rsidRDefault="00DE6AF6" w:rsidP="004F505A">
          <w:pPr>
            <w:pStyle w:val="Salutation"/>
            <w:rPr>
              <w:sz w:val="20"/>
              <w:szCs w:val="20"/>
              <w:lang w:val="en-GB"/>
            </w:rPr>
          </w:pPr>
        </w:p>
      </w:sdtContent>
    </w:sdt>
    <w:p w14:paraId="2608A69D" w14:textId="3057C13D" w:rsidR="00792ADE" w:rsidRPr="00FA0BBE" w:rsidRDefault="00AD3146" w:rsidP="00792ADE">
      <w:pPr>
        <w:pStyle w:val="BodyText"/>
        <w:spacing w:line="276" w:lineRule="auto"/>
        <w:ind w:left="0" w:right="112"/>
        <w:jc w:val="both"/>
        <w:rPr>
          <w:rFonts w:cs="Arial"/>
          <w:sz w:val="20"/>
          <w:szCs w:val="20"/>
          <w:lang w:val="en-GB"/>
        </w:rPr>
      </w:pPr>
      <w:r w:rsidRPr="00FA0BBE">
        <w:rPr>
          <w:rFonts w:cs="Arial"/>
          <w:sz w:val="20"/>
          <w:szCs w:val="20"/>
          <w:lang w:val="en-GB"/>
        </w:rPr>
        <w:t xml:space="preserve">A student from the FHNW university of teacher education is carrying out an internship in early curative education / </w:t>
      </w:r>
      <w:r w:rsidR="00390002" w:rsidRPr="00FA0BBE">
        <w:rPr>
          <w:rFonts w:cs="Arial"/>
          <w:sz w:val="20"/>
          <w:szCs w:val="20"/>
          <w:lang w:val="en-GB"/>
        </w:rPr>
        <w:t>speech therapy in your child's class.</w:t>
      </w:r>
    </w:p>
    <w:p w14:paraId="34ECA1EA" w14:textId="4F5E7B97" w:rsidR="00792ADE" w:rsidRPr="00FA0BBE" w:rsidRDefault="00390002" w:rsidP="00792ADE">
      <w:pPr>
        <w:pStyle w:val="BodyText"/>
        <w:spacing w:line="276" w:lineRule="auto"/>
        <w:ind w:left="0" w:right="112"/>
        <w:jc w:val="both"/>
        <w:rPr>
          <w:rFonts w:cs="Arial"/>
          <w:sz w:val="20"/>
          <w:szCs w:val="20"/>
          <w:lang w:val="en-GB"/>
        </w:rPr>
      </w:pPr>
      <w:r w:rsidRPr="00FA0BBE">
        <w:rPr>
          <w:rFonts w:cs="Arial"/>
          <w:sz w:val="20"/>
          <w:szCs w:val="20"/>
          <w:lang w:val="en-GB"/>
        </w:rPr>
        <w:t>For the training of students, parts of lessons / support / therapy</w:t>
      </w:r>
      <w:r w:rsidR="00F076ED" w:rsidRPr="00FA0BBE">
        <w:rPr>
          <w:rFonts w:cs="Arial"/>
          <w:sz w:val="20"/>
          <w:szCs w:val="20"/>
          <w:lang w:val="en-GB"/>
        </w:rPr>
        <w:t xml:space="preserve"> </w:t>
      </w:r>
      <w:r w:rsidRPr="00FA0BBE">
        <w:rPr>
          <w:rFonts w:cs="Arial"/>
          <w:sz w:val="20"/>
          <w:szCs w:val="20"/>
          <w:lang w:val="en-GB"/>
        </w:rPr>
        <w:t>are recorded on video using an audio recording device</w:t>
      </w:r>
      <w:r w:rsidR="00792ADE" w:rsidRPr="00FA0BBE">
        <w:rPr>
          <w:rFonts w:cs="Arial"/>
          <w:sz w:val="20"/>
          <w:szCs w:val="20"/>
          <w:lang w:val="en-GB"/>
        </w:rPr>
        <w:t xml:space="preserve">. </w:t>
      </w:r>
      <w:r w:rsidRPr="00FA0BBE">
        <w:rPr>
          <w:rFonts w:cs="Arial"/>
          <w:sz w:val="20"/>
          <w:szCs w:val="20"/>
          <w:lang w:val="en-GB"/>
        </w:rPr>
        <w:t>It may be possible that you or your child might be recorded</w:t>
      </w:r>
      <w:r w:rsidR="00792ADE" w:rsidRPr="00FA0BBE">
        <w:rPr>
          <w:rFonts w:cs="Arial"/>
          <w:sz w:val="20"/>
          <w:szCs w:val="20"/>
          <w:lang w:val="en-GB"/>
        </w:rPr>
        <w:t xml:space="preserve">. </w:t>
      </w:r>
      <w:r w:rsidR="00072227" w:rsidRPr="00FA0BBE">
        <w:rPr>
          <w:rFonts w:cs="Arial"/>
          <w:sz w:val="20"/>
          <w:szCs w:val="20"/>
          <w:lang w:val="en-GB"/>
        </w:rPr>
        <w:t>T</w:t>
      </w:r>
      <w:r w:rsidR="00072227" w:rsidRPr="00FA0BBE">
        <w:rPr>
          <w:rFonts w:cs="Arial"/>
          <w:sz w:val="20"/>
          <w:szCs w:val="20"/>
          <w:lang w:val="en-GB"/>
        </w:rPr>
        <w:t xml:space="preserve">he FHNW university of teacher education </w:t>
      </w:r>
      <w:r w:rsidR="00072227" w:rsidRPr="00FA0BBE">
        <w:rPr>
          <w:rFonts w:cs="Arial"/>
          <w:sz w:val="20"/>
          <w:szCs w:val="20"/>
          <w:lang w:val="en-GB"/>
        </w:rPr>
        <w:t>assures you that these data will be handed confidentially</w:t>
      </w:r>
      <w:r w:rsidR="00857F34" w:rsidRPr="00FA0BBE">
        <w:rPr>
          <w:rFonts w:cs="Arial"/>
          <w:sz w:val="20"/>
          <w:szCs w:val="20"/>
          <w:lang w:val="en-GB"/>
        </w:rPr>
        <w:t xml:space="preserve">, </w:t>
      </w:r>
      <w:r w:rsidR="00072227" w:rsidRPr="00FA0BBE">
        <w:rPr>
          <w:rFonts w:cs="Arial"/>
          <w:sz w:val="20"/>
          <w:szCs w:val="20"/>
          <w:lang w:val="en-GB"/>
        </w:rPr>
        <w:t>the personal rights of all parties ensured</w:t>
      </w:r>
      <w:r w:rsidR="00857F34" w:rsidRPr="00FA0BBE">
        <w:rPr>
          <w:rFonts w:cs="Arial"/>
          <w:sz w:val="20"/>
          <w:szCs w:val="20"/>
          <w:lang w:val="en-GB"/>
        </w:rPr>
        <w:t xml:space="preserve">, </w:t>
      </w:r>
      <w:r w:rsidR="00072227" w:rsidRPr="00FA0BBE">
        <w:rPr>
          <w:rFonts w:cs="Arial"/>
          <w:sz w:val="20"/>
          <w:szCs w:val="20"/>
          <w:lang w:val="en-GB"/>
        </w:rPr>
        <w:t>all data protection guidelines strictly complied with</w:t>
      </w:r>
      <w:r w:rsidR="00857F34" w:rsidRPr="00FA0BBE">
        <w:rPr>
          <w:rFonts w:cs="Arial"/>
          <w:sz w:val="20"/>
          <w:szCs w:val="20"/>
          <w:lang w:val="en-GB"/>
        </w:rPr>
        <w:t xml:space="preserve"> </w:t>
      </w:r>
      <w:r w:rsidR="00072227" w:rsidRPr="00FA0BBE">
        <w:rPr>
          <w:rFonts w:cs="Arial"/>
          <w:sz w:val="20"/>
          <w:szCs w:val="20"/>
          <w:lang w:val="en-GB"/>
        </w:rPr>
        <w:t>and no information or data shall be passed onto</w:t>
      </w:r>
      <w:r w:rsidR="00857F34" w:rsidRPr="00FA0BBE">
        <w:rPr>
          <w:rFonts w:cs="Arial"/>
          <w:sz w:val="20"/>
          <w:szCs w:val="20"/>
          <w:lang w:val="en-GB"/>
        </w:rPr>
        <w:t xml:space="preserve"> </w:t>
      </w:r>
      <w:r w:rsidR="00072227" w:rsidRPr="00FA0BBE">
        <w:rPr>
          <w:rFonts w:cs="Arial"/>
          <w:sz w:val="20"/>
          <w:szCs w:val="20"/>
          <w:lang w:val="en-GB"/>
        </w:rPr>
        <w:t xml:space="preserve">any external </w:t>
      </w:r>
      <w:r w:rsidR="007B5E33">
        <w:rPr>
          <w:rFonts w:cs="Arial"/>
          <w:sz w:val="20"/>
          <w:szCs w:val="20"/>
          <w:lang w:val="en-GB"/>
        </w:rPr>
        <w:t xml:space="preserve">third </w:t>
      </w:r>
      <w:r w:rsidR="00072227" w:rsidRPr="00FA0BBE">
        <w:rPr>
          <w:rFonts w:cs="Arial"/>
          <w:sz w:val="20"/>
          <w:szCs w:val="20"/>
          <w:lang w:val="en-GB"/>
        </w:rPr>
        <w:t>parties</w:t>
      </w:r>
      <w:r w:rsidR="00792ADE" w:rsidRPr="00FA0BBE">
        <w:rPr>
          <w:rFonts w:cs="Arial"/>
          <w:sz w:val="20"/>
          <w:szCs w:val="20"/>
          <w:lang w:val="en-GB"/>
        </w:rPr>
        <w:t xml:space="preserve">. </w:t>
      </w:r>
      <w:r w:rsidR="00072227" w:rsidRPr="00FA0BBE">
        <w:rPr>
          <w:rFonts w:cs="Arial"/>
          <w:sz w:val="20"/>
          <w:szCs w:val="20"/>
          <w:lang w:val="en-GB"/>
        </w:rPr>
        <w:t>The data shall only be used for</w:t>
      </w:r>
      <w:r w:rsidR="00792ADE" w:rsidRPr="00FA0BBE">
        <w:rPr>
          <w:rFonts w:cs="Arial"/>
          <w:sz w:val="20"/>
          <w:szCs w:val="20"/>
          <w:lang w:val="en-GB"/>
        </w:rPr>
        <w:t xml:space="preserve"> </w:t>
      </w:r>
      <w:r w:rsidR="00072227" w:rsidRPr="00FA0BBE">
        <w:rPr>
          <w:rFonts w:cs="Arial"/>
          <w:sz w:val="20"/>
          <w:szCs w:val="20"/>
          <w:lang w:val="en-GB"/>
        </w:rPr>
        <w:t xml:space="preserve">post-processing </w:t>
      </w:r>
      <w:r w:rsidR="007B5E33">
        <w:rPr>
          <w:rFonts w:cs="Arial"/>
          <w:sz w:val="20"/>
          <w:szCs w:val="20"/>
          <w:lang w:val="en-GB"/>
        </w:rPr>
        <w:t xml:space="preserve">in the scope </w:t>
      </w:r>
      <w:r w:rsidR="00072227" w:rsidRPr="00FA0BBE">
        <w:rPr>
          <w:rFonts w:cs="Arial"/>
          <w:sz w:val="20"/>
          <w:szCs w:val="20"/>
          <w:lang w:val="en-GB"/>
        </w:rPr>
        <w:t>of the internship</w:t>
      </w:r>
      <w:r w:rsidR="00792ADE" w:rsidRPr="00FA0BBE">
        <w:rPr>
          <w:rFonts w:cs="Arial"/>
          <w:sz w:val="20"/>
          <w:szCs w:val="20"/>
          <w:lang w:val="en-GB"/>
        </w:rPr>
        <w:t xml:space="preserve"> </w:t>
      </w:r>
      <w:r w:rsidR="00072227" w:rsidRPr="00FA0BBE">
        <w:rPr>
          <w:rFonts w:cs="Arial"/>
          <w:sz w:val="20"/>
          <w:szCs w:val="20"/>
          <w:lang w:val="en-GB"/>
        </w:rPr>
        <w:t xml:space="preserve">and thus shall expressly not be published. </w:t>
      </w:r>
      <w:r w:rsidR="00634A5F" w:rsidRPr="00FA0BBE">
        <w:rPr>
          <w:rFonts w:cs="Arial"/>
          <w:sz w:val="20"/>
          <w:szCs w:val="20"/>
          <w:lang w:val="en-GB"/>
        </w:rPr>
        <w:t>All data which are not anonymised shall be deleted after completion of the accompanying course</w:t>
      </w:r>
      <w:r w:rsidR="00857F34" w:rsidRPr="00FA0BBE">
        <w:rPr>
          <w:rFonts w:cs="Arial"/>
          <w:sz w:val="20"/>
          <w:szCs w:val="20"/>
          <w:lang w:val="en-GB"/>
        </w:rPr>
        <w:t xml:space="preserve">. </w:t>
      </w:r>
      <w:r w:rsidR="00634A5F" w:rsidRPr="00FA0BBE">
        <w:rPr>
          <w:rFonts w:cs="Arial"/>
          <w:sz w:val="20"/>
          <w:szCs w:val="20"/>
          <w:lang w:val="en-GB"/>
        </w:rPr>
        <w:t>During the semester, the data shall be kept by the student</w:t>
      </w:r>
      <w:r w:rsidR="007A3D87" w:rsidRPr="00FA0BBE">
        <w:rPr>
          <w:rFonts w:cs="Arial"/>
          <w:sz w:val="20"/>
          <w:szCs w:val="20"/>
          <w:lang w:val="en-GB"/>
        </w:rPr>
        <w:t xml:space="preserve">. </w:t>
      </w:r>
      <w:r w:rsidR="00634A5F" w:rsidRPr="00FA0BBE">
        <w:rPr>
          <w:rFonts w:cs="Arial"/>
          <w:sz w:val="20"/>
          <w:szCs w:val="20"/>
          <w:lang w:val="en-GB"/>
        </w:rPr>
        <w:t>After the end of the semester, the data shall be deleted.</w:t>
      </w:r>
    </w:p>
    <w:p w14:paraId="45CEBA0B" w14:textId="77777777" w:rsidR="00857F34" w:rsidRPr="00FA0BBE" w:rsidRDefault="00857F34" w:rsidP="00792ADE">
      <w:pPr>
        <w:pStyle w:val="BodyText"/>
        <w:spacing w:line="276" w:lineRule="auto"/>
        <w:ind w:left="0" w:right="112"/>
        <w:jc w:val="both"/>
        <w:rPr>
          <w:rFonts w:cs="Arial"/>
          <w:sz w:val="20"/>
          <w:szCs w:val="20"/>
          <w:lang w:val="en-GB"/>
        </w:rPr>
      </w:pPr>
    </w:p>
    <w:p w14:paraId="4698D3F4" w14:textId="1440CB07" w:rsidR="007A3D87" w:rsidRPr="00FA0BBE" w:rsidRDefault="00634A5F" w:rsidP="00634A5F">
      <w:pPr>
        <w:pStyle w:val="BodyText"/>
        <w:spacing w:line="280" w:lineRule="auto"/>
        <w:ind w:left="0" w:right="115"/>
        <w:rPr>
          <w:rFonts w:cs="Arial"/>
          <w:sz w:val="20"/>
          <w:szCs w:val="20"/>
          <w:lang w:val="en-GB"/>
        </w:rPr>
      </w:pPr>
      <w:r w:rsidRPr="00FA0BBE">
        <w:rPr>
          <w:rFonts w:cs="Arial"/>
          <w:sz w:val="20"/>
          <w:szCs w:val="20"/>
          <w:lang w:val="en-GB"/>
        </w:rPr>
        <w:t>I ask you to agree to the collection of data by signing the enclosed confi</w:t>
      </w:r>
      <w:r w:rsidR="007B5E33">
        <w:rPr>
          <w:rFonts w:cs="Arial"/>
          <w:sz w:val="20"/>
          <w:szCs w:val="20"/>
          <w:lang w:val="en-GB"/>
        </w:rPr>
        <w:t>r</w:t>
      </w:r>
      <w:r w:rsidRPr="00FA0BBE">
        <w:rPr>
          <w:rFonts w:cs="Arial"/>
          <w:sz w:val="20"/>
          <w:szCs w:val="20"/>
          <w:lang w:val="en-GB"/>
        </w:rPr>
        <w:t>mation</w:t>
      </w:r>
      <w:r w:rsidR="00792ADE" w:rsidRPr="00FA0BBE">
        <w:rPr>
          <w:rFonts w:cs="Arial"/>
          <w:sz w:val="20"/>
          <w:szCs w:val="20"/>
          <w:lang w:val="en-GB"/>
        </w:rPr>
        <w:t xml:space="preserve">. </w:t>
      </w:r>
      <w:r w:rsidRPr="00FA0BBE">
        <w:rPr>
          <w:rFonts w:cs="Arial"/>
          <w:sz w:val="20"/>
          <w:szCs w:val="20"/>
          <w:lang w:val="en-GB"/>
        </w:rPr>
        <w:t>Please contact us should you have any questions</w:t>
      </w:r>
      <w:r w:rsidR="007A3D87" w:rsidRPr="00FA0BBE">
        <w:rPr>
          <w:rFonts w:cs="Arial"/>
          <w:sz w:val="20"/>
          <w:szCs w:val="20"/>
          <w:lang w:val="en-GB"/>
        </w:rPr>
        <w:t>.</w:t>
      </w:r>
    </w:p>
    <w:p w14:paraId="750C4F6B" w14:textId="70081ED0" w:rsidR="00792ADE" w:rsidRPr="00FA0BBE" w:rsidRDefault="00792ADE" w:rsidP="00792ADE">
      <w:pPr>
        <w:pStyle w:val="BodyText"/>
        <w:spacing w:line="280" w:lineRule="auto"/>
        <w:ind w:left="0" w:right="115"/>
        <w:jc w:val="both"/>
        <w:rPr>
          <w:rFonts w:cs="Arial"/>
          <w:sz w:val="20"/>
          <w:szCs w:val="20"/>
          <w:lang w:val="en-GB"/>
        </w:rPr>
      </w:pPr>
      <w:r w:rsidRPr="00FA0BBE">
        <w:rPr>
          <w:rFonts w:cs="Arial"/>
          <w:sz w:val="20"/>
          <w:szCs w:val="20"/>
          <w:lang w:val="en-GB"/>
        </w:rPr>
        <w:t>(</w:t>
      </w:r>
      <w:r w:rsidR="007A3D87" w:rsidRPr="00FA0BBE">
        <w:rPr>
          <w:rFonts w:cs="Arial"/>
          <w:sz w:val="20"/>
          <w:szCs w:val="20"/>
          <w:lang w:val="en-GB"/>
        </w:rPr>
        <w:t>simone.kannengieser</w:t>
      </w:r>
      <w:r w:rsidRPr="00FA0BBE">
        <w:rPr>
          <w:rFonts w:cs="Arial"/>
          <w:sz w:val="20"/>
          <w:szCs w:val="20"/>
          <w:lang w:val="en-GB"/>
        </w:rPr>
        <w:t>@fhnw.ch)</w:t>
      </w:r>
    </w:p>
    <w:p w14:paraId="744FABA9" w14:textId="77777777" w:rsidR="00792ADE" w:rsidRPr="00FA0BBE" w:rsidRDefault="00792ADE" w:rsidP="00792ADE">
      <w:pPr>
        <w:pStyle w:val="BodyText"/>
        <w:ind w:left="0"/>
        <w:jc w:val="both"/>
        <w:rPr>
          <w:rFonts w:cs="Arial"/>
          <w:sz w:val="20"/>
          <w:szCs w:val="20"/>
          <w:lang w:val="en-GB"/>
        </w:rPr>
      </w:pPr>
    </w:p>
    <w:p w14:paraId="2F7972E6" w14:textId="76B837C7" w:rsidR="00792ADE" w:rsidRPr="00FA0BBE" w:rsidRDefault="00634A5F" w:rsidP="00792ADE">
      <w:pPr>
        <w:pStyle w:val="BodyText"/>
        <w:ind w:left="0"/>
        <w:jc w:val="both"/>
        <w:rPr>
          <w:rFonts w:cs="Arial"/>
          <w:sz w:val="20"/>
          <w:szCs w:val="20"/>
          <w:lang w:val="en-GB"/>
        </w:rPr>
      </w:pPr>
      <w:r w:rsidRPr="00FA0BBE">
        <w:rPr>
          <w:rFonts w:cs="Arial"/>
          <w:sz w:val="20"/>
          <w:szCs w:val="20"/>
          <w:lang w:val="en-GB"/>
        </w:rPr>
        <w:t>We thank you fo</w:t>
      </w:r>
      <w:r w:rsidR="007B5E33">
        <w:rPr>
          <w:rFonts w:cs="Arial"/>
          <w:sz w:val="20"/>
          <w:szCs w:val="20"/>
          <w:lang w:val="en-GB"/>
        </w:rPr>
        <w:t>r</w:t>
      </w:r>
      <w:r w:rsidRPr="00FA0BBE">
        <w:rPr>
          <w:rFonts w:cs="Arial"/>
          <w:sz w:val="20"/>
          <w:szCs w:val="20"/>
          <w:lang w:val="en-GB"/>
        </w:rPr>
        <w:t xml:space="preserve"> your support.</w:t>
      </w:r>
    </w:p>
    <w:p w14:paraId="43CA6BA2" w14:textId="59515A92" w:rsidR="007A3D87" w:rsidRPr="00FA0BBE" w:rsidRDefault="00634A5F" w:rsidP="007F51B1">
      <w:pPr>
        <w:spacing w:before="123"/>
        <w:rPr>
          <w:rFonts w:eastAsia="Times New Roman" w:cs="Arial"/>
          <w:sz w:val="20"/>
          <w:szCs w:val="20"/>
          <w:lang w:val="en-GB"/>
        </w:rPr>
      </w:pPr>
      <w:r w:rsidRPr="00FA0BBE">
        <w:rPr>
          <w:rFonts w:eastAsia="Times New Roman" w:cs="Arial"/>
          <w:sz w:val="20"/>
          <w:szCs w:val="20"/>
          <w:lang w:val="en-GB"/>
        </w:rPr>
        <w:t>Yours faithfully,</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4697"/>
      </w:tblGrid>
      <w:tr w:rsidR="00792ADE" w:rsidRPr="00FA0BBE" w14:paraId="53720A21" w14:textId="77777777" w:rsidTr="00792ADE">
        <w:trPr>
          <w:trHeight w:val="1668"/>
        </w:trPr>
        <w:tc>
          <w:tcPr>
            <w:tcW w:w="4825" w:type="dxa"/>
          </w:tcPr>
          <w:p w14:paraId="7C0E036F" w14:textId="52279C08" w:rsidR="00792ADE" w:rsidRPr="00FA0BBE" w:rsidRDefault="00634A5F">
            <w:pPr>
              <w:rPr>
                <w:rFonts w:eastAsiaTheme="minorHAnsi" w:cs="Arial"/>
                <w:sz w:val="20"/>
                <w:lang w:val="en-GB"/>
              </w:rPr>
            </w:pPr>
            <w:r w:rsidRPr="00FA0BBE">
              <w:rPr>
                <w:rFonts w:cs="Arial"/>
                <w:sz w:val="20"/>
                <w:lang w:val="en-GB"/>
              </w:rPr>
              <w:t>University of Teacher Education</w:t>
            </w:r>
            <w:r w:rsidR="00792ADE" w:rsidRPr="00FA0BBE">
              <w:rPr>
                <w:rFonts w:cs="Arial"/>
                <w:sz w:val="20"/>
                <w:lang w:val="en-GB"/>
              </w:rPr>
              <w:t xml:space="preserve"> FHNW</w:t>
            </w:r>
          </w:p>
          <w:p w14:paraId="40A6AB4A" w14:textId="53A3F9A1" w:rsidR="00792ADE" w:rsidRPr="00FA0BBE" w:rsidRDefault="00792ADE">
            <w:pPr>
              <w:rPr>
                <w:rFonts w:cs="Arial"/>
                <w:sz w:val="20"/>
                <w:lang w:val="en-GB"/>
              </w:rPr>
            </w:pPr>
            <w:r w:rsidRPr="00FA0BBE">
              <w:rPr>
                <w:rFonts w:cs="Arial"/>
                <w:sz w:val="20"/>
                <w:lang w:val="en-GB"/>
              </w:rPr>
              <w:t>Institut</w:t>
            </w:r>
            <w:r w:rsidR="00634A5F" w:rsidRPr="00FA0BBE">
              <w:rPr>
                <w:rFonts w:cs="Arial"/>
                <w:sz w:val="20"/>
                <w:lang w:val="en-GB"/>
              </w:rPr>
              <w:t xml:space="preserve">e for </w:t>
            </w:r>
            <w:r w:rsidR="007F51B1" w:rsidRPr="00FA0BBE">
              <w:rPr>
                <w:rFonts w:cs="Arial"/>
                <w:sz w:val="20"/>
                <w:lang w:val="en-GB"/>
              </w:rPr>
              <w:t>Spe</w:t>
            </w:r>
            <w:r w:rsidR="00634A5F" w:rsidRPr="00FA0BBE">
              <w:rPr>
                <w:rFonts w:cs="Arial"/>
                <w:sz w:val="20"/>
                <w:lang w:val="en-GB"/>
              </w:rPr>
              <w:t xml:space="preserve">cial Education and </w:t>
            </w:r>
            <w:r w:rsidR="007F51B1" w:rsidRPr="00FA0BBE">
              <w:rPr>
                <w:rFonts w:cs="Arial"/>
                <w:sz w:val="20"/>
                <w:lang w:val="en-GB"/>
              </w:rPr>
              <w:t>Psycholog</w:t>
            </w:r>
            <w:r w:rsidR="00634A5F" w:rsidRPr="00FA0BBE">
              <w:rPr>
                <w:rFonts w:cs="Arial"/>
                <w:sz w:val="20"/>
                <w:lang w:val="en-GB"/>
              </w:rPr>
              <w:t>y</w:t>
            </w:r>
          </w:p>
          <w:p w14:paraId="662E2B83" w14:textId="4434934E" w:rsidR="00792ADE" w:rsidRPr="00FA0BBE" w:rsidRDefault="007F51B1">
            <w:pPr>
              <w:rPr>
                <w:rFonts w:cs="Arial"/>
                <w:sz w:val="20"/>
                <w:lang w:val="en-GB"/>
              </w:rPr>
            </w:pPr>
            <w:r w:rsidRPr="00FA0BBE">
              <w:rPr>
                <w:rFonts w:cs="Arial"/>
                <w:sz w:val="20"/>
                <w:lang w:val="en-GB"/>
              </w:rPr>
              <w:t xml:space="preserve">Prof. </w:t>
            </w:r>
            <w:r w:rsidR="00634A5F" w:rsidRPr="00FA0BBE">
              <w:rPr>
                <w:rFonts w:cs="Arial"/>
                <w:sz w:val="20"/>
                <w:lang w:val="en-GB"/>
              </w:rPr>
              <w:t xml:space="preserve">Practical </w:t>
            </w:r>
            <w:r w:rsidR="00634A5F" w:rsidRPr="00FA0BBE">
              <w:rPr>
                <w:rFonts w:cs="Arial"/>
                <w:sz w:val="20"/>
                <w:lang w:val="en-GB"/>
              </w:rPr>
              <w:t>S</w:t>
            </w:r>
            <w:r w:rsidR="00634A5F" w:rsidRPr="00FA0BBE">
              <w:rPr>
                <w:rFonts w:cs="Arial"/>
                <w:sz w:val="20"/>
                <w:lang w:val="en-GB"/>
              </w:rPr>
              <w:t>tudies</w:t>
            </w:r>
            <w:r w:rsidR="00634A5F" w:rsidRPr="00FA0BBE">
              <w:rPr>
                <w:rFonts w:cs="Arial"/>
                <w:sz w:val="20"/>
                <w:lang w:val="en-GB"/>
              </w:rPr>
              <w:t xml:space="preserve"> a</w:t>
            </w:r>
            <w:r w:rsidRPr="00FA0BBE">
              <w:rPr>
                <w:rFonts w:cs="Arial"/>
                <w:sz w:val="20"/>
                <w:lang w:val="en-GB"/>
              </w:rPr>
              <w:t xml:space="preserve">nd </w:t>
            </w:r>
            <w:r w:rsidR="00634A5F" w:rsidRPr="00FA0BBE">
              <w:rPr>
                <w:rFonts w:cs="Arial"/>
                <w:sz w:val="20"/>
                <w:lang w:val="en-GB"/>
              </w:rPr>
              <w:t>Professionalisation</w:t>
            </w:r>
          </w:p>
          <w:p w14:paraId="002E4B84" w14:textId="41051206" w:rsidR="00792ADE" w:rsidRPr="00FA0BBE" w:rsidRDefault="007F51B1">
            <w:pPr>
              <w:rPr>
                <w:rFonts w:cs="Arial"/>
                <w:sz w:val="20"/>
                <w:lang w:val="en-GB"/>
              </w:rPr>
            </w:pPr>
            <w:r w:rsidRPr="00FA0BBE">
              <w:rPr>
                <w:rFonts w:cs="Arial"/>
                <w:sz w:val="20"/>
                <w:lang w:val="en-GB"/>
              </w:rPr>
              <w:t xml:space="preserve">Simone </w:t>
            </w:r>
            <w:proofErr w:type="spellStart"/>
            <w:r w:rsidRPr="00FA0BBE">
              <w:rPr>
                <w:rFonts w:cs="Arial"/>
                <w:sz w:val="20"/>
                <w:lang w:val="en-GB"/>
              </w:rPr>
              <w:t>Kannengieser</w:t>
            </w:r>
            <w:proofErr w:type="spellEnd"/>
          </w:p>
          <w:p w14:paraId="7A914140" w14:textId="77777777" w:rsidR="007F51B1" w:rsidRPr="00FA0BBE" w:rsidRDefault="007F51B1">
            <w:pPr>
              <w:rPr>
                <w:rFonts w:cs="Arial"/>
                <w:sz w:val="20"/>
                <w:lang w:val="en-GB"/>
              </w:rPr>
            </w:pPr>
          </w:p>
          <w:p w14:paraId="0215A56F" w14:textId="240DD084" w:rsidR="00792ADE" w:rsidRPr="00FA0BBE" w:rsidRDefault="007F51B1">
            <w:pPr>
              <w:rPr>
                <w:rFonts w:cs="Arial"/>
                <w:sz w:val="20"/>
                <w:lang w:val="en-GB"/>
              </w:rPr>
            </w:pPr>
            <w:r w:rsidRPr="00FA0BBE">
              <w:rPr>
                <w:rFonts w:cs="Arial"/>
                <w:sz w:val="20"/>
                <w:lang w:val="en-GB"/>
              </w:rPr>
              <w:drawing>
                <wp:inline distT="0" distB="0" distL="0" distR="0" wp14:anchorId="1318EA7B" wp14:editId="6514F5CF">
                  <wp:extent cx="1667818" cy="27045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15719" cy="278225"/>
                          </a:xfrm>
                          <a:prstGeom prst="rect">
                            <a:avLst/>
                          </a:prstGeom>
                        </pic:spPr>
                      </pic:pic>
                    </a:graphicData>
                  </a:graphic>
                </wp:inline>
              </w:drawing>
            </w:r>
            <w:r w:rsidR="00792ADE" w:rsidRPr="00FA0BBE">
              <w:rPr>
                <w:rFonts w:cs="Arial"/>
                <w:sz w:val="20"/>
                <w:lang w:val="en-GB"/>
              </w:rPr>
              <w:t>_____________________________</w:t>
            </w:r>
          </w:p>
          <w:p w14:paraId="1448369B" w14:textId="77777777" w:rsidR="00792ADE" w:rsidRPr="00FA0BBE" w:rsidRDefault="00792ADE">
            <w:pPr>
              <w:rPr>
                <w:rFonts w:cs="Arial"/>
                <w:sz w:val="20"/>
                <w:lang w:val="en-GB"/>
              </w:rPr>
            </w:pPr>
          </w:p>
        </w:tc>
        <w:tc>
          <w:tcPr>
            <w:tcW w:w="4825" w:type="dxa"/>
            <w:hideMark/>
          </w:tcPr>
          <w:p w14:paraId="31011A0D" w14:textId="0544973A" w:rsidR="00792ADE" w:rsidRPr="00FA0BBE" w:rsidRDefault="00634A5F">
            <w:pPr>
              <w:rPr>
                <w:rFonts w:cs="Arial"/>
                <w:sz w:val="20"/>
                <w:lang w:val="en-GB"/>
              </w:rPr>
            </w:pPr>
            <w:r w:rsidRPr="00FA0BBE">
              <w:rPr>
                <w:rFonts w:cs="Arial"/>
                <w:sz w:val="20"/>
                <w:lang w:val="en-GB"/>
              </w:rPr>
              <w:t>Student's name and signature</w:t>
            </w:r>
          </w:p>
          <w:p w14:paraId="6FB994BE" w14:textId="77777777" w:rsidR="00792ADE" w:rsidRPr="00FA0BBE" w:rsidRDefault="00792ADE">
            <w:pPr>
              <w:rPr>
                <w:rFonts w:cs="Arial"/>
                <w:sz w:val="20"/>
                <w:lang w:val="en-GB"/>
              </w:rPr>
            </w:pPr>
          </w:p>
          <w:p w14:paraId="288DAFA9" w14:textId="77777777" w:rsidR="00792ADE" w:rsidRPr="00FA0BBE" w:rsidRDefault="00792ADE">
            <w:pPr>
              <w:rPr>
                <w:rFonts w:cs="Arial"/>
                <w:sz w:val="20"/>
                <w:lang w:val="en-GB"/>
              </w:rPr>
            </w:pPr>
          </w:p>
          <w:p w14:paraId="401E082D" w14:textId="0B73FC66" w:rsidR="00792ADE" w:rsidRPr="00FA0BBE" w:rsidRDefault="00792ADE">
            <w:pPr>
              <w:rPr>
                <w:rFonts w:cs="Arial"/>
                <w:sz w:val="20"/>
                <w:lang w:val="en-GB"/>
              </w:rPr>
            </w:pPr>
          </w:p>
          <w:p w14:paraId="7BA68E5F" w14:textId="3FB0D0FE" w:rsidR="007F51B1" w:rsidRPr="00FA0BBE" w:rsidRDefault="007F51B1">
            <w:pPr>
              <w:rPr>
                <w:rFonts w:cs="Arial"/>
                <w:sz w:val="20"/>
                <w:lang w:val="en-GB"/>
              </w:rPr>
            </w:pPr>
          </w:p>
          <w:p w14:paraId="7D4E6B20" w14:textId="77777777" w:rsidR="007F51B1" w:rsidRPr="00FA0BBE" w:rsidRDefault="007F51B1">
            <w:pPr>
              <w:rPr>
                <w:rFonts w:cs="Arial"/>
                <w:sz w:val="20"/>
                <w:lang w:val="en-GB"/>
              </w:rPr>
            </w:pPr>
          </w:p>
          <w:p w14:paraId="0A021189" w14:textId="53082C22" w:rsidR="00792ADE" w:rsidRPr="00FA0BBE" w:rsidRDefault="00792ADE">
            <w:pPr>
              <w:rPr>
                <w:rFonts w:cs="Arial"/>
                <w:sz w:val="20"/>
                <w:lang w:val="en-GB"/>
              </w:rPr>
            </w:pPr>
            <w:r w:rsidRPr="00FA0BBE">
              <w:rPr>
                <w:rFonts w:cs="Arial"/>
                <w:sz w:val="20"/>
                <w:lang w:val="en-GB"/>
              </w:rPr>
              <w:t>___________________________</w:t>
            </w:r>
          </w:p>
          <w:p w14:paraId="31638F02" w14:textId="731308DE" w:rsidR="00792ADE" w:rsidRPr="00FA0BBE" w:rsidRDefault="00792ADE">
            <w:pPr>
              <w:rPr>
                <w:rFonts w:cs="Arial"/>
                <w:sz w:val="20"/>
                <w:lang w:val="en-GB"/>
              </w:rPr>
            </w:pPr>
          </w:p>
        </w:tc>
      </w:tr>
    </w:tbl>
    <w:p w14:paraId="244E4644" w14:textId="77777777" w:rsidR="00792ADE" w:rsidRPr="00FA0BBE" w:rsidRDefault="00792ADE" w:rsidP="00792ADE">
      <w:pPr>
        <w:pStyle w:val="BodyText"/>
        <w:spacing w:before="141"/>
        <w:ind w:left="0"/>
        <w:jc w:val="both"/>
        <w:rPr>
          <w:rFonts w:cs="Arial"/>
          <w:lang w:val="en-GB"/>
        </w:rPr>
      </w:pPr>
    </w:p>
    <w:p w14:paraId="42D0773F" w14:textId="77777777" w:rsidR="00792ADE" w:rsidRPr="00FA0BBE" w:rsidRDefault="00792ADE" w:rsidP="00792ADE">
      <w:pPr>
        <w:spacing w:line="200" w:lineRule="exact"/>
        <w:ind w:left="-567" w:right="-546"/>
        <w:rPr>
          <w:sz w:val="20"/>
          <w:szCs w:val="20"/>
          <w:lang w:val="en-GB"/>
        </w:rPr>
      </w:pPr>
    </w:p>
    <w:p w14:paraId="527B79A9" w14:textId="35C10866" w:rsidR="00792ADE" w:rsidRPr="00FA0BBE" w:rsidRDefault="00792ADE" w:rsidP="00792ADE">
      <w:pPr>
        <w:spacing w:line="200" w:lineRule="exact"/>
        <w:ind w:left="-567" w:right="-546"/>
        <w:rPr>
          <w:sz w:val="20"/>
          <w:szCs w:val="20"/>
          <w:lang w:val="en-GB"/>
        </w:rPr>
      </w:pPr>
      <w:r w:rsidRPr="00FA0BBE">
        <w:rPr>
          <w:sz w:val="20"/>
          <w:szCs w:val="20"/>
          <w:lang w:val="en-GB"/>
        </w:rPr>
        <w:sym w:font="ZapfDingbats" w:char="F023"/>
      </w:r>
      <w:r w:rsidRPr="00FA0BBE">
        <w:rPr>
          <w:sz w:val="20"/>
          <w:szCs w:val="20"/>
          <w:lang w:val="en-GB"/>
        </w:rPr>
        <w:t>----------------------------------------------------------------------------------------------------------------------------------------------------------</w:t>
      </w:r>
    </w:p>
    <w:p w14:paraId="65F73710" w14:textId="7A50567F" w:rsidR="00792ADE" w:rsidRPr="00FA0BBE" w:rsidRDefault="00E82194" w:rsidP="00792ADE">
      <w:pPr>
        <w:pStyle w:val="Heading1"/>
        <w:ind w:right="208"/>
        <w:rPr>
          <w:b w:val="0"/>
          <w:bCs w:val="0"/>
          <w:sz w:val="21"/>
          <w:szCs w:val="21"/>
          <w:lang w:val="en-GB"/>
        </w:rPr>
      </w:pPr>
      <w:r w:rsidRPr="00FA0BBE">
        <w:rPr>
          <w:lang w:val="en-GB"/>
        </w:rPr>
        <w:lastRenderedPageBreak/>
        <w:t>Declaration of parents</w:t>
      </w:r>
      <w:r w:rsidR="00482D06" w:rsidRPr="00FA0BBE">
        <w:rPr>
          <w:lang w:val="en-GB"/>
        </w:rPr>
        <w:t>/</w:t>
      </w:r>
      <w:r w:rsidRPr="00FA0BBE">
        <w:rPr>
          <w:lang w:val="en-GB"/>
        </w:rPr>
        <w:t>legal guardian</w:t>
      </w:r>
      <w:r w:rsidR="00482D06" w:rsidRPr="00FA0BBE">
        <w:rPr>
          <w:lang w:val="en-GB"/>
        </w:rPr>
        <w:t xml:space="preserve">, </w:t>
      </w:r>
      <w:r w:rsidRPr="00FA0BBE">
        <w:rPr>
          <w:lang w:val="en-GB"/>
        </w:rPr>
        <w:t>patient</w:t>
      </w:r>
    </w:p>
    <w:p w14:paraId="58084584" w14:textId="77777777" w:rsidR="00792ADE" w:rsidRPr="00FA0BBE" w:rsidRDefault="00792ADE" w:rsidP="00792ADE">
      <w:pPr>
        <w:spacing w:before="7" w:line="210" w:lineRule="exact"/>
        <w:rPr>
          <w:sz w:val="21"/>
          <w:szCs w:val="21"/>
          <w:lang w:val="en-GB"/>
        </w:rPr>
      </w:pPr>
    </w:p>
    <w:p w14:paraId="505FB796" w14:textId="699FBF4D" w:rsidR="00792ADE" w:rsidRPr="00FA0BBE" w:rsidRDefault="00E82194" w:rsidP="00792ADE">
      <w:pPr>
        <w:pStyle w:val="BodyText"/>
        <w:ind w:left="0" w:right="208"/>
        <w:rPr>
          <w:lang w:val="en-GB"/>
        </w:rPr>
      </w:pPr>
      <w:r w:rsidRPr="00FA0BBE">
        <w:rPr>
          <w:lang w:val="en-GB"/>
        </w:rPr>
        <w:t>Surname and first name of pupil</w:t>
      </w:r>
      <w:r w:rsidR="007F51B1" w:rsidRPr="00FA0BBE">
        <w:rPr>
          <w:lang w:val="en-GB"/>
        </w:rPr>
        <w:t xml:space="preserve"> / </w:t>
      </w:r>
      <w:r w:rsidRPr="00FA0BBE">
        <w:rPr>
          <w:lang w:val="en-GB"/>
        </w:rPr>
        <w:t>child</w:t>
      </w:r>
      <w:r w:rsidR="007F51B1" w:rsidRPr="00FA0BBE">
        <w:rPr>
          <w:lang w:val="en-GB"/>
        </w:rPr>
        <w:t xml:space="preserve"> / </w:t>
      </w:r>
      <w:r w:rsidRPr="00FA0BBE">
        <w:rPr>
          <w:lang w:val="en-GB"/>
        </w:rPr>
        <w:t>patient</w:t>
      </w:r>
      <w:r w:rsidR="00792ADE" w:rsidRPr="00FA0BBE">
        <w:rPr>
          <w:lang w:val="en-GB"/>
        </w:rPr>
        <w:t>:</w:t>
      </w:r>
    </w:p>
    <w:p w14:paraId="0312DF25" w14:textId="77777777" w:rsidR="00792ADE" w:rsidRPr="00FA0BBE" w:rsidRDefault="00792ADE" w:rsidP="00792ADE">
      <w:pPr>
        <w:spacing w:before="9" w:line="150" w:lineRule="exact"/>
        <w:rPr>
          <w:sz w:val="15"/>
          <w:szCs w:val="15"/>
          <w:lang w:val="en-GB"/>
        </w:rPr>
      </w:pPr>
    </w:p>
    <w:p w14:paraId="06074644" w14:textId="77777777" w:rsidR="00792ADE" w:rsidRPr="00FA0BBE" w:rsidRDefault="00792ADE" w:rsidP="00792ADE">
      <w:pPr>
        <w:spacing w:line="220" w:lineRule="exact"/>
        <w:rPr>
          <w:lang w:val="en-GB"/>
        </w:rPr>
      </w:pPr>
    </w:p>
    <w:p w14:paraId="601F5E8B" w14:textId="77777777" w:rsidR="00792ADE" w:rsidRPr="00FA0BBE" w:rsidRDefault="00792ADE" w:rsidP="00792ADE">
      <w:pPr>
        <w:pStyle w:val="BodyText"/>
        <w:ind w:left="0" w:right="208"/>
        <w:rPr>
          <w:lang w:val="en-GB"/>
        </w:rPr>
      </w:pPr>
      <w:r w:rsidRPr="00FA0BBE">
        <w:rPr>
          <w:lang w:val="en-GB"/>
        </w:rPr>
        <w:t>______________________________________________________________________________</w:t>
      </w:r>
    </w:p>
    <w:p w14:paraId="2E7AE20A" w14:textId="77777777" w:rsidR="00792ADE" w:rsidRPr="00FA0BBE" w:rsidRDefault="00792ADE" w:rsidP="00792ADE">
      <w:pPr>
        <w:spacing w:line="320" w:lineRule="exact"/>
        <w:rPr>
          <w:sz w:val="32"/>
          <w:szCs w:val="32"/>
          <w:lang w:val="en-GB"/>
        </w:rPr>
      </w:pPr>
    </w:p>
    <w:p w14:paraId="3B3E653C" w14:textId="505F2E2B" w:rsidR="00792ADE" w:rsidRPr="00FA0BBE" w:rsidRDefault="00E82194" w:rsidP="00792ADE">
      <w:pPr>
        <w:pStyle w:val="BodyText"/>
        <w:ind w:left="0" w:right="208"/>
        <w:rPr>
          <w:lang w:val="en-GB"/>
        </w:rPr>
      </w:pPr>
      <w:r w:rsidRPr="00FA0BBE">
        <w:rPr>
          <w:lang w:val="en-GB"/>
        </w:rPr>
        <w:t xml:space="preserve">Surname and first name </w:t>
      </w:r>
      <w:r w:rsidRPr="00FA0BBE">
        <w:rPr>
          <w:lang w:val="en-GB"/>
        </w:rPr>
        <w:t>of the legal representative</w:t>
      </w:r>
      <w:r w:rsidR="00792ADE" w:rsidRPr="00FA0BBE">
        <w:rPr>
          <w:lang w:val="en-GB"/>
        </w:rPr>
        <w:t>:</w:t>
      </w:r>
    </w:p>
    <w:p w14:paraId="63BE9333" w14:textId="77777777" w:rsidR="00792ADE" w:rsidRPr="00FA0BBE" w:rsidRDefault="00792ADE" w:rsidP="00792ADE">
      <w:pPr>
        <w:spacing w:before="9" w:line="150" w:lineRule="exact"/>
        <w:rPr>
          <w:sz w:val="15"/>
          <w:szCs w:val="15"/>
          <w:lang w:val="en-GB"/>
        </w:rPr>
      </w:pPr>
    </w:p>
    <w:p w14:paraId="2121F4A7" w14:textId="77777777" w:rsidR="00792ADE" w:rsidRPr="00FA0BBE" w:rsidRDefault="00792ADE" w:rsidP="00792ADE">
      <w:pPr>
        <w:spacing w:line="220" w:lineRule="exact"/>
        <w:rPr>
          <w:lang w:val="en-GB"/>
        </w:rPr>
      </w:pPr>
    </w:p>
    <w:p w14:paraId="2EB37E70" w14:textId="77777777" w:rsidR="00792ADE" w:rsidRPr="00FA0BBE" w:rsidRDefault="00792ADE" w:rsidP="00792ADE">
      <w:pPr>
        <w:pStyle w:val="BodyText"/>
        <w:ind w:left="0" w:right="208"/>
        <w:rPr>
          <w:lang w:val="en-GB"/>
        </w:rPr>
      </w:pPr>
      <w:r w:rsidRPr="00FA0BBE">
        <w:rPr>
          <w:lang w:val="en-GB"/>
        </w:rPr>
        <w:t>______________________________________________________________________________</w:t>
      </w:r>
    </w:p>
    <w:p w14:paraId="37066B60" w14:textId="77777777" w:rsidR="00792ADE" w:rsidRPr="00FA0BBE" w:rsidRDefault="00792ADE" w:rsidP="00792ADE">
      <w:pPr>
        <w:spacing w:before="9" w:line="150" w:lineRule="exact"/>
        <w:rPr>
          <w:sz w:val="15"/>
          <w:szCs w:val="15"/>
          <w:lang w:val="en-GB"/>
        </w:rPr>
      </w:pPr>
    </w:p>
    <w:p w14:paraId="0C520FCE" w14:textId="091A1EDA" w:rsidR="00792ADE" w:rsidRPr="00FA0BBE" w:rsidRDefault="00E82194" w:rsidP="00792ADE">
      <w:pPr>
        <w:spacing w:line="220" w:lineRule="exact"/>
        <w:rPr>
          <w:rFonts w:cs="Arial"/>
          <w:sz w:val="21"/>
          <w:szCs w:val="21"/>
          <w:lang w:val="en-GB"/>
        </w:rPr>
      </w:pPr>
      <w:r w:rsidRPr="00FA0BBE">
        <w:rPr>
          <w:rFonts w:cs="Arial"/>
          <w:sz w:val="21"/>
          <w:szCs w:val="21"/>
          <w:lang w:val="en-GB"/>
        </w:rPr>
        <w:t>Please tick the applicable box</w:t>
      </w:r>
      <w:r w:rsidR="00792ADE" w:rsidRPr="00FA0BBE">
        <w:rPr>
          <w:rFonts w:cs="Arial"/>
          <w:sz w:val="21"/>
          <w:szCs w:val="21"/>
          <w:lang w:val="en-GB"/>
        </w:rPr>
        <w:t xml:space="preserve">: </w:t>
      </w:r>
    </w:p>
    <w:p w14:paraId="433501B7" w14:textId="77777777" w:rsidR="00792ADE" w:rsidRPr="00FA0BBE" w:rsidRDefault="00792ADE" w:rsidP="00792ADE">
      <w:pPr>
        <w:spacing w:line="220" w:lineRule="exact"/>
        <w:rPr>
          <w:rFonts w:asciiTheme="minorHAnsi" w:hAnsiTheme="minorHAnsi"/>
          <w:lang w:val="en-GB"/>
        </w:rPr>
      </w:pPr>
    </w:p>
    <w:p w14:paraId="638FA5F1" w14:textId="21BFE5AE" w:rsidR="00792ADE" w:rsidRPr="00FA0BBE" w:rsidRDefault="00792ADE" w:rsidP="00792ADE">
      <w:pPr>
        <w:pStyle w:val="ListParagraph"/>
        <w:widowControl w:val="0"/>
        <w:numPr>
          <w:ilvl w:val="0"/>
          <w:numId w:val="33"/>
        </w:numPr>
        <w:contextualSpacing w:val="0"/>
        <w:rPr>
          <w:rFonts w:cs="Arial"/>
          <w:color w:val="000000"/>
          <w:sz w:val="21"/>
          <w:szCs w:val="21"/>
          <w:lang w:val="en-GB"/>
        </w:rPr>
      </w:pPr>
      <w:r w:rsidRPr="00FA0BBE">
        <w:rPr>
          <w:rFonts w:cs="Arial"/>
          <w:sz w:val="21"/>
          <w:szCs w:val="21"/>
          <w:lang w:val="en-GB"/>
        </w:rPr>
        <w:t>I</w:t>
      </w:r>
      <w:r w:rsidR="00E82194" w:rsidRPr="00FA0BBE">
        <w:rPr>
          <w:rFonts w:cs="Arial"/>
          <w:sz w:val="21"/>
          <w:szCs w:val="21"/>
          <w:lang w:val="en-GB"/>
        </w:rPr>
        <w:t xml:space="preserve"> consent to the collection of the data for the described purpose</w:t>
      </w:r>
      <w:r w:rsidRPr="00FA0BBE">
        <w:rPr>
          <w:rFonts w:cs="Arial"/>
          <w:sz w:val="21"/>
          <w:szCs w:val="21"/>
          <w:lang w:val="en-GB"/>
        </w:rPr>
        <w:t xml:space="preserve">. </w:t>
      </w:r>
      <w:r w:rsidR="00E82194" w:rsidRPr="00FA0BBE">
        <w:rPr>
          <w:rFonts w:cs="Arial"/>
          <w:sz w:val="21"/>
          <w:szCs w:val="21"/>
          <w:lang w:val="en-GB"/>
        </w:rPr>
        <w:t>The declaration of consent is valid until revoked</w:t>
      </w:r>
      <w:r w:rsidR="007F51B1" w:rsidRPr="00FA0BBE">
        <w:rPr>
          <w:rFonts w:cs="Arial"/>
          <w:sz w:val="21"/>
          <w:szCs w:val="21"/>
          <w:lang w:val="en-GB"/>
        </w:rPr>
        <w:t>.</w:t>
      </w:r>
    </w:p>
    <w:p w14:paraId="791C91F9" w14:textId="264F4BEF" w:rsidR="007F51B1" w:rsidRPr="00FA0BBE" w:rsidRDefault="007F51B1" w:rsidP="007F51B1">
      <w:pPr>
        <w:widowControl w:val="0"/>
        <w:rPr>
          <w:rFonts w:cs="Arial"/>
          <w:color w:val="000000"/>
          <w:sz w:val="21"/>
          <w:szCs w:val="21"/>
          <w:lang w:val="en-GB"/>
        </w:rPr>
      </w:pPr>
    </w:p>
    <w:p w14:paraId="18DDEDF0" w14:textId="77777777" w:rsidR="00792ADE" w:rsidRPr="00FA0BBE" w:rsidRDefault="00792ADE" w:rsidP="00792ADE">
      <w:pPr>
        <w:spacing w:before="3" w:line="280" w:lineRule="exact"/>
        <w:rPr>
          <w:rFonts w:cs="Arial"/>
          <w:sz w:val="21"/>
          <w:szCs w:val="21"/>
          <w:lang w:val="en-GB"/>
        </w:rPr>
      </w:pPr>
    </w:p>
    <w:p w14:paraId="14FDCC6F" w14:textId="4517162A" w:rsidR="00792ADE" w:rsidRPr="00FA0BBE" w:rsidRDefault="00792ADE" w:rsidP="00792ADE">
      <w:pPr>
        <w:spacing w:before="3" w:line="280" w:lineRule="exact"/>
        <w:rPr>
          <w:rFonts w:cs="Arial"/>
          <w:sz w:val="21"/>
          <w:szCs w:val="21"/>
          <w:lang w:val="en-GB"/>
        </w:rPr>
      </w:pPr>
      <w:r w:rsidRPr="00FA0BBE">
        <w:rPr>
          <w:rFonts w:cs="Arial"/>
          <w:sz w:val="21"/>
          <w:szCs w:val="21"/>
          <w:lang w:val="en-GB"/>
        </w:rPr>
        <w:t>or</w:t>
      </w:r>
    </w:p>
    <w:p w14:paraId="6798734C" w14:textId="77777777" w:rsidR="00792ADE" w:rsidRPr="00FA0BBE" w:rsidRDefault="00792ADE" w:rsidP="00792ADE">
      <w:pPr>
        <w:spacing w:before="3" w:line="280" w:lineRule="exact"/>
        <w:rPr>
          <w:rFonts w:cs="Arial"/>
          <w:sz w:val="21"/>
          <w:szCs w:val="21"/>
          <w:lang w:val="en-GB"/>
        </w:rPr>
      </w:pPr>
    </w:p>
    <w:p w14:paraId="5E8C148E" w14:textId="432F976F" w:rsidR="00792ADE" w:rsidRPr="00FA0BBE" w:rsidRDefault="00792ADE" w:rsidP="00792ADE">
      <w:pPr>
        <w:pStyle w:val="BodyText"/>
        <w:numPr>
          <w:ilvl w:val="0"/>
          <w:numId w:val="34"/>
        </w:numPr>
        <w:tabs>
          <w:tab w:val="left" w:pos="284"/>
        </w:tabs>
        <w:ind w:left="0" w:firstLine="0"/>
        <w:rPr>
          <w:lang w:val="en-GB"/>
        </w:rPr>
      </w:pPr>
      <w:r w:rsidRPr="00FA0BBE">
        <w:rPr>
          <w:lang w:val="en-GB"/>
        </w:rPr>
        <w:t>I</w:t>
      </w:r>
      <w:r w:rsidR="00E82194" w:rsidRPr="00FA0BBE">
        <w:rPr>
          <w:lang w:val="en-GB"/>
        </w:rPr>
        <w:t xml:space="preserve"> do NOT consent to the collection of the data</w:t>
      </w:r>
      <w:r w:rsidRPr="00FA0BBE">
        <w:rPr>
          <w:lang w:val="en-GB"/>
        </w:rPr>
        <w:t>.</w:t>
      </w:r>
    </w:p>
    <w:p w14:paraId="23E10EB5" w14:textId="77777777" w:rsidR="00443EC6" w:rsidRPr="00FA0BBE" w:rsidRDefault="00443EC6" w:rsidP="00443EC6">
      <w:pPr>
        <w:pStyle w:val="BodyText"/>
        <w:tabs>
          <w:tab w:val="left" w:pos="284"/>
        </w:tabs>
        <w:ind w:left="0"/>
        <w:rPr>
          <w:lang w:val="en-GB"/>
        </w:rPr>
      </w:pPr>
    </w:p>
    <w:p w14:paraId="3EFD85A5" w14:textId="77777777" w:rsidR="00792ADE" w:rsidRPr="00FA0BBE" w:rsidRDefault="00792ADE" w:rsidP="00792ADE">
      <w:pPr>
        <w:spacing w:line="220" w:lineRule="exact"/>
        <w:rPr>
          <w:lang w:val="en-GB"/>
        </w:rPr>
      </w:pPr>
    </w:p>
    <w:p w14:paraId="1EFCE0A9" w14:textId="566E62C7" w:rsidR="00792ADE" w:rsidRPr="00FA0BBE" w:rsidRDefault="00E82194" w:rsidP="00792ADE">
      <w:pPr>
        <w:pStyle w:val="BodyText"/>
        <w:tabs>
          <w:tab w:val="left" w:pos="4749"/>
        </w:tabs>
        <w:ind w:left="0"/>
        <w:rPr>
          <w:lang w:val="en-GB"/>
        </w:rPr>
      </w:pPr>
      <w:r w:rsidRPr="00FA0BBE">
        <w:rPr>
          <w:lang w:val="en-GB"/>
        </w:rPr>
        <w:t>Place</w:t>
      </w:r>
      <w:r w:rsidR="00792ADE" w:rsidRPr="00FA0BBE">
        <w:rPr>
          <w:lang w:val="en-GB"/>
        </w:rPr>
        <w:t>,</w:t>
      </w:r>
      <w:r w:rsidR="00792ADE" w:rsidRPr="00FA0BBE">
        <w:rPr>
          <w:spacing w:val="3"/>
          <w:lang w:val="en-GB"/>
        </w:rPr>
        <w:t xml:space="preserve"> </w:t>
      </w:r>
      <w:r w:rsidRPr="00FA0BBE">
        <w:rPr>
          <w:lang w:val="en-GB"/>
        </w:rPr>
        <w:t>date</w:t>
      </w:r>
      <w:r w:rsidR="00792ADE" w:rsidRPr="00FA0BBE">
        <w:rPr>
          <w:lang w:val="en-GB"/>
        </w:rPr>
        <w:tab/>
      </w:r>
      <w:r w:rsidR="00792ADE" w:rsidRPr="00FA0BBE">
        <w:rPr>
          <w:lang w:val="en-GB"/>
        </w:rPr>
        <w:tab/>
      </w:r>
      <w:r w:rsidRPr="00FA0BBE">
        <w:rPr>
          <w:lang w:val="en-GB"/>
        </w:rPr>
        <w:t>Signature</w:t>
      </w:r>
    </w:p>
    <w:p w14:paraId="66438570" w14:textId="206A572B" w:rsidR="00792ADE" w:rsidRPr="00FA0BBE" w:rsidRDefault="00792ADE" w:rsidP="00792ADE">
      <w:pPr>
        <w:spacing w:before="9" w:line="150" w:lineRule="exact"/>
        <w:rPr>
          <w:sz w:val="15"/>
          <w:szCs w:val="15"/>
          <w:lang w:val="en-GB"/>
        </w:rPr>
      </w:pPr>
    </w:p>
    <w:p w14:paraId="2A9ED66D" w14:textId="08CAE084" w:rsidR="00792ADE" w:rsidRPr="00FA0BBE" w:rsidRDefault="00792ADE" w:rsidP="00792ADE">
      <w:pPr>
        <w:spacing w:before="9" w:line="150" w:lineRule="exact"/>
        <w:rPr>
          <w:sz w:val="15"/>
          <w:szCs w:val="15"/>
          <w:lang w:val="en-GB"/>
        </w:rPr>
      </w:pPr>
    </w:p>
    <w:p w14:paraId="6A13E611" w14:textId="43FCF18B" w:rsidR="00792ADE" w:rsidRPr="00FA0BBE" w:rsidRDefault="00792ADE" w:rsidP="00792ADE">
      <w:pPr>
        <w:spacing w:before="9" w:line="150" w:lineRule="exact"/>
        <w:rPr>
          <w:sz w:val="15"/>
          <w:szCs w:val="15"/>
          <w:lang w:val="en-GB"/>
        </w:rPr>
      </w:pPr>
    </w:p>
    <w:p w14:paraId="59CB2BE6" w14:textId="1049BF9F" w:rsidR="00792ADE" w:rsidRPr="00FA0BBE" w:rsidRDefault="00792ADE" w:rsidP="00792ADE">
      <w:pPr>
        <w:spacing w:before="9" w:line="150" w:lineRule="exact"/>
        <w:rPr>
          <w:sz w:val="15"/>
          <w:szCs w:val="15"/>
          <w:lang w:val="en-GB"/>
        </w:rPr>
      </w:pPr>
      <w:r w:rsidRPr="00FA0BBE">
        <w:rPr>
          <w:sz w:val="15"/>
          <w:szCs w:val="15"/>
          <w:lang w:val="en-GB"/>
        </w:rPr>
        <w:t>_____________________________</w:t>
      </w:r>
      <w:r w:rsidR="00443EC6" w:rsidRPr="00FA0BBE">
        <w:rPr>
          <w:sz w:val="15"/>
          <w:szCs w:val="15"/>
          <w:lang w:val="en-GB"/>
        </w:rPr>
        <w:t>____</w:t>
      </w:r>
      <w:r w:rsidRPr="00FA0BBE">
        <w:rPr>
          <w:sz w:val="15"/>
          <w:szCs w:val="15"/>
          <w:lang w:val="en-GB"/>
        </w:rPr>
        <w:tab/>
      </w:r>
      <w:r w:rsidRPr="00FA0BBE">
        <w:rPr>
          <w:sz w:val="15"/>
          <w:szCs w:val="15"/>
          <w:lang w:val="en-GB"/>
        </w:rPr>
        <w:tab/>
      </w:r>
      <w:r w:rsidRPr="00FA0BBE">
        <w:rPr>
          <w:sz w:val="15"/>
          <w:szCs w:val="15"/>
          <w:lang w:val="en-GB"/>
        </w:rPr>
        <w:tab/>
        <w:t>____________________________</w:t>
      </w:r>
      <w:r w:rsidR="00443EC6" w:rsidRPr="00FA0BBE">
        <w:rPr>
          <w:sz w:val="15"/>
          <w:szCs w:val="15"/>
          <w:lang w:val="en-GB"/>
        </w:rPr>
        <w:t>_________________</w:t>
      </w:r>
    </w:p>
    <w:p w14:paraId="5594AD08" w14:textId="77777777" w:rsidR="00792ADE" w:rsidRPr="00FA0BBE" w:rsidRDefault="00792ADE" w:rsidP="00792ADE">
      <w:pPr>
        <w:spacing w:line="200" w:lineRule="exact"/>
        <w:rPr>
          <w:rFonts w:cs="Arial"/>
          <w:b/>
          <w:sz w:val="18"/>
          <w:szCs w:val="18"/>
          <w:lang w:val="en-GB"/>
        </w:rPr>
      </w:pPr>
    </w:p>
    <w:p w14:paraId="3D6DB1D3" w14:textId="77777777" w:rsidR="00443EC6" w:rsidRPr="00FA0BBE" w:rsidRDefault="00443EC6" w:rsidP="00792ADE">
      <w:pPr>
        <w:spacing w:line="200" w:lineRule="exact"/>
        <w:rPr>
          <w:rFonts w:cs="Arial"/>
          <w:b/>
          <w:sz w:val="18"/>
          <w:szCs w:val="18"/>
          <w:lang w:val="en-GB"/>
        </w:rPr>
      </w:pPr>
    </w:p>
    <w:p w14:paraId="5BC72EB8" w14:textId="77777777" w:rsidR="00443EC6" w:rsidRPr="00FA0BBE" w:rsidRDefault="00443EC6" w:rsidP="00792ADE">
      <w:pPr>
        <w:spacing w:line="200" w:lineRule="exact"/>
        <w:rPr>
          <w:rFonts w:cs="Arial"/>
          <w:b/>
          <w:sz w:val="18"/>
          <w:szCs w:val="18"/>
          <w:lang w:val="en-GB"/>
        </w:rPr>
      </w:pPr>
    </w:p>
    <w:p w14:paraId="30A3771B" w14:textId="4580DEAF" w:rsidR="0063084B" w:rsidRPr="00E82194" w:rsidRDefault="00E82194" w:rsidP="00E82194">
      <w:pPr>
        <w:spacing w:line="200" w:lineRule="exact"/>
        <w:rPr>
          <w:rFonts w:cs="Arial"/>
          <w:b/>
          <w:sz w:val="21"/>
          <w:szCs w:val="21"/>
          <w:lang w:val="hr-HR"/>
        </w:rPr>
      </w:pPr>
      <w:r w:rsidRPr="00FA0BBE">
        <w:rPr>
          <w:rFonts w:cs="Arial"/>
          <w:b/>
          <w:sz w:val="21"/>
          <w:szCs w:val="21"/>
          <w:lang w:val="en-GB"/>
        </w:rPr>
        <w:t>Please</w:t>
      </w:r>
      <w:r w:rsidR="00617806" w:rsidRPr="00FA0BBE">
        <w:rPr>
          <w:rFonts w:cs="Arial"/>
          <w:b/>
          <w:sz w:val="21"/>
          <w:szCs w:val="21"/>
          <w:lang w:val="en-GB"/>
        </w:rPr>
        <w:t xml:space="preserve"> </w:t>
      </w:r>
      <w:r w:rsidRPr="00FA0BBE">
        <w:rPr>
          <w:rFonts w:cs="Arial"/>
          <w:b/>
          <w:sz w:val="21"/>
          <w:szCs w:val="21"/>
          <w:lang w:val="en-GB"/>
        </w:rPr>
        <w:t>hand over the</w:t>
      </w:r>
      <w:r>
        <w:rPr>
          <w:rFonts w:cs="Arial"/>
          <w:b/>
          <w:sz w:val="21"/>
          <w:szCs w:val="21"/>
          <w:lang w:val="hr-HR"/>
        </w:rPr>
        <w:t xml:space="preserve"> form to the student</w:t>
      </w:r>
      <w:r w:rsidR="00792ADE" w:rsidRPr="009F1FBA">
        <w:rPr>
          <w:rFonts w:cs="Arial"/>
          <w:b/>
          <w:sz w:val="21"/>
          <w:szCs w:val="21"/>
          <w:lang w:val="hr-HR"/>
        </w:rPr>
        <w:t>.</w:t>
      </w:r>
    </w:p>
    <w:sectPr w:rsidR="0063084B" w:rsidRPr="00E82194" w:rsidSect="00AE6509">
      <w:headerReference w:type="default" r:id="rId13"/>
      <w:footerReference w:type="default" r:id="rId14"/>
      <w:headerReference w:type="first" r:id="rId15"/>
      <w:footerReference w:type="first" r:id="rId16"/>
      <w:pgSz w:w="11906" w:h="16838" w:code="9"/>
      <w:pgMar w:top="2892" w:right="1134" w:bottom="1701" w:left="1361" w:header="42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CE9D3" w14:textId="77777777" w:rsidR="00DE6AF6" w:rsidRDefault="00DE6AF6" w:rsidP="00A76598">
      <w:r>
        <w:separator/>
      </w:r>
    </w:p>
  </w:endnote>
  <w:endnote w:type="continuationSeparator" w:id="0">
    <w:p w14:paraId="496967E6" w14:textId="77777777" w:rsidR="00DE6AF6" w:rsidRDefault="00DE6AF6"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3034"/>
      <w:gridCol w:w="1928"/>
      <w:gridCol w:w="1701"/>
      <w:gridCol w:w="2693"/>
    </w:tblGrid>
    <w:tr w:rsidR="007A3D87" w:rsidRPr="00ED076C" w14:paraId="2DDBB7C9" w14:textId="77777777" w:rsidTr="00763127">
      <w:trPr>
        <w:trHeight w:val="113"/>
      </w:trPr>
      <w:tc>
        <w:tcPr>
          <w:tcW w:w="3034" w:type="dxa"/>
        </w:tcPr>
        <w:p w14:paraId="7E0B6BD4" w14:textId="77777777" w:rsidR="007A3D87" w:rsidRPr="00ED076C" w:rsidRDefault="007A3D87" w:rsidP="007A3D87">
          <w:pPr>
            <w:pStyle w:val="Footer"/>
            <w:tabs>
              <w:tab w:val="clear" w:pos="9072"/>
              <w:tab w:val="center" w:pos="1309"/>
            </w:tabs>
            <w:rPr>
              <w:sz w:val="16"/>
              <w:szCs w:val="16"/>
            </w:rPr>
          </w:pPr>
        </w:p>
      </w:tc>
      <w:tc>
        <w:tcPr>
          <w:tcW w:w="1928" w:type="dxa"/>
        </w:tcPr>
        <w:p w14:paraId="1734AF03" w14:textId="77777777" w:rsidR="007A3D87" w:rsidRPr="00ED076C" w:rsidRDefault="007A3D87" w:rsidP="007A3D87">
          <w:pPr>
            <w:pStyle w:val="Footer"/>
            <w:rPr>
              <w:sz w:val="16"/>
              <w:szCs w:val="16"/>
            </w:rPr>
          </w:pPr>
        </w:p>
      </w:tc>
      <w:tc>
        <w:tcPr>
          <w:tcW w:w="1701" w:type="dxa"/>
        </w:tcPr>
        <w:p w14:paraId="5B2AB777" w14:textId="77777777" w:rsidR="007A3D87" w:rsidRPr="00ED076C" w:rsidRDefault="007A3D87" w:rsidP="007A3D87">
          <w:pPr>
            <w:pStyle w:val="Footer"/>
            <w:rPr>
              <w:sz w:val="16"/>
              <w:szCs w:val="16"/>
            </w:rPr>
          </w:pPr>
        </w:p>
      </w:tc>
      <w:tc>
        <w:tcPr>
          <w:tcW w:w="2693" w:type="dxa"/>
        </w:tcPr>
        <w:p w14:paraId="10CD44F9" w14:textId="77777777" w:rsidR="007A3D87" w:rsidRDefault="007A3D87" w:rsidP="007A3D87">
          <w:pPr>
            <w:pStyle w:val="Footer"/>
            <w:rPr>
              <w:sz w:val="16"/>
              <w:szCs w:val="16"/>
            </w:rPr>
          </w:pPr>
        </w:p>
      </w:tc>
    </w:tr>
    <w:tr w:rsidR="007A3D87" w:rsidRPr="00ED076C" w14:paraId="1319AB2B" w14:textId="77777777" w:rsidTr="00763127">
      <w:trPr>
        <w:trHeight w:val="567"/>
      </w:trPr>
      <w:tc>
        <w:tcPr>
          <w:tcW w:w="3034" w:type="dxa"/>
          <w:tcMar>
            <w:left w:w="0" w:type="dxa"/>
            <w:right w:w="227" w:type="dxa"/>
          </w:tcMar>
        </w:tcPr>
        <w:p w14:paraId="61265DC1" w14:textId="6AD31EBB" w:rsidR="00117B04" w:rsidRPr="00ED076C" w:rsidRDefault="00E82194" w:rsidP="007A3D87">
          <w:pPr>
            <w:pStyle w:val="Footer"/>
            <w:tabs>
              <w:tab w:val="clear" w:pos="9072"/>
              <w:tab w:val="center" w:pos="1309"/>
            </w:tabs>
            <w:rPr>
              <w:sz w:val="16"/>
              <w:szCs w:val="16"/>
            </w:rPr>
          </w:pPr>
          <w:r>
            <w:rPr>
              <w:sz w:val="16"/>
              <w:szCs w:val="16"/>
            </w:rPr>
            <w:t>Institute for Special Education and Psychology, Professorship of Practical Studies and Professionalisation</w:t>
          </w:r>
        </w:p>
      </w:tc>
      <w:tc>
        <w:tcPr>
          <w:tcW w:w="1928" w:type="dxa"/>
          <w:tcMar>
            <w:left w:w="0" w:type="dxa"/>
            <w:right w:w="227" w:type="dxa"/>
          </w:tcMar>
        </w:tcPr>
        <w:p w14:paraId="17E796BF" w14:textId="77777777" w:rsidR="007A3D87" w:rsidRDefault="007A3D87" w:rsidP="007A3D87">
          <w:pPr>
            <w:pStyle w:val="Footer"/>
            <w:rPr>
              <w:sz w:val="16"/>
              <w:szCs w:val="16"/>
            </w:rPr>
          </w:pPr>
          <w:r>
            <w:rPr>
              <w:sz w:val="16"/>
              <w:szCs w:val="16"/>
            </w:rPr>
            <w:t>Hofackerstrasse 30</w:t>
          </w:r>
        </w:p>
        <w:p w14:paraId="2A8EEADD" w14:textId="77777777" w:rsidR="007A3D87" w:rsidRPr="00ED076C" w:rsidRDefault="007A3D87" w:rsidP="007A3D87">
          <w:pPr>
            <w:pStyle w:val="Footer"/>
            <w:rPr>
              <w:sz w:val="16"/>
              <w:szCs w:val="16"/>
            </w:rPr>
          </w:pPr>
          <w:r>
            <w:rPr>
              <w:sz w:val="16"/>
              <w:szCs w:val="16"/>
            </w:rPr>
            <w:t>4132 Muttenz</w:t>
          </w:r>
        </w:p>
      </w:tc>
      <w:tc>
        <w:tcPr>
          <w:tcW w:w="1701" w:type="dxa"/>
          <w:tcMar>
            <w:left w:w="0" w:type="dxa"/>
            <w:right w:w="227" w:type="dxa"/>
          </w:tcMar>
        </w:tcPr>
        <w:p w14:paraId="47D4F315" w14:textId="77777777" w:rsidR="007A3D87" w:rsidRPr="00ED076C" w:rsidRDefault="007A3D87" w:rsidP="007A3D87">
          <w:pPr>
            <w:pStyle w:val="Footer"/>
            <w:rPr>
              <w:sz w:val="16"/>
              <w:szCs w:val="16"/>
            </w:rPr>
          </w:pPr>
          <w:r>
            <w:rPr>
              <w:sz w:val="16"/>
              <w:szCs w:val="16"/>
            </w:rPr>
            <w:t xml:space="preserve">T  +41 </w:t>
          </w:r>
          <w:r w:rsidRPr="007A3D87">
            <w:rPr>
              <w:sz w:val="16"/>
              <w:szCs w:val="16"/>
            </w:rPr>
            <w:t>61 228 51 67</w:t>
          </w:r>
        </w:p>
      </w:tc>
      <w:tc>
        <w:tcPr>
          <w:tcW w:w="2693" w:type="dxa"/>
          <w:tcMar>
            <w:left w:w="0" w:type="dxa"/>
            <w:right w:w="0" w:type="dxa"/>
          </w:tcMar>
        </w:tcPr>
        <w:p w14:paraId="4F7E3B74" w14:textId="77777777" w:rsidR="007A3D87" w:rsidRPr="00ED076C" w:rsidRDefault="007A3D87" w:rsidP="007A3D87">
          <w:pPr>
            <w:pStyle w:val="Footer"/>
            <w:rPr>
              <w:sz w:val="16"/>
              <w:szCs w:val="16"/>
            </w:rPr>
          </w:pPr>
          <w:r>
            <w:rPr>
              <w:sz w:val="16"/>
              <w:szCs w:val="16"/>
            </w:rPr>
            <w:t>simone.kannengieser@</w:t>
          </w:r>
          <w:r w:rsidRPr="00ED076C">
            <w:rPr>
              <w:sz w:val="16"/>
              <w:szCs w:val="16"/>
            </w:rPr>
            <w:t>fhnw.ch</w:t>
          </w:r>
        </w:p>
        <w:p w14:paraId="38BBAE47" w14:textId="77777777" w:rsidR="007A3D87" w:rsidRPr="00ED076C" w:rsidRDefault="007A3D87" w:rsidP="007A3D87">
          <w:pPr>
            <w:pStyle w:val="Footer"/>
            <w:rPr>
              <w:sz w:val="16"/>
              <w:szCs w:val="16"/>
            </w:rPr>
          </w:pPr>
          <w:r w:rsidRPr="00ED076C">
            <w:rPr>
              <w:sz w:val="16"/>
              <w:szCs w:val="16"/>
            </w:rPr>
            <w:t>www.fhnw.ch</w:t>
          </w:r>
        </w:p>
      </w:tc>
    </w:tr>
  </w:tbl>
  <w:p w14:paraId="30A3773A" w14:textId="470D8D76" w:rsidR="00236C64" w:rsidRPr="006957F9" w:rsidRDefault="00236C64">
    <w:pPr>
      <w:pStyle w:val="Footer"/>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3034"/>
      <w:gridCol w:w="1928"/>
      <w:gridCol w:w="1701"/>
      <w:gridCol w:w="2693"/>
    </w:tblGrid>
    <w:tr w:rsidR="00D4184A" w:rsidRPr="00ED076C" w14:paraId="30A37740" w14:textId="77777777" w:rsidTr="00CB24AE">
      <w:trPr>
        <w:trHeight w:val="113"/>
      </w:trPr>
      <w:tc>
        <w:tcPr>
          <w:tcW w:w="3034" w:type="dxa"/>
        </w:tcPr>
        <w:p w14:paraId="30A3773C" w14:textId="77777777" w:rsidR="00D4184A" w:rsidRPr="00ED076C" w:rsidRDefault="00D4184A" w:rsidP="00D3108D">
          <w:pPr>
            <w:pStyle w:val="Footer"/>
            <w:tabs>
              <w:tab w:val="clear" w:pos="9072"/>
              <w:tab w:val="center" w:pos="1309"/>
            </w:tabs>
            <w:rPr>
              <w:sz w:val="16"/>
              <w:szCs w:val="16"/>
            </w:rPr>
          </w:pPr>
          <w:bookmarkStart w:id="0" w:name="Fusszeile" w:colFirst="0" w:colLast="4"/>
        </w:p>
      </w:tc>
      <w:tc>
        <w:tcPr>
          <w:tcW w:w="1928" w:type="dxa"/>
        </w:tcPr>
        <w:p w14:paraId="30A3773D" w14:textId="77777777" w:rsidR="00D4184A" w:rsidRPr="00ED076C" w:rsidRDefault="00D4184A" w:rsidP="00D3108D">
          <w:pPr>
            <w:pStyle w:val="Footer"/>
            <w:rPr>
              <w:sz w:val="16"/>
              <w:szCs w:val="16"/>
            </w:rPr>
          </w:pPr>
        </w:p>
      </w:tc>
      <w:tc>
        <w:tcPr>
          <w:tcW w:w="1701" w:type="dxa"/>
        </w:tcPr>
        <w:p w14:paraId="30A3773E" w14:textId="77777777" w:rsidR="00D4184A" w:rsidRPr="00ED076C" w:rsidRDefault="00D4184A" w:rsidP="00D3108D">
          <w:pPr>
            <w:pStyle w:val="Footer"/>
            <w:rPr>
              <w:sz w:val="16"/>
              <w:szCs w:val="16"/>
            </w:rPr>
          </w:pPr>
        </w:p>
      </w:tc>
      <w:tc>
        <w:tcPr>
          <w:tcW w:w="2693" w:type="dxa"/>
        </w:tcPr>
        <w:p w14:paraId="30A3773F" w14:textId="77777777" w:rsidR="00D4184A" w:rsidRDefault="00D4184A" w:rsidP="00D3108D">
          <w:pPr>
            <w:pStyle w:val="Footer"/>
            <w:rPr>
              <w:sz w:val="16"/>
              <w:szCs w:val="16"/>
            </w:rPr>
          </w:pPr>
        </w:p>
      </w:tc>
    </w:tr>
    <w:tr w:rsidR="00236C64" w:rsidRPr="00ED076C" w14:paraId="30A37747" w14:textId="77777777" w:rsidTr="00CB24AE">
      <w:trPr>
        <w:trHeight w:val="567"/>
      </w:trPr>
      <w:tc>
        <w:tcPr>
          <w:tcW w:w="3034" w:type="dxa"/>
          <w:tcMar>
            <w:left w:w="0" w:type="dxa"/>
            <w:right w:w="227" w:type="dxa"/>
          </w:tcMar>
        </w:tcPr>
        <w:p w14:paraId="30A37741" w14:textId="374D3D8D" w:rsidR="00236C64" w:rsidRPr="00ED076C" w:rsidRDefault="00117B04" w:rsidP="0030495F">
          <w:pPr>
            <w:pStyle w:val="Footer"/>
            <w:tabs>
              <w:tab w:val="clear" w:pos="9072"/>
              <w:tab w:val="center" w:pos="1309"/>
            </w:tabs>
            <w:rPr>
              <w:sz w:val="16"/>
              <w:szCs w:val="16"/>
            </w:rPr>
          </w:pPr>
          <w:r>
            <w:rPr>
              <w:sz w:val="16"/>
              <w:szCs w:val="16"/>
            </w:rPr>
            <w:t>Institut</w:t>
          </w:r>
          <w:r w:rsidR="00634A5F">
            <w:rPr>
              <w:sz w:val="16"/>
              <w:szCs w:val="16"/>
            </w:rPr>
            <w:t>e</w:t>
          </w:r>
          <w:r>
            <w:rPr>
              <w:sz w:val="16"/>
              <w:szCs w:val="16"/>
            </w:rPr>
            <w:t xml:space="preserve"> </w:t>
          </w:r>
          <w:r w:rsidR="00E32968">
            <w:rPr>
              <w:sz w:val="16"/>
              <w:szCs w:val="16"/>
            </w:rPr>
            <w:t>for Special Education and</w:t>
          </w:r>
          <w:r>
            <w:rPr>
              <w:sz w:val="16"/>
              <w:szCs w:val="16"/>
            </w:rPr>
            <w:t xml:space="preserve"> Psycholog</w:t>
          </w:r>
          <w:r w:rsidR="00E32968">
            <w:rPr>
              <w:sz w:val="16"/>
              <w:szCs w:val="16"/>
            </w:rPr>
            <w:t>y</w:t>
          </w:r>
          <w:r>
            <w:rPr>
              <w:sz w:val="16"/>
              <w:szCs w:val="16"/>
            </w:rPr>
            <w:t xml:space="preserve">, </w:t>
          </w:r>
          <w:r w:rsidR="00E82194">
            <w:rPr>
              <w:sz w:val="16"/>
              <w:szCs w:val="16"/>
            </w:rPr>
            <w:t>Professorship of Practical Studies and Professionalisation</w:t>
          </w:r>
        </w:p>
      </w:tc>
      <w:tc>
        <w:tcPr>
          <w:tcW w:w="1928" w:type="dxa"/>
          <w:tcMar>
            <w:left w:w="0" w:type="dxa"/>
            <w:right w:w="227" w:type="dxa"/>
          </w:tcMar>
        </w:tcPr>
        <w:p w14:paraId="30A37742" w14:textId="1C899FBB" w:rsidR="00236C64" w:rsidRDefault="007A3D87" w:rsidP="00D3108D">
          <w:pPr>
            <w:pStyle w:val="Footer"/>
            <w:rPr>
              <w:sz w:val="16"/>
              <w:szCs w:val="16"/>
            </w:rPr>
          </w:pPr>
          <w:r>
            <w:rPr>
              <w:sz w:val="16"/>
              <w:szCs w:val="16"/>
            </w:rPr>
            <w:t>Hofackerstrasse 30</w:t>
          </w:r>
        </w:p>
        <w:p w14:paraId="30A37743" w14:textId="12131BCE" w:rsidR="00236C64" w:rsidRPr="00ED076C" w:rsidRDefault="007A3D87" w:rsidP="00D3108D">
          <w:pPr>
            <w:pStyle w:val="Footer"/>
            <w:rPr>
              <w:sz w:val="16"/>
              <w:szCs w:val="16"/>
            </w:rPr>
          </w:pPr>
          <w:r>
            <w:rPr>
              <w:sz w:val="16"/>
              <w:szCs w:val="16"/>
            </w:rPr>
            <w:t>4132 Muttenz</w:t>
          </w:r>
        </w:p>
      </w:tc>
      <w:tc>
        <w:tcPr>
          <w:tcW w:w="1701" w:type="dxa"/>
          <w:tcMar>
            <w:left w:w="0" w:type="dxa"/>
            <w:right w:w="227" w:type="dxa"/>
          </w:tcMar>
        </w:tcPr>
        <w:p w14:paraId="30A37744" w14:textId="43347879" w:rsidR="00236C64" w:rsidRPr="00ED076C" w:rsidRDefault="0030495F" w:rsidP="00D3108D">
          <w:pPr>
            <w:pStyle w:val="Footer"/>
            <w:rPr>
              <w:sz w:val="16"/>
              <w:szCs w:val="16"/>
            </w:rPr>
          </w:pPr>
          <w:r>
            <w:rPr>
              <w:sz w:val="16"/>
              <w:szCs w:val="16"/>
            </w:rPr>
            <w:t>T  +41</w:t>
          </w:r>
          <w:r w:rsidR="007A3D87">
            <w:rPr>
              <w:sz w:val="16"/>
              <w:szCs w:val="16"/>
            </w:rPr>
            <w:t xml:space="preserve"> </w:t>
          </w:r>
          <w:r w:rsidR="007A3D87" w:rsidRPr="007A3D87">
            <w:rPr>
              <w:sz w:val="16"/>
              <w:szCs w:val="16"/>
            </w:rPr>
            <w:t>61 228 51 67</w:t>
          </w:r>
        </w:p>
      </w:tc>
      <w:tc>
        <w:tcPr>
          <w:tcW w:w="2693" w:type="dxa"/>
          <w:tcMar>
            <w:left w:w="0" w:type="dxa"/>
            <w:right w:w="0" w:type="dxa"/>
          </w:tcMar>
        </w:tcPr>
        <w:p w14:paraId="30A37745" w14:textId="3B410DB3" w:rsidR="00236C64" w:rsidRPr="00ED076C" w:rsidRDefault="007A3D87" w:rsidP="00D3108D">
          <w:pPr>
            <w:pStyle w:val="Footer"/>
            <w:rPr>
              <w:sz w:val="16"/>
              <w:szCs w:val="16"/>
            </w:rPr>
          </w:pPr>
          <w:r>
            <w:rPr>
              <w:sz w:val="16"/>
              <w:szCs w:val="16"/>
            </w:rPr>
            <w:t>simone.kannengieser</w:t>
          </w:r>
          <w:r w:rsidR="00CB24AE">
            <w:rPr>
              <w:sz w:val="16"/>
              <w:szCs w:val="16"/>
            </w:rPr>
            <w:t>@</w:t>
          </w:r>
          <w:r w:rsidR="00236C64" w:rsidRPr="00ED076C">
            <w:rPr>
              <w:sz w:val="16"/>
              <w:szCs w:val="16"/>
            </w:rPr>
            <w:t>fhnw.ch</w:t>
          </w:r>
        </w:p>
        <w:p w14:paraId="30A37746" w14:textId="77777777" w:rsidR="00236C64" w:rsidRPr="00ED076C" w:rsidRDefault="00236C64" w:rsidP="00D3108D">
          <w:pPr>
            <w:pStyle w:val="Footer"/>
            <w:rPr>
              <w:sz w:val="16"/>
              <w:szCs w:val="16"/>
            </w:rPr>
          </w:pPr>
          <w:r w:rsidRPr="00ED076C">
            <w:rPr>
              <w:sz w:val="16"/>
              <w:szCs w:val="16"/>
            </w:rPr>
            <w:t>www.fhnw.ch</w:t>
          </w:r>
        </w:p>
      </w:tc>
    </w:tr>
    <w:bookmarkEnd w:id="0"/>
  </w:tbl>
  <w:p w14:paraId="30A37748" w14:textId="77777777" w:rsidR="00236C64" w:rsidRPr="006957F9" w:rsidRDefault="00236C64" w:rsidP="006957F9">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E56AE" w14:textId="77777777" w:rsidR="00DE6AF6" w:rsidRPr="00ED0D02" w:rsidRDefault="00DE6AF6" w:rsidP="00ED0D02">
      <w:pPr>
        <w:pStyle w:val="Footer"/>
      </w:pPr>
    </w:p>
  </w:footnote>
  <w:footnote w:type="continuationSeparator" w:id="0">
    <w:p w14:paraId="3E8EEE42" w14:textId="77777777" w:rsidR="00DE6AF6" w:rsidRDefault="00DE6AF6" w:rsidP="00A7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7725" w14:textId="77777777" w:rsidR="00236C64" w:rsidRDefault="00236C64">
    <w:pPr>
      <w:pStyle w:val="Header"/>
    </w:pPr>
  </w:p>
  <w:p w14:paraId="30A37726" w14:textId="77777777" w:rsidR="00236C64" w:rsidRDefault="00236C64">
    <w:pPr>
      <w:pStyle w:val="Header"/>
    </w:pPr>
  </w:p>
  <w:p w14:paraId="30A37729" w14:textId="77777777" w:rsidR="00236C64" w:rsidRDefault="00236C64">
    <w:pPr>
      <w:pStyle w:val="Header"/>
    </w:pPr>
  </w:p>
  <w:p w14:paraId="30A3772A" w14:textId="21B92A46" w:rsidR="00236C64" w:rsidRPr="00B534BF" w:rsidRDefault="00E82194" w:rsidP="00CB751B">
    <w:pPr>
      <w:rPr>
        <w:lang w:val="en-US"/>
      </w:rPr>
    </w:pPr>
    <w:r>
      <w:rPr>
        <w:lang w:val="en-US"/>
      </w:rPr>
      <w:t>Page</w:t>
    </w:r>
    <w:r w:rsidR="00236C64">
      <w:rPr>
        <w:lang w:val="en-US"/>
      </w:rPr>
      <w:t xml:space="preserve"> </w:t>
    </w:r>
    <w:r w:rsidR="00236C64" w:rsidRPr="00B534BF">
      <w:rPr>
        <w:lang w:val="en-US"/>
      </w:rPr>
      <w:fldChar w:fldCharType="begin"/>
    </w:r>
    <w:r w:rsidR="00236C64" w:rsidRPr="00B534BF">
      <w:rPr>
        <w:lang w:val="en-US"/>
      </w:rPr>
      <w:instrText>PAGE   \* MERGEFORMAT</w:instrText>
    </w:r>
    <w:r w:rsidR="00236C64" w:rsidRPr="00B534BF">
      <w:rPr>
        <w:lang w:val="en-US"/>
      </w:rPr>
      <w:fldChar w:fldCharType="separate"/>
    </w:r>
    <w:r w:rsidR="00792ADE" w:rsidRPr="00792ADE">
      <w:rPr>
        <w:noProof/>
        <w:lang w:val="de-DE"/>
      </w:rPr>
      <w:t>2</w:t>
    </w:r>
    <w:r w:rsidR="00236C64" w:rsidRPr="00B534BF">
      <w:rPr>
        <w:lang w:val="en-US"/>
      </w:rPr>
      <w:fldChar w:fldCharType="end"/>
    </w:r>
  </w:p>
  <w:p w14:paraId="30A3772B" w14:textId="77777777" w:rsidR="00236C64" w:rsidRDefault="00236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773B" w14:textId="77777777" w:rsidR="00AB20F9" w:rsidRDefault="000B13BD" w:rsidP="00AB20F9">
    <w:pPr>
      <w:pStyle w:val="Header"/>
      <w:tabs>
        <w:tab w:val="clear" w:pos="4536"/>
        <w:tab w:val="clear" w:pos="9072"/>
        <w:tab w:val="right" w:pos="9720"/>
      </w:tabs>
    </w:pPr>
    <w:r w:rsidRPr="00F84BEA">
      <w:rPr>
        <w:noProof/>
        <w:lang w:eastAsia="de-CH"/>
      </w:rPr>
      <w:drawing>
        <wp:anchor distT="0" distB="0" distL="114300" distR="114300" simplePos="0" relativeHeight="251659264" behindDoc="1" locked="0" layoutInCell="1" allowOverlap="1" wp14:anchorId="30A37749" wp14:editId="30A3774A">
          <wp:simplePos x="0" y="0"/>
          <wp:positionH relativeFrom="column">
            <wp:posOffset>-234315</wp:posOffset>
          </wp:positionH>
          <wp:positionV relativeFrom="paragraph">
            <wp:posOffset>3810</wp:posOffset>
          </wp:positionV>
          <wp:extent cx="2293200" cy="360000"/>
          <wp:effectExtent l="0" t="0" r="0" b="2540"/>
          <wp:wrapTight wrapText="bothSides">
            <wp:wrapPolygon edited="0">
              <wp:start x="0" y="0"/>
              <wp:lineTo x="0" y="20608"/>
              <wp:lineTo x="21355" y="20608"/>
              <wp:lineTo x="21355" y="0"/>
              <wp:lineTo x="0" y="0"/>
            </wp:wrapPolygon>
          </wp:wrapTight>
          <wp:docPr id="19" name="Grafik 18"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descr="FHNW_PH_10m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2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0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71251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0E2811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1AD308"/>
    <w:lvl w:ilvl="0">
      <w:start w:val="1"/>
      <w:numFmt w:val="bullet"/>
      <w:lvlText w:val=""/>
      <w:lvlJc w:val="left"/>
      <w:pPr>
        <w:ind w:left="2061" w:hanging="360"/>
      </w:pPr>
      <w:rPr>
        <w:rFonts w:ascii="Symbol" w:hAnsi="Symbol" w:hint="default"/>
      </w:rPr>
    </w:lvl>
  </w:abstractNum>
  <w:abstractNum w:abstractNumId="3" w15:restartNumberingAfterBreak="0">
    <w:nsid w:val="FFFFFF83"/>
    <w:multiLevelType w:val="singleLevel"/>
    <w:tmpl w:val="B08A5324"/>
    <w:lvl w:ilvl="0">
      <w:start w:val="1"/>
      <w:numFmt w:val="bullet"/>
      <w:lvlText w:val=""/>
      <w:lvlJc w:val="left"/>
      <w:pPr>
        <w:ind w:left="927" w:hanging="360"/>
      </w:pPr>
      <w:rPr>
        <w:rFonts w:ascii="Symbol" w:hAnsi="Symbol" w:hint="default"/>
      </w:rPr>
    </w:lvl>
  </w:abstractNum>
  <w:abstractNum w:abstractNumId="4" w15:restartNumberingAfterBreak="0">
    <w:nsid w:val="FFFFFF89"/>
    <w:multiLevelType w:val="singleLevel"/>
    <w:tmpl w:val="64907570"/>
    <w:lvl w:ilvl="0">
      <w:start w:val="1"/>
      <w:numFmt w:val="bullet"/>
      <w:lvlText w:val=""/>
      <w:lvlJc w:val="left"/>
      <w:pPr>
        <w:ind w:left="360" w:hanging="360"/>
      </w:pPr>
      <w:rPr>
        <w:rFonts w:ascii="Symbol" w:hAnsi="Symbol" w:hint="default"/>
      </w:rPr>
    </w:lvl>
  </w:abstractNum>
  <w:abstractNum w:abstractNumId="5" w15:restartNumberingAfterBreak="0">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100056F"/>
    <w:multiLevelType w:val="hybridMultilevel"/>
    <w:tmpl w:val="39A4D15E"/>
    <w:lvl w:ilvl="0" w:tplc="B174518E">
      <w:start w:val="1"/>
      <w:numFmt w:val="bullet"/>
      <w:lvlText w:val=""/>
      <w:lvlJc w:val="left"/>
      <w:pPr>
        <w:ind w:left="700" w:hanging="70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7" w15:restartNumberingAfterBreak="0">
    <w:nsid w:val="06F2123A"/>
    <w:multiLevelType w:val="multilevel"/>
    <w:tmpl w:val="D174DF22"/>
    <w:numStyleLink w:val="FHNWAufzhlung"/>
  </w:abstractNum>
  <w:abstractNum w:abstractNumId="8" w15:restartNumberingAfterBreak="0">
    <w:nsid w:val="0AA63831"/>
    <w:multiLevelType w:val="hybridMultilevel"/>
    <w:tmpl w:val="E96095A4"/>
    <w:lvl w:ilvl="0" w:tplc="A5703AF4">
      <w:start w:val="1"/>
      <w:numFmt w:val="bullet"/>
      <w:lvlText w:val=""/>
      <w:lvlJc w:val="left"/>
      <w:pPr>
        <w:ind w:left="340" w:hanging="34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9" w15:restartNumberingAfterBreak="0">
    <w:nsid w:val="0AAD3213"/>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247C09"/>
    <w:multiLevelType w:val="multilevel"/>
    <w:tmpl w:val="644AD130"/>
    <w:styleLink w:val="FormatvorlageNummerierteListeLinks063cmHngend063cm"/>
    <w:lvl w:ilvl="0">
      <w:start w:val="1"/>
      <w:numFmt w:val="lowerLetter"/>
      <w:lvlText w:val="%1)"/>
      <w:lvlJc w:val="left"/>
      <w:pPr>
        <w:ind w:left="227" w:hanging="227"/>
      </w:pPr>
      <w:rPr>
        <w:rFonts w:ascii="Arial" w:hAnsi="Arial" w:hint="default"/>
      </w:rPr>
    </w:lvl>
    <w:lvl w:ilvl="1">
      <w:start w:val="1"/>
      <w:numFmt w:val="lowerLetter"/>
      <w:lvlText w:val="%2)"/>
      <w:lvlJc w:val="left"/>
      <w:pPr>
        <w:ind w:left="1077" w:hanging="226"/>
      </w:pPr>
      <w:rPr>
        <w:rFonts w:hint="default"/>
      </w:rPr>
    </w:lvl>
    <w:lvl w:ilvl="2">
      <w:start w:val="1"/>
      <w:numFmt w:val="lowerLetter"/>
      <w:lvlText w:val="%3)"/>
      <w:lvlJc w:val="lef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ind w:left="5330" w:hanging="227"/>
      </w:pPr>
      <w:rPr>
        <w:rFonts w:hint="default"/>
      </w:rPr>
    </w:lvl>
    <w:lvl w:ilvl="7">
      <w:start w:val="1"/>
      <w:numFmt w:val="lowerLetter"/>
      <w:lvlText w:val="%8)"/>
      <w:lvlJc w:val="left"/>
      <w:pPr>
        <w:ind w:left="6180" w:hanging="226"/>
      </w:pPr>
      <w:rPr>
        <w:rFonts w:hint="default"/>
      </w:rPr>
    </w:lvl>
    <w:lvl w:ilvl="8">
      <w:start w:val="1"/>
      <w:numFmt w:val="lowerLetter"/>
      <w:lvlText w:val="%9)"/>
      <w:lvlJc w:val="right"/>
      <w:pPr>
        <w:ind w:left="7031" w:hanging="227"/>
      </w:pPr>
      <w:rPr>
        <w:rFonts w:hint="default"/>
      </w:rPr>
    </w:lvl>
  </w:abstractNum>
  <w:abstractNum w:abstractNumId="11" w15:restartNumberingAfterBreak="0">
    <w:nsid w:val="1D5D420F"/>
    <w:multiLevelType w:val="hybridMultilevel"/>
    <w:tmpl w:val="06A2F23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E77745D"/>
    <w:multiLevelType w:val="hybridMultilevel"/>
    <w:tmpl w:val="CF3CD3B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3F2E1A"/>
    <w:multiLevelType w:val="multilevel"/>
    <w:tmpl w:val="D174DF22"/>
    <w:styleLink w:val="FHNWAufzhlung"/>
    <w:lvl w:ilvl="0">
      <w:start w:val="1"/>
      <w:numFmt w:val="bullet"/>
      <w:pStyle w:val="ListBullet"/>
      <w:lvlText w:val=""/>
      <w:lvlJc w:val="left"/>
      <w:pPr>
        <w:ind w:left="227" w:hanging="227"/>
      </w:pPr>
      <w:rPr>
        <w:rFonts w:ascii="Symbol" w:hAnsi="Symbol" w:hint="default"/>
      </w:rPr>
    </w:lvl>
    <w:lvl w:ilvl="1">
      <w:start w:val="1"/>
      <w:numFmt w:val="bullet"/>
      <w:pStyle w:val="ListBullet2"/>
      <w:lvlText w:val=""/>
      <w:lvlJc w:val="left"/>
      <w:pPr>
        <w:tabs>
          <w:tab w:val="num" w:pos="851"/>
        </w:tabs>
        <w:ind w:left="1077" w:hanging="226"/>
      </w:pPr>
      <w:rPr>
        <w:rFonts w:ascii="Symbol" w:hAnsi="Symbol" w:hint="default"/>
      </w:rPr>
    </w:lvl>
    <w:lvl w:ilvl="2">
      <w:start w:val="1"/>
      <w:numFmt w:val="bullet"/>
      <w:pStyle w:val="ListBullet3"/>
      <w:lvlText w:val=""/>
      <w:lvlJc w:val="left"/>
      <w:pPr>
        <w:tabs>
          <w:tab w:val="num" w:pos="1701"/>
        </w:tabs>
        <w:ind w:left="1928" w:hanging="227"/>
      </w:pPr>
      <w:rPr>
        <w:rFonts w:ascii="Symbol" w:hAnsi="Symbol" w:hint="default"/>
      </w:rPr>
    </w:lvl>
    <w:lvl w:ilvl="3">
      <w:start w:val="1"/>
      <w:numFmt w:val="bullet"/>
      <w:pStyle w:val="ListBullet4"/>
      <w:lvlText w:val=""/>
      <w:lvlJc w:val="left"/>
      <w:pPr>
        <w:tabs>
          <w:tab w:val="num" w:pos="2552"/>
        </w:tabs>
        <w:ind w:left="2778" w:hanging="226"/>
      </w:pPr>
      <w:rPr>
        <w:rFonts w:ascii="Symbol" w:hAnsi="Symbol" w:hint="default"/>
      </w:rPr>
    </w:lvl>
    <w:lvl w:ilvl="4">
      <w:start w:val="1"/>
      <w:numFmt w:val="bullet"/>
      <w:pStyle w:val="ListBullet5"/>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2160" w:firstLine="2093"/>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4" w15:restartNumberingAfterBreak="0">
    <w:nsid w:val="2F9F2999"/>
    <w:multiLevelType w:val="multilevel"/>
    <w:tmpl w:val="F1225C24"/>
    <w:numStyleLink w:val="Formatvorlage1"/>
  </w:abstractNum>
  <w:abstractNum w:abstractNumId="15" w15:restartNumberingAfterBreak="0">
    <w:nsid w:val="32035E1D"/>
    <w:multiLevelType w:val="multilevel"/>
    <w:tmpl w:val="D174DF22"/>
    <w:numStyleLink w:val="FHNWAufzhlung"/>
  </w:abstractNum>
  <w:abstractNum w:abstractNumId="16" w15:restartNumberingAfterBreak="0">
    <w:nsid w:val="3E6159AB"/>
    <w:multiLevelType w:val="multilevel"/>
    <w:tmpl w:val="D174DF22"/>
    <w:numStyleLink w:val="FHNWAufzhlung"/>
  </w:abstractNum>
  <w:abstractNum w:abstractNumId="17" w15:restartNumberingAfterBreak="0">
    <w:nsid w:val="447176CF"/>
    <w:multiLevelType w:val="multilevel"/>
    <w:tmpl w:val="644AD130"/>
    <w:numStyleLink w:val="FormatvorlageNummerierteListeLinks063cmHngend063cm"/>
  </w:abstractNum>
  <w:abstractNum w:abstractNumId="18" w15:restartNumberingAfterBreak="0">
    <w:nsid w:val="48260D8F"/>
    <w:multiLevelType w:val="multilevel"/>
    <w:tmpl w:val="F1225C24"/>
    <w:numStyleLink w:val="Formatvorlage1"/>
  </w:abstractNum>
  <w:abstractNum w:abstractNumId="19" w15:restartNumberingAfterBreak="0">
    <w:nsid w:val="4FBE66EF"/>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1F44949"/>
    <w:multiLevelType w:val="hybridMultilevel"/>
    <w:tmpl w:val="F6385F22"/>
    <w:lvl w:ilvl="0" w:tplc="38BA8D38">
      <w:start w:val="1"/>
      <w:numFmt w:val="bullet"/>
      <w:pStyle w:val="ListParagraph"/>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4EA500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7406F8"/>
    <w:multiLevelType w:val="multilevel"/>
    <w:tmpl w:val="F1225C24"/>
    <w:styleLink w:val="Formatvorlage1"/>
    <w:lvl w:ilvl="0">
      <w:start w:val="1"/>
      <w:numFmt w:val="ordinal"/>
      <w:lvlText w:val="%1"/>
      <w:lvlJc w:val="left"/>
      <w:pPr>
        <w:ind w:left="567" w:hanging="567"/>
      </w:pPr>
      <w:rPr>
        <w:rFonts w:ascii="Arial" w:hAnsi="Arial" w:hint="default"/>
        <w:b w:val="0"/>
        <w:i w:val="0"/>
        <w:sz w:val="22"/>
      </w:rPr>
    </w:lvl>
    <w:lvl w:ilvl="1">
      <w:start w:val="1"/>
      <w:numFmt w:val="ordinal"/>
      <w:lvlText w:val="%1%2"/>
      <w:lvlJc w:val="left"/>
      <w:pPr>
        <w:ind w:left="567" w:hanging="567"/>
      </w:pPr>
      <w:rPr>
        <w:rFonts w:hint="default"/>
      </w:rPr>
    </w:lvl>
    <w:lvl w:ilvl="2">
      <w:start w:val="1"/>
      <w:numFmt w:val="ordinal"/>
      <w:lvlText w:val="%1%2%3"/>
      <w:lvlJc w:val="left"/>
      <w:pPr>
        <w:ind w:left="567" w:hanging="567"/>
      </w:pPr>
      <w:rPr>
        <w:rFonts w:hint="default"/>
      </w:rPr>
    </w:lvl>
    <w:lvl w:ilvl="3">
      <w:start w:val="1"/>
      <w:numFmt w:val="ordinal"/>
      <w:lvlText w:val="%1%2%3%4"/>
      <w:lvlJc w:val="left"/>
      <w:pPr>
        <w:ind w:left="567" w:hanging="567"/>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3" w15:restartNumberingAfterBreak="0">
    <w:nsid w:val="5ED135DC"/>
    <w:multiLevelType w:val="multilevel"/>
    <w:tmpl w:val="D174DF22"/>
    <w:numStyleLink w:val="FHNWAufzhlung"/>
  </w:abstractNum>
  <w:abstractNum w:abstractNumId="24" w15:restartNumberingAfterBreak="0">
    <w:nsid w:val="61DA3215"/>
    <w:multiLevelType w:val="multilevel"/>
    <w:tmpl w:val="644AD130"/>
    <w:numStyleLink w:val="FormatvorlageNummerierteListeLinks063cmHngend063cm"/>
  </w:abstractNum>
  <w:abstractNum w:abstractNumId="25" w15:restartNumberingAfterBreak="0">
    <w:nsid w:val="623E32C9"/>
    <w:multiLevelType w:val="multilevel"/>
    <w:tmpl w:val="644AD130"/>
    <w:numStyleLink w:val="FormatvorlageNummerierteListeLinks063cmHngend063cm"/>
  </w:abstractNum>
  <w:abstractNum w:abstractNumId="26" w15:restartNumberingAfterBreak="0">
    <w:nsid w:val="62871D14"/>
    <w:multiLevelType w:val="multilevel"/>
    <w:tmpl w:val="D174DF22"/>
    <w:numStyleLink w:val="FHNWAufzhlung"/>
  </w:abstractNum>
  <w:abstractNum w:abstractNumId="27" w15:restartNumberingAfterBreak="0">
    <w:nsid w:val="668E2B7B"/>
    <w:multiLevelType w:val="multilevel"/>
    <w:tmpl w:val="D174DF22"/>
    <w:numStyleLink w:val="FHNWAufzhlung"/>
  </w:abstractNum>
  <w:abstractNum w:abstractNumId="28" w15:restartNumberingAfterBreak="0">
    <w:nsid w:val="68710230"/>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9"/>
  </w:num>
  <w:num w:numId="4">
    <w:abstractNumId w:val="3"/>
  </w:num>
  <w:num w:numId="5">
    <w:abstractNumId w:val="30"/>
  </w:num>
  <w:num w:numId="6">
    <w:abstractNumId w:val="5"/>
  </w:num>
  <w:num w:numId="7">
    <w:abstractNumId w:val="20"/>
  </w:num>
  <w:num w:numId="8">
    <w:abstractNumId w:val="1"/>
  </w:num>
  <w:num w:numId="9">
    <w:abstractNumId w:val="2"/>
  </w:num>
  <w:num w:numId="10">
    <w:abstractNumId w:val="2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6"/>
  </w:num>
  <w:num w:numId="15">
    <w:abstractNumId w:val="0"/>
  </w:num>
  <w:num w:numId="16">
    <w:abstractNumId w:val="27"/>
  </w:num>
  <w:num w:numId="17">
    <w:abstractNumId w:val="23"/>
  </w:num>
  <w:num w:numId="18">
    <w:abstractNumId w:val="16"/>
  </w:num>
  <w:num w:numId="19">
    <w:abstractNumId w:val="12"/>
  </w:num>
  <w:num w:numId="20">
    <w:abstractNumId w:val="11"/>
  </w:num>
  <w:num w:numId="21">
    <w:abstractNumId w:val="10"/>
  </w:num>
  <w:num w:numId="22">
    <w:abstractNumId w:val="25"/>
  </w:num>
  <w:num w:numId="23">
    <w:abstractNumId w:val="17"/>
  </w:num>
  <w:num w:numId="24">
    <w:abstractNumId w:val="24"/>
  </w:num>
  <w:num w:numId="25">
    <w:abstractNumId w:val="15"/>
  </w:num>
  <w:num w:numId="26">
    <w:abstractNumId w:val="9"/>
  </w:num>
  <w:num w:numId="27">
    <w:abstractNumId w:val="28"/>
  </w:num>
  <w:num w:numId="28">
    <w:abstractNumId w:val="19"/>
  </w:num>
  <w:num w:numId="29">
    <w:abstractNumId w:val="22"/>
  </w:num>
  <w:num w:numId="30">
    <w:abstractNumId w:val="18"/>
  </w:num>
  <w:num w:numId="31">
    <w:abstractNumId w:val="14"/>
  </w:num>
  <w:num w:numId="32">
    <w:abstractNumId w:val="7"/>
  </w:num>
  <w:num w:numId="33">
    <w:abstractNumId w:val="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89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95F"/>
    <w:rsid w:val="000079D8"/>
    <w:rsid w:val="000210DE"/>
    <w:rsid w:val="0005534A"/>
    <w:rsid w:val="00071507"/>
    <w:rsid w:val="00072227"/>
    <w:rsid w:val="000A4554"/>
    <w:rsid w:val="000B13BD"/>
    <w:rsid w:val="000F027D"/>
    <w:rsid w:val="000F7F62"/>
    <w:rsid w:val="00106EAE"/>
    <w:rsid w:val="00106F9C"/>
    <w:rsid w:val="00117B04"/>
    <w:rsid w:val="00156BA9"/>
    <w:rsid w:val="00173718"/>
    <w:rsid w:val="001A3D25"/>
    <w:rsid w:val="001B55EF"/>
    <w:rsid w:val="001C69E8"/>
    <w:rsid w:val="001D03AC"/>
    <w:rsid w:val="001D540C"/>
    <w:rsid w:val="001D716A"/>
    <w:rsid w:val="001E544A"/>
    <w:rsid w:val="00203DDE"/>
    <w:rsid w:val="00213675"/>
    <w:rsid w:val="00236C64"/>
    <w:rsid w:val="0025590A"/>
    <w:rsid w:val="00287478"/>
    <w:rsid w:val="0029605A"/>
    <w:rsid w:val="002B50CC"/>
    <w:rsid w:val="002E5078"/>
    <w:rsid w:val="002E68CE"/>
    <w:rsid w:val="003030E2"/>
    <w:rsid w:val="0030495F"/>
    <w:rsid w:val="00310F88"/>
    <w:rsid w:val="00313271"/>
    <w:rsid w:val="00327464"/>
    <w:rsid w:val="00351B21"/>
    <w:rsid w:val="003879D0"/>
    <w:rsid w:val="00390002"/>
    <w:rsid w:val="003B1DF1"/>
    <w:rsid w:val="003B6A0E"/>
    <w:rsid w:val="00425687"/>
    <w:rsid w:val="00426780"/>
    <w:rsid w:val="00443EC6"/>
    <w:rsid w:val="00446551"/>
    <w:rsid w:val="00460C63"/>
    <w:rsid w:val="00473483"/>
    <w:rsid w:val="00482D06"/>
    <w:rsid w:val="0049796D"/>
    <w:rsid w:val="004A2046"/>
    <w:rsid w:val="004A269D"/>
    <w:rsid w:val="004B29F6"/>
    <w:rsid w:val="004E74B4"/>
    <w:rsid w:val="004F505A"/>
    <w:rsid w:val="00555A9B"/>
    <w:rsid w:val="005579B9"/>
    <w:rsid w:val="00572350"/>
    <w:rsid w:val="0057705E"/>
    <w:rsid w:val="005A5E71"/>
    <w:rsid w:val="005E2EF6"/>
    <w:rsid w:val="00607F7C"/>
    <w:rsid w:val="0061418C"/>
    <w:rsid w:val="00617806"/>
    <w:rsid w:val="0063084B"/>
    <w:rsid w:val="00633310"/>
    <w:rsid w:val="00634A5F"/>
    <w:rsid w:val="00657E07"/>
    <w:rsid w:val="00660379"/>
    <w:rsid w:val="0068364F"/>
    <w:rsid w:val="006957F9"/>
    <w:rsid w:val="006A3BF0"/>
    <w:rsid w:val="006D02C9"/>
    <w:rsid w:val="006D1010"/>
    <w:rsid w:val="006F2BE7"/>
    <w:rsid w:val="006F4D85"/>
    <w:rsid w:val="00703D79"/>
    <w:rsid w:val="00714049"/>
    <w:rsid w:val="00724200"/>
    <w:rsid w:val="0072534D"/>
    <w:rsid w:val="0072551B"/>
    <w:rsid w:val="007339BB"/>
    <w:rsid w:val="00792ADE"/>
    <w:rsid w:val="00795CD4"/>
    <w:rsid w:val="007A3D87"/>
    <w:rsid w:val="007B5E33"/>
    <w:rsid w:val="007C0B29"/>
    <w:rsid w:val="007C2606"/>
    <w:rsid w:val="007C2CBA"/>
    <w:rsid w:val="007E3C24"/>
    <w:rsid w:val="007E49A4"/>
    <w:rsid w:val="007E6FE1"/>
    <w:rsid w:val="007F05CD"/>
    <w:rsid w:val="007F51B1"/>
    <w:rsid w:val="007F747B"/>
    <w:rsid w:val="00801F4C"/>
    <w:rsid w:val="00857F34"/>
    <w:rsid w:val="00884CF6"/>
    <w:rsid w:val="008D7AC6"/>
    <w:rsid w:val="008E73D6"/>
    <w:rsid w:val="00910622"/>
    <w:rsid w:val="009348D0"/>
    <w:rsid w:val="0095137D"/>
    <w:rsid w:val="00952F27"/>
    <w:rsid w:val="009D228C"/>
    <w:rsid w:val="009D65FB"/>
    <w:rsid w:val="009E55BD"/>
    <w:rsid w:val="009F1FBA"/>
    <w:rsid w:val="00A361AC"/>
    <w:rsid w:val="00A4243E"/>
    <w:rsid w:val="00A43F6C"/>
    <w:rsid w:val="00A56610"/>
    <w:rsid w:val="00A5737E"/>
    <w:rsid w:val="00A76598"/>
    <w:rsid w:val="00AB20F9"/>
    <w:rsid w:val="00AC1D9F"/>
    <w:rsid w:val="00AC76D5"/>
    <w:rsid w:val="00AD0C43"/>
    <w:rsid w:val="00AD3146"/>
    <w:rsid w:val="00AE6509"/>
    <w:rsid w:val="00B03FAC"/>
    <w:rsid w:val="00B17B2C"/>
    <w:rsid w:val="00B22B80"/>
    <w:rsid w:val="00B253C0"/>
    <w:rsid w:val="00B534BF"/>
    <w:rsid w:val="00BA2119"/>
    <w:rsid w:val="00BF091D"/>
    <w:rsid w:val="00BF5B1A"/>
    <w:rsid w:val="00C370CA"/>
    <w:rsid w:val="00C50216"/>
    <w:rsid w:val="00C55850"/>
    <w:rsid w:val="00C5644E"/>
    <w:rsid w:val="00C71FC4"/>
    <w:rsid w:val="00CA3196"/>
    <w:rsid w:val="00CA50DE"/>
    <w:rsid w:val="00CB24AE"/>
    <w:rsid w:val="00CB751B"/>
    <w:rsid w:val="00CC1DD6"/>
    <w:rsid w:val="00CD2E06"/>
    <w:rsid w:val="00CE2B5E"/>
    <w:rsid w:val="00CE5917"/>
    <w:rsid w:val="00D16DE5"/>
    <w:rsid w:val="00D3108D"/>
    <w:rsid w:val="00D31990"/>
    <w:rsid w:val="00D36B2A"/>
    <w:rsid w:val="00D40A08"/>
    <w:rsid w:val="00D4184A"/>
    <w:rsid w:val="00D64C88"/>
    <w:rsid w:val="00D64F20"/>
    <w:rsid w:val="00D778D9"/>
    <w:rsid w:val="00D84670"/>
    <w:rsid w:val="00DB1DF1"/>
    <w:rsid w:val="00DE6AF6"/>
    <w:rsid w:val="00DF7BFD"/>
    <w:rsid w:val="00E16F84"/>
    <w:rsid w:val="00E27163"/>
    <w:rsid w:val="00E32968"/>
    <w:rsid w:val="00E35B88"/>
    <w:rsid w:val="00E47BD5"/>
    <w:rsid w:val="00E47C52"/>
    <w:rsid w:val="00E82194"/>
    <w:rsid w:val="00EC531C"/>
    <w:rsid w:val="00EC7CEA"/>
    <w:rsid w:val="00ED076C"/>
    <w:rsid w:val="00ED0D02"/>
    <w:rsid w:val="00EE7776"/>
    <w:rsid w:val="00F013A1"/>
    <w:rsid w:val="00F076ED"/>
    <w:rsid w:val="00F369AA"/>
    <w:rsid w:val="00F73D6D"/>
    <w:rsid w:val="00FA0BBE"/>
    <w:rsid w:val="00FF60E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37712"/>
  <w15:docId w15:val="{0CA23911-CE21-4198-ADF6-E9B346F9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9BB"/>
    <w:pPr>
      <w:spacing w:after="0" w:line="240" w:lineRule="auto"/>
    </w:pPr>
    <w:rPr>
      <w:rFonts w:ascii="Arial" w:hAnsi="Arial"/>
    </w:rPr>
  </w:style>
  <w:style w:type="paragraph" w:styleId="Heading1">
    <w:name w:val="heading 1"/>
    <w:basedOn w:val="Normal"/>
    <w:next w:val="Normal"/>
    <w:link w:val="Heading1Char"/>
    <w:uiPriority w:val="9"/>
    <w:rsid w:val="00D64C88"/>
    <w:pPr>
      <w:keepNext/>
      <w:keepLines/>
      <w:spacing w:before="480" w:after="12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rsid w:val="00D64C88"/>
    <w:pPr>
      <w:keepNext/>
      <w:keepLines/>
      <w:spacing w:before="200" w:after="1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CF6"/>
    <w:rPr>
      <w:color w:val="808080"/>
    </w:rPr>
  </w:style>
  <w:style w:type="paragraph" w:styleId="BalloonText">
    <w:name w:val="Balloon Text"/>
    <w:basedOn w:val="Normal"/>
    <w:link w:val="BalloonTextChar"/>
    <w:uiPriority w:val="99"/>
    <w:semiHidden/>
    <w:unhideWhenUsed/>
    <w:rsid w:val="00884CF6"/>
    <w:rPr>
      <w:rFonts w:ascii="Tahoma" w:hAnsi="Tahoma" w:cs="Tahoma"/>
      <w:sz w:val="16"/>
      <w:szCs w:val="16"/>
    </w:rPr>
  </w:style>
  <w:style w:type="character" w:customStyle="1" w:styleId="BalloonTextChar">
    <w:name w:val="Balloon Text Char"/>
    <w:basedOn w:val="DefaultParagraphFont"/>
    <w:link w:val="BalloonText"/>
    <w:uiPriority w:val="99"/>
    <w:semiHidden/>
    <w:rsid w:val="00884CF6"/>
    <w:rPr>
      <w:rFonts w:ascii="Tahoma" w:hAnsi="Tahoma" w:cs="Tahoma"/>
      <w:sz w:val="16"/>
      <w:szCs w:val="16"/>
    </w:rPr>
  </w:style>
  <w:style w:type="paragraph" w:styleId="Header">
    <w:name w:val="header"/>
    <w:basedOn w:val="Normal"/>
    <w:link w:val="HeaderChar"/>
    <w:uiPriority w:val="99"/>
    <w:unhideWhenUsed/>
    <w:rsid w:val="00A76598"/>
    <w:pPr>
      <w:tabs>
        <w:tab w:val="center" w:pos="4536"/>
        <w:tab w:val="right" w:pos="9072"/>
      </w:tabs>
    </w:pPr>
  </w:style>
  <w:style w:type="character" w:customStyle="1" w:styleId="HeaderChar">
    <w:name w:val="Header Char"/>
    <w:basedOn w:val="DefaultParagraphFont"/>
    <w:link w:val="Header"/>
    <w:uiPriority w:val="99"/>
    <w:rsid w:val="00A76598"/>
    <w:rPr>
      <w:rFonts w:ascii="Arial" w:hAnsi="Arial"/>
    </w:rPr>
  </w:style>
  <w:style w:type="paragraph" w:styleId="Footer">
    <w:name w:val="footer"/>
    <w:basedOn w:val="Normal"/>
    <w:link w:val="FooterChar"/>
    <w:uiPriority w:val="99"/>
    <w:unhideWhenUsed/>
    <w:rsid w:val="00A76598"/>
    <w:pPr>
      <w:tabs>
        <w:tab w:val="center" w:pos="4536"/>
        <w:tab w:val="right" w:pos="9072"/>
      </w:tabs>
    </w:pPr>
  </w:style>
  <w:style w:type="character" w:customStyle="1" w:styleId="FooterChar">
    <w:name w:val="Footer Char"/>
    <w:basedOn w:val="DefaultParagraphFont"/>
    <w:link w:val="Footer"/>
    <w:uiPriority w:val="99"/>
    <w:rsid w:val="00A76598"/>
    <w:rPr>
      <w:rFonts w:ascii="Arial" w:hAnsi="Arial"/>
    </w:rPr>
  </w:style>
  <w:style w:type="table" w:styleId="TableGrid">
    <w:name w:val="Table Grid"/>
    <w:basedOn w:val="TableNormal"/>
    <w:uiPriority w:val="59"/>
    <w:rsid w:val="0063084B"/>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Salutation">
    <w:name w:val="Salutation"/>
    <w:basedOn w:val="Normal"/>
    <w:next w:val="Normal"/>
    <w:link w:val="SalutationChar"/>
    <w:uiPriority w:val="99"/>
    <w:qFormat/>
    <w:rsid w:val="00CB751B"/>
    <w:pPr>
      <w:spacing w:after="260"/>
    </w:pPr>
  </w:style>
  <w:style w:type="character" w:customStyle="1" w:styleId="SalutationChar">
    <w:name w:val="Salutation Char"/>
    <w:basedOn w:val="DefaultParagraphFont"/>
    <w:link w:val="Salutation"/>
    <w:uiPriority w:val="99"/>
    <w:rsid w:val="00CB751B"/>
    <w:rPr>
      <w:rFonts w:ascii="Arial" w:hAnsi="Arial"/>
    </w:rPr>
  </w:style>
  <w:style w:type="paragraph" w:styleId="Signature">
    <w:name w:val="Signature"/>
    <w:basedOn w:val="Normal"/>
    <w:link w:val="SignatureChar"/>
    <w:uiPriority w:val="99"/>
    <w:qFormat/>
    <w:rsid w:val="00EC531C"/>
    <w:pPr>
      <w:spacing w:after="520"/>
      <w:contextualSpacing/>
    </w:pPr>
  </w:style>
  <w:style w:type="character" w:customStyle="1" w:styleId="SignatureChar">
    <w:name w:val="Signature Char"/>
    <w:basedOn w:val="DefaultParagraphFont"/>
    <w:link w:val="Signature"/>
    <w:uiPriority w:val="99"/>
    <w:rsid w:val="00EC531C"/>
    <w:rPr>
      <w:rFonts w:ascii="Arial" w:hAnsi="Arial"/>
    </w:rPr>
  </w:style>
  <w:style w:type="paragraph" w:styleId="Date">
    <w:name w:val="Date"/>
    <w:basedOn w:val="Normal"/>
    <w:next w:val="Normal"/>
    <w:link w:val="DateChar"/>
    <w:uiPriority w:val="99"/>
    <w:qFormat/>
    <w:rsid w:val="001D03AC"/>
    <w:pPr>
      <w:spacing w:before="1480" w:after="780"/>
    </w:pPr>
  </w:style>
  <w:style w:type="character" w:customStyle="1" w:styleId="DateChar">
    <w:name w:val="Date Char"/>
    <w:basedOn w:val="DefaultParagraphFont"/>
    <w:link w:val="Date"/>
    <w:uiPriority w:val="99"/>
    <w:rsid w:val="001D03AC"/>
    <w:rPr>
      <w:rFonts w:ascii="Arial" w:hAnsi="Arial"/>
    </w:rPr>
  </w:style>
  <w:style w:type="paragraph" w:styleId="Closing">
    <w:name w:val="Closing"/>
    <w:basedOn w:val="Normal"/>
    <w:link w:val="ClosingChar"/>
    <w:uiPriority w:val="99"/>
    <w:qFormat/>
    <w:rsid w:val="00CB751B"/>
    <w:pPr>
      <w:spacing w:before="520" w:after="780"/>
      <w:contextualSpacing/>
    </w:pPr>
  </w:style>
  <w:style w:type="character" w:customStyle="1" w:styleId="ClosingChar">
    <w:name w:val="Closing Char"/>
    <w:basedOn w:val="DefaultParagraphFont"/>
    <w:link w:val="Closing"/>
    <w:uiPriority w:val="99"/>
    <w:rsid w:val="00CB751B"/>
    <w:rPr>
      <w:rFonts w:ascii="Arial" w:hAnsi="Arial"/>
    </w:rPr>
  </w:style>
  <w:style w:type="paragraph" w:styleId="Title">
    <w:name w:val="Title"/>
    <w:basedOn w:val="Normal"/>
    <w:next w:val="Normal"/>
    <w:link w:val="TitleChar"/>
    <w:uiPriority w:val="10"/>
    <w:qFormat/>
    <w:rsid w:val="008D7AC6"/>
    <w:pPr>
      <w:framePr w:w="9072" w:wrap="around" w:vAnchor="text" w:hAnchor="text" w:y="1"/>
      <w:spacing w:before="3060" w:after="260"/>
      <w:contextualSpacing/>
    </w:pPr>
    <w:rPr>
      <w:rFonts w:eastAsiaTheme="majorEastAsia" w:cstheme="majorBidi"/>
      <w:b/>
      <w:szCs w:val="52"/>
    </w:rPr>
  </w:style>
  <w:style w:type="character" w:customStyle="1" w:styleId="TitleChar">
    <w:name w:val="Title Char"/>
    <w:basedOn w:val="DefaultParagraphFont"/>
    <w:link w:val="Title"/>
    <w:uiPriority w:val="10"/>
    <w:rsid w:val="008D7AC6"/>
    <w:rPr>
      <w:rFonts w:ascii="Arial" w:eastAsiaTheme="majorEastAsia" w:hAnsi="Arial" w:cstheme="majorBidi"/>
      <w:b/>
      <w:szCs w:val="52"/>
    </w:rPr>
  </w:style>
  <w:style w:type="paragraph" w:styleId="ListParagraph">
    <w:name w:val="List Paragraph"/>
    <w:basedOn w:val="Normal"/>
    <w:uiPriority w:val="1"/>
    <w:qFormat/>
    <w:rsid w:val="00CB751B"/>
    <w:pPr>
      <w:numPr>
        <w:numId w:val="7"/>
      </w:numPr>
      <w:ind w:left="227" w:hanging="227"/>
      <w:contextualSpacing/>
    </w:pPr>
  </w:style>
  <w:style w:type="paragraph" w:styleId="FootnoteText">
    <w:name w:val="footnote text"/>
    <w:basedOn w:val="Normal"/>
    <w:link w:val="FootnoteTextChar"/>
    <w:uiPriority w:val="99"/>
    <w:semiHidden/>
    <w:unhideWhenUsed/>
    <w:rsid w:val="00952F27"/>
    <w:rPr>
      <w:sz w:val="16"/>
      <w:szCs w:val="20"/>
    </w:rPr>
  </w:style>
  <w:style w:type="character" w:customStyle="1" w:styleId="FootnoteTextChar">
    <w:name w:val="Footnote Text Char"/>
    <w:basedOn w:val="DefaultParagraphFont"/>
    <w:link w:val="FootnoteText"/>
    <w:uiPriority w:val="99"/>
    <w:semiHidden/>
    <w:rsid w:val="00952F27"/>
    <w:rPr>
      <w:rFonts w:ascii="Arial" w:hAnsi="Arial"/>
      <w:sz w:val="16"/>
      <w:szCs w:val="20"/>
    </w:rPr>
  </w:style>
  <w:style w:type="character" w:styleId="FootnoteReference">
    <w:name w:val="footnote reference"/>
    <w:basedOn w:val="DefaultParagraphFont"/>
    <w:uiPriority w:val="99"/>
    <w:semiHidden/>
    <w:unhideWhenUsed/>
    <w:rsid w:val="007339BB"/>
    <w:rPr>
      <w:sz w:val="22"/>
      <w:vertAlign w:val="superscript"/>
    </w:rPr>
  </w:style>
  <w:style w:type="paragraph" w:styleId="ListBullet">
    <w:name w:val="List Bullet"/>
    <w:basedOn w:val="Normal"/>
    <w:uiPriority w:val="99"/>
    <w:qFormat/>
    <w:rsid w:val="00446551"/>
    <w:pPr>
      <w:numPr>
        <w:numId w:val="32"/>
      </w:numPr>
      <w:contextualSpacing/>
    </w:pPr>
  </w:style>
  <w:style w:type="paragraph" w:styleId="ListBullet2">
    <w:name w:val="List Bullet 2"/>
    <w:basedOn w:val="Normal"/>
    <w:uiPriority w:val="99"/>
    <w:qFormat/>
    <w:rsid w:val="00446551"/>
    <w:pPr>
      <w:numPr>
        <w:ilvl w:val="1"/>
        <w:numId w:val="32"/>
      </w:numPr>
      <w:tabs>
        <w:tab w:val="left" w:pos="1134"/>
      </w:tabs>
      <w:contextualSpacing/>
    </w:pPr>
  </w:style>
  <w:style w:type="paragraph" w:styleId="ListBullet3">
    <w:name w:val="List Bullet 3"/>
    <w:basedOn w:val="Normal"/>
    <w:uiPriority w:val="99"/>
    <w:qFormat/>
    <w:rsid w:val="00446551"/>
    <w:pPr>
      <w:numPr>
        <w:ilvl w:val="2"/>
        <w:numId w:val="32"/>
      </w:numPr>
      <w:contextualSpacing/>
    </w:pPr>
  </w:style>
  <w:style w:type="numbering" w:customStyle="1" w:styleId="FHNWAufzhlung">
    <w:name w:val="FHNW Aufzählung"/>
    <w:uiPriority w:val="99"/>
    <w:rsid w:val="00446551"/>
    <w:pPr>
      <w:numPr>
        <w:numId w:val="13"/>
      </w:numPr>
    </w:pPr>
  </w:style>
  <w:style w:type="paragraph" w:styleId="ListBullet4">
    <w:name w:val="List Bullet 4"/>
    <w:basedOn w:val="Normal"/>
    <w:uiPriority w:val="99"/>
    <w:unhideWhenUsed/>
    <w:rsid w:val="00446551"/>
    <w:pPr>
      <w:numPr>
        <w:ilvl w:val="3"/>
        <w:numId w:val="32"/>
      </w:numPr>
      <w:contextualSpacing/>
    </w:pPr>
  </w:style>
  <w:style w:type="paragraph" w:styleId="ListBullet5">
    <w:name w:val="List Bullet 5"/>
    <w:basedOn w:val="Normal"/>
    <w:uiPriority w:val="99"/>
    <w:semiHidden/>
    <w:unhideWhenUsed/>
    <w:rsid w:val="00446551"/>
    <w:pPr>
      <w:numPr>
        <w:ilvl w:val="4"/>
        <w:numId w:val="32"/>
      </w:numPr>
      <w:contextualSpacing/>
    </w:pPr>
  </w:style>
  <w:style w:type="character" w:customStyle="1" w:styleId="Heading1Char">
    <w:name w:val="Heading 1 Char"/>
    <w:basedOn w:val="DefaultParagraphFont"/>
    <w:link w:val="Heading1"/>
    <w:uiPriority w:val="9"/>
    <w:rsid w:val="00D64C88"/>
    <w:rPr>
      <w:rFonts w:ascii="Arial" w:eastAsiaTheme="majorEastAsia" w:hAnsi="Arial" w:cstheme="majorBidi"/>
      <w:b/>
      <w:bCs/>
      <w:sz w:val="28"/>
      <w:szCs w:val="28"/>
    </w:rPr>
  </w:style>
  <w:style w:type="numbering" w:customStyle="1" w:styleId="FormatvorlageNummerierteListeLinks063cmHngend063cm">
    <w:name w:val="Formatvorlage Nummerierte Liste Links:  0.63 cm Hängend:  0.63 cm"/>
    <w:basedOn w:val="NoList"/>
    <w:rsid w:val="00E47C52"/>
    <w:pPr>
      <w:numPr>
        <w:numId w:val="21"/>
      </w:numPr>
    </w:pPr>
  </w:style>
  <w:style w:type="numbering" w:customStyle="1" w:styleId="Formatvorlage1">
    <w:name w:val="Formatvorlage1"/>
    <w:uiPriority w:val="99"/>
    <w:rsid w:val="002B50CC"/>
    <w:pPr>
      <w:numPr>
        <w:numId w:val="29"/>
      </w:numPr>
    </w:pPr>
  </w:style>
  <w:style w:type="character" w:styleId="Strong">
    <w:name w:val="Strong"/>
    <w:basedOn w:val="DefaultParagraphFont"/>
    <w:uiPriority w:val="22"/>
    <w:qFormat/>
    <w:rsid w:val="00657E07"/>
    <w:rPr>
      <w:b/>
      <w:bCs/>
    </w:rPr>
  </w:style>
  <w:style w:type="character" w:customStyle="1" w:styleId="Heading2Char">
    <w:name w:val="Heading 2 Char"/>
    <w:basedOn w:val="DefaultParagraphFont"/>
    <w:link w:val="Heading2"/>
    <w:uiPriority w:val="9"/>
    <w:semiHidden/>
    <w:rsid w:val="00D64C88"/>
    <w:rPr>
      <w:rFonts w:ascii="Arial" w:eastAsiaTheme="majorEastAsia" w:hAnsi="Arial" w:cstheme="majorBidi"/>
      <w:b/>
      <w:bCs/>
      <w:szCs w:val="26"/>
    </w:rPr>
  </w:style>
  <w:style w:type="paragraph" w:customStyle="1" w:styleId="ATitel1TiteldesReglements">
    <w:name w:val="A_Titel 1_Titel des Reglements"/>
    <w:basedOn w:val="Normal"/>
    <w:uiPriority w:val="1"/>
    <w:qFormat/>
    <w:rsid w:val="00792ADE"/>
    <w:pPr>
      <w:spacing w:before="40" w:after="240" w:line="268" w:lineRule="auto"/>
    </w:pPr>
    <w:rPr>
      <w:rFonts w:eastAsia="Times New Roman" w:cs="Arial"/>
      <w:b/>
      <w:bCs/>
      <w:color w:val="000000" w:themeColor="text1"/>
      <w:szCs w:val="18"/>
      <w:lang w:eastAsia="de-CH"/>
    </w:rPr>
  </w:style>
  <w:style w:type="paragraph" w:styleId="BodyText">
    <w:name w:val="Body Text"/>
    <w:basedOn w:val="Normal"/>
    <w:link w:val="BodyTextChar"/>
    <w:uiPriority w:val="1"/>
    <w:semiHidden/>
    <w:unhideWhenUsed/>
    <w:qFormat/>
    <w:rsid w:val="00792ADE"/>
    <w:pPr>
      <w:widowControl w:val="0"/>
      <w:ind w:left="496"/>
    </w:pPr>
    <w:rPr>
      <w:rFonts w:eastAsia="Arial"/>
      <w:sz w:val="21"/>
      <w:szCs w:val="21"/>
      <w:lang w:val="en-US"/>
    </w:rPr>
  </w:style>
  <w:style w:type="character" w:customStyle="1" w:styleId="BodyTextChar">
    <w:name w:val="Body Text Char"/>
    <w:basedOn w:val="DefaultParagraphFont"/>
    <w:link w:val="BodyText"/>
    <w:uiPriority w:val="1"/>
    <w:semiHidden/>
    <w:rsid w:val="00792ADE"/>
    <w:rPr>
      <w:rFonts w:ascii="Arial" w:eastAsia="Arial" w:hAnsi="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634750">
      <w:bodyDiv w:val="1"/>
      <w:marLeft w:val="0"/>
      <w:marRight w:val="0"/>
      <w:marTop w:val="0"/>
      <w:marBottom w:val="0"/>
      <w:divBdr>
        <w:top w:val="none" w:sz="0" w:space="0" w:color="auto"/>
        <w:left w:val="none" w:sz="0" w:space="0" w:color="auto"/>
        <w:bottom w:val="none" w:sz="0" w:space="0" w:color="auto"/>
        <w:right w:val="none" w:sz="0" w:space="0" w:color="auto"/>
      </w:divBdr>
    </w:div>
    <w:div w:id="1084913038">
      <w:bodyDiv w:val="1"/>
      <w:marLeft w:val="0"/>
      <w:marRight w:val="0"/>
      <w:marTop w:val="0"/>
      <w:marBottom w:val="0"/>
      <w:divBdr>
        <w:top w:val="none" w:sz="0" w:space="0" w:color="auto"/>
        <w:left w:val="none" w:sz="0" w:space="0" w:color="auto"/>
        <w:bottom w:val="none" w:sz="0" w:space="0" w:color="auto"/>
        <w:right w:val="none" w:sz="0" w:space="0" w:color="auto"/>
      </w:divBdr>
    </w:div>
    <w:div w:id="17131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ECBAA99DC64836857B6ED32503327D"/>
        <w:category>
          <w:name w:val="Allgemein"/>
          <w:gallery w:val="placeholder"/>
        </w:category>
        <w:types>
          <w:type w:val="bbPlcHdr"/>
        </w:types>
        <w:behaviors>
          <w:behavior w:val="content"/>
        </w:behaviors>
        <w:guid w:val="{6396654D-0EBC-4729-B8AB-00FCBB4896D1}"/>
      </w:docPartPr>
      <w:docPartBody>
        <w:p w:rsidR="00E8791E" w:rsidRDefault="00E8791E">
          <w:pPr>
            <w:pStyle w:val="D0ECBAA99DC64836857B6ED32503327D"/>
          </w:pPr>
          <w:r>
            <w:t>Titel</w:t>
          </w:r>
        </w:p>
      </w:docPartBody>
    </w:docPart>
    <w:docPart>
      <w:docPartPr>
        <w:name w:val="3319CAA0DE5144B797EAB72592368941"/>
        <w:category>
          <w:name w:val="Allgemein"/>
          <w:gallery w:val="placeholder"/>
        </w:category>
        <w:types>
          <w:type w:val="bbPlcHdr"/>
        </w:types>
        <w:behaviors>
          <w:behavior w:val="content"/>
        </w:behaviors>
        <w:guid w:val="{39F690E7-5589-4649-84B6-D9DBE3148D90}"/>
      </w:docPartPr>
      <w:docPartBody>
        <w:p w:rsidR="00E8791E" w:rsidRDefault="00E8791E">
          <w:pPr>
            <w:pStyle w:val="3319CAA0DE5144B797EAB72592368941"/>
          </w:pPr>
          <w:r w:rsidRPr="00BA2119">
            <w:t>Anrede</w:t>
          </w:r>
        </w:p>
      </w:docPartBody>
    </w:docPart>
    <w:docPart>
      <w:docPartPr>
        <w:name w:val="1A98101DB7B74552B87E5AF25854B2E1"/>
        <w:category>
          <w:name w:val="Allgemein"/>
          <w:gallery w:val="placeholder"/>
        </w:category>
        <w:types>
          <w:type w:val="bbPlcHdr"/>
        </w:types>
        <w:behaviors>
          <w:behavior w:val="content"/>
        </w:behaviors>
        <w:guid w:val="{08D54EF9-C4F4-4403-B97F-7B3C165E24D2}"/>
      </w:docPartPr>
      <w:docPartBody>
        <w:p w:rsidR="00E8791E" w:rsidRDefault="00E8791E">
          <w:pPr>
            <w:pStyle w:val="1A98101DB7B74552B87E5AF25854B2E1"/>
          </w:pPr>
          <w: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91E"/>
    <w:rsid w:val="00214037"/>
    <w:rsid w:val="005408DE"/>
    <w:rsid w:val="00550686"/>
    <w:rsid w:val="00607A9E"/>
    <w:rsid w:val="00781EAB"/>
    <w:rsid w:val="00971482"/>
    <w:rsid w:val="00A865A8"/>
    <w:rsid w:val="00AF65BD"/>
    <w:rsid w:val="00E8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ECBAA99DC64836857B6ED32503327D">
    <w:name w:val="D0ECBAA99DC64836857B6ED32503327D"/>
  </w:style>
  <w:style w:type="paragraph" w:customStyle="1" w:styleId="3319CAA0DE5144B797EAB72592368941">
    <w:name w:val="3319CAA0DE5144B797EAB72592368941"/>
  </w:style>
  <w:style w:type="paragraph" w:customStyle="1" w:styleId="FDEDE042DF0745A482E2FBCBAB64A188">
    <w:name w:val="FDEDE042DF0745A482E2FBCBAB64A188"/>
  </w:style>
  <w:style w:type="paragraph" w:customStyle="1" w:styleId="24C8D597AFA4425CA997AA92D68AD84D">
    <w:name w:val="24C8D597AFA4425CA997AA92D68AD84D"/>
  </w:style>
  <w:style w:type="paragraph" w:customStyle="1" w:styleId="178A2F7D6CF84EBB98AA8F3CB1457E00">
    <w:name w:val="178A2F7D6CF84EBB98AA8F3CB1457E00"/>
  </w:style>
  <w:style w:type="paragraph" w:customStyle="1" w:styleId="2177BFBC41074DBFB3A89C8B884BB6A6">
    <w:name w:val="2177BFBC41074DBFB3A89C8B884BB6A6"/>
  </w:style>
  <w:style w:type="paragraph" w:customStyle="1" w:styleId="1A98101DB7B74552B87E5AF25854B2E1">
    <w:name w:val="1A98101DB7B74552B87E5AF25854B2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29A860DBA86DC248B3CD552F06C60F6F" ma:contentTypeVersion="8" ma:contentTypeDescription="Ein neues Dokument erstellen." ma:contentTypeScope="" ma:versionID="2c10152aa9593b95196971f6ec97165b">
  <xsd:schema xmlns:xsd="http://www.w3.org/2001/XMLSchema" xmlns:xs="http://www.w3.org/2001/XMLSchema" xmlns:p="http://schemas.microsoft.com/office/2006/metadata/properties" xmlns:ns1="http://schemas.microsoft.com/sharepoint/v3" xmlns:ns2="68a3d6cc-4326-4ee6-84ff-2982847f5efb" xmlns:ns3="e96edf3a-57ca-4409-9d81-f9aa23bfc71f" targetNamespace="http://schemas.microsoft.com/office/2006/metadata/properties" ma:root="true" ma:fieldsID="a8caa0220a951d583de79c94b92e543d" ns1:_="" ns2:_="" ns3:_="">
    <xsd:import namespace="http://schemas.microsoft.com/sharepoint/v3"/>
    <xsd:import namespace="68a3d6cc-4326-4ee6-84ff-2982847f5efb"/>
    <xsd:import namespace="e96edf3a-57ca-4409-9d81-f9aa23bfc71f"/>
    <xsd:element name="properties">
      <xsd:complexType>
        <xsd:sequence>
          <xsd:element name="documentManagement">
            <xsd:complexType>
              <xsd:all>
                <xsd:element ref="ns1:PublishingStartDate" minOccurs="0"/>
                <xsd:element ref="ns1:PublishingExpirationDate" minOccurs="0"/>
                <xsd:element ref="ns2:k575de8fa3dc4305889112f7955ec45e" minOccurs="0"/>
                <xsd:element ref="ns3:TaxCatchAll" minOccurs="0"/>
                <xsd:element ref="ns2:Berei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a3d6cc-4326-4ee6-84ff-2982847f5efb" elementFormDefault="qualified">
    <xsd:import namespace="http://schemas.microsoft.com/office/2006/documentManagement/types"/>
    <xsd:import namespace="http://schemas.microsoft.com/office/infopath/2007/PartnerControls"/>
    <xsd:element name="k575de8fa3dc4305889112f7955ec45e" ma:index="11" nillable="true" ma:taxonomy="true" ma:internalName="k575de8fa3dc4305889112f7955ec45e" ma:taxonomyFieldName="Dokumententyp" ma:displayName="Dokumententyp" ma:default="" ma:fieldId="{4575de8f-a3dc-4305-8891-12f7955ec45e}" ma:sspId="de049ac6-cdb5-4ccd-b380-fcbce620849a" ma:termSetId="2e167bbd-440c-48c6-85d8-c607a3334d80" ma:anchorId="00000000-0000-0000-0000-000000000000" ma:open="false" ma:isKeyword="false">
      <xsd:complexType>
        <xsd:sequence>
          <xsd:element ref="pc:Terms" minOccurs="0" maxOccurs="1"/>
        </xsd:sequence>
      </xsd:complexType>
    </xsd:element>
    <xsd:element name="Bereich" ma:index="13" nillable="true" ma:displayName="Bereich" ma:format="Dropdown" ma:internalName="Bereich">
      <xsd:simpleType>
        <xsd:restriction base="dms:Choice">
          <xsd:enumeration value="Datenschutz"/>
          <xsd:enumeration value="PH-Bibliotheken"/>
        </xsd:restriction>
      </xsd:simpleType>
    </xsd:element>
  </xsd:schema>
  <xsd:schema xmlns:xsd="http://www.w3.org/2001/XMLSchema" xmlns:xs="http://www.w3.org/2001/XMLSchema" xmlns:dms="http://schemas.microsoft.com/office/2006/documentManagement/types" xmlns:pc="http://schemas.microsoft.com/office/infopath/2007/PartnerControls" targetNamespace="e96edf3a-57ca-4409-9d81-f9aa23bfc71f" elementFormDefault="qualified">
    <xsd:import namespace="http://schemas.microsoft.com/office/2006/documentManagement/types"/>
    <xsd:import namespace="http://schemas.microsoft.com/office/infopath/2007/PartnerControls"/>
    <xsd:element name="TaxCatchAll" ma:index="12" nillable="true" ma:displayName="Taxonomiespalte &quot;Alle abfangen&quot;" ma:hidden="true" ma:list="{470e0dfe-7513-4cbc-aefd-f04235d14837}" ma:internalName="TaxCatchAll" ma:showField="CatchAllData" ma:web="35b5d059-8592-4d5d-982b-d2d82544b5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k575de8fa3dc4305889112f7955ec45e xmlns="68a3d6cc-4326-4ee6-84ff-2982847f5efb">
      <Terms xmlns="http://schemas.microsoft.com/office/infopath/2007/PartnerControls"/>
    </k575de8fa3dc4305889112f7955ec45e>
    <TaxCatchAll xmlns="e96edf3a-57ca-4409-9d81-f9aa23bfc71f"/>
    <PublishingStartDate xmlns="http://schemas.microsoft.com/sharepoint/v3" xsi:nil="true"/>
    <Bereich xmlns="68a3d6cc-4326-4ee6-84ff-2982847f5efb">Datenschutz</Bereich>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79C365-2D29-9D47-8A99-403DB02E180E}">
  <ds:schemaRefs>
    <ds:schemaRef ds:uri="http://schemas.openxmlformats.org/officeDocument/2006/bibliography"/>
  </ds:schemaRefs>
</ds:datastoreItem>
</file>

<file path=customXml/itemProps3.xml><?xml version="1.0" encoding="utf-8"?>
<ds:datastoreItem xmlns:ds="http://schemas.openxmlformats.org/officeDocument/2006/customXml" ds:itemID="{388FD251-E220-41EF-A58C-7EF78F7FD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a3d6cc-4326-4ee6-84ff-2982847f5efb"/>
    <ds:schemaRef ds:uri="e96edf3a-57ca-4409-9d81-f9aa23bfc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D6D92B-D713-45E4-B2BF-F6DD0A5B1265}">
  <ds:schemaRefs>
    <ds:schemaRef ds:uri="http://schemas.microsoft.com/sharepoint/v3/contenttype/forms"/>
  </ds:schemaRefs>
</ds:datastoreItem>
</file>

<file path=customXml/itemProps5.xml><?xml version="1.0" encoding="utf-8"?>
<ds:datastoreItem xmlns:ds="http://schemas.openxmlformats.org/officeDocument/2006/customXml" ds:itemID="{6CAB53F4-9B4B-40CC-9E62-2C2448375A50}">
  <ds:schemaRefs>
    <ds:schemaRef ds:uri="http://schemas.microsoft.com/office/2006/metadata/properties"/>
    <ds:schemaRef ds:uri="http://schemas.microsoft.com/office/infopath/2007/PartnerControls"/>
    <ds:schemaRef ds:uri="http://schemas.microsoft.com/sharepoint/v3"/>
    <ds:schemaRef ds:uri="68a3d6cc-4326-4ee6-84ff-2982847f5efb"/>
    <ds:schemaRef ds:uri="e96edf3a-57ca-4409-9d81-f9aa23bfc71f"/>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307</Words>
  <Characters>2010</Characters>
  <Application>Microsoft Office Word</Application>
  <DocSecurity>0</DocSecurity>
  <Lines>71</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Fachhochschule Nordwestschweiz</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Schenkemeyer Benjamin</dc:creator>
  <cp:lastModifiedBy>Karen's PC</cp:lastModifiedBy>
  <cp:revision>5</cp:revision>
  <cp:lastPrinted>2020-08-30T13:56:00Z</cp:lastPrinted>
  <dcterms:created xsi:type="dcterms:W3CDTF">2020-08-30T13:49:00Z</dcterms:created>
  <dcterms:modified xsi:type="dcterms:W3CDTF">2020-08-30T14:03:00Z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0x01010029A860DBA86DC248B3CD552F06C60F6F</vt:lpwstr>
  </property>
</Properties>
</file>