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17D0C2FE" w:rsidR="00A76598" w:rsidRPr="00AE6509" w:rsidRDefault="003B1DF1" w:rsidP="003B1DF1">
      <w:pPr>
        <w:pStyle w:val="Titel"/>
        <w:framePr w:wrap="around"/>
      </w:pPr>
      <w:r>
        <w:rPr>
          <w:noProof/>
          <w:lang w:eastAsia="de-CH"/>
        </w:rPr>
        <mc:AlternateContent>
          <mc:Choice Requires="wps">
            <w:drawing>
              <wp:anchor distT="0" distB="0" distL="114300" distR="114300" simplePos="0" relativeHeight="251661312" behindDoc="0" locked="1" layoutInCell="1" allowOverlap="1" wp14:anchorId="30A3771C" wp14:editId="623DF780">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" filled="f" stroked="f">
                <v:textbox style="mso-fit-shape-to-text:t" inset="0,0,0,0">
                  <w:txbxContent>
                    <w:p w14:paraId="30A3774B" w14:textId="065F795D"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14:paraId="6325244F" w14:textId="77777777" w:rsidR="00B17B2C" w:rsidRPr="00801F4C" w:rsidRDefault="00B17B2C">
                      <w:pPr>
                        <w:rPr>
                          <w:sz w:val="16"/>
                          <w:szCs w:val="16"/>
                        </w:rPr>
                      </w:pPr>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p w14:paraId="30A3774F" w14:textId="0A9AFCF0" w:rsidR="00795CD4" w:rsidRDefault="00801F4C" w:rsidP="00801F4C">
                      <w:r>
                        <w:t>A</w:t>
                      </w:r>
                      <w:r w:rsidR="003030E2">
                        <w:t>dresse</w:t>
                      </w:r>
                    </w:p>
                    <w:p w14:paraId="3BF26A52" w14:textId="6D7AEEEF" w:rsidR="00801F4C" w:rsidRDefault="003030E2" w:rsidP="00801F4C">
                      <w:r>
                        <w:t>Adresse</w:t>
                      </w:r>
                    </w:p>
                    <w:p w14:paraId="202D4A2D" w14:textId="4416082D" w:rsidR="003030E2" w:rsidRDefault="003030E2" w:rsidP="00801F4C">
                      <w:r>
                        <w:t>Adresse</w:t>
                      </w:r>
                    </w:p>
                    <w:p w14:paraId="317E8150" w14:textId="38DF7647" w:rsidR="00801F4C" w:rsidRDefault="003030E2" w:rsidP="00801F4C">
                      <w:r>
                        <w:t>Adresse</w:t>
                      </w:r>
                    </w:p>
                    <w:p w14:paraId="218CAD7C" w14:textId="77777777" w:rsidR="00801F4C" w:rsidRDefault="00801F4C" w:rsidP="00801F4C"/>
                  </w:txbxContent>
                </v:textbox>
              </v:shape>
            </w:pict>
          </mc:Fallback>
        </mc:AlternateContent>
      </w:r>
      <w:sdt>
        <w:sdtPr>
          <w:id w:val="-971749880"/>
          <w:placeholder>
            <w:docPart w:val="D0ECBAA99DC64836857B6ED32503327D"/>
          </w:placeholder>
        </w:sdtPr>
        <w:sdtEndPr/>
        <w:sdtContent>
          <w:proofErr w:type="spellStart"/>
          <w:r w:rsidR="00C3757F" w:rsidRPr="00C3757F">
            <w:t>اطلاعات</w:t>
          </w:r>
          <w:proofErr w:type="spellEnd"/>
          <w:r w:rsidR="00C3757F" w:rsidRPr="00C3757F">
            <w:t xml:space="preserve"> </w:t>
          </w:r>
          <w:proofErr w:type="spellStart"/>
          <w:r w:rsidR="00C3757F" w:rsidRPr="00C3757F">
            <w:t>مربوط</w:t>
          </w:r>
          <w:proofErr w:type="spellEnd"/>
          <w:r w:rsidR="00C3757F" w:rsidRPr="00C3757F">
            <w:t xml:space="preserve"> </w:t>
          </w:r>
          <w:proofErr w:type="spellStart"/>
          <w:r w:rsidR="00C3757F" w:rsidRPr="00C3757F">
            <w:t>به</w:t>
          </w:r>
          <w:proofErr w:type="spellEnd"/>
          <w:r w:rsidR="00C3757F" w:rsidRPr="00C3757F">
            <w:t xml:space="preserve"> </w:t>
          </w:r>
          <w:proofErr w:type="spellStart"/>
          <w:r w:rsidR="00C3757F" w:rsidRPr="00C3757F">
            <w:t>ثبت</w:t>
          </w:r>
          <w:proofErr w:type="spellEnd"/>
          <w:r w:rsidR="00C3757F" w:rsidRPr="00C3757F">
            <w:t xml:space="preserve"> </w:t>
          </w:r>
          <w:proofErr w:type="spellStart"/>
          <w:r w:rsidR="00C3757F" w:rsidRPr="00C3757F">
            <w:t>اطلاعات</w:t>
          </w:r>
          <w:proofErr w:type="spellEnd"/>
          <w:r w:rsidR="00C3757F" w:rsidRPr="00C3757F">
            <w:t xml:space="preserve"> </w:t>
          </w:r>
          <w:proofErr w:type="spellStart"/>
          <w:r w:rsidR="00C3757F" w:rsidRPr="00C3757F">
            <w:t>شخص</w:t>
          </w:r>
          <w:r w:rsidR="00C3757F" w:rsidRPr="00C3757F">
            <w:rPr>
              <w:rFonts w:hint="cs"/>
            </w:rPr>
            <w:t>ی</w:t>
          </w:r>
          <w:proofErr w:type="spellEnd"/>
          <w:r w:rsidR="0072551B">
            <w:t xml:space="preserve"> </w:t>
          </w:r>
          <w:r w:rsidR="0072551B">
            <w:br/>
          </w:r>
          <w:r w:rsidR="00C3757F" w:rsidRPr="00C3757F">
            <w:t xml:space="preserve">و </w:t>
          </w:r>
          <w:proofErr w:type="spellStart"/>
          <w:r w:rsidR="00C3757F" w:rsidRPr="00C3757F">
            <w:t>اعلام</w:t>
          </w:r>
          <w:proofErr w:type="spellEnd"/>
          <w:r w:rsidR="00C3757F" w:rsidRPr="00C3757F">
            <w:t xml:space="preserve"> </w:t>
          </w:r>
          <w:proofErr w:type="spellStart"/>
          <w:r w:rsidR="00C3757F" w:rsidRPr="00C3757F">
            <w:t>رضا</w:t>
          </w:r>
          <w:r w:rsidR="00C3757F" w:rsidRPr="00C3757F">
            <w:rPr>
              <w:rFonts w:hint="cs"/>
            </w:rPr>
            <w:t>ی</w:t>
          </w:r>
          <w:r w:rsidR="00C3757F" w:rsidRPr="00C3757F">
            <w:rPr>
              <w:rFonts w:hint="eastAsia"/>
            </w:rPr>
            <w:t>ت</w:t>
          </w:r>
          <w:proofErr w:type="spellEnd"/>
        </w:sdtContent>
      </w:sdt>
    </w:p>
    <w:sdt>
      <w:sdtPr>
        <w:rPr>
          <w:rFonts w:eastAsiaTheme="minorHAnsi"/>
          <w:sz w:val="20"/>
          <w:szCs w:val="20"/>
          <w:lang w:val="de-CH"/>
        </w:rPr>
        <w:id w:val="-657154641"/>
        <w:placeholder>
          <w:docPart w:val="3319CAA0DE5144B797EAB72592368941"/>
        </w:placeholder>
      </w:sdtPr>
      <w:sdtEndPr/>
      <w:sdtContent>
        <w:p w14:paraId="7FA68199" w14:textId="3CD5BC21" w:rsidR="00792ADE" w:rsidRPr="007F51B1" w:rsidRDefault="00C3757F" w:rsidP="00792ADE">
          <w:pPr>
            <w:pStyle w:val="Textkrper"/>
            <w:ind w:left="0"/>
            <w:jc w:val="both"/>
            <w:rPr>
              <w:rFonts w:cs="Arial"/>
              <w:sz w:val="20"/>
              <w:szCs w:val="20"/>
              <w:lang w:val="hr-HR"/>
            </w:rPr>
          </w:pPr>
          <w:r w:rsidRPr="00C3757F">
            <w:rPr>
              <w:rFonts w:cs="Arial"/>
              <w:sz w:val="20"/>
              <w:szCs w:val="20"/>
              <w:lang w:val="hr-HR"/>
            </w:rPr>
            <w:t>والد</w:t>
          </w:r>
          <w:r w:rsidRPr="00C3757F">
            <w:rPr>
              <w:rFonts w:cs="Arial" w:hint="cs"/>
              <w:sz w:val="20"/>
              <w:szCs w:val="20"/>
              <w:lang w:val="hr-HR"/>
            </w:rPr>
            <w:t>ی</w:t>
          </w:r>
          <w:r w:rsidRPr="00C3757F">
            <w:rPr>
              <w:rFonts w:cs="Arial" w:hint="eastAsia"/>
              <w:sz w:val="20"/>
              <w:szCs w:val="20"/>
              <w:lang w:val="hr-HR"/>
            </w:rPr>
            <w:t>ن</w:t>
          </w:r>
          <w:r w:rsidRPr="00C3757F">
            <w:rPr>
              <w:rFonts w:cs="Arial"/>
              <w:sz w:val="20"/>
              <w:szCs w:val="20"/>
              <w:lang w:val="hr-HR"/>
            </w:rPr>
            <w:t xml:space="preserve"> عز</w:t>
          </w:r>
          <w:r w:rsidRPr="00C3757F">
            <w:rPr>
              <w:rFonts w:cs="Arial" w:hint="cs"/>
              <w:sz w:val="20"/>
              <w:szCs w:val="20"/>
              <w:lang w:val="hr-HR"/>
            </w:rPr>
            <w:t>ی</w:t>
          </w:r>
          <w:r w:rsidRPr="00C3757F">
            <w:rPr>
              <w:rFonts w:cs="Arial" w:hint="eastAsia"/>
              <w:sz w:val="20"/>
              <w:szCs w:val="20"/>
              <w:lang w:val="hr-HR"/>
            </w:rPr>
            <w:t>ز</w:t>
          </w:r>
          <w:r w:rsidRPr="00C3757F">
            <w:rPr>
              <w:rFonts w:cs="Arial"/>
              <w:sz w:val="20"/>
              <w:szCs w:val="20"/>
              <w:lang w:val="hr-HR"/>
            </w:rPr>
            <w:t xml:space="preserve"> ، متول</w:t>
          </w:r>
          <w:r w:rsidRPr="00C3757F">
            <w:rPr>
              <w:rFonts w:cs="Arial" w:hint="cs"/>
              <w:sz w:val="20"/>
              <w:szCs w:val="20"/>
              <w:lang w:val="hr-HR"/>
            </w:rPr>
            <w:t>ی</w:t>
          </w:r>
          <w:r w:rsidRPr="00C3757F">
            <w:rPr>
              <w:rFonts w:cs="Arial" w:hint="eastAsia"/>
              <w:sz w:val="20"/>
              <w:szCs w:val="20"/>
              <w:lang w:val="hr-HR"/>
            </w:rPr>
            <w:t>ان</w:t>
          </w:r>
          <w:r w:rsidRPr="00C3757F">
            <w:rPr>
              <w:rFonts w:cs="Arial"/>
              <w:sz w:val="20"/>
              <w:szCs w:val="20"/>
              <w:lang w:val="hr-HR"/>
            </w:rPr>
            <w:t xml:space="preserve"> قانون</w:t>
          </w:r>
          <w:r w:rsidRPr="00C3757F">
            <w:rPr>
              <w:rFonts w:cs="Arial" w:hint="cs"/>
              <w:sz w:val="20"/>
              <w:szCs w:val="20"/>
              <w:lang w:val="hr-HR"/>
            </w:rPr>
            <w:t>ی</w:t>
          </w:r>
          <w:r w:rsidRPr="00C3757F">
            <w:rPr>
              <w:rFonts w:cs="Arial"/>
              <w:sz w:val="20"/>
              <w:szCs w:val="20"/>
              <w:lang w:val="hr-HR"/>
            </w:rPr>
            <w:t xml:space="preserve"> ، خانمها و آقا</w:t>
          </w:r>
          <w:r w:rsidRPr="00C3757F">
            <w:rPr>
              <w:rFonts w:cs="Arial" w:hint="cs"/>
              <w:sz w:val="20"/>
              <w:szCs w:val="20"/>
              <w:lang w:val="hr-HR"/>
            </w:rPr>
            <w:t>ی</w:t>
          </w:r>
          <w:r w:rsidRPr="00C3757F">
            <w:rPr>
              <w:rFonts w:cs="Arial" w:hint="eastAsia"/>
              <w:sz w:val="20"/>
              <w:szCs w:val="20"/>
              <w:lang w:val="hr-HR"/>
            </w:rPr>
            <w:t>ان</w:t>
          </w:r>
          <w:r w:rsidRPr="00C3757F">
            <w:rPr>
              <w:rFonts w:cs="Arial"/>
              <w:sz w:val="20"/>
              <w:szCs w:val="20"/>
              <w:lang w:val="hr-HR"/>
            </w:rPr>
            <w:t xml:space="preserve"> عز</w:t>
          </w:r>
          <w:r w:rsidRPr="00C3757F">
            <w:rPr>
              <w:rFonts w:cs="Arial" w:hint="cs"/>
              <w:sz w:val="20"/>
              <w:szCs w:val="20"/>
              <w:lang w:val="hr-HR"/>
            </w:rPr>
            <w:t>ی</w:t>
          </w:r>
          <w:r w:rsidRPr="00C3757F">
            <w:rPr>
              <w:rFonts w:cs="Arial" w:hint="eastAsia"/>
              <w:sz w:val="20"/>
              <w:szCs w:val="20"/>
              <w:lang w:val="hr-HR"/>
            </w:rPr>
            <w:t>ز</w:t>
          </w:r>
          <w:r w:rsidRPr="00C3757F">
            <w:rPr>
              <w:rFonts w:cs="Arial"/>
              <w:sz w:val="20"/>
              <w:szCs w:val="20"/>
              <w:lang w:val="hr-HR"/>
            </w:rPr>
            <w:t xml:space="preserve"> ،</w:t>
          </w:r>
        </w:p>
        <w:p w14:paraId="30A37713" w14:textId="69AA5C59" w:rsidR="00A76598" w:rsidRPr="007F51B1" w:rsidRDefault="001252EB" w:rsidP="004F505A">
          <w:pPr>
            <w:pStyle w:val="Anrede"/>
            <w:rPr>
              <w:sz w:val="20"/>
              <w:szCs w:val="20"/>
            </w:rPr>
          </w:pPr>
        </w:p>
      </w:sdtContent>
    </w:sdt>
    <w:p w14:paraId="2608A69D" w14:textId="1BB6B7FF" w:rsidR="00792ADE" w:rsidRPr="007F51B1" w:rsidRDefault="00C3757F" w:rsidP="00792ADE">
      <w:pPr>
        <w:pStyle w:val="Textkrper"/>
        <w:spacing w:line="276" w:lineRule="auto"/>
        <w:ind w:left="0" w:right="112"/>
        <w:jc w:val="both"/>
        <w:rPr>
          <w:rFonts w:cs="Arial"/>
          <w:sz w:val="20"/>
          <w:szCs w:val="20"/>
          <w:lang w:val="hr-HR"/>
        </w:rPr>
      </w:pPr>
      <w:r w:rsidRPr="00C3757F">
        <w:rPr>
          <w:rFonts w:cs="Arial"/>
          <w:sz w:val="20"/>
          <w:szCs w:val="20"/>
          <w:lang w:val="hr-HR"/>
        </w:rPr>
        <w:t>در کلاس فرزند شما / در آموزش اول</w:t>
      </w:r>
      <w:r w:rsidRPr="00C3757F">
        <w:rPr>
          <w:rFonts w:cs="Arial" w:hint="cs"/>
          <w:sz w:val="20"/>
          <w:szCs w:val="20"/>
          <w:lang w:val="hr-HR"/>
        </w:rPr>
        <w:t>ی</w:t>
      </w:r>
      <w:r w:rsidRPr="00C3757F">
        <w:rPr>
          <w:rFonts w:cs="Arial" w:hint="eastAsia"/>
          <w:sz w:val="20"/>
          <w:szCs w:val="20"/>
          <w:lang w:val="hr-HR"/>
        </w:rPr>
        <w:t>ه</w:t>
      </w:r>
      <w:r w:rsidRPr="00C3757F">
        <w:rPr>
          <w:rFonts w:cs="Arial"/>
          <w:sz w:val="20"/>
          <w:szCs w:val="20"/>
          <w:lang w:val="hr-HR"/>
        </w:rPr>
        <w:t xml:space="preserve"> کودک / گفتار درمان</w:t>
      </w:r>
      <w:r w:rsidRPr="00C3757F">
        <w:rPr>
          <w:rFonts w:cs="Arial" w:hint="cs"/>
          <w:sz w:val="20"/>
          <w:szCs w:val="20"/>
          <w:lang w:val="hr-HR"/>
        </w:rPr>
        <w:t>ی</w:t>
      </w:r>
      <w:r w:rsidRPr="00C3757F">
        <w:rPr>
          <w:rFonts w:cs="Arial"/>
          <w:sz w:val="20"/>
          <w:szCs w:val="20"/>
          <w:lang w:val="hr-HR"/>
        </w:rPr>
        <w:t xml:space="preserve"> ، </w:t>
      </w:r>
      <w:r w:rsidRPr="00C3757F">
        <w:rPr>
          <w:rFonts w:cs="Arial" w:hint="cs"/>
          <w:sz w:val="20"/>
          <w:szCs w:val="20"/>
          <w:lang w:val="hr-HR"/>
        </w:rPr>
        <w:t>ی</w:t>
      </w:r>
      <w:r w:rsidRPr="00C3757F">
        <w:rPr>
          <w:rFonts w:cs="Arial" w:hint="eastAsia"/>
          <w:sz w:val="20"/>
          <w:szCs w:val="20"/>
          <w:lang w:val="hr-HR"/>
        </w:rPr>
        <w:t>ک</w:t>
      </w:r>
      <w:r w:rsidRPr="00C3757F">
        <w:rPr>
          <w:rFonts w:cs="Arial"/>
          <w:sz w:val="20"/>
          <w:szCs w:val="20"/>
          <w:lang w:val="hr-HR"/>
        </w:rPr>
        <w:t xml:space="preserve"> دانشجو در دانشگاه آموزش FHNW در حال گذراندن دوره کارآموز</w:t>
      </w:r>
      <w:r w:rsidRPr="00C3757F">
        <w:rPr>
          <w:rFonts w:cs="Arial" w:hint="cs"/>
          <w:sz w:val="20"/>
          <w:szCs w:val="20"/>
          <w:lang w:val="hr-HR"/>
        </w:rPr>
        <w:t>ی</w:t>
      </w:r>
      <w:r w:rsidRPr="00C3757F">
        <w:rPr>
          <w:rFonts w:cs="Arial"/>
          <w:sz w:val="20"/>
          <w:szCs w:val="20"/>
          <w:lang w:val="hr-HR"/>
        </w:rPr>
        <w:t xml:space="preserve"> است.</w:t>
      </w:r>
    </w:p>
    <w:p w14:paraId="34ECA1EA" w14:textId="2609C627" w:rsidR="00792ADE" w:rsidRPr="007F51B1" w:rsidRDefault="00C3757F" w:rsidP="00792ADE">
      <w:pPr>
        <w:pStyle w:val="Textkrper"/>
        <w:spacing w:line="276" w:lineRule="auto"/>
        <w:ind w:left="0" w:right="112"/>
        <w:jc w:val="both"/>
        <w:rPr>
          <w:rFonts w:cs="Arial"/>
          <w:sz w:val="20"/>
          <w:szCs w:val="20"/>
          <w:lang w:val="hr-HR"/>
        </w:rPr>
      </w:pPr>
      <w:r w:rsidRPr="00C3757F">
        <w:rPr>
          <w:rFonts w:cs="Arial"/>
          <w:sz w:val="20"/>
          <w:szCs w:val="20"/>
          <w:lang w:val="hr-HR"/>
        </w:rPr>
        <w:t>برا</w:t>
      </w:r>
      <w:r w:rsidRPr="00C3757F">
        <w:rPr>
          <w:rFonts w:cs="Arial" w:hint="cs"/>
          <w:sz w:val="20"/>
          <w:szCs w:val="20"/>
          <w:lang w:val="hr-HR"/>
        </w:rPr>
        <w:t>ی</w:t>
      </w:r>
      <w:r w:rsidRPr="00C3757F">
        <w:rPr>
          <w:rFonts w:cs="Arial"/>
          <w:sz w:val="20"/>
          <w:szCs w:val="20"/>
          <w:lang w:val="hr-HR"/>
        </w:rPr>
        <w:t xml:space="preserve"> آموزش دانش آموزان ، بخشها</w:t>
      </w:r>
      <w:r w:rsidRPr="00C3757F">
        <w:rPr>
          <w:rFonts w:cs="Arial" w:hint="cs"/>
          <w:sz w:val="20"/>
          <w:szCs w:val="20"/>
          <w:lang w:val="hr-HR"/>
        </w:rPr>
        <w:t>یی</w:t>
      </w:r>
      <w:r w:rsidRPr="00C3757F">
        <w:rPr>
          <w:rFonts w:cs="Arial"/>
          <w:sz w:val="20"/>
          <w:szCs w:val="20"/>
          <w:lang w:val="hr-HR"/>
        </w:rPr>
        <w:t xml:space="preserve"> از درس / پشت</w:t>
      </w:r>
      <w:r w:rsidRPr="00C3757F">
        <w:rPr>
          <w:rFonts w:cs="Arial" w:hint="cs"/>
          <w:sz w:val="20"/>
          <w:szCs w:val="20"/>
          <w:lang w:val="hr-HR"/>
        </w:rPr>
        <w:t>ی</w:t>
      </w:r>
      <w:r w:rsidRPr="00C3757F">
        <w:rPr>
          <w:rFonts w:cs="Arial" w:hint="eastAsia"/>
          <w:sz w:val="20"/>
          <w:szCs w:val="20"/>
          <w:lang w:val="hr-HR"/>
        </w:rPr>
        <w:t>بان</w:t>
      </w:r>
      <w:r w:rsidRPr="00C3757F">
        <w:rPr>
          <w:rFonts w:cs="Arial" w:hint="cs"/>
          <w:sz w:val="20"/>
          <w:szCs w:val="20"/>
          <w:lang w:val="hr-HR"/>
        </w:rPr>
        <w:t>ی</w:t>
      </w:r>
      <w:r w:rsidRPr="00C3757F">
        <w:rPr>
          <w:rFonts w:cs="Arial"/>
          <w:sz w:val="20"/>
          <w:szCs w:val="20"/>
          <w:lang w:val="hr-HR"/>
        </w:rPr>
        <w:t xml:space="preserve"> / درمان بر رو</w:t>
      </w:r>
      <w:r w:rsidRPr="00C3757F">
        <w:rPr>
          <w:rFonts w:cs="Arial" w:hint="cs"/>
          <w:sz w:val="20"/>
          <w:szCs w:val="20"/>
          <w:lang w:val="hr-HR"/>
        </w:rPr>
        <w:t>ی</w:t>
      </w:r>
      <w:r w:rsidRPr="00C3757F">
        <w:rPr>
          <w:rFonts w:cs="Arial"/>
          <w:sz w:val="20"/>
          <w:szCs w:val="20"/>
          <w:lang w:val="hr-HR"/>
        </w:rPr>
        <w:t xml:space="preserve"> ف</w:t>
      </w:r>
      <w:r w:rsidRPr="00C3757F">
        <w:rPr>
          <w:rFonts w:cs="Arial" w:hint="cs"/>
          <w:sz w:val="20"/>
          <w:szCs w:val="20"/>
          <w:lang w:val="hr-HR"/>
        </w:rPr>
        <w:t>ی</w:t>
      </w:r>
      <w:r w:rsidRPr="00C3757F">
        <w:rPr>
          <w:rFonts w:cs="Arial" w:hint="eastAsia"/>
          <w:sz w:val="20"/>
          <w:szCs w:val="20"/>
          <w:lang w:val="hr-HR"/>
        </w:rPr>
        <w:t>لم</w:t>
      </w:r>
      <w:r w:rsidRPr="00C3757F">
        <w:rPr>
          <w:rFonts w:cs="Arial"/>
          <w:sz w:val="20"/>
          <w:szCs w:val="20"/>
          <w:lang w:val="hr-HR"/>
        </w:rPr>
        <w:t xml:space="preserve"> </w:t>
      </w:r>
      <w:r w:rsidRPr="00C3757F">
        <w:rPr>
          <w:rFonts w:cs="Arial" w:hint="cs"/>
          <w:sz w:val="20"/>
          <w:szCs w:val="20"/>
          <w:lang w:val="hr-HR"/>
        </w:rPr>
        <w:t>ی</w:t>
      </w:r>
      <w:r w:rsidRPr="00C3757F">
        <w:rPr>
          <w:rFonts w:cs="Arial" w:hint="eastAsia"/>
          <w:sz w:val="20"/>
          <w:szCs w:val="20"/>
          <w:lang w:val="hr-HR"/>
        </w:rPr>
        <w:t>ا</w:t>
      </w:r>
      <w:r w:rsidRPr="00C3757F">
        <w:rPr>
          <w:rFonts w:cs="Arial"/>
          <w:sz w:val="20"/>
          <w:szCs w:val="20"/>
          <w:lang w:val="hr-HR"/>
        </w:rPr>
        <w:t xml:space="preserve"> با دستگاه ضبط صدا ضبط م</w:t>
      </w:r>
      <w:r w:rsidRPr="00C3757F">
        <w:rPr>
          <w:rFonts w:cs="Arial" w:hint="cs"/>
          <w:sz w:val="20"/>
          <w:szCs w:val="20"/>
          <w:lang w:val="hr-HR"/>
        </w:rPr>
        <w:t>ی</w:t>
      </w:r>
      <w:r w:rsidRPr="00C3757F">
        <w:rPr>
          <w:rFonts w:cs="Arial"/>
          <w:sz w:val="20"/>
          <w:szCs w:val="20"/>
          <w:lang w:val="hr-HR"/>
        </w:rPr>
        <w:t xml:space="preserve"> شود. با ا</w:t>
      </w:r>
      <w:r w:rsidRPr="00C3757F">
        <w:rPr>
          <w:rFonts w:cs="Arial" w:hint="cs"/>
          <w:sz w:val="20"/>
          <w:szCs w:val="20"/>
          <w:lang w:val="hr-HR"/>
        </w:rPr>
        <w:t>ی</w:t>
      </w:r>
      <w:r w:rsidRPr="00C3757F">
        <w:rPr>
          <w:rFonts w:cs="Arial" w:hint="eastAsia"/>
          <w:sz w:val="20"/>
          <w:szCs w:val="20"/>
          <w:lang w:val="hr-HR"/>
        </w:rPr>
        <w:t>ن</w:t>
      </w:r>
      <w:r w:rsidRPr="00C3757F">
        <w:rPr>
          <w:rFonts w:cs="Arial"/>
          <w:sz w:val="20"/>
          <w:szCs w:val="20"/>
          <w:lang w:val="hr-HR"/>
        </w:rPr>
        <w:t xml:space="preserve"> ضبط ها ، نم</w:t>
      </w:r>
      <w:r w:rsidRPr="00C3757F">
        <w:rPr>
          <w:rFonts w:cs="Arial" w:hint="cs"/>
          <w:sz w:val="20"/>
          <w:szCs w:val="20"/>
          <w:lang w:val="hr-HR"/>
        </w:rPr>
        <w:t>ی</w:t>
      </w:r>
      <w:r w:rsidRPr="00C3757F">
        <w:rPr>
          <w:rFonts w:cs="Arial"/>
          <w:sz w:val="20"/>
          <w:szCs w:val="20"/>
          <w:lang w:val="hr-HR"/>
        </w:rPr>
        <w:t xml:space="preserve"> توان رد کرد که فرزند شما ن</w:t>
      </w:r>
      <w:r w:rsidRPr="00C3757F">
        <w:rPr>
          <w:rFonts w:cs="Arial" w:hint="cs"/>
          <w:sz w:val="20"/>
          <w:szCs w:val="20"/>
          <w:lang w:val="hr-HR"/>
        </w:rPr>
        <w:t>ی</w:t>
      </w:r>
      <w:r w:rsidRPr="00C3757F">
        <w:rPr>
          <w:rFonts w:cs="Arial" w:hint="eastAsia"/>
          <w:sz w:val="20"/>
          <w:szCs w:val="20"/>
          <w:lang w:val="hr-HR"/>
        </w:rPr>
        <w:t>ز</w:t>
      </w:r>
      <w:r w:rsidRPr="00C3757F">
        <w:rPr>
          <w:rFonts w:cs="Arial"/>
          <w:sz w:val="20"/>
          <w:szCs w:val="20"/>
          <w:lang w:val="hr-HR"/>
        </w:rPr>
        <w:t xml:space="preserve"> ضبط م</w:t>
      </w:r>
      <w:r w:rsidRPr="00C3757F">
        <w:rPr>
          <w:rFonts w:cs="Arial" w:hint="cs"/>
          <w:sz w:val="20"/>
          <w:szCs w:val="20"/>
          <w:lang w:val="hr-HR"/>
        </w:rPr>
        <w:t>ی</w:t>
      </w:r>
      <w:r w:rsidRPr="00C3757F">
        <w:rPr>
          <w:rFonts w:cs="Arial"/>
          <w:sz w:val="20"/>
          <w:szCs w:val="20"/>
          <w:lang w:val="hr-HR"/>
        </w:rPr>
        <w:t xml:space="preserve"> شود / شما ن</w:t>
      </w:r>
      <w:r w:rsidRPr="00C3757F">
        <w:rPr>
          <w:rFonts w:cs="Arial" w:hint="cs"/>
          <w:sz w:val="20"/>
          <w:szCs w:val="20"/>
          <w:lang w:val="hr-HR"/>
        </w:rPr>
        <w:t>ی</w:t>
      </w:r>
      <w:r w:rsidRPr="00C3757F">
        <w:rPr>
          <w:rFonts w:cs="Arial" w:hint="eastAsia"/>
          <w:sz w:val="20"/>
          <w:szCs w:val="20"/>
          <w:lang w:val="hr-HR"/>
        </w:rPr>
        <w:t>ز</w:t>
      </w:r>
      <w:r w:rsidRPr="00C3757F">
        <w:rPr>
          <w:rFonts w:cs="Arial"/>
          <w:sz w:val="20"/>
          <w:szCs w:val="20"/>
          <w:lang w:val="hr-HR"/>
        </w:rPr>
        <w:t xml:space="preserve"> ضبط م</w:t>
      </w:r>
      <w:r w:rsidRPr="00C3757F">
        <w:rPr>
          <w:rFonts w:cs="Arial" w:hint="cs"/>
          <w:sz w:val="20"/>
          <w:szCs w:val="20"/>
          <w:lang w:val="hr-HR"/>
        </w:rPr>
        <w:t>ی</w:t>
      </w:r>
      <w:r w:rsidRPr="00C3757F">
        <w:rPr>
          <w:rFonts w:cs="Arial"/>
          <w:sz w:val="20"/>
          <w:szCs w:val="20"/>
          <w:lang w:val="hr-HR"/>
        </w:rPr>
        <w:t xml:space="preserve"> شو</w:t>
      </w:r>
      <w:r w:rsidRPr="00C3757F">
        <w:rPr>
          <w:rFonts w:cs="Arial" w:hint="cs"/>
          <w:sz w:val="20"/>
          <w:szCs w:val="20"/>
          <w:lang w:val="hr-HR"/>
        </w:rPr>
        <w:t>ی</w:t>
      </w:r>
      <w:r w:rsidRPr="00C3757F">
        <w:rPr>
          <w:rFonts w:cs="Arial" w:hint="eastAsia"/>
          <w:sz w:val="20"/>
          <w:szCs w:val="20"/>
          <w:lang w:val="hr-HR"/>
        </w:rPr>
        <w:t>د</w:t>
      </w:r>
      <w:r w:rsidRPr="00C3757F">
        <w:rPr>
          <w:rFonts w:cs="Arial"/>
          <w:sz w:val="20"/>
          <w:szCs w:val="20"/>
          <w:lang w:val="hr-HR"/>
        </w:rPr>
        <w:t>. دانشگاه آموزش FHNW به شما اطم</w:t>
      </w:r>
      <w:r w:rsidRPr="00C3757F">
        <w:rPr>
          <w:rFonts w:cs="Arial" w:hint="cs"/>
          <w:sz w:val="20"/>
          <w:szCs w:val="20"/>
          <w:lang w:val="hr-HR"/>
        </w:rPr>
        <w:t>ی</w:t>
      </w:r>
      <w:r w:rsidRPr="00C3757F">
        <w:rPr>
          <w:rFonts w:cs="Arial" w:hint="eastAsia"/>
          <w:sz w:val="20"/>
          <w:szCs w:val="20"/>
          <w:lang w:val="hr-HR"/>
        </w:rPr>
        <w:t>نان</w:t>
      </w:r>
      <w:r w:rsidRPr="00C3757F">
        <w:rPr>
          <w:rFonts w:cs="Arial"/>
          <w:sz w:val="20"/>
          <w:szCs w:val="20"/>
          <w:lang w:val="hr-HR"/>
        </w:rPr>
        <w:t xml:space="preserve"> م</w:t>
      </w:r>
      <w:r w:rsidRPr="00C3757F">
        <w:rPr>
          <w:rFonts w:cs="Arial" w:hint="cs"/>
          <w:sz w:val="20"/>
          <w:szCs w:val="20"/>
          <w:lang w:val="hr-HR"/>
        </w:rPr>
        <w:t>ی</w:t>
      </w:r>
      <w:r w:rsidRPr="00C3757F">
        <w:rPr>
          <w:rFonts w:cs="Arial"/>
          <w:sz w:val="20"/>
          <w:szCs w:val="20"/>
          <w:lang w:val="hr-HR"/>
        </w:rPr>
        <w:t xml:space="preserve"> دهد که ا</w:t>
      </w:r>
      <w:r w:rsidRPr="00C3757F">
        <w:rPr>
          <w:rFonts w:cs="Arial" w:hint="cs"/>
          <w:sz w:val="20"/>
          <w:szCs w:val="20"/>
          <w:lang w:val="hr-HR"/>
        </w:rPr>
        <w:t>ی</w:t>
      </w:r>
      <w:r w:rsidRPr="00C3757F">
        <w:rPr>
          <w:rFonts w:cs="Arial" w:hint="eastAsia"/>
          <w:sz w:val="20"/>
          <w:szCs w:val="20"/>
          <w:lang w:val="hr-HR"/>
        </w:rPr>
        <w:t>ن</w:t>
      </w:r>
      <w:r w:rsidRPr="00C3757F">
        <w:rPr>
          <w:rFonts w:cs="Arial"/>
          <w:sz w:val="20"/>
          <w:szCs w:val="20"/>
          <w:lang w:val="hr-HR"/>
        </w:rPr>
        <w:t xml:space="preserve"> داده ها به صورت محرما</w:t>
      </w:r>
      <w:r w:rsidRPr="00C3757F">
        <w:rPr>
          <w:rFonts w:cs="Arial" w:hint="eastAsia"/>
          <w:sz w:val="20"/>
          <w:szCs w:val="20"/>
          <w:lang w:val="hr-HR"/>
        </w:rPr>
        <w:t>نه</w:t>
      </w:r>
      <w:r w:rsidRPr="00C3757F">
        <w:rPr>
          <w:rFonts w:cs="Arial"/>
          <w:sz w:val="20"/>
          <w:szCs w:val="20"/>
          <w:lang w:val="hr-HR"/>
        </w:rPr>
        <w:t xml:space="preserve"> اداره م</w:t>
      </w:r>
      <w:r w:rsidRPr="00C3757F">
        <w:rPr>
          <w:rFonts w:cs="Arial" w:hint="cs"/>
          <w:sz w:val="20"/>
          <w:szCs w:val="20"/>
          <w:lang w:val="hr-HR"/>
        </w:rPr>
        <w:t>ی</w:t>
      </w:r>
      <w:r w:rsidRPr="00C3757F">
        <w:rPr>
          <w:rFonts w:cs="Arial"/>
          <w:sz w:val="20"/>
          <w:szCs w:val="20"/>
          <w:lang w:val="hr-HR"/>
        </w:rPr>
        <w:t xml:space="preserve"> شود ، از حقوق شخص</w:t>
      </w:r>
      <w:r w:rsidRPr="00C3757F">
        <w:rPr>
          <w:rFonts w:cs="Arial" w:hint="cs"/>
          <w:sz w:val="20"/>
          <w:szCs w:val="20"/>
          <w:lang w:val="hr-HR"/>
        </w:rPr>
        <w:t>ی</w:t>
      </w:r>
      <w:r w:rsidRPr="00C3757F">
        <w:rPr>
          <w:rFonts w:cs="Arial"/>
          <w:sz w:val="20"/>
          <w:szCs w:val="20"/>
          <w:lang w:val="hr-HR"/>
        </w:rPr>
        <w:t xml:space="preserve"> همه افراد درگ</w:t>
      </w:r>
      <w:r w:rsidRPr="00C3757F">
        <w:rPr>
          <w:rFonts w:cs="Arial" w:hint="cs"/>
          <w:sz w:val="20"/>
          <w:szCs w:val="20"/>
          <w:lang w:val="hr-HR"/>
        </w:rPr>
        <w:t>ی</w:t>
      </w:r>
      <w:r w:rsidRPr="00C3757F">
        <w:rPr>
          <w:rFonts w:cs="Arial" w:hint="eastAsia"/>
          <w:sz w:val="20"/>
          <w:szCs w:val="20"/>
          <w:lang w:val="hr-HR"/>
        </w:rPr>
        <w:t>ر</w:t>
      </w:r>
      <w:r w:rsidRPr="00C3757F">
        <w:rPr>
          <w:rFonts w:cs="Arial"/>
          <w:sz w:val="20"/>
          <w:szCs w:val="20"/>
          <w:lang w:val="hr-HR"/>
        </w:rPr>
        <w:t xml:space="preserve"> محافظت م</w:t>
      </w:r>
      <w:r w:rsidRPr="00C3757F">
        <w:rPr>
          <w:rFonts w:cs="Arial" w:hint="cs"/>
          <w:sz w:val="20"/>
          <w:szCs w:val="20"/>
          <w:lang w:val="hr-HR"/>
        </w:rPr>
        <w:t>ی</w:t>
      </w:r>
      <w:r w:rsidRPr="00C3757F">
        <w:rPr>
          <w:rFonts w:cs="Arial"/>
          <w:sz w:val="20"/>
          <w:szCs w:val="20"/>
          <w:lang w:val="hr-HR"/>
        </w:rPr>
        <w:t xml:space="preserve"> شود ، از کل</w:t>
      </w:r>
      <w:r w:rsidRPr="00C3757F">
        <w:rPr>
          <w:rFonts w:cs="Arial" w:hint="cs"/>
          <w:sz w:val="20"/>
          <w:szCs w:val="20"/>
          <w:lang w:val="hr-HR"/>
        </w:rPr>
        <w:t>ی</w:t>
      </w:r>
      <w:r w:rsidRPr="00C3757F">
        <w:rPr>
          <w:rFonts w:cs="Arial" w:hint="eastAsia"/>
          <w:sz w:val="20"/>
          <w:szCs w:val="20"/>
          <w:lang w:val="hr-HR"/>
        </w:rPr>
        <w:t>ه</w:t>
      </w:r>
      <w:r w:rsidRPr="00C3757F">
        <w:rPr>
          <w:rFonts w:cs="Arial"/>
          <w:sz w:val="20"/>
          <w:szCs w:val="20"/>
          <w:lang w:val="hr-HR"/>
        </w:rPr>
        <w:t xml:space="preserve"> دستورالعمل ها</w:t>
      </w:r>
      <w:r w:rsidRPr="00C3757F">
        <w:rPr>
          <w:rFonts w:cs="Arial" w:hint="cs"/>
          <w:sz w:val="20"/>
          <w:szCs w:val="20"/>
          <w:lang w:val="hr-HR"/>
        </w:rPr>
        <w:t>ی</w:t>
      </w:r>
      <w:r w:rsidRPr="00C3757F">
        <w:rPr>
          <w:rFonts w:cs="Arial"/>
          <w:sz w:val="20"/>
          <w:szCs w:val="20"/>
          <w:lang w:val="hr-HR"/>
        </w:rPr>
        <w:t xml:space="preserve"> حفاظت از داده ها کاملاً پ</w:t>
      </w:r>
      <w:r w:rsidRPr="00C3757F">
        <w:rPr>
          <w:rFonts w:cs="Arial" w:hint="cs"/>
          <w:sz w:val="20"/>
          <w:szCs w:val="20"/>
          <w:lang w:val="hr-HR"/>
        </w:rPr>
        <w:t>ی</w:t>
      </w:r>
      <w:r w:rsidRPr="00C3757F">
        <w:rPr>
          <w:rFonts w:cs="Arial" w:hint="eastAsia"/>
          <w:sz w:val="20"/>
          <w:szCs w:val="20"/>
          <w:lang w:val="hr-HR"/>
        </w:rPr>
        <w:t>رو</w:t>
      </w:r>
      <w:r w:rsidRPr="00C3757F">
        <w:rPr>
          <w:rFonts w:cs="Arial" w:hint="cs"/>
          <w:sz w:val="20"/>
          <w:szCs w:val="20"/>
          <w:lang w:val="hr-HR"/>
        </w:rPr>
        <w:t>ی</w:t>
      </w:r>
      <w:r w:rsidRPr="00C3757F">
        <w:rPr>
          <w:rFonts w:cs="Arial"/>
          <w:sz w:val="20"/>
          <w:szCs w:val="20"/>
          <w:lang w:val="hr-HR"/>
        </w:rPr>
        <w:t xml:space="preserve"> م</w:t>
      </w:r>
      <w:r w:rsidRPr="00C3757F">
        <w:rPr>
          <w:rFonts w:cs="Arial" w:hint="cs"/>
          <w:sz w:val="20"/>
          <w:szCs w:val="20"/>
          <w:lang w:val="hr-HR"/>
        </w:rPr>
        <w:t>ی</w:t>
      </w:r>
      <w:r w:rsidRPr="00C3757F">
        <w:rPr>
          <w:rFonts w:cs="Arial"/>
          <w:sz w:val="20"/>
          <w:szCs w:val="20"/>
          <w:lang w:val="hr-HR"/>
        </w:rPr>
        <w:t xml:space="preserve"> شود و ه</w:t>
      </w:r>
      <w:r w:rsidRPr="00C3757F">
        <w:rPr>
          <w:rFonts w:cs="Arial" w:hint="cs"/>
          <w:sz w:val="20"/>
          <w:szCs w:val="20"/>
          <w:lang w:val="hr-HR"/>
        </w:rPr>
        <w:t>ی</w:t>
      </w:r>
      <w:r w:rsidRPr="00C3757F">
        <w:rPr>
          <w:rFonts w:cs="Arial" w:hint="eastAsia"/>
          <w:sz w:val="20"/>
          <w:szCs w:val="20"/>
          <w:lang w:val="hr-HR"/>
        </w:rPr>
        <w:t>چ</w:t>
      </w:r>
      <w:r w:rsidRPr="00C3757F">
        <w:rPr>
          <w:rFonts w:cs="Arial"/>
          <w:sz w:val="20"/>
          <w:szCs w:val="20"/>
          <w:lang w:val="hr-HR"/>
        </w:rPr>
        <w:t xml:space="preserve"> اطلاعات </w:t>
      </w:r>
      <w:r w:rsidRPr="00C3757F">
        <w:rPr>
          <w:rFonts w:cs="Arial" w:hint="cs"/>
          <w:sz w:val="20"/>
          <w:szCs w:val="20"/>
          <w:lang w:val="hr-HR"/>
        </w:rPr>
        <w:t>ی</w:t>
      </w:r>
      <w:r w:rsidRPr="00C3757F">
        <w:rPr>
          <w:rFonts w:cs="Arial" w:hint="eastAsia"/>
          <w:sz w:val="20"/>
          <w:szCs w:val="20"/>
          <w:lang w:val="hr-HR"/>
        </w:rPr>
        <w:t>ا</w:t>
      </w:r>
      <w:r w:rsidRPr="00C3757F">
        <w:rPr>
          <w:rFonts w:cs="Arial"/>
          <w:sz w:val="20"/>
          <w:szCs w:val="20"/>
          <w:lang w:val="hr-HR"/>
        </w:rPr>
        <w:t xml:space="preserve"> داده ا</w:t>
      </w:r>
      <w:r w:rsidRPr="00C3757F">
        <w:rPr>
          <w:rFonts w:cs="Arial" w:hint="cs"/>
          <w:sz w:val="20"/>
          <w:szCs w:val="20"/>
          <w:lang w:val="hr-HR"/>
        </w:rPr>
        <w:t>ی</w:t>
      </w:r>
      <w:r w:rsidRPr="00C3757F">
        <w:rPr>
          <w:rFonts w:cs="Arial"/>
          <w:sz w:val="20"/>
          <w:szCs w:val="20"/>
          <w:lang w:val="hr-HR"/>
        </w:rPr>
        <w:t xml:space="preserve"> به اشخاص ثالث خارج منتقل نم</w:t>
      </w:r>
      <w:r w:rsidRPr="00C3757F">
        <w:rPr>
          <w:rFonts w:cs="Arial" w:hint="cs"/>
          <w:sz w:val="20"/>
          <w:szCs w:val="20"/>
          <w:lang w:val="hr-HR"/>
        </w:rPr>
        <w:t>ی</w:t>
      </w:r>
      <w:r w:rsidRPr="00C3757F">
        <w:rPr>
          <w:rFonts w:cs="Arial"/>
          <w:sz w:val="20"/>
          <w:szCs w:val="20"/>
          <w:lang w:val="hr-HR"/>
        </w:rPr>
        <w:t xml:space="preserve"> شود. داده ها فقط برا</w:t>
      </w:r>
      <w:r w:rsidRPr="00C3757F">
        <w:rPr>
          <w:rFonts w:cs="Arial" w:hint="cs"/>
          <w:sz w:val="20"/>
          <w:szCs w:val="20"/>
          <w:lang w:val="hr-HR"/>
        </w:rPr>
        <w:t>ی</w:t>
      </w:r>
      <w:r w:rsidRPr="00C3757F">
        <w:rPr>
          <w:rFonts w:cs="Arial"/>
          <w:sz w:val="20"/>
          <w:szCs w:val="20"/>
          <w:lang w:val="hr-HR"/>
        </w:rPr>
        <w:t xml:space="preserve"> پ</w:t>
      </w:r>
      <w:r w:rsidRPr="00C3757F">
        <w:rPr>
          <w:rFonts w:cs="Arial" w:hint="cs"/>
          <w:sz w:val="20"/>
          <w:szCs w:val="20"/>
          <w:lang w:val="hr-HR"/>
        </w:rPr>
        <w:t>ی</w:t>
      </w:r>
      <w:r w:rsidRPr="00C3757F">
        <w:rPr>
          <w:rFonts w:cs="Arial" w:hint="eastAsia"/>
          <w:sz w:val="20"/>
          <w:szCs w:val="20"/>
          <w:lang w:val="hr-HR"/>
        </w:rPr>
        <w:t>گ</w:t>
      </w:r>
      <w:r w:rsidRPr="00C3757F">
        <w:rPr>
          <w:rFonts w:cs="Arial" w:hint="cs"/>
          <w:sz w:val="20"/>
          <w:szCs w:val="20"/>
          <w:lang w:val="hr-HR"/>
        </w:rPr>
        <w:t>ی</w:t>
      </w:r>
      <w:r w:rsidRPr="00C3757F">
        <w:rPr>
          <w:rFonts w:cs="Arial" w:hint="eastAsia"/>
          <w:sz w:val="20"/>
          <w:szCs w:val="20"/>
          <w:lang w:val="hr-HR"/>
        </w:rPr>
        <w:t>ر</w:t>
      </w:r>
      <w:r w:rsidRPr="00C3757F">
        <w:rPr>
          <w:rFonts w:cs="Arial" w:hint="cs"/>
          <w:sz w:val="20"/>
          <w:szCs w:val="20"/>
          <w:lang w:val="hr-HR"/>
        </w:rPr>
        <w:t>ی</w:t>
      </w:r>
      <w:r w:rsidRPr="00C3757F">
        <w:rPr>
          <w:rFonts w:cs="Arial"/>
          <w:sz w:val="20"/>
          <w:szCs w:val="20"/>
          <w:lang w:val="hr-HR"/>
        </w:rPr>
        <w:t xml:space="preserve"> دوره کارآموز</w:t>
      </w:r>
      <w:r w:rsidRPr="00C3757F">
        <w:rPr>
          <w:rFonts w:cs="Arial" w:hint="cs"/>
          <w:sz w:val="20"/>
          <w:szCs w:val="20"/>
          <w:lang w:val="hr-HR"/>
        </w:rPr>
        <w:t>ی</w:t>
      </w:r>
      <w:r w:rsidRPr="00C3757F">
        <w:rPr>
          <w:rFonts w:cs="Arial"/>
          <w:sz w:val="20"/>
          <w:szCs w:val="20"/>
          <w:lang w:val="hr-HR"/>
        </w:rPr>
        <w:t xml:space="preserve"> مورد استفاده قرار م</w:t>
      </w:r>
      <w:r w:rsidRPr="00C3757F">
        <w:rPr>
          <w:rFonts w:cs="Arial" w:hint="cs"/>
          <w:sz w:val="20"/>
          <w:szCs w:val="20"/>
          <w:lang w:val="hr-HR"/>
        </w:rPr>
        <w:t>ی</w:t>
      </w:r>
      <w:r w:rsidRPr="00C3757F">
        <w:rPr>
          <w:rFonts w:cs="Arial"/>
          <w:sz w:val="20"/>
          <w:szCs w:val="20"/>
          <w:lang w:val="hr-HR"/>
        </w:rPr>
        <w:t xml:space="preserve"> گ</w:t>
      </w:r>
      <w:r w:rsidRPr="00C3757F">
        <w:rPr>
          <w:rFonts w:cs="Arial" w:hint="cs"/>
          <w:sz w:val="20"/>
          <w:szCs w:val="20"/>
          <w:lang w:val="hr-HR"/>
        </w:rPr>
        <w:t>ی</w:t>
      </w:r>
      <w:r w:rsidRPr="00C3757F">
        <w:rPr>
          <w:rFonts w:cs="Arial" w:hint="eastAsia"/>
          <w:sz w:val="20"/>
          <w:szCs w:val="20"/>
          <w:lang w:val="hr-HR"/>
        </w:rPr>
        <w:t>رند</w:t>
      </w:r>
      <w:r w:rsidRPr="00C3757F">
        <w:rPr>
          <w:rFonts w:cs="Arial"/>
          <w:sz w:val="20"/>
          <w:szCs w:val="20"/>
          <w:lang w:val="hr-HR"/>
        </w:rPr>
        <w:t xml:space="preserve"> و بنابرا</w:t>
      </w:r>
      <w:r w:rsidRPr="00C3757F">
        <w:rPr>
          <w:rFonts w:cs="Arial" w:hint="cs"/>
          <w:sz w:val="20"/>
          <w:szCs w:val="20"/>
          <w:lang w:val="hr-HR"/>
        </w:rPr>
        <w:t>ی</w:t>
      </w:r>
      <w:r w:rsidRPr="00C3757F">
        <w:rPr>
          <w:rFonts w:cs="Arial"/>
          <w:sz w:val="20"/>
          <w:szCs w:val="20"/>
          <w:lang w:val="hr-HR"/>
        </w:rPr>
        <w:t>ن صر</w:t>
      </w:r>
      <w:r w:rsidRPr="00C3757F">
        <w:rPr>
          <w:rFonts w:cs="Arial" w:hint="cs"/>
          <w:sz w:val="20"/>
          <w:szCs w:val="20"/>
          <w:lang w:val="hr-HR"/>
        </w:rPr>
        <w:t>ی</w:t>
      </w:r>
      <w:r w:rsidRPr="00C3757F">
        <w:rPr>
          <w:rFonts w:cs="Arial" w:hint="eastAsia"/>
          <w:sz w:val="20"/>
          <w:szCs w:val="20"/>
          <w:lang w:val="hr-HR"/>
        </w:rPr>
        <w:t>حاً</w:t>
      </w:r>
      <w:r w:rsidRPr="00C3757F">
        <w:rPr>
          <w:rFonts w:cs="Arial"/>
          <w:sz w:val="20"/>
          <w:szCs w:val="20"/>
          <w:lang w:val="hr-HR"/>
        </w:rPr>
        <w:t xml:space="preserve"> منتشر نم</w:t>
      </w:r>
      <w:r w:rsidRPr="00C3757F">
        <w:rPr>
          <w:rFonts w:cs="Arial" w:hint="cs"/>
          <w:sz w:val="20"/>
          <w:szCs w:val="20"/>
          <w:lang w:val="hr-HR"/>
        </w:rPr>
        <w:t>ی</w:t>
      </w:r>
      <w:r w:rsidRPr="00C3757F">
        <w:rPr>
          <w:rFonts w:cs="Arial"/>
          <w:sz w:val="20"/>
          <w:szCs w:val="20"/>
          <w:lang w:val="hr-HR"/>
        </w:rPr>
        <w:t xml:space="preserve"> شوند. تمام داده ها</w:t>
      </w:r>
      <w:r w:rsidRPr="00C3757F">
        <w:rPr>
          <w:rFonts w:cs="Arial" w:hint="cs"/>
          <w:sz w:val="20"/>
          <w:szCs w:val="20"/>
          <w:lang w:val="hr-HR"/>
        </w:rPr>
        <w:t>یی</w:t>
      </w:r>
      <w:r w:rsidRPr="00C3757F">
        <w:rPr>
          <w:rFonts w:cs="Arial"/>
          <w:sz w:val="20"/>
          <w:szCs w:val="20"/>
          <w:lang w:val="hr-HR"/>
        </w:rPr>
        <w:t xml:space="preserve"> که ناشناس نبوده اند پس از پا</w:t>
      </w:r>
      <w:r w:rsidRPr="00C3757F">
        <w:rPr>
          <w:rFonts w:cs="Arial" w:hint="cs"/>
          <w:sz w:val="20"/>
          <w:szCs w:val="20"/>
          <w:lang w:val="hr-HR"/>
        </w:rPr>
        <w:t>ی</w:t>
      </w:r>
      <w:r w:rsidRPr="00C3757F">
        <w:rPr>
          <w:rFonts w:cs="Arial" w:hint="eastAsia"/>
          <w:sz w:val="20"/>
          <w:szCs w:val="20"/>
          <w:lang w:val="hr-HR"/>
        </w:rPr>
        <w:t>ان</w:t>
      </w:r>
      <w:r w:rsidRPr="00C3757F">
        <w:rPr>
          <w:rFonts w:cs="Arial"/>
          <w:sz w:val="20"/>
          <w:szCs w:val="20"/>
          <w:lang w:val="hr-HR"/>
        </w:rPr>
        <w:t xml:space="preserve"> دوره همراه حذف م</w:t>
      </w:r>
      <w:r w:rsidRPr="00C3757F">
        <w:rPr>
          <w:rFonts w:cs="Arial" w:hint="cs"/>
          <w:sz w:val="20"/>
          <w:szCs w:val="20"/>
          <w:lang w:val="hr-HR"/>
        </w:rPr>
        <w:t>ی</w:t>
      </w:r>
      <w:r w:rsidRPr="00C3757F">
        <w:rPr>
          <w:rFonts w:cs="Arial"/>
          <w:sz w:val="20"/>
          <w:szCs w:val="20"/>
          <w:lang w:val="hr-HR"/>
        </w:rPr>
        <w:t xml:space="preserve"> شوند. در طول ترم ، داده ها توسط دانشجو نگهدار</w:t>
      </w:r>
      <w:r w:rsidRPr="00C3757F">
        <w:rPr>
          <w:rFonts w:cs="Arial" w:hint="cs"/>
          <w:sz w:val="20"/>
          <w:szCs w:val="20"/>
          <w:lang w:val="hr-HR"/>
        </w:rPr>
        <w:t>ی</w:t>
      </w:r>
      <w:r w:rsidRPr="00C3757F">
        <w:rPr>
          <w:rFonts w:cs="Arial"/>
          <w:sz w:val="20"/>
          <w:szCs w:val="20"/>
          <w:lang w:val="hr-HR"/>
        </w:rPr>
        <w:t xml:space="preserve"> م</w:t>
      </w:r>
      <w:r w:rsidRPr="00C3757F">
        <w:rPr>
          <w:rFonts w:cs="Arial" w:hint="cs"/>
          <w:sz w:val="20"/>
          <w:szCs w:val="20"/>
          <w:lang w:val="hr-HR"/>
        </w:rPr>
        <w:t>ی</w:t>
      </w:r>
      <w:r w:rsidRPr="00C3757F">
        <w:rPr>
          <w:rFonts w:cs="Arial"/>
          <w:sz w:val="20"/>
          <w:szCs w:val="20"/>
          <w:lang w:val="hr-HR"/>
        </w:rPr>
        <w:t xml:space="preserve"> شود. داده ها پس از پا</w:t>
      </w:r>
      <w:r w:rsidRPr="00C3757F">
        <w:rPr>
          <w:rFonts w:cs="Arial" w:hint="cs"/>
          <w:sz w:val="20"/>
          <w:szCs w:val="20"/>
          <w:lang w:val="hr-HR"/>
        </w:rPr>
        <w:t>ی</w:t>
      </w:r>
      <w:r w:rsidRPr="00C3757F">
        <w:rPr>
          <w:rFonts w:cs="Arial" w:hint="eastAsia"/>
          <w:sz w:val="20"/>
          <w:szCs w:val="20"/>
          <w:lang w:val="hr-HR"/>
        </w:rPr>
        <w:t>ان</w:t>
      </w:r>
      <w:r w:rsidRPr="00C3757F">
        <w:rPr>
          <w:rFonts w:cs="Arial"/>
          <w:sz w:val="20"/>
          <w:szCs w:val="20"/>
          <w:lang w:val="hr-HR"/>
        </w:rPr>
        <w:t xml:space="preserve"> ترم حذف م</w:t>
      </w:r>
      <w:r w:rsidRPr="00C3757F">
        <w:rPr>
          <w:rFonts w:cs="Arial" w:hint="cs"/>
          <w:sz w:val="20"/>
          <w:szCs w:val="20"/>
          <w:lang w:val="hr-HR"/>
        </w:rPr>
        <w:t>ی</w:t>
      </w:r>
      <w:r w:rsidRPr="00C3757F">
        <w:rPr>
          <w:rFonts w:cs="Arial"/>
          <w:sz w:val="20"/>
          <w:szCs w:val="20"/>
          <w:lang w:val="hr-HR"/>
        </w:rPr>
        <w:t xml:space="preserve"> شوند.</w:t>
      </w:r>
    </w:p>
    <w:p w14:paraId="45CEBA0B" w14:textId="77777777" w:rsidR="00857F34" w:rsidRPr="007F51B1" w:rsidRDefault="00857F34" w:rsidP="00792ADE">
      <w:pPr>
        <w:pStyle w:val="Textkrper"/>
        <w:spacing w:line="276" w:lineRule="auto"/>
        <w:ind w:left="0" w:right="112"/>
        <w:jc w:val="both"/>
        <w:rPr>
          <w:rFonts w:cs="Arial"/>
          <w:sz w:val="20"/>
          <w:szCs w:val="20"/>
          <w:lang w:val="hr-HR"/>
        </w:rPr>
      </w:pPr>
    </w:p>
    <w:p w14:paraId="4698D3F4" w14:textId="50351F66" w:rsidR="007A3D87" w:rsidRPr="007F51B1" w:rsidRDefault="00C3757F" w:rsidP="00792ADE">
      <w:pPr>
        <w:pStyle w:val="Textkrper"/>
        <w:spacing w:line="280" w:lineRule="auto"/>
        <w:ind w:left="0" w:right="115"/>
        <w:jc w:val="both"/>
        <w:rPr>
          <w:rFonts w:cs="Arial"/>
          <w:sz w:val="20"/>
          <w:szCs w:val="20"/>
          <w:lang w:val="hr-HR"/>
        </w:rPr>
      </w:pPr>
      <w:r w:rsidRPr="00C3757F">
        <w:rPr>
          <w:rFonts w:cs="Arial"/>
          <w:sz w:val="20"/>
          <w:szCs w:val="20"/>
          <w:lang w:val="hr-HR"/>
        </w:rPr>
        <w:t>از شما م</w:t>
      </w:r>
      <w:r w:rsidRPr="00C3757F">
        <w:rPr>
          <w:rFonts w:cs="Arial" w:hint="cs"/>
          <w:sz w:val="20"/>
          <w:szCs w:val="20"/>
          <w:lang w:val="hr-HR"/>
        </w:rPr>
        <w:t>ی</w:t>
      </w:r>
      <w:r w:rsidRPr="00C3757F">
        <w:rPr>
          <w:rFonts w:cs="Arial"/>
          <w:sz w:val="20"/>
          <w:szCs w:val="20"/>
          <w:lang w:val="hr-HR"/>
        </w:rPr>
        <w:t xml:space="preserve"> خواهم که با جمع آور</w:t>
      </w:r>
      <w:r w:rsidRPr="00C3757F">
        <w:rPr>
          <w:rFonts w:cs="Arial" w:hint="cs"/>
          <w:sz w:val="20"/>
          <w:szCs w:val="20"/>
          <w:lang w:val="hr-HR"/>
        </w:rPr>
        <w:t>ی</w:t>
      </w:r>
      <w:r w:rsidRPr="00C3757F">
        <w:rPr>
          <w:rFonts w:cs="Arial"/>
          <w:sz w:val="20"/>
          <w:szCs w:val="20"/>
          <w:lang w:val="hr-HR"/>
        </w:rPr>
        <w:t xml:space="preserve"> داده ها با امضا</w:t>
      </w:r>
      <w:r w:rsidRPr="00C3757F">
        <w:rPr>
          <w:rFonts w:cs="Arial" w:hint="cs"/>
          <w:sz w:val="20"/>
          <w:szCs w:val="20"/>
          <w:lang w:val="hr-HR"/>
        </w:rPr>
        <w:t>ی</w:t>
      </w:r>
      <w:r w:rsidRPr="00C3757F">
        <w:rPr>
          <w:rFonts w:cs="Arial"/>
          <w:sz w:val="20"/>
          <w:szCs w:val="20"/>
          <w:lang w:val="hr-HR"/>
        </w:rPr>
        <w:t xml:space="preserve"> خود در تأ</w:t>
      </w:r>
      <w:r w:rsidRPr="00C3757F">
        <w:rPr>
          <w:rFonts w:cs="Arial" w:hint="cs"/>
          <w:sz w:val="20"/>
          <w:szCs w:val="20"/>
          <w:lang w:val="hr-HR"/>
        </w:rPr>
        <w:t>یی</w:t>
      </w:r>
      <w:r w:rsidRPr="00C3757F">
        <w:rPr>
          <w:rFonts w:cs="Arial" w:hint="eastAsia"/>
          <w:sz w:val="20"/>
          <w:szCs w:val="20"/>
          <w:lang w:val="hr-HR"/>
        </w:rPr>
        <w:t>د</w:t>
      </w:r>
      <w:r w:rsidRPr="00C3757F">
        <w:rPr>
          <w:rFonts w:cs="Arial"/>
          <w:sz w:val="20"/>
          <w:szCs w:val="20"/>
          <w:lang w:val="hr-HR"/>
        </w:rPr>
        <w:t xml:space="preserve"> پ</w:t>
      </w:r>
      <w:r w:rsidRPr="00C3757F">
        <w:rPr>
          <w:rFonts w:cs="Arial" w:hint="cs"/>
          <w:sz w:val="20"/>
          <w:szCs w:val="20"/>
          <w:lang w:val="hr-HR"/>
        </w:rPr>
        <w:t>ی</w:t>
      </w:r>
      <w:r w:rsidRPr="00C3757F">
        <w:rPr>
          <w:rFonts w:cs="Arial" w:hint="eastAsia"/>
          <w:sz w:val="20"/>
          <w:szCs w:val="20"/>
          <w:lang w:val="hr-HR"/>
        </w:rPr>
        <w:t>وست</w:t>
      </w:r>
      <w:r w:rsidRPr="00C3757F">
        <w:rPr>
          <w:rFonts w:cs="Arial"/>
          <w:sz w:val="20"/>
          <w:szCs w:val="20"/>
          <w:lang w:val="hr-HR"/>
        </w:rPr>
        <w:t xml:space="preserve"> موافقت کن</w:t>
      </w:r>
      <w:r w:rsidRPr="00C3757F">
        <w:rPr>
          <w:rFonts w:cs="Arial" w:hint="cs"/>
          <w:sz w:val="20"/>
          <w:szCs w:val="20"/>
          <w:lang w:val="hr-HR"/>
        </w:rPr>
        <w:t>ی</w:t>
      </w:r>
      <w:r w:rsidRPr="00C3757F">
        <w:rPr>
          <w:rFonts w:cs="Arial" w:hint="eastAsia"/>
          <w:sz w:val="20"/>
          <w:szCs w:val="20"/>
          <w:lang w:val="hr-HR"/>
        </w:rPr>
        <w:t>د</w:t>
      </w:r>
      <w:r w:rsidRPr="00C3757F">
        <w:rPr>
          <w:rFonts w:cs="Arial"/>
          <w:sz w:val="20"/>
          <w:szCs w:val="20"/>
          <w:lang w:val="hr-HR"/>
        </w:rPr>
        <w:t>. خوشحال م</w:t>
      </w:r>
      <w:r w:rsidRPr="00C3757F">
        <w:rPr>
          <w:rFonts w:cs="Arial" w:hint="cs"/>
          <w:sz w:val="20"/>
          <w:szCs w:val="20"/>
          <w:lang w:val="hr-HR"/>
        </w:rPr>
        <w:t>ی</w:t>
      </w:r>
      <w:r w:rsidRPr="00C3757F">
        <w:rPr>
          <w:rFonts w:cs="Arial"/>
          <w:sz w:val="20"/>
          <w:szCs w:val="20"/>
          <w:lang w:val="hr-HR"/>
        </w:rPr>
        <w:t xml:space="preserve"> شو</w:t>
      </w:r>
      <w:r w:rsidRPr="00C3757F">
        <w:rPr>
          <w:rFonts w:cs="Arial" w:hint="cs"/>
          <w:sz w:val="20"/>
          <w:szCs w:val="20"/>
          <w:lang w:val="hr-HR"/>
        </w:rPr>
        <w:t>ی</w:t>
      </w:r>
      <w:r w:rsidRPr="00C3757F">
        <w:rPr>
          <w:rFonts w:cs="Arial" w:hint="eastAsia"/>
          <w:sz w:val="20"/>
          <w:szCs w:val="20"/>
          <w:lang w:val="hr-HR"/>
        </w:rPr>
        <w:t>م</w:t>
      </w:r>
      <w:r w:rsidRPr="00C3757F">
        <w:rPr>
          <w:rFonts w:cs="Arial"/>
          <w:sz w:val="20"/>
          <w:szCs w:val="20"/>
          <w:lang w:val="hr-HR"/>
        </w:rPr>
        <w:t xml:space="preserve"> به س anyالات شما پاسخ ده</w:t>
      </w:r>
      <w:r w:rsidRPr="00C3757F">
        <w:rPr>
          <w:rFonts w:cs="Arial" w:hint="cs"/>
          <w:sz w:val="20"/>
          <w:szCs w:val="20"/>
          <w:lang w:val="hr-HR"/>
        </w:rPr>
        <w:t>ی</w:t>
      </w:r>
      <w:r w:rsidRPr="00C3757F">
        <w:rPr>
          <w:rFonts w:cs="Arial" w:hint="eastAsia"/>
          <w:sz w:val="20"/>
          <w:szCs w:val="20"/>
          <w:lang w:val="hr-HR"/>
        </w:rPr>
        <w:t>د</w:t>
      </w:r>
      <w:r w:rsidRPr="00C3757F">
        <w:rPr>
          <w:rFonts w:cs="Arial"/>
          <w:sz w:val="20"/>
          <w:szCs w:val="20"/>
          <w:lang w:val="hr-HR"/>
        </w:rPr>
        <w:t>.</w:t>
      </w:r>
    </w:p>
    <w:p w14:paraId="750C4F6B" w14:textId="70081ED0" w:rsidR="00792ADE" w:rsidRPr="007F51B1" w:rsidRDefault="00792ADE" w:rsidP="00792ADE">
      <w:pPr>
        <w:pStyle w:val="Textkrper"/>
        <w:spacing w:line="280" w:lineRule="auto"/>
        <w:ind w:left="0" w:right="115"/>
        <w:jc w:val="both"/>
        <w:rPr>
          <w:rFonts w:cs="Arial"/>
          <w:sz w:val="20"/>
          <w:szCs w:val="20"/>
          <w:lang w:val="hr-HR"/>
        </w:rPr>
      </w:pPr>
      <w:r w:rsidRPr="007F51B1">
        <w:rPr>
          <w:rFonts w:cs="Arial"/>
          <w:sz w:val="20"/>
          <w:szCs w:val="20"/>
          <w:lang w:val="hr-HR"/>
        </w:rPr>
        <w:t>(</w:t>
      </w:r>
      <w:r w:rsidR="007A3D87" w:rsidRPr="007F51B1">
        <w:rPr>
          <w:rFonts w:cs="Arial"/>
          <w:sz w:val="20"/>
          <w:szCs w:val="20"/>
          <w:lang w:val="hr-HR"/>
        </w:rPr>
        <w:t>simone.kannengieser</w:t>
      </w:r>
      <w:r w:rsidRPr="007F51B1">
        <w:rPr>
          <w:rFonts w:cs="Arial"/>
          <w:sz w:val="20"/>
          <w:szCs w:val="20"/>
          <w:lang w:val="hr-HR"/>
        </w:rPr>
        <w:t>@fhnw.ch)</w:t>
      </w:r>
    </w:p>
    <w:p w14:paraId="744FABA9" w14:textId="77777777" w:rsidR="00792ADE" w:rsidRPr="007F51B1" w:rsidRDefault="00792ADE" w:rsidP="00792ADE">
      <w:pPr>
        <w:pStyle w:val="Textkrper"/>
        <w:ind w:left="0"/>
        <w:jc w:val="both"/>
        <w:rPr>
          <w:rFonts w:cs="Arial"/>
          <w:sz w:val="20"/>
          <w:szCs w:val="20"/>
          <w:lang w:val="hr-HR"/>
        </w:rPr>
      </w:pPr>
    </w:p>
    <w:p w14:paraId="2F7972E6" w14:textId="2CCD94CF" w:rsidR="00792ADE" w:rsidRPr="007F51B1" w:rsidRDefault="00C3757F" w:rsidP="00792ADE">
      <w:pPr>
        <w:pStyle w:val="Textkrper"/>
        <w:ind w:left="0"/>
        <w:jc w:val="both"/>
        <w:rPr>
          <w:rFonts w:cs="Arial"/>
          <w:sz w:val="20"/>
          <w:szCs w:val="20"/>
          <w:lang w:val="hr-HR"/>
        </w:rPr>
      </w:pPr>
      <w:r w:rsidRPr="00C3757F">
        <w:rPr>
          <w:rFonts w:cs="Arial"/>
          <w:sz w:val="20"/>
          <w:szCs w:val="20"/>
          <w:lang w:val="hr-HR"/>
        </w:rPr>
        <w:t>از شما بس</w:t>
      </w:r>
      <w:r w:rsidRPr="00C3757F">
        <w:rPr>
          <w:rFonts w:cs="Arial" w:hint="cs"/>
          <w:sz w:val="20"/>
          <w:szCs w:val="20"/>
          <w:lang w:val="hr-HR"/>
        </w:rPr>
        <w:t>ی</w:t>
      </w:r>
      <w:r w:rsidRPr="00C3757F">
        <w:rPr>
          <w:rFonts w:cs="Arial" w:hint="eastAsia"/>
          <w:sz w:val="20"/>
          <w:szCs w:val="20"/>
          <w:lang w:val="hr-HR"/>
        </w:rPr>
        <w:t>ار</w:t>
      </w:r>
      <w:r w:rsidRPr="00C3757F">
        <w:rPr>
          <w:rFonts w:cs="Arial"/>
          <w:sz w:val="20"/>
          <w:szCs w:val="20"/>
          <w:lang w:val="hr-HR"/>
        </w:rPr>
        <w:t xml:space="preserve"> سپاسگزارم برا</w:t>
      </w:r>
      <w:r w:rsidRPr="00C3757F">
        <w:rPr>
          <w:rFonts w:cs="Arial" w:hint="cs"/>
          <w:sz w:val="20"/>
          <w:szCs w:val="20"/>
          <w:lang w:val="hr-HR"/>
        </w:rPr>
        <w:t>ی</w:t>
      </w:r>
      <w:r w:rsidRPr="00C3757F">
        <w:rPr>
          <w:rFonts w:cs="Arial"/>
          <w:sz w:val="20"/>
          <w:szCs w:val="20"/>
          <w:lang w:val="hr-HR"/>
        </w:rPr>
        <w:t xml:space="preserve"> حما</w:t>
      </w:r>
      <w:r w:rsidRPr="00C3757F">
        <w:rPr>
          <w:rFonts w:cs="Arial" w:hint="cs"/>
          <w:sz w:val="20"/>
          <w:szCs w:val="20"/>
          <w:lang w:val="hr-HR"/>
        </w:rPr>
        <w:t>ی</w:t>
      </w:r>
      <w:r w:rsidRPr="00C3757F">
        <w:rPr>
          <w:rFonts w:cs="Arial" w:hint="eastAsia"/>
          <w:sz w:val="20"/>
          <w:szCs w:val="20"/>
          <w:lang w:val="hr-HR"/>
        </w:rPr>
        <w:t>ت</w:t>
      </w:r>
      <w:r w:rsidRPr="00C3757F">
        <w:rPr>
          <w:rFonts w:cs="Arial"/>
          <w:sz w:val="20"/>
          <w:szCs w:val="20"/>
          <w:lang w:val="hr-HR"/>
        </w:rPr>
        <w:t xml:space="preserve"> شما!</w:t>
      </w:r>
    </w:p>
    <w:p w14:paraId="43CA6BA2" w14:textId="5F320F39" w:rsidR="007A3D87" w:rsidRPr="007F51B1" w:rsidRDefault="00C3757F" w:rsidP="007F51B1">
      <w:pPr>
        <w:spacing w:before="123"/>
        <w:rPr>
          <w:rFonts w:eastAsia="Times New Roman" w:cs="Arial"/>
          <w:sz w:val="20"/>
          <w:szCs w:val="20"/>
          <w:lang w:val="hr-HR"/>
        </w:rPr>
      </w:pPr>
      <w:r w:rsidRPr="00C3757F">
        <w:rPr>
          <w:rFonts w:eastAsia="Times New Roman" w:cs="Arial"/>
          <w:sz w:val="20"/>
          <w:szCs w:val="20"/>
          <w:lang w:val="hr-HR"/>
        </w:rPr>
        <w:t>با احترام</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697"/>
      </w:tblGrid>
      <w:tr w:rsidR="00792ADE" w14:paraId="53720A21" w14:textId="77777777" w:rsidTr="00792ADE">
        <w:trPr>
          <w:trHeight w:val="1668"/>
        </w:trPr>
        <w:tc>
          <w:tcPr>
            <w:tcW w:w="4825" w:type="dxa"/>
          </w:tcPr>
          <w:p w14:paraId="723F21EA" w14:textId="77777777" w:rsidR="00C3757F" w:rsidRPr="00C3757F" w:rsidRDefault="00C3757F" w:rsidP="00C3757F">
            <w:pPr>
              <w:rPr>
                <w:rFonts w:cs="Arial"/>
                <w:sz w:val="20"/>
                <w:lang w:val="hr-HR"/>
              </w:rPr>
            </w:pPr>
            <w:r w:rsidRPr="00C3757F">
              <w:rPr>
                <w:rFonts w:cs="Arial"/>
                <w:sz w:val="20"/>
                <w:lang w:val="hr-HR"/>
              </w:rPr>
              <w:t>دانشگاه آموزش FHNW</w:t>
            </w:r>
          </w:p>
          <w:p w14:paraId="7B05140D" w14:textId="77777777" w:rsidR="00C3757F" w:rsidRPr="00C3757F" w:rsidRDefault="00C3757F" w:rsidP="00C3757F">
            <w:pPr>
              <w:rPr>
                <w:rFonts w:cs="Arial"/>
                <w:sz w:val="20"/>
                <w:lang w:val="hr-HR"/>
              </w:rPr>
            </w:pPr>
            <w:r w:rsidRPr="00C3757F">
              <w:rPr>
                <w:rFonts w:cs="Arial"/>
                <w:sz w:val="20"/>
                <w:lang w:val="hr-HR"/>
              </w:rPr>
              <w:t>موسسه آموزش و</w:t>
            </w:r>
            <w:r w:rsidRPr="00C3757F">
              <w:rPr>
                <w:rFonts w:cs="Arial" w:hint="cs"/>
                <w:sz w:val="20"/>
                <w:lang w:val="hr-HR"/>
              </w:rPr>
              <w:t>ی</w:t>
            </w:r>
            <w:r w:rsidRPr="00C3757F">
              <w:rPr>
                <w:rFonts w:cs="Arial" w:hint="eastAsia"/>
                <w:sz w:val="20"/>
                <w:lang w:val="hr-HR"/>
              </w:rPr>
              <w:t>ژه</w:t>
            </w:r>
            <w:r w:rsidRPr="00C3757F">
              <w:rPr>
                <w:rFonts w:cs="Arial"/>
                <w:sz w:val="20"/>
                <w:lang w:val="hr-HR"/>
              </w:rPr>
              <w:t xml:space="preserve"> و روانشناس</w:t>
            </w:r>
            <w:r w:rsidRPr="00C3757F">
              <w:rPr>
                <w:rFonts w:cs="Arial" w:hint="cs"/>
                <w:sz w:val="20"/>
                <w:lang w:val="hr-HR"/>
              </w:rPr>
              <w:t>ی</w:t>
            </w:r>
          </w:p>
          <w:p w14:paraId="0CDF3548" w14:textId="77777777" w:rsidR="00C3757F" w:rsidRPr="00C3757F" w:rsidRDefault="00C3757F" w:rsidP="00C3757F">
            <w:pPr>
              <w:rPr>
                <w:rFonts w:cs="Arial"/>
                <w:sz w:val="20"/>
                <w:lang w:val="hr-HR"/>
              </w:rPr>
            </w:pPr>
            <w:r w:rsidRPr="00C3757F">
              <w:rPr>
                <w:rFonts w:cs="Arial" w:hint="eastAsia"/>
                <w:sz w:val="20"/>
                <w:lang w:val="hr-HR"/>
              </w:rPr>
              <w:t>پروفسور</w:t>
            </w:r>
            <w:r w:rsidRPr="00C3757F">
              <w:rPr>
                <w:rFonts w:cs="Arial"/>
                <w:sz w:val="20"/>
                <w:lang w:val="hr-HR"/>
              </w:rPr>
              <w:t xml:space="preserve"> مطالعات حرفه ا</w:t>
            </w:r>
            <w:r w:rsidRPr="00C3757F">
              <w:rPr>
                <w:rFonts w:cs="Arial" w:hint="cs"/>
                <w:sz w:val="20"/>
                <w:lang w:val="hr-HR"/>
              </w:rPr>
              <w:t>ی</w:t>
            </w:r>
            <w:r w:rsidRPr="00C3757F">
              <w:rPr>
                <w:rFonts w:cs="Arial"/>
                <w:sz w:val="20"/>
                <w:lang w:val="hr-HR"/>
              </w:rPr>
              <w:t xml:space="preserve"> عمل</w:t>
            </w:r>
            <w:r w:rsidRPr="00C3757F">
              <w:rPr>
                <w:rFonts w:cs="Arial" w:hint="cs"/>
                <w:sz w:val="20"/>
                <w:lang w:val="hr-HR"/>
              </w:rPr>
              <w:t>ی</w:t>
            </w:r>
            <w:r w:rsidRPr="00C3757F">
              <w:rPr>
                <w:rFonts w:cs="Arial"/>
                <w:sz w:val="20"/>
                <w:lang w:val="hr-HR"/>
              </w:rPr>
              <w:t xml:space="preserve"> و حرفه ا</w:t>
            </w:r>
            <w:r w:rsidRPr="00C3757F">
              <w:rPr>
                <w:rFonts w:cs="Arial" w:hint="cs"/>
                <w:sz w:val="20"/>
                <w:lang w:val="hr-HR"/>
              </w:rPr>
              <w:t>ی</w:t>
            </w:r>
            <w:r w:rsidRPr="00C3757F">
              <w:rPr>
                <w:rFonts w:cs="Arial"/>
                <w:sz w:val="20"/>
                <w:lang w:val="hr-HR"/>
              </w:rPr>
              <w:t xml:space="preserve"> شدن</w:t>
            </w:r>
          </w:p>
          <w:p w14:paraId="002E4B84" w14:textId="6A0BB6B0" w:rsidR="00792ADE" w:rsidRDefault="00C3757F" w:rsidP="00C3757F">
            <w:pPr>
              <w:rPr>
                <w:rFonts w:cs="Arial"/>
                <w:sz w:val="20"/>
                <w:lang w:val="hr-HR"/>
              </w:rPr>
            </w:pPr>
            <w:r w:rsidRPr="00C3757F">
              <w:rPr>
                <w:rFonts w:cs="Arial" w:hint="eastAsia"/>
                <w:sz w:val="20"/>
                <w:lang w:val="hr-HR"/>
              </w:rPr>
              <w:t>س</w:t>
            </w:r>
            <w:r w:rsidRPr="00C3757F">
              <w:rPr>
                <w:rFonts w:cs="Arial" w:hint="cs"/>
                <w:sz w:val="20"/>
                <w:lang w:val="hr-HR"/>
              </w:rPr>
              <w:t>ی</w:t>
            </w:r>
            <w:r w:rsidRPr="00C3757F">
              <w:rPr>
                <w:rFonts w:cs="Arial" w:hint="eastAsia"/>
                <w:sz w:val="20"/>
                <w:lang w:val="hr-HR"/>
              </w:rPr>
              <w:t>مون</w:t>
            </w:r>
            <w:r w:rsidRPr="00C3757F">
              <w:rPr>
                <w:rFonts w:cs="Arial"/>
                <w:sz w:val="20"/>
                <w:lang w:val="hr-HR"/>
              </w:rPr>
              <w:t xml:space="preserve"> کاننگ</w:t>
            </w:r>
            <w:r w:rsidRPr="00C3757F">
              <w:rPr>
                <w:rFonts w:cs="Arial" w:hint="cs"/>
                <w:sz w:val="20"/>
                <w:lang w:val="hr-HR"/>
              </w:rPr>
              <w:t>ی</w:t>
            </w:r>
            <w:r w:rsidRPr="00C3757F">
              <w:rPr>
                <w:rFonts w:cs="Arial" w:hint="eastAsia"/>
                <w:sz w:val="20"/>
                <w:lang w:val="hr-HR"/>
              </w:rPr>
              <w:t>زر</w:t>
            </w:r>
          </w:p>
          <w:p w14:paraId="7A914140" w14:textId="77777777" w:rsidR="007F51B1" w:rsidRDefault="007F51B1">
            <w:pPr>
              <w:rPr>
                <w:rFonts w:cs="Arial"/>
                <w:sz w:val="20"/>
                <w:lang w:val="hr-HR"/>
              </w:rPr>
            </w:pPr>
          </w:p>
          <w:p w14:paraId="0215A56F" w14:textId="240DD084" w:rsidR="00792ADE" w:rsidRDefault="007F51B1">
            <w:pPr>
              <w:rPr>
                <w:rFonts w:cs="Arial"/>
                <w:sz w:val="20"/>
                <w:lang w:val="hr-HR"/>
              </w:rPr>
            </w:pPr>
            <w:r w:rsidRPr="007F51B1">
              <w:rPr>
                <w:rFonts w:cs="Arial"/>
                <w:noProof/>
                <w:sz w:val="20"/>
                <w:lang w:val="hr-HR"/>
              </w:rPr>
              <w:drawing>
                <wp:inline distT="0" distB="0" distL="0" distR="0" wp14:anchorId="1318EA7B" wp14:editId="6514F5CF">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sidR="00792ADE">
              <w:rPr>
                <w:rFonts w:cs="Arial"/>
                <w:sz w:val="20"/>
                <w:lang w:val="hr-HR"/>
              </w:rPr>
              <w:t>_____________________________</w:t>
            </w:r>
          </w:p>
          <w:p w14:paraId="1448369B" w14:textId="77777777" w:rsidR="00792ADE" w:rsidRDefault="00792ADE">
            <w:pPr>
              <w:rPr>
                <w:rFonts w:cs="Arial"/>
                <w:sz w:val="20"/>
                <w:lang w:val="hr-HR"/>
              </w:rPr>
            </w:pPr>
          </w:p>
        </w:tc>
        <w:tc>
          <w:tcPr>
            <w:tcW w:w="4825" w:type="dxa"/>
            <w:hideMark/>
          </w:tcPr>
          <w:p w14:paraId="31011A0D" w14:textId="5555C12A" w:rsidR="00792ADE" w:rsidRDefault="00C3757F">
            <w:pPr>
              <w:rPr>
                <w:rFonts w:cs="Arial"/>
                <w:sz w:val="20"/>
                <w:lang w:val="hr-HR"/>
              </w:rPr>
            </w:pPr>
            <w:r w:rsidRPr="00C3757F">
              <w:rPr>
                <w:rFonts w:cs="Arial"/>
                <w:sz w:val="20"/>
                <w:lang w:val="hr-HR"/>
              </w:rPr>
              <w:t>نام و امضا</w:t>
            </w:r>
            <w:r w:rsidRPr="00C3757F">
              <w:rPr>
                <w:rFonts w:cs="Arial" w:hint="cs"/>
                <w:sz w:val="20"/>
                <w:lang w:val="hr-HR"/>
              </w:rPr>
              <w:t>ی</w:t>
            </w:r>
            <w:r w:rsidRPr="00C3757F">
              <w:rPr>
                <w:rFonts w:cs="Arial"/>
                <w:sz w:val="20"/>
                <w:lang w:val="hr-HR"/>
              </w:rPr>
              <w:t xml:space="preserve"> دانشجو</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401E082D" w14:textId="0B73FC66" w:rsidR="00792ADE" w:rsidRDefault="00792ADE">
            <w:pPr>
              <w:rPr>
                <w:rFonts w:cs="Arial"/>
                <w:sz w:val="20"/>
                <w:lang w:val="hr-HR"/>
              </w:rPr>
            </w:pPr>
          </w:p>
          <w:p w14:paraId="7BA68E5F" w14:textId="3FB0D0FE" w:rsidR="007F51B1" w:rsidRDefault="007F51B1">
            <w:pPr>
              <w:rPr>
                <w:rFonts w:cs="Arial"/>
                <w:sz w:val="20"/>
                <w:lang w:val="hr-HR"/>
              </w:rPr>
            </w:pPr>
          </w:p>
          <w:p w14:paraId="7D4E6B20" w14:textId="77777777" w:rsidR="007F51B1" w:rsidRDefault="007F51B1">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731308DE" w:rsidR="00792ADE" w:rsidRDefault="00792ADE">
            <w:pPr>
              <w:rPr>
                <w:rFonts w:cs="Arial"/>
                <w:sz w:val="20"/>
                <w:lang w:val="hr-HR"/>
              </w:rPr>
            </w:pPr>
          </w:p>
        </w:tc>
      </w:tr>
    </w:tbl>
    <w:p w14:paraId="244E4644" w14:textId="472A27EB" w:rsidR="00792ADE" w:rsidRDefault="00792ADE" w:rsidP="00792ADE">
      <w:pPr>
        <w:pStyle w:val="Textkrper"/>
        <w:spacing w:before="141"/>
        <w:ind w:left="0"/>
        <w:jc w:val="both"/>
        <w:rPr>
          <w:rFonts w:cs="Arial"/>
          <w:lang w:val="hr-HR"/>
        </w:rPr>
      </w:pPr>
    </w:p>
    <w:p w14:paraId="374A3EC2" w14:textId="365670E5" w:rsidR="003F7087" w:rsidRDefault="003F7087" w:rsidP="00792ADE">
      <w:pPr>
        <w:pStyle w:val="Textkrper"/>
        <w:spacing w:before="141"/>
        <w:ind w:left="0"/>
        <w:jc w:val="both"/>
        <w:rPr>
          <w:rFonts w:cs="Arial"/>
          <w:lang w:val="hr-HR"/>
        </w:rPr>
      </w:pPr>
    </w:p>
    <w:p w14:paraId="2D35C18E" w14:textId="024F3F8E" w:rsidR="003F7087" w:rsidRDefault="003F7087" w:rsidP="00792ADE">
      <w:pPr>
        <w:pStyle w:val="Textkrper"/>
        <w:spacing w:before="141"/>
        <w:ind w:left="0"/>
        <w:jc w:val="both"/>
        <w:rPr>
          <w:rFonts w:cs="Arial"/>
          <w:lang w:val="hr-HR"/>
        </w:rPr>
      </w:pPr>
    </w:p>
    <w:p w14:paraId="3545CB55" w14:textId="51963DD1" w:rsidR="003F7087" w:rsidRDefault="003F7087" w:rsidP="00792ADE">
      <w:pPr>
        <w:pStyle w:val="Textkrper"/>
        <w:spacing w:before="141"/>
        <w:ind w:left="0"/>
        <w:jc w:val="both"/>
        <w:rPr>
          <w:rFonts w:cs="Arial"/>
          <w:lang w:val="hr-HR"/>
        </w:rPr>
      </w:pPr>
    </w:p>
    <w:p w14:paraId="0BCE65C7" w14:textId="77777777" w:rsidR="003F7087" w:rsidRDefault="003F7087" w:rsidP="00792ADE">
      <w:pPr>
        <w:pStyle w:val="Textkrper"/>
        <w:spacing w:before="141"/>
        <w:ind w:left="0"/>
        <w:jc w:val="both"/>
        <w:rPr>
          <w:rFonts w:cs="Arial"/>
          <w:lang w:val="hr-HR"/>
        </w:rPr>
      </w:pPr>
    </w:p>
    <w:p w14:paraId="42D0773F" w14:textId="77777777" w:rsidR="00792ADE" w:rsidRDefault="00792ADE" w:rsidP="00792ADE">
      <w:pPr>
        <w:spacing w:line="200" w:lineRule="exact"/>
        <w:ind w:left="-567" w:right="-546"/>
        <w:rPr>
          <w:sz w:val="20"/>
          <w:szCs w:val="20"/>
          <w:lang w:val="hr-HR"/>
        </w:rPr>
      </w:pPr>
    </w:p>
    <w:p w14:paraId="527B79A9" w14:textId="46731A2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48BF0FB4" w14:textId="08233786" w:rsidR="00C3757F" w:rsidRDefault="00C3757F">
      <w:pPr>
        <w:spacing w:after="200" w:line="276" w:lineRule="auto"/>
        <w:rPr>
          <w:sz w:val="20"/>
          <w:szCs w:val="20"/>
          <w:lang w:val="hr-HR"/>
        </w:rPr>
      </w:pPr>
    </w:p>
    <w:p w14:paraId="65F73710" w14:textId="34410CE2" w:rsidR="00792ADE" w:rsidRDefault="00C3757F" w:rsidP="00792ADE">
      <w:pPr>
        <w:pStyle w:val="berschrift1"/>
        <w:ind w:right="208"/>
        <w:rPr>
          <w:b w:val="0"/>
          <w:bCs w:val="0"/>
          <w:sz w:val="21"/>
          <w:szCs w:val="21"/>
          <w:lang w:val="hr-HR"/>
        </w:rPr>
      </w:pPr>
      <w:r w:rsidRPr="00C3757F">
        <w:rPr>
          <w:lang w:val="hr-HR"/>
        </w:rPr>
        <w:t>اعلام</w:t>
      </w:r>
      <w:r w:rsidRPr="00C3757F">
        <w:rPr>
          <w:rFonts w:hint="cs"/>
          <w:lang w:val="hr-HR"/>
        </w:rPr>
        <w:t>ی</w:t>
      </w:r>
      <w:r w:rsidRPr="00C3757F">
        <w:rPr>
          <w:rFonts w:hint="eastAsia"/>
          <w:lang w:val="hr-HR"/>
        </w:rPr>
        <w:t>ه</w:t>
      </w:r>
      <w:r w:rsidRPr="00C3757F">
        <w:rPr>
          <w:lang w:val="hr-HR"/>
        </w:rPr>
        <w:t xml:space="preserve"> توسط والد</w:t>
      </w:r>
      <w:r w:rsidRPr="00C3757F">
        <w:rPr>
          <w:rFonts w:hint="cs"/>
          <w:lang w:val="hr-HR"/>
        </w:rPr>
        <w:t>ی</w:t>
      </w:r>
      <w:r w:rsidRPr="00C3757F">
        <w:rPr>
          <w:rFonts w:hint="eastAsia"/>
          <w:lang w:val="hr-HR"/>
        </w:rPr>
        <w:t>ن</w:t>
      </w:r>
      <w:r w:rsidRPr="00C3757F">
        <w:rPr>
          <w:lang w:val="hr-HR"/>
        </w:rPr>
        <w:t xml:space="preserve"> / سرپرستان قانون</w:t>
      </w:r>
      <w:r w:rsidRPr="00C3757F">
        <w:rPr>
          <w:rFonts w:hint="cs"/>
          <w:lang w:val="hr-HR"/>
        </w:rPr>
        <w:t>ی</w:t>
      </w:r>
      <w:r w:rsidRPr="00C3757F">
        <w:rPr>
          <w:lang w:val="hr-HR"/>
        </w:rPr>
        <w:t xml:space="preserve"> ، ب</w:t>
      </w:r>
      <w:r w:rsidRPr="00C3757F">
        <w:rPr>
          <w:rFonts w:hint="cs"/>
          <w:lang w:val="hr-HR"/>
        </w:rPr>
        <w:t>ی</w:t>
      </w:r>
      <w:r w:rsidRPr="00C3757F">
        <w:rPr>
          <w:rFonts w:hint="eastAsia"/>
          <w:lang w:val="hr-HR"/>
        </w:rPr>
        <w:t>مار</w:t>
      </w:r>
    </w:p>
    <w:p w14:paraId="58084584" w14:textId="77777777" w:rsidR="00792ADE" w:rsidRDefault="00792ADE" w:rsidP="00792ADE">
      <w:pPr>
        <w:spacing w:before="7" w:line="210" w:lineRule="exact"/>
        <w:rPr>
          <w:sz w:val="21"/>
          <w:szCs w:val="21"/>
          <w:lang w:val="hr-HR"/>
        </w:rPr>
      </w:pPr>
    </w:p>
    <w:p w14:paraId="505FB796" w14:textId="26A8D7CF" w:rsidR="00792ADE" w:rsidRDefault="00C3757F" w:rsidP="00792ADE">
      <w:pPr>
        <w:pStyle w:val="Textkrper"/>
        <w:ind w:left="0" w:right="208"/>
        <w:rPr>
          <w:lang w:val="hr-HR"/>
        </w:rPr>
      </w:pPr>
      <w:r w:rsidRPr="00C3757F">
        <w:rPr>
          <w:lang w:val="hr-HR"/>
        </w:rPr>
        <w:t>نام خانوادگ</w:t>
      </w:r>
      <w:r w:rsidRPr="00C3757F">
        <w:rPr>
          <w:rFonts w:hint="cs"/>
          <w:lang w:val="hr-HR"/>
        </w:rPr>
        <w:t>ی</w:t>
      </w:r>
      <w:r w:rsidRPr="00C3757F">
        <w:rPr>
          <w:lang w:val="hr-HR"/>
        </w:rPr>
        <w:t xml:space="preserve"> و نام دانش آموز / کودک / ب</w:t>
      </w:r>
      <w:r w:rsidRPr="00C3757F">
        <w:rPr>
          <w:rFonts w:hint="cs"/>
          <w:lang w:val="hr-HR"/>
        </w:rPr>
        <w:t>ی</w:t>
      </w:r>
      <w:r w:rsidRPr="00C3757F">
        <w:rPr>
          <w:rFonts w:hint="eastAsia"/>
          <w:lang w:val="hr-HR"/>
        </w:rPr>
        <w:t>مار</w:t>
      </w:r>
      <w:r w:rsidRPr="00C3757F">
        <w:rPr>
          <w:lang w:val="hr-HR"/>
        </w:rPr>
        <w:t>:</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3D376F1F" w:rsidR="00792ADE" w:rsidRDefault="00C3757F" w:rsidP="00792ADE">
      <w:pPr>
        <w:pStyle w:val="Textkrper"/>
        <w:ind w:left="0" w:right="208"/>
        <w:rPr>
          <w:lang w:val="hr-HR"/>
        </w:rPr>
      </w:pPr>
      <w:r w:rsidRPr="00C3757F">
        <w:rPr>
          <w:lang w:val="hr-HR"/>
        </w:rPr>
        <w:t>نام خانوادگ</w:t>
      </w:r>
      <w:r w:rsidRPr="00C3757F">
        <w:rPr>
          <w:rFonts w:hint="cs"/>
          <w:lang w:val="hr-HR"/>
        </w:rPr>
        <w:t>ی</w:t>
      </w:r>
      <w:r w:rsidRPr="00C3757F">
        <w:rPr>
          <w:lang w:val="hr-HR"/>
        </w:rPr>
        <w:t xml:space="preserve"> و نام نما</w:t>
      </w:r>
      <w:r w:rsidRPr="00C3757F">
        <w:rPr>
          <w:rFonts w:hint="cs"/>
          <w:lang w:val="hr-HR"/>
        </w:rPr>
        <w:t>ی</w:t>
      </w:r>
      <w:r w:rsidRPr="00C3757F">
        <w:rPr>
          <w:rFonts w:hint="eastAsia"/>
          <w:lang w:val="hr-HR"/>
        </w:rPr>
        <w:t>نده</w:t>
      </w:r>
      <w:r w:rsidRPr="00C3757F">
        <w:rPr>
          <w:lang w:val="hr-HR"/>
        </w:rPr>
        <w:t xml:space="preserve"> قانون</w:t>
      </w:r>
      <w:r w:rsidRPr="00C3757F">
        <w:rPr>
          <w:rFonts w:hint="cs"/>
          <w:lang w:val="hr-HR"/>
        </w:rPr>
        <w:t>ی</w:t>
      </w:r>
      <w:r w:rsidRPr="00C3757F">
        <w:rPr>
          <w:lang w:val="hr-HR"/>
        </w:rPr>
        <w:t xml:space="preserve"> و / </w:t>
      </w:r>
      <w:r w:rsidRPr="00C3757F">
        <w:rPr>
          <w:rFonts w:hint="cs"/>
          <w:lang w:val="hr-HR"/>
        </w:rPr>
        <w:t>ی</w:t>
      </w:r>
      <w:r w:rsidRPr="00C3757F">
        <w:rPr>
          <w:rFonts w:hint="eastAsia"/>
          <w:lang w:val="hr-HR"/>
        </w:rPr>
        <w:t>ا</w:t>
      </w:r>
      <w:r w:rsidRPr="00C3757F">
        <w:rPr>
          <w:lang w:val="hr-HR"/>
        </w:rPr>
        <w:t xml:space="preserve"> نما</w:t>
      </w:r>
      <w:r w:rsidRPr="00C3757F">
        <w:rPr>
          <w:rFonts w:hint="cs"/>
          <w:lang w:val="hr-HR"/>
        </w:rPr>
        <w:t>ی</w:t>
      </w:r>
      <w:r w:rsidRPr="00C3757F">
        <w:rPr>
          <w:rFonts w:hint="eastAsia"/>
          <w:lang w:val="hr-HR"/>
        </w:rPr>
        <w:t>نده</w:t>
      </w:r>
      <w:r w:rsidRPr="00C3757F">
        <w:rPr>
          <w:lang w:val="hr-HR"/>
        </w:rPr>
        <w:t xml:space="preserve"> قانون</w:t>
      </w:r>
      <w:r w:rsidRPr="00C3757F">
        <w:rPr>
          <w:rFonts w:hint="cs"/>
          <w:lang w:val="hr-HR"/>
        </w:rPr>
        <w:t>ی</w:t>
      </w:r>
      <w:r w:rsidRPr="00C3757F">
        <w:rPr>
          <w:lang w:val="hr-HR"/>
        </w:rPr>
        <w:t>:</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0C520FCE" w14:textId="36E7886E" w:rsidR="00792ADE" w:rsidRDefault="00C3757F" w:rsidP="00792ADE">
      <w:pPr>
        <w:spacing w:line="220" w:lineRule="exact"/>
        <w:rPr>
          <w:rFonts w:cs="Arial"/>
          <w:sz w:val="21"/>
          <w:szCs w:val="21"/>
          <w:lang w:val="hr-HR"/>
        </w:rPr>
      </w:pPr>
      <w:r w:rsidRPr="00C3757F">
        <w:rPr>
          <w:rFonts w:cs="Arial"/>
          <w:sz w:val="21"/>
          <w:szCs w:val="21"/>
          <w:lang w:val="hr-HR"/>
        </w:rPr>
        <w:t>لطفا بررس</w:t>
      </w:r>
      <w:r w:rsidRPr="00C3757F">
        <w:rPr>
          <w:rFonts w:cs="Arial" w:hint="cs"/>
          <w:sz w:val="21"/>
          <w:szCs w:val="21"/>
          <w:lang w:val="hr-HR"/>
        </w:rPr>
        <w:t>ی</w:t>
      </w:r>
      <w:r w:rsidRPr="00C3757F">
        <w:rPr>
          <w:rFonts w:cs="Arial"/>
          <w:sz w:val="21"/>
          <w:szCs w:val="21"/>
          <w:lang w:val="hr-HR"/>
        </w:rPr>
        <w:t xml:space="preserve"> کن</w:t>
      </w:r>
      <w:r w:rsidRPr="00C3757F">
        <w:rPr>
          <w:rFonts w:cs="Arial" w:hint="cs"/>
          <w:sz w:val="21"/>
          <w:szCs w:val="21"/>
          <w:lang w:val="hr-HR"/>
        </w:rPr>
        <w:t>ی</w:t>
      </w:r>
      <w:r w:rsidRPr="00C3757F">
        <w:rPr>
          <w:rFonts w:cs="Arial" w:hint="eastAsia"/>
          <w:sz w:val="21"/>
          <w:szCs w:val="21"/>
          <w:lang w:val="hr-HR"/>
        </w:rPr>
        <w:t>د</w:t>
      </w:r>
      <w:r w:rsidRPr="00C3757F">
        <w:rPr>
          <w:rFonts w:cs="Arial"/>
          <w:sz w:val="21"/>
          <w:szCs w:val="21"/>
          <w:lang w:val="hr-HR"/>
        </w:rPr>
        <w:t>:</w:t>
      </w:r>
    </w:p>
    <w:p w14:paraId="433501B7" w14:textId="77777777" w:rsidR="00792ADE" w:rsidRDefault="00792ADE" w:rsidP="00792ADE">
      <w:pPr>
        <w:spacing w:line="220" w:lineRule="exact"/>
        <w:rPr>
          <w:rFonts w:asciiTheme="minorHAnsi" w:hAnsiTheme="minorHAnsi"/>
          <w:lang w:val="hr-HR"/>
        </w:rPr>
      </w:pPr>
    </w:p>
    <w:p w14:paraId="638FA5F1" w14:textId="19FB18AA" w:rsidR="00792ADE" w:rsidRPr="003F7087" w:rsidRDefault="00C3757F" w:rsidP="00792ADE">
      <w:pPr>
        <w:pStyle w:val="Listenabsatz"/>
        <w:widowControl w:val="0"/>
        <w:numPr>
          <w:ilvl w:val="0"/>
          <w:numId w:val="33"/>
        </w:numPr>
        <w:contextualSpacing w:val="0"/>
        <w:rPr>
          <w:rFonts w:cs="Arial"/>
          <w:color w:val="000000"/>
          <w:sz w:val="21"/>
          <w:szCs w:val="21"/>
          <w:lang w:val="hr-HR"/>
        </w:rPr>
      </w:pPr>
      <w:r w:rsidRPr="00C3757F">
        <w:rPr>
          <w:rFonts w:cs="Arial"/>
          <w:sz w:val="21"/>
          <w:szCs w:val="21"/>
          <w:lang w:val="hr-HR"/>
        </w:rPr>
        <w:t>من برا</w:t>
      </w:r>
      <w:r w:rsidRPr="00C3757F">
        <w:rPr>
          <w:rFonts w:cs="Arial" w:hint="cs"/>
          <w:sz w:val="21"/>
          <w:szCs w:val="21"/>
          <w:lang w:val="hr-HR"/>
        </w:rPr>
        <w:t>ی</w:t>
      </w:r>
      <w:r w:rsidRPr="00C3757F">
        <w:rPr>
          <w:rFonts w:cs="Arial"/>
          <w:sz w:val="21"/>
          <w:szCs w:val="21"/>
          <w:lang w:val="hr-HR"/>
        </w:rPr>
        <w:t xml:space="preserve"> جمع آور</w:t>
      </w:r>
      <w:r w:rsidRPr="00C3757F">
        <w:rPr>
          <w:rFonts w:cs="Arial" w:hint="cs"/>
          <w:sz w:val="21"/>
          <w:szCs w:val="21"/>
          <w:lang w:val="hr-HR"/>
        </w:rPr>
        <w:t>ی</w:t>
      </w:r>
      <w:r w:rsidRPr="00C3757F">
        <w:rPr>
          <w:rFonts w:cs="Arial"/>
          <w:sz w:val="21"/>
          <w:szCs w:val="21"/>
          <w:lang w:val="hr-HR"/>
        </w:rPr>
        <w:t xml:space="preserve"> داده ها به منظور توص</w:t>
      </w:r>
      <w:r w:rsidRPr="00C3757F">
        <w:rPr>
          <w:rFonts w:cs="Arial" w:hint="cs"/>
          <w:sz w:val="21"/>
          <w:szCs w:val="21"/>
          <w:lang w:val="hr-HR"/>
        </w:rPr>
        <w:t>ی</w:t>
      </w:r>
      <w:r w:rsidRPr="00C3757F">
        <w:rPr>
          <w:rFonts w:cs="Arial" w:hint="eastAsia"/>
          <w:sz w:val="21"/>
          <w:szCs w:val="21"/>
          <w:lang w:val="hr-HR"/>
        </w:rPr>
        <w:t>ف</w:t>
      </w:r>
      <w:r w:rsidRPr="00C3757F">
        <w:rPr>
          <w:rFonts w:cs="Arial"/>
          <w:sz w:val="21"/>
          <w:szCs w:val="21"/>
          <w:lang w:val="hr-HR"/>
        </w:rPr>
        <w:t xml:space="preserve"> شده موافقت م</w:t>
      </w:r>
      <w:r w:rsidRPr="00C3757F">
        <w:rPr>
          <w:rFonts w:cs="Arial" w:hint="cs"/>
          <w:sz w:val="21"/>
          <w:szCs w:val="21"/>
          <w:lang w:val="hr-HR"/>
        </w:rPr>
        <w:t>ی</w:t>
      </w:r>
      <w:r w:rsidRPr="00C3757F">
        <w:rPr>
          <w:rFonts w:cs="Arial"/>
          <w:sz w:val="21"/>
          <w:szCs w:val="21"/>
          <w:lang w:val="hr-HR"/>
        </w:rPr>
        <w:t xml:space="preserve"> کنم. اعلام رضا</w:t>
      </w:r>
      <w:r w:rsidRPr="00C3757F">
        <w:rPr>
          <w:rFonts w:cs="Arial" w:hint="cs"/>
          <w:sz w:val="21"/>
          <w:szCs w:val="21"/>
          <w:lang w:val="hr-HR"/>
        </w:rPr>
        <w:t>ی</w:t>
      </w:r>
      <w:r w:rsidRPr="00C3757F">
        <w:rPr>
          <w:rFonts w:cs="Arial" w:hint="eastAsia"/>
          <w:sz w:val="21"/>
          <w:szCs w:val="21"/>
          <w:lang w:val="hr-HR"/>
        </w:rPr>
        <w:t>ت</w:t>
      </w:r>
      <w:r w:rsidRPr="00C3757F">
        <w:rPr>
          <w:rFonts w:cs="Arial"/>
          <w:sz w:val="21"/>
          <w:szCs w:val="21"/>
          <w:lang w:val="hr-HR"/>
        </w:rPr>
        <w:t xml:space="preserve"> تا زمان</w:t>
      </w:r>
      <w:r w:rsidRPr="00C3757F">
        <w:rPr>
          <w:rFonts w:cs="Arial" w:hint="cs"/>
          <w:sz w:val="21"/>
          <w:szCs w:val="21"/>
          <w:lang w:val="hr-HR"/>
        </w:rPr>
        <w:t>ی</w:t>
      </w:r>
      <w:r w:rsidRPr="00C3757F">
        <w:rPr>
          <w:rFonts w:cs="Arial"/>
          <w:sz w:val="21"/>
          <w:szCs w:val="21"/>
          <w:lang w:val="hr-HR"/>
        </w:rPr>
        <w:t xml:space="preserve"> که </w:t>
      </w:r>
      <w:proofErr w:type="spellStart"/>
      <w:r w:rsidRPr="00C3757F">
        <w:rPr>
          <w:rFonts w:cs="Arial"/>
          <w:sz w:val="21"/>
          <w:szCs w:val="21"/>
          <w:lang w:val="hr-HR"/>
        </w:rPr>
        <w:t>لغو</w:t>
      </w:r>
      <w:proofErr w:type="spellEnd"/>
      <w:r w:rsidRPr="00C3757F">
        <w:rPr>
          <w:rFonts w:cs="Arial"/>
          <w:sz w:val="21"/>
          <w:szCs w:val="21"/>
          <w:lang w:val="hr-HR"/>
        </w:rPr>
        <w:t xml:space="preserve"> </w:t>
      </w:r>
      <w:proofErr w:type="spellStart"/>
      <w:r w:rsidRPr="00C3757F">
        <w:rPr>
          <w:rFonts w:cs="Arial"/>
          <w:sz w:val="21"/>
          <w:szCs w:val="21"/>
          <w:lang w:val="hr-HR"/>
        </w:rPr>
        <w:t>شود</w:t>
      </w:r>
      <w:proofErr w:type="spellEnd"/>
      <w:r w:rsidRPr="00C3757F">
        <w:rPr>
          <w:rFonts w:cs="Arial"/>
          <w:sz w:val="21"/>
          <w:szCs w:val="21"/>
          <w:lang w:val="hr-HR"/>
        </w:rPr>
        <w:t xml:space="preserve"> </w:t>
      </w:r>
      <w:proofErr w:type="spellStart"/>
      <w:r w:rsidRPr="00C3757F">
        <w:rPr>
          <w:rFonts w:cs="Arial"/>
          <w:sz w:val="21"/>
          <w:szCs w:val="21"/>
          <w:lang w:val="hr-HR"/>
        </w:rPr>
        <w:t>معتبر</w:t>
      </w:r>
      <w:proofErr w:type="spellEnd"/>
      <w:r w:rsidRPr="00C3757F">
        <w:rPr>
          <w:rFonts w:cs="Arial"/>
          <w:sz w:val="21"/>
          <w:szCs w:val="21"/>
          <w:lang w:val="hr-HR"/>
        </w:rPr>
        <w:t xml:space="preserve"> </w:t>
      </w:r>
      <w:proofErr w:type="spellStart"/>
      <w:r w:rsidRPr="00C3757F">
        <w:rPr>
          <w:rFonts w:cs="Arial"/>
          <w:sz w:val="21"/>
          <w:szCs w:val="21"/>
          <w:lang w:val="hr-HR"/>
        </w:rPr>
        <w:t>است</w:t>
      </w:r>
      <w:proofErr w:type="spellEnd"/>
      <w:r w:rsidRPr="00C3757F">
        <w:rPr>
          <w:rFonts w:cs="Arial"/>
          <w:sz w:val="21"/>
          <w:szCs w:val="21"/>
          <w:lang w:val="hr-HR"/>
        </w:rPr>
        <w:t>.</w:t>
      </w:r>
    </w:p>
    <w:p w14:paraId="791C91F9" w14:textId="264F4BEF" w:rsidR="007F51B1" w:rsidRPr="003F7087" w:rsidRDefault="007F51B1" w:rsidP="007F51B1">
      <w:pPr>
        <w:widowControl w:val="0"/>
        <w:rPr>
          <w:rFonts w:cs="Arial"/>
          <w:color w:val="000000"/>
          <w:sz w:val="21"/>
          <w:szCs w:val="21"/>
          <w:lang w:val="hr-HR"/>
        </w:rPr>
      </w:pPr>
    </w:p>
    <w:p w14:paraId="18DDEDF0" w14:textId="77777777" w:rsidR="00792ADE" w:rsidRDefault="00792ADE" w:rsidP="00792ADE">
      <w:pPr>
        <w:spacing w:before="3" w:line="280" w:lineRule="exact"/>
        <w:rPr>
          <w:rFonts w:cs="Arial"/>
          <w:sz w:val="21"/>
          <w:szCs w:val="21"/>
          <w:lang w:val="hr-HR"/>
        </w:rPr>
      </w:pPr>
    </w:p>
    <w:p w14:paraId="14FDCC6F" w14:textId="37958BB2" w:rsidR="00792ADE" w:rsidRDefault="00C3757F" w:rsidP="00792ADE">
      <w:pPr>
        <w:spacing w:before="3" w:line="280" w:lineRule="exact"/>
        <w:rPr>
          <w:rFonts w:cs="Arial"/>
          <w:sz w:val="21"/>
          <w:szCs w:val="21"/>
          <w:lang w:val="hr-HR"/>
        </w:rPr>
      </w:pPr>
      <w:r w:rsidRPr="00C3757F">
        <w:rPr>
          <w:rFonts w:cs="Arial" w:hint="cs"/>
          <w:sz w:val="21"/>
          <w:szCs w:val="21"/>
          <w:lang w:val="hr-HR"/>
        </w:rPr>
        <w:t>ی</w:t>
      </w:r>
      <w:r w:rsidRPr="00C3757F">
        <w:rPr>
          <w:rFonts w:cs="Arial" w:hint="eastAsia"/>
          <w:sz w:val="21"/>
          <w:szCs w:val="21"/>
          <w:lang w:val="hr-HR"/>
        </w:rPr>
        <w:t>ا</w:t>
      </w:r>
    </w:p>
    <w:p w14:paraId="6798734C" w14:textId="77777777" w:rsidR="00792ADE" w:rsidRDefault="00792ADE" w:rsidP="00792ADE">
      <w:pPr>
        <w:spacing w:before="3" w:line="280" w:lineRule="exact"/>
        <w:rPr>
          <w:rFonts w:cs="Arial"/>
          <w:sz w:val="21"/>
          <w:szCs w:val="21"/>
          <w:lang w:val="hr-HR"/>
        </w:rPr>
      </w:pPr>
    </w:p>
    <w:p w14:paraId="5E8C148E" w14:textId="45D75A50" w:rsidR="00792ADE" w:rsidRDefault="00C3757F" w:rsidP="00792ADE">
      <w:pPr>
        <w:pStyle w:val="Textkrper"/>
        <w:numPr>
          <w:ilvl w:val="0"/>
          <w:numId w:val="34"/>
        </w:numPr>
        <w:tabs>
          <w:tab w:val="left" w:pos="284"/>
        </w:tabs>
        <w:ind w:left="0" w:firstLine="0"/>
        <w:rPr>
          <w:lang w:val="hr-HR"/>
        </w:rPr>
      </w:pPr>
      <w:r w:rsidRPr="00C3757F">
        <w:rPr>
          <w:lang w:val="hr-HR"/>
        </w:rPr>
        <w:t>من با جمع آور</w:t>
      </w:r>
      <w:r w:rsidRPr="00C3757F">
        <w:rPr>
          <w:rFonts w:hint="cs"/>
          <w:lang w:val="hr-HR"/>
        </w:rPr>
        <w:t>ی</w:t>
      </w:r>
      <w:r w:rsidRPr="00C3757F">
        <w:rPr>
          <w:lang w:val="hr-HR"/>
        </w:rPr>
        <w:t xml:space="preserve"> داده ها موافقت نم</w:t>
      </w:r>
      <w:r w:rsidRPr="00C3757F">
        <w:rPr>
          <w:rFonts w:hint="cs"/>
          <w:lang w:val="hr-HR"/>
        </w:rPr>
        <w:t>ی</w:t>
      </w:r>
      <w:r w:rsidRPr="00C3757F">
        <w:rPr>
          <w:lang w:val="hr-HR"/>
        </w:rPr>
        <w:t xml:space="preserve"> کنم.</w:t>
      </w:r>
    </w:p>
    <w:p w14:paraId="23E10EB5" w14:textId="77777777" w:rsidR="00443EC6" w:rsidRDefault="00443EC6" w:rsidP="00443EC6">
      <w:pPr>
        <w:pStyle w:val="Textkrper"/>
        <w:tabs>
          <w:tab w:val="left" w:pos="284"/>
        </w:tabs>
        <w:ind w:left="0"/>
        <w:rPr>
          <w:lang w:val="hr-HR"/>
        </w:rPr>
      </w:pPr>
    </w:p>
    <w:p w14:paraId="3EFD85A5" w14:textId="77777777" w:rsidR="00792ADE" w:rsidRDefault="00792ADE" w:rsidP="00792ADE">
      <w:pPr>
        <w:spacing w:line="220" w:lineRule="exact"/>
        <w:rPr>
          <w:lang w:val="hr-HR"/>
        </w:rPr>
      </w:pPr>
    </w:p>
    <w:p w14:paraId="1EFCE0A9" w14:textId="66B51A75" w:rsidR="00792ADE" w:rsidRDefault="00C3757F" w:rsidP="00792ADE">
      <w:pPr>
        <w:pStyle w:val="Textkrper"/>
        <w:tabs>
          <w:tab w:val="left" w:pos="4749"/>
        </w:tabs>
        <w:ind w:left="0"/>
        <w:rPr>
          <w:lang w:val="hr-HR"/>
        </w:rPr>
      </w:pPr>
      <w:r w:rsidRPr="00C3757F">
        <w:rPr>
          <w:lang w:val="hr-HR"/>
        </w:rPr>
        <w:t>مکان تار</w:t>
      </w:r>
      <w:r w:rsidRPr="00C3757F">
        <w:rPr>
          <w:rFonts w:hint="cs"/>
          <w:lang w:val="hr-HR"/>
        </w:rPr>
        <w:t>ی</w:t>
      </w:r>
      <w:r w:rsidRPr="00C3757F">
        <w:rPr>
          <w:rFonts w:hint="eastAsia"/>
          <w:lang w:val="hr-HR"/>
        </w:rPr>
        <w:t>خ</w:t>
      </w:r>
      <w:r w:rsidR="00792ADE">
        <w:rPr>
          <w:lang w:val="hr-HR"/>
        </w:rPr>
        <w:tab/>
      </w:r>
      <w:r w:rsidR="00792ADE">
        <w:rPr>
          <w:lang w:val="hr-HR"/>
        </w:rPr>
        <w:tab/>
      </w:r>
      <w:r w:rsidRPr="00C3757F">
        <w:rPr>
          <w:lang w:val="hr-HR"/>
        </w:rPr>
        <w:t>امضا</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1049BF9F" w:rsidR="00792ADE" w:rsidRDefault="00792ADE" w:rsidP="00792ADE">
      <w:pPr>
        <w:spacing w:before="9" w:line="150" w:lineRule="exact"/>
        <w:rPr>
          <w:sz w:val="15"/>
          <w:szCs w:val="15"/>
          <w:lang w:val="hr-HR"/>
        </w:rPr>
      </w:pPr>
      <w:r>
        <w:rPr>
          <w:sz w:val="15"/>
          <w:szCs w:val="15"/>
          <w:lang w:val="hr-HR"/>
        </w:rPr>
        <w:t>_____________________________</w:t>
      </w:r>
      <w:r w:rsidR="00443EC6">
        <w:rPr>
          <w:sz w:val="15"/>
          <w:szCs w:val="15"/>
          <w:lang w:val="hr-HR"/>
        </w:rPr>
        <w:t>____</w:t>
      </w:r>
      <w:r>
        <w:rPr>
          <w:sz w:val="15"/>
          <w:szCs w:val="15"/>
          <w:lang w:val="hr-HR"/>
        </w:rPr>
        <w:tab/>
      </w:r>
      <w:r>
        <w:rPr>
          <w:sz w:val="15"/>
          <w:szCs w:val="15"/>
          <w:lang w:val="hr-HR"/>
        </w:rPr>
        <w:tab/>
      </w:r>
      <w:r>
        <w:rPr>
          <w:sz w:val="15"/>
          <w:szCs w:val="15"/>
          <w:lang w:val="hr-HR"/>
        </w:rPr>
        <w:tab/>
        <w:t>____________________________</w:t>
      </w:r>
      <w:r w:rsidR="00443EC6">
        <w:rPr>
          <w:sz w:val="15"/>
          <w:szCs w:val="15"/>
          <w:lang w:val="hr-HR"/>
        </w:rPr>
        <w:t>_________________</w:t>
      </w:r>
    </w:p>
    <w:p w14:paraId="5594AD08" w14:textId="77777777" w:rsidR="00792ADE" w:rsidRDefault="00792ADE" w:rsidP="00792ADE">
      <w:pPr>
        <w:spacing w:line="200" w:lineRule="exact"/>
        <w:rPr>
          <w:rFonts w:cs="Arial"/>
          <w:b/>
          <w:sz w:val="18"/>
          <w:szCs w:val="18"/>
          <w:lang w:val="hr-HR"/>
        </w:rPr>
      </w:pPr>
    </w:p>
    <w:p w14:paraId="3D6DB1D3" w14:textId="77777777" w:rsidR="00443EC6" w:rsidRDefault="00443EC6" w:rsidP="00792ADE">
      <w:pPr>
        <w:spacing w:line="200" w:lineRule="exact"/>
        <w:rPr>
          <w:rFonts w:cs="Arial"/>
          <w:b/>
          <w:sz w:val="18"/>
          <w:szCs w:val="18"/>
          <w:lang w:val="hr-HR"/>
        </w:rPr>
      </w:pPr>
    </w:p>
    <w:p w14:paraId="5BC72EB8" w14:textId="77777777" w:rsidR="00443EC6" w:rsidRDefault="00443EC6" w:rsidP="00792ADE">
      <w:pPr>
        <w:spacing w:line="200" w:lineRule="exact"/>
        <w:rPr>
          <w:rFonts w:cs="Arial"/>
          <w:b/>
          <w:sz w:val="18"/>
          <w:szCs w:val="18"/>
          <w:lang w:val="hr-HR"/>
        </w:rPr>
      </w:pPr>
    </w:p>
    <w:p w14:paraId="7F76424E" w14:textId="2F836DC1" w:rsidR="00792ADE" w:rsidRPr="009F1FBA" w:rsidRDefault="00C3757F" w:rsidP="00792ADE">
      <w:pPr>
        <w:spacing w:line="200" w:lineRule="exact"/>
        <w:rPr>
          <w:rFonts w:cs="Arial"/>
          <w:b/>
          <w:sz w:val="21"/>
          <w:szCs w:val="21"/>
          <w:lang w:val="hr-HR"/>
        </w:rPr>
      </w:pPr>
      <w:r w:rsidRPr="00C3757F">
        <w:rPr>
          <w:rFonts w:cs="Arial"/>
          <w:b/>
          <w:sz w:val="21"/>
          <w:szCs w:val="21"/>
          <w:lang w:val="hr-HR"/>
        </w:rPr>
        <w:t>لطفا فرم را به دانشجو بده</w:t>
      </w:r>
      <w:r w:rsidRPr="00C3757F">
        <w:rPr>
          <w:rFonts w:cs="Arial" w:hint="cs"/>
          <w:b/>
          <w:sz w:val="21"/>
          <w:szCs w:val="21"/>
          <w:lang w:val="hr-HR"/>
        </w:rPr>
        <w:t>ی</w:t>
      </w:r>
      <w:r w:rsidRPr="00C3757F">
        <w:rPr>
          <w:rFonts w:cs="Arial" w:hint="eastAsia"/>
          <w:b/>
          <w:sz w:val="21"/>
          <w:szCs w:val="21"/>
          <w:lang w:val="hr-HR"/>
        </w:rPr>
        <w:t>د</w:t>
      </w:r>
      <w:r w:rsidRPr="00C3757F">
        <w:rPr>
          <w:rFonts w:cs="Arial"/>
          <w:b/>
          <w:sz w:val="21"/>
          <w:szCs w:val="21"/>
          <w:lang w:val="hr-HR"/>
        </w:rPr>
        <w:t>.</w:t>
      </w:r>
    </w:p>
    <w:p w14:paraId="30A3771B" w14:textId="444BABBF" w:rsidR="0063084B" w:rsidRPr="00792ADE" w:rsidRDefault="0063084B" w:rsidP="00792ADE">
      <w:pPr>
        <w:rPr>
          <w:lang w:val="hr-HR"/>
        </w:rPr>
      </w:pPr>
    </w:p>
    <w:sectPr w:rsidR="0063084B" w:rsidRPr="00792ADE" w:rsidSect="00AE6509">
      <w:headerReference w:type="even" r:id="rId13"/>
      <w:headerReference w:type="default" r:id="rId14"/>
      <w:footerReference w:type="even" r:id="rId15"/>
      <w:footerReference w:type="default" r:id="rId16"/>
      <w:headerReference w:type="first" r:id="rId17"/>
      <w:footerReference w:type="first" r:id="rId18"/>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F647" w14:textId="77777777" w:rsidR="001252EB" w:rsidRDefault="001252EB" w:rsidP="00A76598">
      <w:r>
        <w:separator/>
      </w:r>
    </w:p>
  </w:endnote>
  <w:endnote w:type="continuationSeparator" w:id="0">
    <w:p w14:paraId="59B3AB8C" w14:textId="77777777" w:rsidR="001252EB" w:rsidRDefault="001252EB"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E82CF" w14:textId="77777777" w:rsidR="00C3757F" w:rsidRDefault="00C37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14:paraId="2DDBB7C9" w14:textId="77777777" w:rsidTr="00763127">
      <w:trPr>
        <w:trHeight w:val="113"/>
      </w:trPr>
      <w:tc>
        <w:tcPr>
          <w:tcW w:w="3034" w:type="dxa"/>
        </w:tcPr>
        <w:p w14:paraId="7E0B6BD4" w14:textId="77777777" w:rsidR="007A3D87" w:rsidRPr="00ED076C" w:rsidRDefault="007A3D87" w:rsidP="007A3D87">
          <w:pPr>
            <w:pStyle w:val="Fuzeile"/>
            <w:tabs>
              <w:tab w:val="clear" w:pos="9072"/>
              <w:tab w:val="center" w:pos="1309"/>
            </w:tabs>
            <w:rPr>
              <w:sz w:val="16"/>
              <w:szCs w:val="16"/>
            </w:rPr>
          </w:pPr>
        </w:p>
      </w:tc>
      <w:tc>
        <w:tcPr>
          <w:tcW w:w="1928" w:type="dxa"/>
        </w:tcPr>
        <w:p w14:paraId="1734AF03" w14:textId="77777777" w:rsidR="007A3D87" w:rsidRPr="00ED076C" w:rsidRDefault="007A3D87" w:rsidP="007A3D87">
          <w:pPr>
            <w:pStyle w:val="Fuzeile"/>
            <w:rPr>
              <w:sz w:val="16"/>
              <w:szCs w:val="16"/>
            </w:rPr>
          </w:pPr>
        </w:p>
      </w:tc>
      <w:tc>
        <w:tcPr>
          <w:tcW w:w="1701" w:type="dxa"/>
        </w:tcPr>
        <w:p w14:paraId="5B2AB777" w14:textId="77777777" w:rsidR="007A3D87" w:rsidRPr="00ED076C" w:rsidRDefault="007A3D87" w:rsidP="007A3D87">
          <w:pPr>
            <w:pStyle w:val="Fuzeile"/>
            <w:rPr>
              <w:sz w:val="16"/>
              <w:szCs w:val="16"/>
            </w:rPr>
          </w:pPr>
        </w:p>
      </w:tc>
      <w:tc>
        <w:tcPr>
          <w:tcW w:w="2693" w:type="dxa"/>
        </w:tcPr>
        <w:p w14:paraId="10CD44F9" w14:textId="77777777" w:rsidR="007A3D87" w:rsidRDefault="007A3D87" w:rsidP="007A3D87">
          <w:pPr>
            <w:pStyle w:val="Fuzeile"/>
            <w:rPr>
              <w:sz w:val="16"/>
              <w:szCs w:val="16"/>
            </w:rPr>
          </w:pPr>
        </w:p>
      </w:tc>
    </w:tr>
    <w:tr w:rsidR="007A3D87" w:rsidRPr="00ED076C" w14:paraId="1319AB2B" w14:textId="77777777" w:rsidTr="00763127">
      <w:trPr>
        <w:trHeight w:val="567"/>
      </w:trPr>
      <w:tc>
        <w:tcPr>
          <w:tcW w:w="3034" w:type="dxa"/>
          <w:tcMar>
            <w:left w:w="0" w:type="dxa"/>
            <w:right w:w="227" w:type="dxa"/>
          </w:tcMar>
        </w:tcPr>
        <w:p w14:paraId="61265DC1" w14:textId="7A8DA342"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14:paraId="17E796BF" w14:textId="77777777" w:rsidR="007A3D87" w:rsidRDefault="007A3D87" w:rsidP="007A3D87">
          <w:pPr>
            <w:pStyle w:val="Fuzeile"/>
            <w:rPr>
              <w:sz w:val="16"/>
              <w:szCs w:val="16"/>
            </w:rPr>
          </w:pPr>
          <w:r>
            <w:rPr>
              <w:sz w:val="16"/>
              <w:szCs w:val="16"/>
            </w:rPr>
            <w:t>Hofackerstrasse 30</w:t>
          </w:r>
        </w:p>
        <w:p w14:paraId="2A8EEADD" w14:textId="77777777"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14:paraId="47D4F315" w14:textId="77777777" w:rsidR="007A3D87" w:rsidRPr="00ED076C" w:rsidRDefault="007A3D87" w:rsidP="007A3D87">
          <w:pPr>
            <w:pStyle w:val="Fuzeile"/>
            <w:rPr>
              <w:sz w:val="16"/>
              <w:szCs w:val="16"/>
            </w:rPr>
          </w:pPr>
          <w:proofErr w:type="gramStart"/>
          <w:r>
            <w:rPr>
              <w:sz w:val="16"/>
              <w:szCs w:val="16"/>
            </w:rPr>
            <w:t>T  +</w:t>
          </w:r>
          <w:proofErr w:type="gramEnd"/>
          <w:r>
            <w:rPr>
              <w:sz w:val="16"/>
              <w:szCs w:val="16"/>
            </w:rPr>
            <w:t xml:space="preserve">41 </w:t>
          </w:r>
          <w:r w:rsidRPr="007A3D87">
            <w:rPr>
              <w:sz w:val="16"/>
              <w:szCs w:val="16"/>
            </w:rPr>
            <w:t>61 228 51 67</w:t>
          </w:r>
        </w:p>
      </w:tc>
      <w:tc>
        <w:tcPr>
          <w:tcW w:w="2693" w:type="dxa"/>
          <w:tcMar>
            <w:left w:w="0" w:type="dxa"/>
            <w:right w:w="0" w:type="dxa"/>
          </w:tcMar>
        </w:tcPr>
        <w:p w14:paraId="4F7E3B74" w14:textId="77777777" w:rsidR="007A3D87" w:rsidRPr="00ED076C" w:rsidRDefault="007A3D87" w:rsidP="007A3D87">
          <w:pPr>
            <w:pStyle w:val="Fuzeile"/>
            <w:rPr>
              <w:sz w:val="16"/>
              <w:szCs w:val="16"/>
            </w:rPr>
          </w:pPr>
          <w:r>
            <w:rPr>
              <w:sz w:val="16"/>
              <w:szCs w:val="16"/>
            </w:rPr>
            <w:t>simone.kannengieser@</w:t>
          </w:r>
          <w:r w:rsidRPr="00ED076C">
            <w:rPr>
              <w:sz w:val="16"/>
              <w:szCs w:val="16"/>
            </w:rPr>
            <w:t>fhnw.ch</w:t>
          </w:r>
        </w:p>
        <w:p w14:paraId="38BBAE47" w14:textId="77777777" w:rsidR="007A3D87" w:rsidRPr="00ED076C" w:rsidRDefault="007A3D87" w:rsidP="007A3D87">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236C64" w:rsidRPr="00ED076C" w14:paraId="30A37747" w14:textId="77777777" w:rsidTr="00CB24AE">
      <w:trPr>
        <w:trHeight w:val="567"/>
      </w:trPr>
      <w:tc>
        <w:tcPr>
          <w:tcW w:w="3034" w:type="dxa"/>
          <w:tcMar>
            <w:left w:w="0" w:type="dxa"/>
            <w:right w:w="227" w:type="dxa"/>
          </w:tcMar>
        </w:tcPr>
        <w:p w14:paraId="30A37741" w14:textId="07148B5C"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14:paraId="30A37742" w14:textId="1C899FBB" w:rsidR="00236C64" w:rsidRDefault="007A3D87" w:rsidP="00D3108D">
          <w:pPr>
            <w:pStyle w:val="Fuzeile"/>
            <w:rPr>
              <w:sz w:val="16"/>
              <w:szCs w:val="16"/>
            </w:rPr>
          </w:pPr>
          <w:r>
            <w:rPr>
              <w:sz w:val="16"/>
              <w:szCs w:val="16"/>
            </w:rPr>
            <w:t>Hofackerstrasse 30</w:t>
          </w:r>
        </w:p>
        <w:p w14:paraId="30A37743" w14:textId="12131BCE"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14:paraId="30A37744" w14:textId="43347879" w:rsidR="00236C64" w:rsidRPr="00ED076C" w:rsidRDefault="0030495F" w:rsidP="00D3108D">
          <w:pPr>
            <w:pStyle w:val="Fuzeile"/>
            <w:rPr>
              <w:sz w:val="16"/>
              <w:szCs w:val="16"/>
            </w:rPr>
          </w:pPr>
          <w:proofErr w:type="gramStart"/>
          <w:r>
            <w:rPr>
              <w:sz w:val="16"/>
              <w:szCs w:val="16"/>
            </w:rPr>
            <w:t>T  +</w:t>
          </w:r>
          <w:proofErr w:type="gramEnd"/>
          <w:r>
            <w:rPr>
              <w:sz w:val="16"/>
              <w:szCs w:val="16"/>
            </w:rPr>
            <w:t>41</w:t>
          </w:r>
          <w:r w:rsidR="007A3D87">
            <w:rPr>
              <w:sz w:val="16"/>
              <w:szCs w:val="16"/>
            </w:rPr>
            <w:t xml:space="preserve"> </w:t>
          </w:r>
          <w:r w:rsidR="007A3D87" w:rsidRPr="007A3D87">
            <w:rPr>
              <w:sz w:val="16"/>
              <w:szCs w:val="16"/>
            </w:rPr>
            <w:t>61 228 51 67</w:t>
          </w:r>
        </w:p>
      </w:tc>
      <w:tc>
        <w:tcPr>
          <w:tcW w:w="2693" w:type="dxa"/>
          <w:tcMar>
            <w:left w:w="0" w:type="dxa"/>
            <w:right w:w="0" w:type="dxa"/>
          </w:tcMar>
        </w:tcPr>
        <w:p w14:paraId="30A37745" w14:textId="3B410DB3"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14:paraId="30A37746" w14:textId="77777777" w:rsidR="00236C64" w:rsidRPr="00ED076C" w:rsidRDefault="00236C64" w:rsidP="00D3108D">
          <w:pPr>
            <w:pStyle w:val="Fuzeile"/>
            <w:rPr>
              <w:sz w:val="16"/>
              <w:szCs w:val="16"/>
            </w:rPr>
          </w:pPr>
          <w:r w:rsidRPr="00ED076C">
            <w:rPr>
              <w:sz w:val="16"/>
              <w:szCs w:val="16"/>
            </w:rPr>
            <w:t>www.fhnw.ch</w:t>
          </w:r>
        </w:p>
      </w:tc>
    </w:tr>
    <w:bookmarkEnd w:id="0"/>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B018" w14:textId="77777777" w:rsidR="001252EB" w:rsidRPr="00ED0D02" w:rsidRDefault="001252EB" w:rsidP="00ED0D02">
      <w:pPr>
        <w:pStyle w:val="Fuzeile"/>
      </w:pPr>
    </w:p>
  </w:footnote>
  <w:footnote w:type="continuationSeparator" w:id="0">
    <w:p w14:paraId="362635DF" w14:textId="77777777" w:rsidR="001252EB" w:rsidRDefault="001252EB"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E922" w14:textId="77777777" w:rsidR="00C3757F" w:rsidRDefault="00C37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pPr>
      <w:pStyle w:val="Kopfzeile"/>
    </w:pPr>
  </w:p>
  <w:p w14:paraId="30A37726" w14:textId="77777777" w:rsidR="00236C64" w:rsidRDefault="00236C64">
    <w:pPr>
      <w:pStyle w:val="Kopfzeile"/>
    </w:pPr>
  </w:p>
  <w:p w14:paraId="30A37729" w14:textId="77777777" w:rsidR="00236C64" w:rsidRDefault="00236C64">
    <w:pPr>
      <w:pStyle w:val="Kopfzeile"/>
    </w:pPr>
  </w:p>
  <w:p w14:paraId="30A3772A" w14:textId="625A87AF" w:rsidR="00236C64" w:rsidRPr="00B534BF" w:rsidRDefault="00C3757F" w:rsidP="00CB751B">
    <w:pPr>
      <w:rPr>
        <w:lang w:val="en-US"/>
      </w:rPr>
    </w:pPr>
    <w:proofErr w:type="spellStart"/>
    <w:r w:rsidRPr="00C3757F">
      <w:rPr>
        <w:lang w:val="en-US"/>
      </w:rPr>
      <w:t>صفحه</w:t>
    </w:r>
    <w:proofErr w:type="spellEnd"/>
    <w:r w:rsidRPr="00C3757F">
      <w:rPr>
        <w:lang w:val="en-US"/>
      </w:rPr>
      <w:t xml:space="preserv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792ADE" w:rsidRPr="00792ADE">
      <w:rPr>
        <w:noProof/>
        <w:lang w:val="de-DE"/>
      </w:rPr>
      <w:t>2</w:t>
    </w:r>
    <w:r w:rsidR="00236C64" w:rsidRPr="00B534BF">
      <w:rPr>
        <w:lang w:val="en-US"/>
      </w:rPr>
      <w:fldChar w:fldCharType="end"/>
    </w:r>
  </w:p>
  <w:p w14:paraId="30A3772B" w14:textId="77777777" w:rsidR="00236C64" w:rsidRDefault="00236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5534A"/>
    <w:rsid w:val="00071507"/>
    <w:rsid w:val="000A4554"/>
    <w:rsid w:val="000B13BD"/>
    <w:rsid w:val="000F027D"/>
    <w:rsid w:val="000F7F62"/>
    <w:rsid w:val="00106EAE"/>
    <w:rsid w:val="00106F9C"/>
    <w:rsid w:val="00117B04"/>
    <w:rsid w:val="001252EB"/>
    <w:rsid w:val="00156BA9"/>
    <w:rsid w:val="00173718"/>
    <w:rsid w:val="001A3D25"/>
    <w:rsid w:val="001B55EF"/>
    <w:rsid w:val="001C69E8"/>
    <w:rsid w:val="001D03AC"/>
    <w:rsid w:val="001D716A"/>
    <w:rsid w:val="001E544A"/>
    <w:rsid w:val="00203DDE"/>
    <w:rsid w:val="0020416C"/>
    <w:rsid w:val="00213675"/>
    <w:rsid w:val="00236C64"/>
    <w:rsid w:val="0025590A"/>
    <w:rsid w:val="00287478"/>
    <w:rsid w:val="0029605A"/>
    <w:rsid w:val="002B50CC"/>
    <w:rsid w:val="002E21B4"/>
    <w:rsid w:val="002E5078"/>
    <w:rsid w:val="002E68CE"/>
    <w:rsid w:val="003030E2"/>
    <w:rsid w:val="0030495F"/>
    <w:rsid w:val="00310F88"/>
    <w:rsid w:val="00327464"/>
    <w:rsid w:val="00351B21"/>
    <w:rsid w:val="003879D0"/>
    <w:rsid w:val="003B1DF1"/>
    <w:rsid w:val="003B6A0E"/>
    <w:rsid w:val="003F7087"/>
    <w:rsid w:val="00425687"/>
    <w:rsid w:val="00443EC6"/>
    <w:rsid w:val="00446551"/>
    <w:rsid w:val="00460C63"/>
    <w:rsid w:val="00473483"/>
    <w:rsid w:val="00482D06"/>
    <w:rsid w:val="0049796D"/>
    <w:rsid w:val="004A2046"/>
    <w:rsid w:val="004A269D"/>
    <w:rsid w:val="004B29F6"/>
    <w:rsid w:val="004E74B4"/>
    <w:rsid w:val="004F505A"/>
    <w:rsid w:val="00555A9B"/>
    <w:rsid w:val="00572350"/>
    <w:rsid w:val="0057705E"/>
    <w:rsid w:val="005A5E71"/>
    <w:rsid w:val="005E2EF6"/>
    <w:rsid w:val="00607F7C"/>
    <w:rsid w:val="0061418C"/>
    <w:rsid w:val="0063084B"/>
    <w:rsid w:val="006314F1"/>
    <w:rsid w:val="00633310"/>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4CF6"/>
    <w:rsid w:val="008D7AC6"/>
    <w:rsid w:val="008E73D6"/>
    <w:rsid w:val="00910622"/>
    <w:rsid w:val="009348D0"/>
    <w:rsid w:val="0095137D"/>
    <w:rsid w:val="00952F27"/>
    <w:rsid w:val="00976314"/>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077C"/>
    <w:rsid w:val="00B03FAC"/>
    <w:rsid w:val="00B17B2C"/>
    <w:rsid w:val="00B22B80"/>
    <w:rsid w:val="00B253C0"/>
    <w:rsid w:val="00B534BF"/>
    <w:rsid w:val="00BA2119"/>
    <w:rsid w:val="00BF091D"/>
    <w:rsid w:val="00BF5B1A"/>
    <w:rsid w:val="00C3757F"/>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C531C"/>
    <w:rsid w:val="00EC7CEA"/>
    <w:rsid w:val="00ED076C"/>
    <w:rsid w:val="00ED0D02"/>
    <w:rsid w:val="00EE7776"/>
    <w:rsid w:val="00F013A1"/>
    <w:rsid w:val="00F076ED"/>
    <w:rsid w:val="00F369AA"/>
    <w:rsid w:val="00F73D6D"/>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0D6A63"/>
    <w:rsid w:val="00214037"/>
    <w:rsid w:val="00550686"/>
    <w:rsid w:val="00607A9E"/>
    <w:rsid w:val="00781EAB"/>
    <w:rsid w:val="00A865A8"/>
    <w:rsid w:val="00AD4F26"/>
    <w:rsid w:val="00AF65BD"/>
    <w:rsid w:val="00DC0123"/>
    <w:rsid w:val="00E8791E"/>
    <w:rsid w:val="00FC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F279C365-2D29-9D47-8A99-403DB02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Kannengieser Simone</cp:lastModifiedBy>
  <cp:revision>3</cp:revision>
  <cp:lastPrinted>2020-08-03T08:29:00Z</cp:lastPrinted>
  <dcterms:created xsi:type="dcterms:W3CDTF">2020-09-16T04:27:00Z</dcterms:created>
  <dcterms:modified xsi:type="dcterms:W3CDTF">2020-09-16T04:34:00Z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