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numbering.xml" ContentType="application/vnd.openxmlformats-officedocument.wordprocessingml.numbering+xml"/>
  <Override PartName="/word/footer1.xml" ContentType="application/vnd.openxmlformats-officedocument.wordprocessingml.footer+xml"/>
  <Override PartName="/word/glossary/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Override PartName="/word/header2.xml" ContentType="application/vnd.openxmlformats-officedocument.wordprocessingml.header+xml"/>
  <Override PartName="/customXml/itemProps5.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F4" w:rsidRDefault="00A93850" w:rsidP="007431F4">
      <w:pPr>
        <w:framePr w:w="9072" w:h="4318" w:hRule="exact" w:wrap="around" w:vAnchor="text" w:hAnchor="text" w:y="1"/>
      </w:pPr>
      <w:sdt>
        <w:sdtPr>
          <w:id w:val="-971749880"/>
          <w:placeholder>
            <w:docPart w:val="D0ECBAA99DC64836857B6ED32503327D"/>
          </w:placeholder>
        </w:sdtPr>
        <w:sdtEndPr>
          <w:rPr>
            <w:rFonts w:eastAsiaTheme="majorEastAsia" w:cstheme="majorBidi"/>
            <w:b/>
            <w:szCs w:val="52"/>
          </w:rPr>
        </w:sdtEndPr>
        <w:sdtContent>
          <w:r w:rsidR="007431F4">
            <w:t>Adresse</w:t>
          </w:r>
        </w:sdtContent>
      </w:sdt>
    </w:p>
    <w:p w:rsidR="007431F4" w:rsidRDefault="007431F4" w:rsidP="007431F4">
      <w:pPr>
        <w:framePr w:w="9072" w:h="4318" w:hRule="exact" w:wrap="around" w:vAnchor="text" w:hAnchor="text" w:y="1"/>
      </w:pPr>
      <w:r>
        <w:t>Adresse</w:t>
      </w:r>
    </w:p>
    <w:p w:rsidR="007431F4" w:rsidRDefault="007431F4" w:rsidP="007431F4">
      <w:pPr>
        <w:framePr w:w="9072" w:h="4318" w:hRule="exact" w:wrap="around" w:vAnchor="text" w:hAnchor="text" w:y="1"/>
      </w:pPr>
      <w:r>
        <w:t>Adresse</w:t>
      </w:r>
    </w:p>
    <w:p w:rsidR="007431F4" w:rsidRDefault="007431F4" w:rsidP="007431F4">
      <w:pPr>
        <w:framePr w:w="9072" w:h="4318" w:hRule="exact" w:wrap="around" w:vAnchor="text" w:hAnchor="text" w:y="1"/>
      </w:pPr>
      <w:r>
        <w:t>Adresse</w:t>
      </w:r>
    </w:p>
    <w:p w:rsidR="007431F4" w:rsidRDefault="007431F4" w:rsidP="007431F4">
      <w:pPr>
        <w:framePr w:w="9072" w:h="4318" w:hRule="exact" w:wrap="around" w:vAnchor="text" w:hAnchor="text" w:y="1"/>
        <w:rPr>
          <w:szCs w:val="16"/>
        </w:rPr>
      </w:pPr>
    </w:p>
    <w:p w:rsidR="007431F4" w:rsidRDefault="007431F4" w:rsidP="007431F4">
      <w:pPr>
        <w:framePr w:w="9072" w:h="4318" w:hRule="exact" w:wrap="around" w:vAnchor="text" w:hAnchor="text" w:y="1"/>
        <w:rPr>
          <w:szCs w:val="16"/>
        </w:rPr>
      </w:pPr>
    </w:p>
    <w:p w:rsidR="007431F4" w:rsidRDefault="007431F4" w:rsidP="007431F4">
      <w:pPr>
        <w:framePr w:w="9072" w:h="4318" w:hRule="exact" w:wrap="around" w:vAnchor="text" w:hAnchor="text" w:y="1"/>
        <w:rPr>
          <w:szCs w:val="16"/>
        </w:rPr>
      </w:pPr>
      <w:r>
        <w:rPr>
          <w:szCs w:val="16"/>
        </w:rPr>
        <w:t>Ort, Datum</w:t>
      </w:r>
    </w:p>
    <w:p w:rsidR="007431F4" w:rsidRDefault="007431F4" w:rsidP="007431F4">
      <w:pPr>
        <w:framePr w:w="9072" w:h="4318" w:hRule="exact" w:wrap="around" w:vAnchor="text" w:hAnchor="text" w:y="1"/>
        <w:rPr>
          <w:szCs w:val="16"/>
        </w:rPr>
      </w:pPr>
    </w:p>
    <w:p w:rsidR="007431F4" w:rsidRDefault="007431F4" w:rsidP="007431F4">
      <w:pPr>
        <w:framePr w:w="9072" w:h="4318" w:hRule="exact" w:wrap="around" w:vAnchor="text" w:hAnchor="text" w:y="1"/>
        <w:rPr>
          <w:szCs w:val="16"/>
        </w:rPr>
      </w:pPr>
    </w:p>
    <w:p w:rsidR="007431F4" w:rsidRDefault="007431F4" w:rsidP="007431F4">
      <w:pPr>
        <w:framePr w:w="9072" w:h="4318" w:hRule="exact" w:wrap="around" w:vAnchor="text" w:hAnchor="text" w:y="1"/>
        <w:rPr>
          <w:szCs w:val="16"/>
        </w:rPr>
      </w:pPr>
    </w:p>
    <w:p w:rsidR="007431F4" w:rsidRDefault="007431F4" w:rsidP="007431F4">
      <w:pPr>
        <w:framePr w:w="9072" w:h="4318" w:hRule="exact" w:wrap="around" w:vAnchor="text" w:hAnchor="text" w:y="1"/>
        <w:rPr>
          <w:szCs w:val="16"/>
        </w:rPr>
      </w:pPr>
    </w:p>
    <w:p w:rsidR="007431F4" w:rsidRDefault="007431F4" w:rsidP="007431F4">
      <w:pPr>
        <w:framePr w:w="9072" w:h="4318" w:hRule="exact" w:wrap="around" w:vAnchor="text" w:hAnchor="text" w:y="1"/>
        <w:rPr>
          <w:szCs w:val="16"/>
        </w:rPr>
      </w:pPr>
    </w:p>
    <w:p w:rsidR="007431F4" w:rsidRDefault="007431F4" w:rsidP="007431F4">
      <w:pPr>
        <w:framePr w:w="9072" w:h="4318" w:hRule="exact" w:wrap="around" w:vAnchor="text" w:hAnchor="text" w:y="1"/>
        <w:rPr>
          <w:szCs w:val="16"/>
        </w:rPr>
      </w:pPr>
    </w:p>
    <w:p w:rsidR="007431F4" w:rsidRPr="007431F4" w:rsidRDefault="007431F4" w:rsidP="007431F4">
      <w:pPr>
        <w:framePr w:w="9072" w:h="4318" w:hRule="exact" w:wrap="around" w:vAnchor="text" w:hAnchor="text" w:y="1"/>
        <w:rPr>
          <w:b/>
          <w:szCs w:val="16"/>
        </w:rPr>
      </w:pPr>
      <w:r w:rsidRPr="007431F4">
        <w:rPr>
          <w:b/>
          <w:szCs w:val="16"/>
        </w:rPr>
        <w:t xml:space="preserve">Information </w:t>
      </w:r>
      <w:proofErr w:type="spellStart"/>
      <w:r w:rsidRPr="007431F4">
        <w:rPr>
          <w:b/>
          <w:szCs w:val="16"/>
        </w:rPr>
        <w:t>sur</w:t>
      </w:r>
      <w:proofErr w:type="spellEnd"/>
      <w:r w:rsidRPr="007431F4">
        <w:rPr>
          <w:b/>
          <w:szCs w:val="16"/>
        </w:rPr>
        <w:t xml:space="preserve"> </w:t>
      </w:r>
      <w:proofErr w:type="spellStart"/>
      <w:r w:rsidRPr="007431F4">
        <w:rPr>
          <w:b/>
          <w:szCs w:val="16"/>
        </w:rPr>
        <w:t>l'enregistrement</w:t>
      </w:r>
      <w:proofErr w:type="spellEnd"/>
      <w:r w:rsidRPr="007431F4">
        <w:rPr>
          <w:b/>
          <w:szCs w:val="16"/>
        </w:rPr>
        <w:t xml:space="preserve"> de </w:t>
      </w:r>
      <w:proofErr w:type="spellStart"/>
      <w:r w:rsidRPr="007431F4">
        <w:rPr>
          <w:b/>
          <w:szCs w:val="16"/>
        </w:rPr>
        <w:t>données</w:t>
      </w:r>
      <w:proofErr w:type="spellEnd"/>
      <w:r w:rsidRPr="007431F4">
        <w:rPr>
          <w:b/>
          <w:szCs w:val="16"/>
        </w:rPr>
        <w:t xml:space="preserve"> </w:t>
      </w:r>
      <w:proofErr w:type="spellStart"/>
      <w:r w:rsidRPr="007431F4">
        <w:rPr>
          <w:b/>
          <w:szCs w:val="16"/>
        </w:rPr>
        <w:t>personnelles</w:t>
      </w:r>
      <w:proofErr w:type="spellEnd"/>
      <w:r w:rsidRPr="007431F4">
        <w:rPr>
          <w:b/>
          <w:szCs w:val="16"/>
        </w:rPr>
        <w:t xml:space="preserve"> et </w:t>
      </w:r>
      <w:proofErr w:type="spellStart"/>
      <w:r w:rsidRPr="007431F4">
        <w:rPr>
          <w:b/>
          <w:szCs w:val="16"/>
        </w:rPr>
        <w:t>sur</w:t>
      </w:r>
      <w:proofErr w:type="spellEnd"/>
      <w:r w:rsidRPr="007431F4">
        <w:rPr>
          <w:b/>
          <w:szCs w:val="16"/>
        </w:rPr>
        <w:t xml:space="preserve"> la </w:t>
      </w:r>
      <w:proofErr w:type="spellStart"/>
      <w:r w:rsidRPr="007431F4">
        <w:rPr>
          <w:b/>
          <w:szCs w:val="16"/>
        </w:rPr>
        <w:t>déclaration</w:t>
      </w:r>
      <w:proofErr w:type="spellEnd"/>
      <w:r w:rsidRPr="007431F4">
        <w:rPr>
          <w:b/>
          <w:szCs w:val="16"/>
        </w:rPr>
        <w:t xml:space="preserve"> de </w:t>
      </w:r>
      <w:proofErr w:type="spellStart"/>
      <w:r w:rsidRPr="007431F4">
        <w:rPr>
          <w:b/>
          <w:szCs w:val="16"/>
        </w:rPr>
        <w:t>consentement</w:t>
      </w:r>
      <w:proofErr w:type="spellEnd"/>
      <w:r w:rsidRPr="007431F4">
        <w:rPr>
          <w:b/>
          <w:szCs w:val="16"/>
        </w:rPr>
        <w:t>.</w:t>
      </w:r>
    </w:p>
    <w:p w:rsidR="00A76598" w:rsidRPr="00AE6509" w:rsidRDefault="007431F4" w:rsidP="007431F4">
      <w:pPr>
        <w:pStyle w:val="Titel"/>
        <w:framePr w:h="4318" w:hRule="exact" w:wrap="around"/>
      </w:pPr>
      <w:proofErr w:type="spellStart"/>
      <w:r>
        <w:t>InformInformaation</w:t>
      </w:r>
      <w:proofErr w:type="spellEnd"/>
      <w:r>
        <w:t xml:space="preserve"> </w:t>
      </w:r>
      <w:proofErr w:type="spellStart"/>
      <w:r>
        <w:t>sur</w:t>
      </w:r>
      <w:proofErr w:type="spellEnd"/>
      <w:r>
        <w:t xml:space="preserve"> </w:t>
      </w:r>
      <w:proofErr w:type="spellStart"/>
      <w:r w:rsidR="00653296">
        <w:t>l'enregistrement</w:t>
      </w:r>
      <w:proofErr w:type="spellEnd"/>
      <w:r w:rsidR="00653296">
        <w:t xml:space="preserve"> de </w:t>
      </w:r>
      <w:proofErr w:type="spellStart"/>
      <w:r w:rsidR="00653296">
        <w:t>données</w:t>
      </w:r>
      <w:proofErr w:type="spellEnd"/>
      <w:r w:rsidR="00653296">
        <w:t xml:space="preserve"> </w:t>
      </w:r>
      <w:proofErr w:type="spellStart"/>
      <w:r w:rsidR="00653296">
        <w:t>personnelles</w:t>
      </w:r>
      <w:proofErr w:type="spellEnd"/>
      <w:r w:rsidR="00653296">
        <w:t xml:space="preserve"> et </w:t>
      </w:r>
      <w:r w:rsidR="00363BB0">
        <w:t xml:space="preserve">la </w:t>
      </w:r>
      <w:proofErr w:type="spellStart"/>
      <w:r w:rsidR="00653296">
        <w:t>déclaration</w:t>
      </w:r>
      <w:proofErr w:type="spellEnd"/>
      <w:r w:rsidR="00653296">
        <w:t xml:space="preserve"> de </w:t>
      </w:r>
      <w:proofErr w:type="spellStart"/>
      <w:r w:rsidR="00653296">
        <w:t>conse</w:t>
      </w:r>
      <w:r w:rsidR="00653296">
        <w:t>n</w:t>
      </w:r>
      <w:r w:rsidR="00653296">
        <w:t>tement</w:t>
      </w:r>
      <w:proofErr w:type="spellEnd"/>
    </w:p>
    <w:sdt>
      <w:sdtPr>
        <w:rPr>
          <w:rFonts w:eastAsiaTheme="minorHAnsi"/>
          <w:sz w:val="20"/>
          <w:szCs w:val="20"/>
          <w:lang w:val="de-CH"/>
        </w:rPr>
        <w:id w:val="-657154641"/>
        <w:placeholder>
          <w:docPart w:val="3319CAA0DE5144B797EAB72592368941"/>
        </w:placeholder>
      </w:sdtPr>
      <w:sdtContent>
        <w:p w:rsidR="00792ADE" w:rsidRPr="007F51B1" w:rsidRDefault="0051220B" w:rsidP="00792ADE">
          <w:pPr>
            <w:pStyle w:val="Textkrper"/>
            <w:ind w:left="0"/>
            <w:jc w:val="both"/>
            <w:rPr>
              <w:rFonts w:cs="Arial"/>
              <w:sz w:val="20"/>
              <w:szCs w:val="20"/>
              <w:lang w:val="hr-HR"/>
            </w:rPr>
          </w:pPr>
          <w:r>
            <w:rPr>
              <w:rFonts w:cs="Arial"/>
              <w:sz w:val="20"/>
              <w:szCs w:val="20"/>
              <w:lang w:val="hr-HR"/>
            </w:rPr>
            <w:t>Chers parents, cher représentants légaux, Mesdames, Messieurs,</w:t>
          </w:r>
        </w:p>
        <w:p w:rsidR="00A76598" w:rsidRPr="007F51B1" w:rsidRDefault="00A93850" w:rsidP="004F505A">
          <w:pPr>
            <w:pStyle w:val="Anrede"/>
            <w:rPr>
              <w:sz w:val="20"/>
              <w:szCs w:val="20"/>
            </w:rPr>
          </w:pPr>
        </w:p>
      </w:sdtContent>
    </w:sdt>
    <w:p w:rsidR="00363BB0" w:rsidRDefault="00363BB0" w:rsidP="00792ADE">
      <w:pPr>
        <w:pStyle w:val="Textkrper"/>
        <w:spacing w:line="276" w:lineRule="auto"/>
        <w:ind w:left="0" w:right="112"/>
        <w:jc w:val="both"/>
        <w:rPr>
          <w:rFonts w:cs="Arial"/>
          <w:sz w:val="20"/>
          <w:szCs w:val="20"/>
          <w:lang w:val="hr-HR"/>
        </w:rPr>
      </w:pPr>
      <w:r>
        <w:rPr>
          <w:rFonts w:cs="Arial"/>
          <w:sz w:val="20"/>
          <w:szCs w:val="20"/>
          <w:lang w:val="hr-HR"/>
        </w:rPr>
        <w:t>Dans la classe de votre enfant</w:t>
      </w:r>
      <w:r w:rsidR="00792ADE" w:rsidRPr="007F51B1">
        <w:rPr>
          <w:rFonts w:cs="Arial"/>
          <w:sz w:val="20"/>
          <w:szCs w:val="20"/>
          <w:lang w:val="hr-HR"/>
        </w:rPr>
        <w:t xml:space="preserve"> </w:t>
      </w:r>
      <w:r>
        <w:rPr>
          <w:rFonts w:cs="Arial"/>
          <w:sz w:val="20"/>
          <w:szCs w:val="20"/>
          <w:lang w:val="hr-HR"/>
        </w:rPr>
        <w:t>/</w:t>
      </w:r>
      <w:r w:rsidR="00F076ED" w:rsidRPr="007F51B1">
        <w:rPr>
          <w:rFonts w:cs="Arial"/>
          <w:sz w:val="20"/>
          <w:szCs w:val="20"/>
          <w:lang w:val="hr-HR"/>
        </w:rPr>
        <w:t xml:space="preserve"> </w:t>
      </w:r>
      <w:r w:rsidR="00FF1998">
        <w:rPr>
          <w:rFonts w:cs="Arial"/>
          <w:sz w:val="20"/>
          <w:szCs w:val="20"/>
          <w:lang w:val="hr-HR"/>
        </w:rPr>
        <w:t>dans l'Educatio</w:t>
      </w:r>
      <w:r>
        <w:rPr>
          <w:rFonts w:cs="Arial"/>
          <w:sz w:val="20"/>
          <w:szCs w:val="20"/>
          <w:lang w:val="hr-HR"/>
        </w:rPr>
        <w:t xml:space="preserve">n précoce spécialisée </w:t>
      </w:r>
      <w:r w:rsidR="00F076ED" w:rsidRPr="007F51B1">
        <w:rPr>
          <w:rFonts w:cs="Arial"/>
          <w:sz w:val="20"/>
          <w:szCs w:val="20"/>
          <w:lang w:val="hr-HR"/>
        </w:rPr>
        <w:t xml:space="preserve">/ </w:t>
      </w:r>
      <w:r>
        <w:rPr>
          <w:rFonts w:cs="Arial"/>
          <w:sz w:val="20"/>
          <w:szCs w:val="20"/>
          <w:lang w:val="hr-HR"/>
        </w:rPr>
        <w:t>dans l'Ortophonie, un étudiant, une étudiante de la Pädagogische</w:t>
      </w:r>
      <w:r w:rsidR="00FF1998">
        <w:rPr>
          <w:rFonts w:cs="Arial"/>
          <w:sz w:val="20"/>
          <w:szCs w:val="20"/>
          <w:lang w:val="hr-HR"/>
        </w:rPr>
        <w:t xml:space="preserve"> Fachhochschule </w:t>
      </w:r>
      <w:r w:rsidR="00792ADE" w:rsidRPr="007F51B1">
        <w:rPr>
          <w:rFonts w:cs="Arial"/>
          <w:sz w:val="20"/>
          <w:szCs w:val="20"/>
          <w:lang w:val="hr-HR"/>
        </w:rPr>
        <w:t>FHNW</w:t>
      </w:r>
      <w:r w:rsidR="00F076ED" w:rsidRPr="007F51B1">
        <w:rPr>
          <w:rFonts w:cs="Arial"/>
          <w:sz w:val="20"/>
          <w:szCs w:val="20"/>
          <w:lang w:val="hr-HR"/>
        </w:rPr>
        <w:t xml:space="preserve"> </w:t>
      </w:r>
      <w:r w:rsidR="00EF49A0">
        <w:rPr>
          <w:rFonts w:cs="Arial"/>
          <w:sz w:val="20"/>
          <w:szCs w:val="20"/>
          <w:lang w:val="hr-HR"/>
        </w:rPr>
        <w:t>effectue</w:t>
      </w:r>
      <w:r>
        <w:rPr>
          <w:rFonts w:cs="Arial"/>
          <w:sz w:val="20"/>
          <w:szCs w:val="20"/>
          <w:lang w:val="hr-HR"/>
        </w:rPr>
        <w:t xml:space="preserve"> un stage.</w:t>
      </w:r>
    </w:p>
    <w:p w:rsidR="009B5438" w:rsidRDefault="008977B5" w:rsidP="00792ADE">
      <w:pPr>
        <w:pStyle w:val="Textkrper"/>
        <w:spacing w:line="276" w:lineRule="auto"/>
        <w:ind w:left="0" w:right="112"/>
        <w:jc w:val="both"/>
        <w:rPr>
          <w:rFonts w:cs="Arial"/>
          <w:sz w:val="20"/>
          <w:szCs w:val="20"/>
          <w:lang w:val="hr-HR"/>
        </w:rPr>
      </w:pPr>
      <w:r>
        <w:rPr>
          <w:rFonts w:cs="Arial"/>
          <w:sz w:val="20"/>
          <w:szCs w:val="20"/>
          <w:lang w:val="hr-HR"/>
        </w:rPr>
        <w:t>Pour la formation des étudiants/</w:t>
      </w:r>
      <w:r w:rsidR="00363BB0">
        <w:rPr>
          <w:rFonts w:cs="Arial"/>
          <w:sz w:val="20"/>
          <w:szCs w:val="20"/>
          <w:lang w:val="hr-HR"/>
        </w:rPr>
        <w:t>étudiantes, des parties des cours /</w:t>
      </w:r>
      <w:r w:rsidR="007431F4">
        <w:rPr>
          <w:rFonts w:cs="Arial"/>
          <w:sz w:val="20"/>
          <w:szCs w:val="20"/>
          <w:lang w:val="hr-HR"/>
        </w:rPr>
        <w:t xml:space="preserve"> du soutien / de la thérapie s</w:t>
      </w:r>
      <w:r w:rsidR="00363BB0">
        <w:rPr>
          <w:rFonts w:cs="Arial"/>
          <w:sz w:val="20"/>
          <w:szCs w:val="20"/>
          <w:lang w:val="hr-HR"/>
        </w:rPr>
        <w:t>ont enregistré</w:t>
      </w:r>
      <w:r>
        <w:rPr>
          <w:rFonts w:cs="Arial"/>
          <w:sz w:val="20"/>
          <w:szCs w:val="20"/>
          <w:lang w:val="hr-HR"/>
        </w:rPr>
        <w:t>es</w:t>
      </w:r>
      <w:r w:rsidR="00363BB0">
        <w:rPr>
          <w:rFonts w:cs="Arial"/>
          <w:sz w:val="20"/>
          <w:szCs w:val="20"/>
          <w:lang w:val="hr-HR"/>
        </w:rPr>
        <w:t xml:space="preserve"> sur video ou avec un enregistreur audio. Lors de ces enregistrement</w:t>
      </w:r>
      <w:r>
        <w:rPr>
          <w:rFonts w:cs="Arial"/>
          <w:sz w:val="20"/>
          <w:szCs w:val="20"/>
          <w:lang w:val="hr-HR"/>
        </w:rPr>
        <w:t xml:space="preserve">s, </w:t>
      </w:r>
      <w:r w:rsidR="00363BB0">
        <w:rPr>
          <w:rFonts w:cs="Arial"/>
          <w:sz w:val="20"/>
          <w:szCs w:val="20"/>
          <w:lang w:val="hr-HR"/>
        </w:rPr>
        <w:t xml:space="preserve"> il n'est pas à exclure que votre enfant </w:t>
      </w:r>
      <w:r>
        <w:rPr>
          <w:rFonts w:cs="Arial"/>
          <w:sz w:val="20"/>
          <w:szCs w:val="20"/>
          <w:lang w:val="hr-HR"/>
        </w:rPr>
        <w:t xml:space="preserve">ne </w:t>
      </w:r>
      <w:r w:rsidR="00363BB0">
        <w:rPr>
          <w:rFonts w:cs="Arial"/>
          <w:sz w:val="20"/>
          <w:szCs w:val="20"/>
          <w:lang w:val="hr-HR"/>
        </w:rPr>
        <w:t>soit enregistré</w:t>
      </w:r>
      <w:r w:rsidR="007431F4">
        <w:rPr>
          <w:rFonts w:cs="Arial"/>
          <w:sz w:val="20"/>
          <w:szCs w:val="20"/>
          <w:lang w:val="hr-HR"/>
        </w:rPr>
        <w:t xml:space="preserve"> aussi</w:t>
      </w:r>
      <w:r w:rsidR="00363BB0">
        <w:rPr>
          <w:rFonts w:cs="Arial"/>
          <w:sz w:val="20"/>
          <w:szCs w:val="20"/>
          <w:lang w:val="hr-HR"/>
        </w:rPr>
        <w:t xml:space="preserve"> / que vous </w:t>
      </w:r>
      <w:r w:rsidR="007431F4">
        <w:rPr>
          <w:rFonts w:cs="Arial"/>
          <w:sz w:val="20"/>
          <w:szCs w:val="20"/>
          <w:lang w:val="hr-HR"/>
        </w:rPr>
        <w:t xml:space="preserve">ne soyez </w:t>
      </w:r>
      <w:r w:rsidR="00363BB0">
        <w:rPr>
          <w:rFonts w:cs="Arial"/>
          <w:sz w:val="20"/>
          <w:szCs w:val="20"/>
          <w:lang w:val="hr-HR"/>
        </w:rPr>
        <w:t>enregistrées</w:t>
      </w:r>
      <w:r w:rsidR="007431F4">
        <w:rPr>
          <w:rFonts w:cs="Arial"/>
          <w:sz w:val="20"/>
          <w:szCs w:val="20"/>
          <w:lang w:val="hr-HR"/>
        </w:rPr>
        <w:t xml:space="preserve"> aussi</w:t>
      </w:r>
      <w:r w:rsidR="00363BB0">
        <w:rPr>
          <w:rFonts w:cs="Arial"/>
          <w:sz w:val="20"/>
          <w:szCs w:val="20"/>
          <w:lang w:val="hr-HR"/>
        </w:rPr>
        <w:t xml:space="preserve">. La Pädagogische Fachhochschule FHNW vous </w:t>
      </w:r>
      <w:r w:rsidR="003853C8">
        <w:rPr>
          <w:rFonts w:cs="Arial"/>
          <w:sz w:val="20"/>
          <w:szCs w:val="20"/>
          <w:lang w:val="hr-HR"/>
        </w:rPr>
        <w:t>garantit que ces données seront traitées confidentiellement</w:t>
      </w:r>
      <w:r>
        <w:rPr>
          <w:rFonts w:cs="Arial"/>
          <w:sz w:val="20"/>
          <w:szCs w:val="20"/>
          <w:lang w:val="hr-HR"/>
        </w:rPr>
        <w:t xml:space="preserve">, que les droits individuels </w:t>
      </w:r>
      <w:r w:rsidR="00FF1998">
        <w:rPr>
          <w:rFonts w:cs="Arial"/>
          <w:sz w:val="20"/>
          <w:szCs w:val="20"/>
          <w:lang w:val="hr-HR"/>
        </w:rPr>
        <w:t xml:space="preserve">de tous les participants </w:t>
      </w:r>
      <w:r>
        <w:rPr>
          <w:rFonts w:cs="Arial"/>
          <w:sz w:val="20"/>
          <w:szCs w:val="20"/>
          <w:lang w:val="hr-HR"/>
        </w:rPr>
        <w:t>seront respectés</w:t>
      </w:r>
      <w:r w:rsidR="00FF6070">
        <w:rPr>
          <w:rFonts w:cs="Arial"/>
          <w:sz w:val="20"/>
          <w:szCs w:val="20"/>
          <w:lang w:val="hr-HR"/>
        </w:rPr>
        <w:t xml:space="preserve">, que toutes les dispositions </w:t>
      </w:r>
      <w:r w:rsidR="00FF1998">
        <w:rPr>
          <w:rFonts w:cs="Arial"/>
          <w:sz w:val="20"/>
          <w:szCs w:val="20"/>
          <w:lang w:val="hr-HR"/>
        </w:rPr>
        <w:t>en matière de protection des donné</w:t>
      </w:r>
      <w:r w:rsidR="007431F4">
        <w:rPr>
          <w:rFonts w:cs="Arial"/>
          <w:sz w:val="20"/>
          <w:szCs w:val="20"/>
          <w:lang w:val="hr-HR"/>
        </w:rPr>
        <w:t>es s</w:t>
      </w:r>
      <w:r w:rsidR="00FF6070">
        <w:rPr>
          <w:rFonts w:cs="Arial"/>
          <w:sz w:val="20"/>
          <w:szCs w:val="20"/>
          <w:lang w:val="hr-HR"/>
        </w:rPr>
        <w:t>ont strictement observées et que jamais de</w:t>
      </w:r>
      <w:r w:rsidR="007431F4">
        <w:rPr>
          <w:rFonts w:cs="Arial"/>
          <w:sz w:val="20"/>
          <w:szCs w:val="20"/>
          <w:lang w:val="hr-HR"/>
        </w:rPr>
        <w:t>s informations ou des données s</w:t>
      </w:r>
      <w:r w:rsidR="00FF6070">
        <w:rPr>
          <w:rFonts w:cs="Arial"/>
          <w:sz w:val="20"/>
          <w:szCs w:val="20"/>
          <w:lang w:val="hr-HR"/>
        </w:rPr>
        <w:t>ont divulgées à des tiers</w:t>
      </w:r>
      <w:r w:rsidR="00792ADE" w:rsidRPr="007F51B1">
        <w:rPr>
          <w:rFonts w:cs="Arial"/>
          <w:sz w:val="20"/>
          <w:szCs w:val="20"/>
          <w:lang w:val="hr-HR"/>
        </w:rPr>
        <w:t xml:space="preserve">. </w:t>
      </w:r>
      <w:r w:rsidR="00FF6070">
        <w:rPr>
          <w:rFonts w:cs="Arial"/>
          <w:sz w:val="20"/>
          <w:szCs w:val="20"/>
          <w:lang w:val="hr-HR"/>
        </w:rPr>
        <w:t xml:space="preserve">Les données </w:t>
      </w:r>
      <w:r w:rsidR="00FF1998">
        <w:rPr>
          <w:rFonts w:cs="Arial"/>
          <w:sz w:val="20"/>
          <w:szCs w:val="20"/>
          <w:lang w:val="hr-HR"/>
        </w:rPr>
        <w:t xml:space="preserve">ne </w:t>
      </w:r>
      <w:r w:rsidR="00FF6070">
        <w:rPr>
          <w:rFonts w:cs="Arial"/>
          <w:sz w:val="20"/>
          <w:szCs w:val="20"/>
          <w:lang w:val="hr-HR"/>
        </w:rPr>
        <w:t xml:space="preserve">sont utilisées </w:t>
      </w:r>
      <w:r w:rsidR="00FF1998">
        <w:rPr>
          <w:rFonts w:cs="Arial"/>
          <w:sz w:val="20"/>
          <w:szCs w:val="20"/>
          <w:lang w:val="hr-HR"/>
        </w:rPr>
        <w:t>que</w:t>
      </w:r>
      <w:r w:rsidR="00FF6070">
        <w:rPr>
          <w:rFonts w:cs="Arial"/>
          <w:sz w:val="20"/>
          <w:szCs w:val="20"/>
          <w:lang w:val="hr-HR"/>
        </w:rPr>
        <w:t xml:space="preserve"> </w:t>
      </w:r>
      <w:r w:rsidR="000A7389">
        <w:rPr>
          <w:rFonts w:cs="Arial"/>
          <w:sz w:val="20"/>
          <w:szCs w:val="20"/>
          <w:lang w:val="hr-HR"/>
        </w:rPr>
        <w:t xml:space="preserve">pour le travail de suivi du stage et ne sont donc </w:t>
      </w:r>
      <w:r w:rsidR="00FF1998">
        <w:rPr>
          <w:rFonts w:cs="Arial"/>
          <w:sz w:val="20"/>
          <w:szCs w:val="20"/>
          <w:lang w:val="hr-HR"/>
        </w:rPr>
        <w:t xml:space="preserve">explicitement </w:t>
      </w:r>
      <w:r w:rsidR="000A7389">
        <w:rPr>
          <w:rFonts w:cs="Arial"/>
          <w:sz w:val="20"/>
          <w:szCs w:val="20"/>
          <w:lang w:val="hr-HR"/>
        </w:rPr>
        <w:t>pas publiées.</w:t>
      </w:r>
      <w:r w:rsidR="00792ADE" w:rsidRPr="007F51B1">
        <w:rPr>
          <w:rFonts w:cs="Arial"/>
          <w:sz w:val="20"/>
          <w:szCs w:val="20"/>
          <w:lang w:val="hr-HR"/>
        </w:rPr>
        <w:t xml:space="preserve"> </w:t>
      </w:r>
      <w:r w:rsidR="000A7389">
        <w:rPr>
          <w:rFonts w:cs="Arial"/>
          <w:sz w:val="20"/>
          <w:szCs w:val="20"/>
          <w:lang w:val="hr-HR"/>
        </w:rPr>
        <w:t>Toutes les données q</w:t>
      </w:r>
      <w:r w:rsidR="007431F4">
        <w:rPr>
          <w:rFonts w:cs="Arial"/>
          <w:sz w:val="20"/>
          <w:szCs w:val="20"/>
          <w:lang w:val="hr-HR"/>
        </w:rPr>
        <w:t>ui n'ont pas été anonymisées s</w:t>
      </w:r>
      <w:r w:rsidR="000A7389">
        <w:rPr>
          <w:rFonts w:cs="Arial"/>
          <w:sz w:val="20"/>
          <w:szCs w:val="20"/>
          <w:lang w:val="hr-HR"/>
        </w:rPr>
        <w:t>ont effacées après la fin des cours</w:t>
      </w:r>
      <w:r w:rsidR="009B5438">
        <w:rPr>
          <w:rFonts w:cs="Arial"/>
          <w:sz w:val="20"/>
          <w:szCs w:val="20"/>
          <w:lang w:val="hr-HR"/>
        </w:rPr>
        <w:t xml:space="preserve"> qui ac</w:t>
      </w:r>
      <w:r w:rsidR="00FF1998">
        <w:rPr>
          <w:rFonts w:cs="Arial"/>
          <w:sz w:val="20"/>
          <w:szCs w:val="20"/>
          <w:lang w:val="hr-HR"/>
        </w:rPr>
        <w:t>compag</w:t>
      </w:r>
      <w:r w:rsidR="009B5438">
        <w:rPr>
          <w:rFonts w:cs="Arial"/>
          <w:sz w:val="20"/>
          <w:szCs w:val="20"/>
          <w:lang w:val="hr-HR"/>
        </w:rPr>
        <w:t>nent les stages</w:t>
      </w:r>
      <w:r w:rsidR="00857F34" w:rsidRPr="007F51B1">
        <w:rPr>
          <w:rFonts w:cs="Arial"/>
          <w:sz w:val="20"/>
          <w:szCs w:val="20"/>
          <w:lang w:val="hr-HR"/>
        </w:rPr>
        <w:t xml:space="preserve">. </w:t>
      </w:r>
      <w:r w:rsidR="009B5438">
        <w:rPr>
          <w:rFonts w:cs="Arial"/>
          <w:sz w:val="20"/>
          <w:szCs w:val="20"/>
          <w:lang w:val="hr-HR"/>
        </w:rPr>
        <w:t>Pendant le sémestre, les données sont conservées par les étudiants, les étu</w:t>
      </w:r>
      <w:r w:rsidR="001E74DB">
        <w:rPr>
          <w:rFonts w:cs="Arial"/>
          <w:sz w:val="20"/>
          <w:szCs w:val="20"/>
          <w:lang w:val="hr-HR"/>
        </w:rPr>
        <w:t>d</w:t>
      </w:r>
      <w:r w:rsidR="009B5438">
        <w:rPr>
          <w:rFonts w:cs="Arial"/>
          <w:sz w:val="20"/>
          <w:szCs w:val="20"/>
          <w:lang w:val="hr-HR"/>
        </w:rPr>
        <w:t>iantes</w:t>
      </w:r>
      <w:r w:rsidR="007A3D87" w:rsidRPr="007F51B1">
        <w:rPr>
          <w:rFonts w:cs="Arial"/>
          <w:sz w:val="20"/>
          <w:szCs w:val="20"/>
          <w:lang w:val="hr-HR"/>
        </w:rPr>
        <w:t xml:space="preserve">. </w:t>
      </w:r>
      <w:r w:rsidR="009B5438">
        <w:rPr>
          <w:rFonts w:cs="Arial"/>
          <w:sz w:val="20"/>
          <w:szCs w:val="20"/>
          <w:lang w:val="hr-HR"/>
        </w:rPr>
        <w:t>A</w:t>
      </w:r>
      <w:r w:rsidR="00FF1998">
        <w:rPr>
          <w:rFonts w:cs="Arial"/>
          <w:sz w:val="20"/>
          <w:szCs w:val="20"/>
          <w:lang w:val="hr-HR"/>
        </w:rPr>
        <w:t>près la fin du</w:t>
      </w:r>
      <w:r w:rsidR="009B5438">
        <w:rPr>
          <w:rFonts w:cs="Arial"/>
          <w:sz w:val="20"/>
          <w:szCs w:val="20"/>
          <w:lang w:val="hr-HR"/>
        </w:rPr>
        <w:t xml:space="preserve"> sémestre, les données sont effacées. </w:t>
      </w:r>
    </w:p>
    <w:p w:rsidR="00857F34" w:rsidRPr="007F51B1" w:rsidRDefault="007A3D87" w:rsidP="00792ADE">
      <w:pPr>
        <w:pStyle w:val="Textkrper"/>
        <w:spacing w:line="276" w:lineRule="auto"/>
        <w:ind w:left="0" w:right="112"/>
        <w:jc w:val="both"/>
        <w:rPr>
          <w:rFonts w:cs="Arial"/>
          <w:sz w:val="20"/>
          <w:szCs w:val="20"/>
          <w:lang w:val="hr-HR"/>
        </w:rPr>
      </w:pPr>
      <w:r w:rsidRPr="007F51B1">
        <w:rPr>
          <w:rFonts w:cs="Arial"/>
          <w:sz w:val="20"/>
          <w:szCs w:val="20"/>
          <w:lang w:val="hr-HR"/>
        </w:rPr>
        <w:t xml:space="preserve"> </w:t>
      </w:r>
    </w:p>
    <w:p w:rsidR="001E74DB" w:rsidRPr="0096037F" w:rsidRDefault="001E74DB" w:rsidP="00792ADE">
      <w:pPr>
        <w:pStyle w:val="Textkrper"/>
        <w:spacing w:line="280" w:lineRule="auto"/>
        <w:ind w:left="0" w:right="115"/>
        <w:jc w:val="both"/>
        <w:rPr>
          <w:rFonts w:cs="Arial"/>
          <w:sz w:val="20"/>
          <w:szCs w:val="20"/>
          <w:lang w:val="hr-HR"/>
        </w:rPr>
      </w:pPr>
      <w:r w:rsidRPr="0096037F">
        <w:rPr>
          <w:rFonts w:cs="Arial"/>
          <w:sz w:val="20"/>
          <w:szCs w:val="20"/>
          <w:lang w:val="hr-HR"/>
        </w:rPr>
        <w:t xml:space="preserve">Je vous prie de bien vouloir consentir à la collecte des données en signant le formulaire ci-joint. </w:t>
      </w:r>
      <w:r w:rsidR="0096037F" w:rsidRPr="0096037F">
        <w:rPr>
          <w:sz w:val="20"/>
        </w:rPr>
        <w:t xml:space="preserve">Nous </w:t>
      </w:r>
      <w:proofErr w:type="spellStart"/>
      <w:r w:rsidR="0096037F" w:rsidRPr="0096037F">
        <w:rPr>
          <w:sz w:val="20"/>
        </w:rPr>
        <w:t>nous</w:t>
      </w:r>
      <w:proofErr w:type="spellEnd"/>
      <w:r w:rsidR="0096037F" w:rsidRPr="0096037F">
        <w:rPr>
          <w:sz w:val="20"/>
        </w:rPr>
        <w:t xml:space="preserve"> </w:t>
      </w:r>
      <w:proofErr w:type="spellStart"/>
      <w:r w:rsidR="0096037F" w:rsidRPr="0096037F">
        <w:rPr>
          <w:sz w:val="20"/>
        </w:rPr>
        <w:t>tenons</w:t>
      </w:r>
      <w:proofErr w:type="spellEnd"/>
      <w:r w:rsidR="0096037F" w:rsidRPr="0096037F">
        <w:rPr>
          <w:sz w:val="20"/>
        </w:rPr>
        <w:t xml:space="preserve"> </w:t>
      </w:r>
      <w:proofErr w:type="spellStart"/>
      <w:r w:rsidR="0096037F" w:rsidRPr="0096037F">
        <w:rPr>
          <w:sz w:val="20"/>
        </w:rPr>
        <w:t>volontiers</w:t>
      </w:r>
      <w:proofErr w:type="spellEnd"/>
      <w:r w:rsidR="0096037F" w:rsidRPr="0096037F">
        <w:rPr>
          <w:sz w:val="20"/>
        </w:rPr>
        <w:t xml:space="preserve"> à </w:t>
      </w:r>
      <w:proofErr w:type="spellStart"/>
      <w:r w:rsidR="0096037F" w:rsidRPr="0096037F">
        <w:rPr>
          <w:sz w:val="20"/>
        </w:rPr>
        <w:t>votre</w:t>
      </w:r>
      <w:proofErr w:type="spellEnd"/>
      <w:r w:rsidR="0096037F" w:rsidRPr="0096037F">
        <w:rPr>
          <w:sz w:val="20"/>
        </w:rPr>
        <w:t xml:space="preserve"> disposition pour</w:t>
      </w:r>
      <w:r w:rsidR="00187167">
        <w:rPr>
          <w:sz w:val="20"/>
        </w:rPr>
        <w:t xml:space="preserve"> </w:t>
      </w:r>
      <w:proofErr w:type="spellStart"/>
      <w:r w:rsidR="00187167">
        <w:rPr>
          <w:sz w:val="20"/>
        </w:rPr>
        <w:t>toute</w:t>
      </w:r>
      <w:proofErr w:type="spellEnd"/>
      <w:r w:rsidR="00187167">
        <w:rPr>
          <w:sz w:val="20"/>
        </w:rPr>
        <w:t xml:space="preserve"> questions de </w:t>
      </w:r>
      <w:proofErr w:type="spellStart"/>
      <w:r w:rsidR="00187167">
        <w:rPr>
          <w:sz w:val="20"/>
        </w:rPr>
        <w:t>votre</w:t>
      </w:r>
      <w:proofErr w:type="spellEnd"/>
      <w:r w:rsidR="00187167">
        <w:rPr>
          <w:sz w:val="20"/>
        </w:rPr>
        <w:t xml:space="preserve"> part.</w:t>
      </w:r>
    </w:p>
    <w:p w:rsidR="00792ADE" w:rsidRPr="007F51B1" w:rsidRDefault="00792ADE" w:rsidP="00792ADE">
      <w:pPr>
        <w:pStyle w:val="Textkrper"/>
        <w:spacing w:line="280" w:lineRule="auto"/>
        <w:ind w:left="0" w:right="115"/>
        <w:jc w:val="both"/>
        <w:rPr>
          <w:rFonts w:cs="Arial"/>
          <w:sz w:val="20"/>
          <w:szCs w:val="20"/>
          <w:lang w:val="hr-HR"/>
        </w:rPr>
      </w:pPr>
      <w:r w:rsidRPr="007F51B1">
        <w:rPr>
          <w:rFonts w:cs="Arial"/>
          <w:sz w:val="20"/>
          <w:szCs w:val="20"/>
          <w:lang w:val="hr-HR"/>
        </w:rPr>
        <w:t>(</w:t>
      </w:r>
      <w:r w:rsidR="007A3D87" w:rsidRPr="007F51B1">
        <w:rPr>
          <w:rFonts w:cs="Arial"/>
          <w:sz w:val="20"/>
          <w:szCs w:val="20"/>
          <w:lang w:val="hr-HR"/>
        </w:rPr>
        <w:t>simone.kannengieser</w:t>
      </w:r>
      <w:r w:rsidRPr="007F51B1">
        <w:rPr>
          <w:rFonts w:cs="Arial"/>
          <w:sz w:val="20"/>
          <w:szCs w:val="20"/>
          <w:lang w:val="hr-HR"/>
        </w:rPr>
        <w:t>@fhnw.ch)</w:t>
      </w:r>
    </w:p>
    <w:p w:rsidR="00792ADE" w:rsidRPr="007F51B1" w:rsidRDefault="00792ADE" w:rsidP="00792ADE">
      <w:pPr>
        <w:pStyle w:val="Textkrper"/>
        <w:ind w:left="0"/>
        <w:jc w:val="both"/>
        <w:rPr>
          <w:rFonts w:cs="Arial"/>
          <w:sz w:val="20"/>
          <w:szCs w:val="20"/>
          <w:lang w:val="hr-HR"/>
        </w:rPr>
      </w:pPr>
    </w:p>
    <w:p w:rsidR="001E74DB" w:rsidRDefault="001E74DB" w:rsidP="00792ADE">
      <w:pPr>
        <w:pStyle w:val="Textkrper"/>
        <w:ind w:left="0"/>
        <w:jc w:val="both"/>
        <w:rPr>
          <w:rFonts w:cs="Arial"/>
          <w:sz w:val="20"/>
          <w:szCs w:val="20"/>
          <w:lang w:val="hr-HR"/>
        </w:rPr>
      </w:pPr>
      <w:r>
        <w:rPr>
          <w:rFonts w:cs="Arial"/>
          <w:sz w:val="20"/>
          <w:szCs w:val="20"/>
          <w:lang w:val="hr-HR"/>
        </w:rPr>
        <w:t>Nous vous remercions pour votre soutien</w:t>
      </w:r>
      <w:r w:rsidR="007A3D87" w:rsidRPr="007F51B1">
        <w:rPr>
          <w:rFonts w:cs="Arial"/>
          <w:sz w:val="20"/>
          <w:szCs w:val="20"/>
          <w:lang w:val="hr-HR"/>
        </w:rPr>
        <w:t>!</w:t>
      </w:r>
    </w:p>
    <w:p w:rsidR="001E74DB" w:rsidRDefault="001E74DB" w:rsidP="00792ADE">
      <w:pPr>
        <w:pStyle w:val="Textkrper"/>
        <w:ind w:left="0"/>
        <w:jc w:val="both"/>
        <w:rPr>
          <w:rFonts w:cs="Arial"/>
          <w:sz w:val="20"/>
          <w:szCs w:val="20"/>
          <w:lang w:val="hr-HR"/>
        </w:rPr>
      </w:pPr>
    </w:p>
    <w:p w:rsidR="00804234" w:rsidRDefault="001E74DB" w:rsidP="007F51B1">
      <w:pPr>
        <w:spacing w:before="123"/>
        <w:rPr>
          <w:rFonts w:eastAsia="Times New Roman" w:cs="Arial"/>
          <w:sz w:val="20"/>
          <w:szCs w:val="20"/>
          <w:lang w:val="hr-HR"/>
        </w:rPr>
      </w:pPr>
      <w:r>
        <w:rPr>
          <w:rFonts w:eastAsia="Times New Roman" w:cs="Arial"/>
          <w:sz w:val="20"/>
          <w:szCs w:val="20"/>
          <w:lang w:val="hr-HR"/>
        </w:rPr>
        <w:t>Avec nos meilleures salutations</w:t>
      </w:r>
    </w:p>
    <w:p w:rsidR="009E3C2B" w:rsidRDefault="009E3C2B" w:rsidP="00060803">
      <w:pPr>
        <w:tabs>
          <w:tab w:val="left" w:pos="5670"/>
        </w:tabs>
        <w:rPr>
          <w:rFonts w:eastAsia="Times New Roman" w:cs="Arial"/>
          <w:sz w:val="20"/>
          <w:szCs w:val="20"/>
          <w:lang w:val="hr-HR"/>
        </w:rPr>
      </w:pPr>
    </w:p>
    <w:p w:rsidR="0096037F" w:rsidRDefault="00060803" w:rsidP="00060803">
      <w:pPr>
        <w:tabs>
          <w:tab w:val="left" w:pos="5670"/>
        </w:tabs>
        <w:rPr>
          <w:rFonts w:eastAsia="Times New Roman" w:cs="Arial"/>
          <w:sz w:val="20"/>
          <w:szCs w:val="20"/>
          <w:lang w:val="hr-HR"/>
        </w:rPr>
      </w:pPr>
      <w:r>
        <w:rPr>
          <w:rFonts w:eastAsia="Times New Roman" w:cs="Arial"/>
          <w:sz w:val="20"/>
          <w:szCs w:val="20"/>
          <w:lang w:val="hr-HR"/>
        </w:rPr>
        <w:t>Pädagogische Fachhochschule FHNW</w:t>
      </w:r>
      <w:r>
        <w:rPr>
          <w:rFonts w:eastAsia="Times New Roman" w:cs="Arial"/>
          <w:sz w:val="20"/>
          <w:szCs w:val="20"/>
          <w:lang w:val="hr-HR"/>
        </w:rPr>
        <w:tab/>
        <w:t>Nom et signa</w:t>
      </w:r>
      <w:r w:rsidR="0096037F">
        <w:rPr>
          <w:rFonts w:eastAsia="Times New Roman" w:cs="Arial"/>
          <w:sz w:val="20"/>
          <w:szCs w:val="20"/>
          <w:lang w:val="hr-HR"/>
        </w:rPr>
        <w:t>ture de l'étudiante,</w:t>
      </w:r>
    </w:p>
    <w:p w:rsidR="00060803" w:rsidRDefault="0096037F" w:rsidP="00060803">
      <w:pPr>
        <w:tabs>
          <w:tab w:val="left" w:pos="5670"/>
        </w:tabs>
        <w:rPr>
          <w:rFonts w:eastAsia="Times New Roman" w:cs="Arial"/>
          <w:sz w:val="20"/>
          <w:szCs w:val="20"/>
          <w:lang w:val="hr-HR"/>
        </w:rPr>
      </w:pPr>
      <w:r>
        <w:rPr>
          <w:rFonts w:eastAsia="Times New Roman" w:cs="Arial"/>
          <w:sz w:val="20"/>
          <w:szCs w:val="20"/>
          <w:lang w:val="hr-HR"/>
        </w:rPr>
        <w:t xml:space="preserve">Institut </w:t>
      </w:r>
      <w:r w:rsidR="00060803">
        <w:rPr>
          <w:rFonts w:eastAsia="Times New Roman" w:cs="Arial"/>
          <w:sz w:val="20"/>
          <w:szCs w:val="20"/>
          <w:lang w:val="hr-HR"/>
        </w:rPr>
        <w:t>Spezielle Pädagogik und Psychologie</w:t>
      </w:r>
      <w:r w:rsidR="00060803">
        <w:rPr>
          <w:rFonts w:eastAsia="Times New Roman" w:cs="Arial"/>
          <w:sz w:val="20"/>
          <w:szCs w:val="20"/>
          <w:lang w:val="hr-HR"/>
        </w:rPr>
        <w:tab/>
      </w:r>
      <w:r>
        <w:rPr>
          <w:rFonts w:eastAsia="Times New Roman" w:cs="Arial"/>
          <w:sz w:val="20"/>
          <w:szCs w:val="20"/>
          <w:lang w:val="hr-HR"/>
        </w:rPr>
        <w:t xml:space="preserve">de </w:t>
      </w:r>
      <w:r w:rsidR="00060803">
        <w:rPr>
          <w:rFonts w:eastAsia="Times New Roman" w:cs="Arial"/>
          <w:sz w:val="20"/>
          <w:szCs w:val="20"/>
          <w:lang w:val="hr-HR"/>
        </w:rPr>
        <w:t>l'étudiant</w:t>
      </w:r>
    </w:p>
    <w:p w:rsidR="00060803" w:rsidRDefault="00060803" w:rsidP="00060803">
      <w:pPr>
        <w:tabs>
          <w:tab w:val="left" w:pos="5670"/>
        </w:tabs>
        <w:rPr>
          <w:rFonts w:eastAsia="Times New Roman" w:cs="Arial"/>
          <w:sz w:val="20"/>
          <w:szCs w:val="20"/>
          <w:lang w:val="hr-HR"/>
        </w:rPr>
      </w:pPr>
      <w:r>
        <w:rPr>
          <w:rFonts w:eastAsia="Times New Roman" w:cs="Arial"/>
          <w:sz w:val="20"/>
          <w:szCs w:val="20"/>
          <w:lang w:val="hr-HR"/>
        </w:rPr>
        <w:t>Prof. Berufspraktische Studien und</w:t>
      </w:r>
    </w:p>
    <w:p w:rsidR="00060803" w:rsidRDefault="00060803" w:rsidP="00060803">
      <w:pPr>
        <w:tabs>
          <w:tab w:val="left" w:pos="5670"/>
        </w:tabs>
        <w:rPr>
          <w:rFonts w:eastAsia="Times New Roman" w:cs="Arial"/>
          <w:sz w:val="20"/>
          <w:szCs w:val="20"/>
          <w:lang w:val="hr-HR"/>
        </w:rPr>
      </w:pPr>
      <w:r>
        <w:rPr>
          <w:rFonts w:eastAsia="Times New Roman" w:cs="Arial"/>
          <w:sz w:val="20"/>
          <w:szCs w:val="20"/>
          <w:lang w:val="hr-HR"/>
        </w:rPr>
        <w:t>Professionalisierung</w:t>
      </w:r>
    </w:p>
    <w:p w:rsidR="00804234" w:rsidRDefault="00060803" w:rsidP="00060803">
      <w:pPr>
        <w:tabs>
          <w:tab w:val="left" w:pos="5670"/>
        </w:tabs>
        <w:rPr>
          <w:rFonts w:eastAsia="Times New Roman" w:cs="Arial"/>
          <w:sz w:val="20"/>
          <w:szCs w:val="20"/>
          <w:lang w:val="hr-HR"/>
        </w:rPr>
      </w:pPr>
      <w:r>
        <w:rPr>
          <w:rFonts w:eastAsia="Times New Roman" w:cs="Arial"/>
          <w:sz w:val="20"/>
          <w:szCs w:val="20"/>
          <w:lang w:val="hr-HR"/>
        </w:rPr>
        <w:t>Simone Kannengiesser</w:t>
      </w:r>
    </w:p>
    <w:p w:rsidR="00804234" w:rsidRDefault="00804234" w:rsidP="00060803">
      <w:pPr>
        <w:tabs>
          <w:tab w:val="left" w:pos="5670"/>
        </w:tabs>
        <w:rPr>
          <w:rFonts w:eastAsia="Times New Roman" w:cs="Arial"/>
          <w:sz w:val="20"/>
          <w:szCs w:val="20"/>
          <w:lang w:val="hr-HR"/>
        </w:rPr>
      </w:pPr>
    </w:p>
    <w:p w:rsidR="00804234" w:rsidRDefault="00804234" w:rsidP="00060803">
      <w:pPr>
        <w:tabs>
          <w:tab w:val="left" w:pos="5670"/>
        </w:tabs>
        <w:rPr>
          <w:rFonts w:eastAsia="Times New Roman" w:cs="Arial"/>
          <w:sz w:val="20"/>
          <w:szCs w:val="20"/>
          <w:lang w:val="hr-HR"/>
        </w:rPr>
      </w:pPr>
      <w:r>
        <w:rPr>
          <w:rFonts w:eastAsia="Times New Roman" w:cs="Arial"/>
          <w:sz w:val="20"/>
          <w:szCs w:val="20"/>
          <w:lang w:val="hr-HR"/>
        </w:rPr>
        <w:t>____________________________________</w:t>
      </w:r>
      <w:r>
        <w:rPr>
          <w:rFonts w:eastAsia="Times New Roman" w:cs="Arial"/>
          <w:sz w:val="20"/>
          <w:szCs w:val="20"/>
          <w:lang w:val="hr-HR"/>
        </w:rPr>
        <w:tab/>
        <w:t>_________________________</w:t>
      </w:r>
    </w:p>
    <w:p w:rsidR="007A3D87" w:rsidRPr="007F51B1" w:rsidRDefault="007A3D87" w:rsidP="00060803">
      <w:pPr>
        <w:tabs>
          <w:tab w:val="left" w:pos="5670"/>
        </w:tabs>
        <w:rPr>
          <w:rFonts w:eastAsia="Times New Roman" w:cs="Arial"/>
          <w:sz w:val="20"/>
          <w:szCs w:val="20"/>
          <w:lang w:val="hr-HR"/>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3"/>
        <w:gridCol w:w="4762"/>
      </w:tblGrid>
      <w:tr w:rsidR="00792ADE">
        <w:trPr>
          <w:trHeight w:val="1668"/>
        </w:trPr>
        <w:tc>
          <w:tcPr>
            <w:tcW w:w="4825" w:type="dxa"/>
          </w:tcPr>
          <w:p w:rsidR="00792ADE" w:rsidRDefault="00792ADE">
            <w:pPr>
              <w:rPr>
                <w:rFonts w:cs="Arial"/>
                <w:sz w:val="20"/>
                <w:lang w:val="hr-HR"/>
              </w:rPr>
            </w:pPr>
          </w:p>
        </w:tc>
        <w:tc>
          <w:tcPr>
            <w:tcW w:w="4825" w:type="dxa"/>
          </w:tcPr>
          <w:p w:rsidR="00792ADE" w:rsidRDefault="00792ADE">
            <w:pPr>
              <w:rPr>
                <w:rFonts w:cs="Arial"/>
                <w:sz w:val="20"/>
                <w:lang w:val="hr-HR"/>
              </w:rPr>
            </w:pPr>
          </w:p>
        </w:tc>
      </w:tr>
    </w:tbl>
    <w:p w:rsidR="00792ADE" w:rsidRDefault="00792ADE" w:rsidP="00792ADE">
      <w:pPr>
        <w:pStyle w:val="Textkrper"/>
        <w:spacing w:before="141"/>
        <w:ind w:left="0"/>
        <w:jc w:val="both"/>
        <w:rPr>
          <w:rFonts w:cs="Arial"/>
          <w:lang w:val="hr-HR"/>
        </w:rPr>
      </w:pPr>
    </w:p>
    <w:p w:rsidR="00792ADE" w:rsidRDefault="00792ADE" w:rsidP="00792ADE">
      <w:pPr>
        <w:spacing w:line="200" w:lineRule="exact"/>
        <w:ind w:left="-567" w:right="-546"/>
        <w:rPr>
          <w:sz w:val="20"/>
          <w:szCs w:val="20"/>
          <w:lang w:val="hr-HR"/>
        </w:rPr>
      </w:pPr>
    </w:p>
    <w:p w:rsidR="00792ADE" w:rsidRDefault="00792ADE" w:rsidP="00792ADE">
      <w:pPr>
        <w:spacing w:line="200" w:lineRule="exact"/>
        <w:ind w:left="-567" w:right="-546"/>
        <w:rPr>
          <w:sz w:val="20"/>
          <w:szCs w:val="20"/>
          <w:lang w:val="hr-HR"/>
        </w:rPr>
      </w:pPr>
      <w:r>
        <w:rPr>
          <w:sz w:val="20"/>
          <w:szCs w:val="20"/>
          <w:lang w:val="hr-HR"/>
        </w:rPr>
        <w:sym w:font="ZapfDingbats" w:char="F023"/>
      </w:r>
      <w:r>
        <w:rPr>
          <w:sz w:val="20"/>
          <w:szCs w:val="20"/>
          <w:lang w:val="hr-HR"/>
        </w:rPr>
        <w:t>----------------------------------------------------------------------------------------------------------------------------------------------------------</w:t>
      </w:r>
    </w:p>
    <w:p w:rsidR="00792ADE" w:rsidRDefault="00F7120E" w:rsidP="00792ADE">
      <w:pPr>
        <w:pStyle w:val="berschrift1"/>
        <w:ind w:right="208"/>
        <w:rPr>
          <w:b w:val="0"/>
          <w:bCs w:val="0"/>
          <w:sz w:val="21"/>
          <w:szCs w:val="21"/>
          <w:lang w:val="hr-HR"/>
        </w:rPr>
      </w:pPr>
      <w:r>
        <w:rPr>
          <w:lang w:val="hr-HR"/>
        </w:rPr>
        <w:t>Déclaration des parents/représentants légaux</w:t>
      </w:r>
      <w:r w:rsidR="00482D06">
        <w:rPr>
          <w:lang w:val="hr-HR"/>
        </w:rPr>
        <w:t>, d</w:t>
      </w:r>
      <w:r>
        <w:rPr>
          <w:lang w:val="hr-HR"/>
        </w:rPr>
        <w:t>u</w:t>
      </w:r>
      <w:r w:rsidR="00482D06">
        <w:rPr>
          <w:lang w:val="hr-HR"/>
        </w:rPr>
        <w:t xml:space="preserve"> </w:t>
      </w:r>
      <w:r>
        <w:rPr>
          <w:lang w:val="hr-HR"/>
        </w:rPr>
        <w:t>p</w:t>
      </w:r>
      <w:r w:rsidR="00482D06">
        <w:rPr>
          <w:lang w:val="hr-HR"/>
        </w:rPr>
        <w:t>atient, de</w:t>
      </w:r>
      <w:r>
        <w:rPr>
          <w:lang w:val="hr-HR"/>
        </w:rPr>
        <w:t xml:space="preserve"> la</w:t>
      </w:r>
      <w:r w:rsidR="00482D06">
        <w:rPr>
          <w:lang w:val="hr-HR"/>
        </w:rPr>
        <w:t xml:space="preserve"> </w:t>
      </w:r>
      <w:r>
        <w:rPr>
          <w:lang w:val="hr-HR"/>
        </w:rPr>
        <w:t>p</w:t>
      </w:r>
      <w:r w:rsidR="00482D06">
        <w:rPr>
          <w:lang w:val="hr-HR"/>
        </w:rPr>
        <w:t>atient</w:t>
      </w:r>
      <w:r>
        <w:rPr>
          <w:lang w:val="hr-HR"/>
        </w:rPr>
        <w:t>e</w:t>
      </w:r>
    </w:p>
    <w:p w:rsidR="00792ADE" w:rsidRDefault="00792ADE" w:rsidP="00792ADE">
      <w:pPr>
        <w:spacing w:before="7" w:line="210" w:lineRule="exact"/>
        <w:rPr>
          <w:sz w:val="21"/>
          <w:szCs w:val="21"/>
          <w:lang w:val="hr-HR"/>
        </w:rPr>
      </w:pPr>
    </w:p>
    <w:p w:rsidR="00187167" w:rsidRDefault="00F7120E" w:rsidP="00792ADE">
      <w:pPr>
        <w:pStyle w:val="Textkrper"/>
        <w:ind w:left="0" w:right="208"/>
        <w:rPr>
          <w:lang w:val="hr-HR"/>
        </w:rPr>
      </w:pPr>
      <w:r>
        <w:rPr>
          <w:lang w:val="hr-HR"/>
        </w:rPr>
        <w:t>Nom et prénom de l'élève</w:t>
      </w:r>
      <w:r w:rsidR="007F51B1">
        <w:rPr>
          <w:lang w:val="hr-HR"/>
        </w:rPr>
        <w:t xml:space="preserve"> /</w:t>
      </w:r>
      <w:r>
        <w:rPr>
          <w:lang w:val="hr-HR"/>
        </w:rPr>
        <w:t xml:space="preserve"> de l'enfant</w:t>
      </w:r>
      <w:r w:rsidR="007F51B1">
        <w:rPr>
          <w:lang w:val="hr-HR"/>
        </w:rPr>
        <w:t xml:space="preserve"> / d</w:t>
      </w:r>
      <w:r>
        <w:rPr>
          <w:lang w:val="hr-HR"/>
        </w:rPr>
        <w:t>u</w:t>
      </w:r>
      <w:r w:rsidR="007F51B1">
        <w:rPr>
          <w:lang w:val="hr-HR"/>
        </w:rPr>
        <w:t xml:space="preserve"> </w:t>
      </w:r>
      <w:r>
        <w:rPr>
          <w:lang w:val="hr-HR"/>
        </w:rPr>
        <w:t>p</w:t>
      </w:r>
      <w:r w:rsidR="007F51B1">
        <w:rPr>
          <w:lang w:val="hr-HR"/>
        </w:rPr>
        <w:t>atient, de</w:t>
      </w:r>
      <w:r>
        <w:rPr>
          <w:lang w:val="hr-HR"/>
        </w:rPr>
        <w:t xml:space="preserve"> la p</w:t>
      </w:r>
      <w:r w:rsidR="007F51B1">
        <w:rPr>
          <w:lang w:val="hr-HR"/>
        </w:rPr>
        <w:t>atiente</w:t>
      </w:r>
      <w:r w:rsidR="00792ADE">
        <w:rPr>
          <w:lang w:val="hr-HR"/>
        </w:rPr>
        <w:t>:</w:t>
      </w:r>
    </w:p>
    <w:p w:rsidR="00187167" w:rsidRDefault="00187167" w:rsidP="00792ADE">
      <w:pPr>
        <w:pStyle w:val="Textkrper"/>
        <w:ind w:left="0" w:right="208"/>
        <w:rPr>
          <w:lang w:val="hr-HR"/>
        </w:rPr>
      </w:pPr>
    </w:p>
    <w:p w:rsidR="00187167" w:rsidRDefault="00792ADE" w:rsidP="00792ADE">
      <w:pPr>
        <w:pStyle w:val="Textkrper"/>
        <w:ind w:left="0" w:right="208"/>
        <w:rPr>
          <w:lang w:val="hr-HR"/>
        </w:rPr>
      </w:pPr>
      <w:r>
        <w:rPr>
          <w:lang w:val="hr-HR"/>
        </w:rPr>
        <w:t>_________</w:t>
      </w:r>
      <w:r w:rsidR="00187167">
        <w:rPr>
          <w:lang w:val="hr-HR"/>
        </w:rPr>
        <w:t>_______________________________</w:t>
      </w:r>
      <w:r>
        <w:rPr>
          <w:lang w:val="hr-HR"/>
        </w:rPr>
        <w:t>_____________________________________</w:t>
      </w:r>
    </w:p>
    <w:p w:rsidR="00187167" w:rsidRDefault="00187167" w:rsidP="00792ADE">
      <w:pPr>
        <w:pStyle w:val="Textkrper"/>
        <w:ind w:left="0" w:right="208"/>
        <w:rPr>
          <w:lang w:val="hr-HR"/>
        </w:rPr>
      </w:pPr>
    </w:p>
    <w:p w:rsidR="00187167" w:rsidRDefault="00F7120E" w:rsidP="00187167">
      <w:pPr>
        <w:pStyle w:val="Textkrper"/>
        <w:ind w:left="0" w:right="208"/>
        <w:rPr>
          <w:lang w:val="hr-HR"/>
        </w:rPr>
      </w:pPr>
      <w:r>
        <w:rPr>
          <w:lang w:val="hr-HR"/>
        </w:rPr>
        <w:t>Nom et prénom du représentant légal et/ou de la représentante légale</w:t>
      </w:r>
      <w:r w:rsidR="00792ADE">
        <w:rPr>
          <w:lang w:val="hr-HR"/>
        </w:rPr>
        <w:t>:</w:t>
      </w:r>
    </w:p>
    <w:p w:rsidR="00187167" w:rsidRDefault="00187167" w:rsidP="00792ADE">
      <w:pPr>
        <w:spacing w:line="220" w:lineRule="exact"/>
        <w:rPr>
          <w:rFonts w:eastAsia="Arial"/>
          <w:sz w:val="21"/>
          <w:szCs w:val="21"/>
          <w:lang w:val="hr-HR"/>
        </w:rPr>
      </w:pPr>
    </w:p>
    <w:p w:rsidR="00187167" w:rsidRDefault="00792ADE" w:rsidP="00187167">
      <w:pPr>
        <w:pStyle w:val="Textkrper"/>
        <w:ind w:left="0" w:right="208"/>
        <w:rPr>
          <w:lang w:val="hr-HR"/>
        </w:rPr>
      </w:pPr>
      <w:r>
        <w:rPr>
          <w:lang w:val="hr-HR"/>
        </w:rPr>
        <w:t>______________________________________________________________________________</w:t>
      </w:r>
    </w:p>
    <w:p w:rsidR="00792ADE" w:rsidRPr="00187167" w:rsidRDefault="00792ADE" w:rsidP="00187167">
      <w:pPr>
        <w:pStyle w:val="Textkrper"/>
        <w:ind w:left="0" w:right="208"/>
        <w:rPr>
          <w:lang w:val="hr-HR"/>
        </w:rPr>
      </w:pPr>
    </w:p>
    <w:p w:rsidR="00187167" w:rsidRDefault="00F7120E" w:rsidP="00792ADE">
      <w:pPr>
        <w:spacing w:line="220" w:lineRule="exact"/>
        <w:rPr>
          <w:rFonts w:cs="Arial"/>
          <w:sz w:val="21"/>
          <w:szCs w:val="21"/>
          <w:lang w:val="hr-HR"/>
        </w:rPr>
      </w:pPr>
      <w:r>
        <w:rPr>
          <w:rFonts w:cs="Arial"/>
          <w:sz w:val="21"/>
          <w:szCs w:val="21"/>
          <w:lang w:val="hr-HR"/>
        </w:rPr>
        <w:t>Cocher s.v.p.</w:t>
      </w:r>
      <w:r w:rsidR="00187167">
        <w:rPr>
          <w:rFonts w:cs="Arial"/>
          <w:sz w:val="21"/>
          <w:szCs w:val="21"/>
          <w:lang w:val="hr-HR"/>
        </w:rPr>
        <w:t>:</w:t>
      </w:r>
    </w:p>
    <w:p w:rsidR="00792ADE" w:rsidRDefault="00792ADE" w:rsidP="00792ADE">
      <w:pPr>
        <w:spacing w:line="220" w:lineRule="exact"/>
        <w:rPr>
          <w:rFonts w:cs="Arial"/>
          <w:sz w:val="21"/>
          <w:szCs w:val="21"/>
          <w:lang w:val="hr-HR"/>
        </w:rPr>
      </w:pPr>
    </w:p>
    <w:p w:rsidR="00792ADE" w:rsidRPr="00A7192D" w:rsidRDefault="00F7120E" w:rsidP="00792ADE">
      <w:pPr>
        <w:pStyle w:val="Listenabsatz"/>
        <w:widowControl w:val="0"/>
        <w:numPr>
          <w:ilvl w:val="0"/>
          <w:numId w:val="33"/>
        </w:numPr>
        <w:contextualSpacing w:val="0"/>
        <w:rPr>
          <w:rFonts w:cs="Arial"/>
          <w:color w:val="000000"/>
          <w:sz w:val="21"/>
          <w:szCs w:val="21"/>
        </w:rPr>
      </w:pPr>
      <w:r>
        <w:rPr>
          <w:rFonts w:cs="Arial"/>
          <w:sz w:val="21"/>
          <w:szCs w:val="21"/>
          <w:lang w:val="hr-HR"/>
        </w:rPr>
        <w:t>Je consen</w:t>
      </w:r>
      <w:r w:rsidRPr="00A7192D">
        <w:rPr>
          <w:rFonts w:cs="Arial"/>
          <w:sz w:val="21"/>
          <w:szCs w:val="21"/>
          <w:lang w:val="hr-HR"/>
        </w:rPr>
        <w:t xml:space="preserve">s à la collecte des données </w:t>
      </w:r>
      <w:r w:rsidR="00792ADE" w:rsidRPr="00A7192D">
        <w:rPr>
          <w:rFonts w:cs="Arial"/>
          <w:sz w:val="21"/>
          <w:szCs w:val="21"/>
          <w:lang w:val="hr-HR"/>
        </w:rPr>
        <w:t xml:space="preserve"> </w:t>
      </w:r>
      <w:r w:rsidR="005C645B">
        <w:rPr>
          <w:rFonts w:cs="Arial"/>
          <w:sz w:val="21"/>
          <w:szCs w:val="21"/>
          <w:lang w:val="hr-HR"/>
        </w:rPr>
        <w:t xml:space="preserve">aux </w:t>
      </w:r>
      <w:r w:rsidR="009E3C2B">
        <w:rPr>
          <w:rFonts w:cs="Arial"/>
          <w:sz w:val="21"/>
          <w:szCs w:val="21"/>
          <w:lang w:val="hr-HR"/>
        </w:rPr>
        <w:t>fins décrit</w:t>
      </w:r>
      <w:r w:rsidRPr="00A7192D">
        <w:rPr>
          <w:rFonts w:cs="Arial"/>
          <w:sz w:val="21"/>
          <w:szCs w:val="21"/>
          <w:lang w:val="hr-HR"/>
        </w:rPr>
        <w:t>s</w:t>
      </w:r>
      <w:r w:rsidR="00804234" w:rsidRPr="00A7192D">
        <w:rPr>
          <w:rFonts w:cs="Arial"/>
          <w:sz w:val="21"/>
          <w:szCs w:val="21"/>
          <w:lang w:val="hr-HR"/>
        </w:rPr>
        <w:t xml:space="preserve"> ci-dessus</w:t>
      </w:r>
      <w:r w:rsidR="00792ADE" w:rsidRPr="00A7192D">
        <w:rPr>
          <w:rFonts w:cs="Arial"/>
          <w:sz w:val="21"/>
          <w:szCs w:val="21"/>
          <w:lang w:val="hr-HR"/>
        </w:rPr>
        <w:t>.</w:t>
      </w:r>
      <w:r w:rsidR="009E3C2B">
        <w:rPr>
          <w:rFonts w:cs="Arial"/>
          <w:sz w:val="21"/>
          <w:szCs w:val="21"/>
          <w:lang w:val="hr-HR"/>
        </w:rPr>
        <w:t xml:space="preserve"> </w:t>
      </w:r>
      <w:r w:rsidRPr="00A7192D">
        <w:rPr>
          <w:rFonts w:cs="Arial"/>
          <w:sz w:val="21"/>
          <w:szCs w:val="21"/>
          <w:lang w:val="hr-HR"/>
        </w:rPr>
        <w:t xml:space="preserve">La déclaration de consentement est valable jusqu'à sa révocation. </w:t>
      </w:r>
    </w:p>
    <w:p w:rsidR="007F51B1" w:rsidRPr="007F51B1" w:rsidRDefault="007F51B1" w:rsidP="007F51B1">
      <w:pPr>
        <w:widowControl w:val="0"/>
        <w:rPr>
          <w:rFonts w:cs="Arial"/>
          <w:color w:val="000000"/>
          <w:sz w:val="21"/>
          <w:szCs w:val="21"/>
        </w:rPr>
      </w:pPr>
    </w:p>
    <w:p w:rsidR="00792ADE" w:rsidRDefault="00792ADE" w:rsidP="00792ADE">
      <w:pPr>
        <w:spacing w:before="3" w:line="280" w:lineRule="exact"/>
        <w:rPr>
          <w:rFonts w:cs="Arial"/>
          <w:sz w:val="21"/>
          <w:szCs w:val="21"/>
          <w:lang w:val="hr-HR"/>
        </w:rPr>
      </w:pPr>
    </w:p>
    <w:p w:rsidR="00792ADE" w:rsidRDefault="00F7120E" w:rsidP="00792ADE">
      <w:pPr>
        <w:spacing w:before="3" w:line="280" w:lineRule="exact"/>
        <w:rPr>
          <w:rFonts w:cs="Arial"/>
          <w:sz w:val="21"/>
          <w:szCs w:val="21"/>
          <w:lang w:val="hr-HR"/>
        </w:rPr>
      </w:pPr>
      <w:r>
        <w:rPr>
          <w:rFonts w:cs="Arial"/>
          <w:sz w:val="21"/>
          <w:szCs w:val="21"/>
          <w:lang w:val="hr-HR"/>
        </w:rPr>
        <w:t>ou</w:t>
      </w:r>
    </w:p>
    <w:p w:rsidR="00792ADE" w:rsidRDefault="00792ADE" w:rsidP="00792ADE">
      <w:pPr>
        <w:spacing w:before="3" w:line="280" w:lineRule="exact"/>
        <w:rPr>
          <w:rFonts w:cs="Arial"/>
          <w:sz w:val="21"/>
          <w:szCs w:val="21"/>
          <w:lang w:val="hr-HR"/>
        </w:rPr>
      </w:pPr>
    </w:p>
    <w:p w:rsidR="00792ADE" w:rsidRDefault="00F7120E" w:rsidP="00792ADE">
      <w:pPr>
        <w:pStyle w:val="Textkrper"/>
        <w:numPr>
          <w:ilvl w:val="0"/>
          <w:numId w:val="34"/>
        </w:numPr>
        <w:tabs>
          <w:tab w:val="left" w:pos="284"/>
        </w:tabs>
        <w:ind w:left="0" w:firstLine="0"/>
        <w:rPr>
          <w:lang w:val="hr-HR"/>
        </w:rPr>
      </w:pPr>
      <w:r>
        <w:rPr>
          <w:lang w:val="hr-HR"/>
        </w:rPr>
        <w:t xml:space="preserve"> </w:t>
      </w:r>
      <w:r w:rsidR="00A7192D">
        <w:rPr>
          <w:rFonts w:cs="Arial"/>
          <w:lang w:val="hr-HR"/>
        </w:rPr>
        <w:t>Je NE consen</w:t>
      </w:r>
      <w:r>
        <w:rPr>
          <w:rFonts w:cs="Arial"/>
          <w:lang w:val="hr-HR"/>
        </w:rPr>
        <w:t xml:space="preserve">s </w:t>
      </w:r>
      <w:r w:rsidR="009E3C2B">
        <w:rPr>
          <w:rFonts w:cs="Arial"/>
          <w:lang w:val="hr-HR"/>
        </w:rPr>
        <w:t xml:space="preserve">pas </w:t>
      </w:r>
      <w:r>
        <w:rPr>
          <w:rFonts w:cs="Arial"/>
          <w:lang w:val="hr-HR"/>
        </w:rPr>
        <w:t>à la collecte des données</w:t>
      </w:r>
      <w:r w:rsidR="00792ADE">
        <w:rPr>
          <w:lang w:val="hr-HR"/>
        </w:rPr>
        <w:t xml:space="preserve">. </w:t>
      </w:r>
    </w:p>
    <w:p w:rsidR="00187167" w:rsidRDefault="00187167" w:rsidP="00792ADE">
      <w:pPr>
        <w:spacing w:line="220" w:lineRule="exact"/>
        <w:rPr>
          <w:rFonts w:eastAsia="Arial"/>
          <w:sz w:val="21"/>
          <w:szCs w:val="21"/>
          <w:lang w:val="hr-HR"/>
        </w:rPr>
      </w:pPr>
    </w:p>
    <w:p w:rsidR="00792ADE" w:rsidRDefault="00792ADE" w:rsidP="00792ADE">
      <w:pPr>
        <w:spacing w:line="220" w:lineRule="exact"/>
        <w:rPr>
          <w:lang w:val="hr-HR"/>
        </w:rPr>
      </w:pPr>
    </w:p>
    <w:p w:rsidR="00187167" w:rsidRDefault="00F7120E" w:rsidP="00187167">
      <w:pPr>
        <w:pStyle w:val="Textkrper"/>
        <w:tabs>
          <w:tab w:val="left" w:pos="4749"/>
        </w:tabs>
        <w:ind w:left="0"/>
      </w:pPr>
      <w:proofErr w:type="gramStart"/>
      <w:r>
        <w:t>lieu</w:t>
      </w:r>
      <w:proofErr w:type="gramEnd"/>
      <w:r>
        <w:t>, date</w:t>
      </w:r>
      <w:r w:rsidR="00792ADE">
        <w:tab/>
      </w:r>
      <w:r w:rsidR="00792ADE">
        <w:tab/>
      </w:r>
      <w:r>
        <w:t>sign</w:t>
      </w:r>
      <w:r>
        <w:t>a</w:t>
      </w:r>
      <w:r>
        <w:t>ture</w:t>
      </w:r>
    </w:p>
    <w:p w:rsidR="00187167" w:rsidRDefault="00187167" w:rsidP="00187167">
      <w:pPr>
        <w:pStyle w:val="Textkrper"/>
        <w:tabs>
          <w:tab w:val="left" w:pos="4749"/>
        </w:tabs>
        <w:ind w:left="0"/>
      </w:pPr>
    </w:p>
    <w:p w:rsidR="008621D6" w:rsidRDefault="00792ADE" w:rsidP="00187167">
      <w:pPr>
        <w:pStyle w:val="Textkrper"/>
        <w:tabs>
          <w:tab w:val="left" w:pos="4749"/>
        </w:tabs>
        <w:ind w:left="0"/>
      </w:pPr>
      <w:r>
        <w:t>_____________________________</w:t>
      </w:r>
      <w:r w:rsidR="00443EC6">
        <w:t>__</w:t>
      </w:r>
      <w:r w:rsidR="00187167">
        <w:tab/>
      </w:r>
      <w:r>
        <w:t>_____________________</w:t>
      </w:r>
      <w:r w:rsidR="00443EC6">
        <w:t>_________________</w:t>
      </w:r>
    </w:p>
    <w:p w:rsidR="008621D6" w:rsidRDefault="008621D6" w:rsidP="00187167">
      <w:pPr>
        <w:pStyle w:val="Textkrper"/>
        <w:tabs>
          <w:tab w:val="left" w:pos="4749"/>
        </w:tabs>
        <w:ind w:left="0"/>
      </w:pPr>
    </w:p>
    <w:p w:rsidR="008621D6" w:rsidRDefault="008621D6" w:rsidP="00E21BF2">
      <w:pPr>
        <w:spacing w:line="200" w:lineRule="exact"/>
        <w:rPr>
          <w:rFonts w:cs="Arial"/>
          <w:b/>
          <w:sz w:val="21"/>
          <w:szCs w:val="21"/>
          <w:lang w:val="hr-HR"/>
        </w:rPr>
      </w:pPr>
    </w:p>
    <w:p w:rsidR="0063084B" w:rsidRPr="00792ADE" w:rsidRDefault="00F7120E" w:rsidP="00E21BF2">
      <w:pPr>
        <w:spacing w:line="200" w:lineRule="exact"/>
        <w:rPr>
          <w:lang w:val="hr-HR"/>
        </w:rPr>
      </w:pPr>
      <w:r>
        <w:rPr>
          <w:rFonts w:cs="Arial"/>
          <w:b/>
          <w:sz w:val="21"/>
          <w:szCs w:val="21"/>
          <w:lang w:val="hr-HR"/>
        </w:rPr>
        <w:t>Veuillez s.v.p. remettre le formu</w:t>
      </w:r>
      <w:r w:rsidR="00804234">
        <w:rPr>
          <w:rFonts w:cs="Arial"/>
          <w:b/>
          <w:sz w:val="21"/>
          <w:szCs w:val="21"/>
          <w:lang w:val="hr-HR"/>
        </w:rPr>
        <w:t>l</w:t>
      </w:r>
      <w:r>
        <w:rPr>
          <w:rFonts w:cs="Arial"/>
          <w:b/>
          <w:sz w:val="21"/>
          <w:szCs w:val="21"/>
          <w:lang w:val="hr-HR"/>
        </w:rPr>
        <w:t>aire à l'étudiante</w:t>
      </w:r>
      <w:r w:rsidR="00E21BF2">
        <w:rPr>
          <w:rFonts w:cs="Arial"/>
          <w:b/>
          <w:sz w:val="21"/>
          <w:szCs w:val="21"/>
          <w:lang w:val="hr-HR"/>
        </w:rPr>
        <w:t>, à l'étudiant.</w:t>
      </w:r>
    </w:p>
    <w:sectPr w:rsidR="0063084B" w:rsidRPr="00792ADE" w:rsidSect="00AE6509">
      <w:headerReference w:type="default" r:id="rId12"/>
      <w:footerReference w:type="default" r:id="rId13"/>
      <w:headerReference w:type="first" r:id="rId14"/>
      <w:footerReference w:type="first" r:id="rId15"/>
      <w:pgSz w:w="11906" w:h="16838" w:code="9"/>
      <w:pgMar w:top="2892" w:right="1134" w:bottom="1701" w:left="1361" w:header="425"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67" w:rsidRDefault="00187167" w:rsidP="00A76598">
      <w:r>
        <w:separator/>
      </w:r>
    </w:p>
  </w:endnote>
  <w:endnote w:type="continuationSeparator" w:id="0">
    <w:p w:rsidR="00187167" w:rsidRDefault="00187167" w:rsidP="00A7659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tblPr>
    <w:tblGrid>
      <w:gridCol w:w="3034"/>
      <w:gridCol w:w="1928"/>
      <w:gridCol w:w="1701"/>
      <w:gridCol w:w="2693"/>
    </w:tblGrid>
    <w:tr w:rsidR="00187167" w:rsidRPr="00ED076C">
      <w:trPr>
        <w:trHeight w:val="113"/>
      </w:trPr>
      <w:tc>
        <w:tcPr>
          <w:tcW w:w="3034" w:type="dxa"/>
        </w:tcPr>
        <w:p w:rsidR="00187167" w:rsidRPr="00ED076C" w:rsidRDefault="00187167" w:rsidP="007A3D87">
          <w:pPr>
            <w:pStyle w:val="Fuzeile"/>
            <w:tabs>
              <w:tab w:val="clear" w:pos="9072"/>
              <w:tab w:val="center" w:pos="1309"/>
            </w:tabs>
            <w:rPr>
              <w:sz w:val="16"/>
              <w:szCs w:val="16"/>
            </w:rPr>
          </w:pPr>
        </w:p>
      </w:tc>
      <w:tc>
        <w:tcPr>
          <w:tcW w:w="1928" w:type="dxa"/>
        </w:tcPr>
        <w:p w:rsidR="00187167" w:rsidRPr="00ED076C" w:rsidRDefault="00187167" w:rsidP="007A3D87">
          <w:pPr>
            <w:pStyle w:val="Fuzeile"/>
            <w:rPr>
              <w:sz w:val="16"/>
              <w:szCs w:val="16"/>
            </w:rPr>
          </w:pPr>
        </w:p>
      </w:tc>
      <w:tc>
        <w:tcPr>
          <w:tcW w:w="1701" w:type="dxa"/>
        </w:tcPr>
        <w:p w:rsidR="00187167" w:rsidRPr="00ED076C" w:rsidRDefault="00187167" w:rsidP="007A3D87">
          <w:pPr>
            <w:pStyle w:val="Fuzeile"/>
            <w:rPr>
              <w:sz w:val="16"/>
              <w:szCs w:val="16"/>
            </w:rPr>
          </w:pPr>
        </w:p>
      </w:tc>
      <w:tc>
        <w:tcPr>
          <w:tcW w:w="2693" w:type="dxa"/>
        </w:tcPr>
        <w:p w:rsidR="00187167" w:rsidRDefault="00187167" w:rsidP="007A3D87">
          <w:pPr>
            <w:pStyle w:val="Fuzeile"/>
            <w:rPr>
              <w:sz w:val="16"/>
              <w:szCs w:val="16"/>
            </w:rPr>
          </w:pPr>
        </w:p>
      </w:tc>
    </w:tr>
    <w:tr w:rsidR="00187167" w:rsidRPr="00ED076C">
      <w:trPr>
        <w:trHeight w:val="567"/>
      </w:trPr>
      <w:tc>
        <w:tcPr>
          <w:tcW w:w="3034" w:type="dxa"/>
          <w:tcMar>
            <w:left w:w="0" w:type="dxa"/>
            <w:right w:w="227" w:type="dxa"/>
          </w:tcMar>
        </w:tcPr>
        <w:p w:rsidR="00187167" w:rsidRDefault="00187167" w:rsidP="007A3D87">
          <w:pPr>
            <w:pStyle w:val="Fuzeile"/>
            <w:tabs>
              <w:tab w:val="clear" w:pos="9072"/>
              <w:tab w:val="center" w:pos="1309"/>
            </w:tabs>
            <w:rPr>
              <w:sz w:val="16"/>
              <w:szCs w:val="16"/>
            </w:rPr>
          </w:pPr>
          <w:r>
            <w:rPr>
              <w:sz w:val="16"/>
              <w:szCs w:val="16"/>
            </w:rPr>
            <w:t>Institut Spezielle Pädagogik und Ps</w:t>
          </w:r>
          <w:r>
            <w:rPr>
              <w:sz w:val="16"/>
              <w:szCs w:val="16"/>
            </w:rPr>
            <w:t>y</w:t>
          </w:r>
          <w:r>
            <w:rPr>
              <w:sz w:val="16"/>
              <w:szCs w:val="16"/>
            </w:rPr>
            <w:t>chologie, Professur Berufspraktische Studien und Professionalisierung</w:t>
          </w:r>
        </w:p>
        <w:p w:rsidR="00187167" w:rsidRDefault="00187167" w:rsidP="007A3D87">
          <w:pPr>
            <w:pStyle w:val="Fuzeile"/>
            <w:tabs>
              <w:tab w:val="clear" w:pos="9072"/>
              <w:tab w:val="center" w:pos="1309"/>
            </w:tabs>
            <w:rPr>
              <w:sz w:val="16"/>
              <w:szCs w:val="16"/>
            </w:rPr>
          </w:pPr>
        </w:p>
        <w:p w:rsidR="00187167" w:rsidRPr="008C0E57" w:rsidRDefault="00187167" w:rsidP="007A3D87">
          <w:pPr>
            <w:pStyle w:val="Fuzeile"/>
            <w:tabs>
              <w:tab w:val="clear" w:pos="9072"/>
              <w:tab w:val="center" w:pos="1309"/>
            </w:tabs>
            <w:rPr>
              <w:i/>
              <w:sz w:val="16"/>
              <w:szCs w:val="16"/>
            </w:rPr>
          </w:pPr>
          <w:proofErr w:type="spellStart"/>
          <w:r w:rsidRPr="008C0E57">
            <w:rPr>
              <w:i/>
              <w:sz w:val="16"/>
              <w:szCs w:val="16"/>
            </w:rPr>
            <w:t>Traduit</w:t>
          </w:r>
          <w:proofErr w:type="spellEnd"/>
          <w:r w:rsidRPr="008C0E57">
            <w:rPr>
              <w:i/>
              <w:sz w:val="16"/>
              <w:szCs w:val="16"/>
            </w:rPr>
            <w:t xml:space="preserve"> de </w:t>
          </w:r>
          <w:proofErr w:type="spellStart"/>
          <w:r>
            <w:rPr>
              <w:i/>
              <w:sz w:val="16"/>
              <w:szCs w:val="16"/>
            </w:rPr>
            <w:t>l'allemand</w:t>
          </w:r>
          <w:proofErr w:type="spellEnd"/>
        </w:p>
        <w:p w:rsidR="00187167" w:rsidRPr="008C0E57" w:rsidRDefault="00187167" w:rsidP="007A3D87">
          <w:pPr>
            <w:pStyle w:val="Fuzeile"/>
            <w:tabs>
              <w:tab w:val="clear" w:pos="9072"/>
              <w:tab w:val="center" w:pos="1309"/>
            </w:tabs>
            <w:rPr>
              <w:i/>
              <w:sz w:val="16"/>
              <w:szCs w:val="16"/>
            </w:rPr>
          </w:pPr>
          <w:r w:rsidRPr="008C0E57">
            <w:rPr>
              <w:i/>
              <w:sz w:val="16"/>
              <w:szCs w:val="16"/>
            </w:rPr>
            <w:t xml:space="preserve">Emilio </w:t>
          </w:r>
          <w:proofErr w:type="spellStart"/>
          <w:r w:rsidRPr="008C0E57">
            <w:rPr>
              <w:i/>
              <w:sz w:val="16"/>
              <w:szCs w:val="16"/>
            </w:rPr>
            <w:t>Crignola</w:t>
          </w:r>
          <w:proofErr w:type="spellEnd"/>
          <w:r>
            <w:rPr>
              <w:i/>
              <w:sz w:val="16"/>
              <w:szCs w:val="16"/>
            </w:rPr>
            <w:t xml:space="preserve">, </w:t>
          </w:r>
          <w:proofErr w:type="spellStart"/>
          <w:r>
            <w:rPr>
              <w:i/>
              <w:sz w:val="16"/>
              <w:szCs w:val="16"/>
            </w:rPr>
            <w:t>Gelterkinden</w:t>
          </w:r>
          <w:proofErr w:type="spellEnd"/>
        </w:p>
        <w:p w:rsidR="00187167" w:rsidRPr="00ED076C" w:rsidRDefault="00187167" w:rsidP="007A3D87">
          <w:pPr>
            <w:pStyle w:val="Fuzeile"/>
            <w:tabs>
              <w:tab w:val="clear" w:pos="9072"/>
              <w:tab w:val="center" w:pos="1309"/>
            </w:tabs>
            <w:rPr>
              <w:sz w:val="16"/>
              <w:szCs w:val="16"/>
            </w:rPr>
          </w:pPr>
          <w:r w:rsidRPr="008C0E57">
            <w:rPr>
              <w:i/>
              <w:sz w:val="16"/>
              <w:szCs w:val="16"/>
            </w:rPr>
            <w:t>25.8.2020</w:t>
          </w:r>
        </w:p>
      </w:tc>
      <w:tc>
        <w:tcPr>
          <w:tcW w:w="1928" w:type="dxa"/>
          <w:tcMar>
            <w:left w:w="0" w:type="dxa"/>
            <w:right w:w="227" w:type="dxa"/>
          </w:tcMar>
        </w:tcPr>
        <w:p w:rsidR="00187167" w:rsidRDefault="00187167" w:rsidP="007A3D87">
          <w:pPr>
            <w:pStyle w:val="Fuzeile"/>
            <w:rPr>
              <w:sz w:val="16"/>
              <w:szCs w:val="16"/>
            </w:rPr>
          </w:pPr>
          <w:r>
            <w:rPr>
              <w:sz w:val="16"/>
              <w:szCs w:val="16"/>
            </w:rPr>
            <w:t>Hofackerstrasse 30</w:t>
          </w:r>
        </w:p>
        <w:p w:rsidR="00187167" w:rsidRPr="00ED076C" w:rsidRDefault="00187167" w:rsidP="007A3D87">
          <w:pPr>
            <w:pStyle w:val="Fuzeile"/>
            <w:rPr>
              <w:sz w:val="16"/>
              <w:szCs w:val="16"/>
            </w:rPr>
          </w:pPr>
          <w:r>
            <w:rPr>
              <w:sz w:val="16"/>
              <w:szCs w:val="16"/>
            </w:rPr>
            <w:t>4132 Muttenz</w:t>
          </w:r>
        </w:p>
      </w:tc>
      <w:tc>
        <w:tcPr>
          <w:tcW w:w="1701" w:type="dxa"/>
          <w:tcMar>
            <w:left w:w="0" w:type="dxa"/>
            <w:right w:w="227" w:type="dxa"/>
          </w:tcMar>
        </w:tcPr>
        <w:p w:rsidR="00187167" w:rsidRPr="00ED076C" w:rsidRDefault="00187167" w:rsidP="007A3D87">
          <w:pPr>
            <w:pStyle w:val="Fuzeile"/>
            <w:rPr>
              <w:sz w:val="16"/>
              <w:szCs w:val="16"/>
            </w:rPr>
          </w:pPr>
          <w:r>
            <w:rPr>
              <w:sz w:val="16"/>
              <w:szCs w:val="16"/>
            </w:rPr>
            <w:t xml:space="preserve">T  +41 </w:t>
          </w:r>
          <w:r w:rsidRPr="007A3D87">
            <w:rPr>
              <w:sz w:val="16"/>
              <w:szCs w:val="16"/>
            </w:rPr>
            <w:t>61 228 51 67</w:t>
          </w:r>
        </w:p>
      </w:tc>
      <w:tc>
        <w:tcPr>
          <w:tcW w:w="2693" w:type="dxa"/>
          <w:tcMar>
            <w:left w:w="0" w:type="dxa"/>
            <w:right w:w="0" w:type="dxa"/>
          </w:tcMar>
        </w:tcPr>
        <w:p w:rsidR="00187167" w:rsidRPr="00ED076C" w:rsidRDefault="00187167" w:rsidP="007A3D87">
          <w:pPr>
            <w:pStyle w:val="Fuzeile"/>
            <w:rPr>
              <w:sz w:val="16"/>
              <w:szCs w:val="16"/>
            </w:rPr>
          </w:pPr>
          <w:r>
            <w:rPr>
              <w:sz w:val="16"/>
              <w:szCs w:val="16"/>
            </w:rPr>
            <w:t>simone.kannengieser@</w:t>
          </w:r>
          <w:r w:rsidRPr="00ED076C">
            <w:rPr>
              <w:sz w:val="16"/>
              <w:szCs w:val="16"/>
            </w:rPr>
            <w:t>fhnw.ch</w:t>
          </w:r>
        </w:p>
        <w:p w:rsidR="00187167" w:rsidRPr="00ED076C" w:rsidRDefault="00187167" w:rsidP="007A3D87">
          <w:pPr>
            <w:pStyle w:val="Fuzeile"/>
            <w:rPr>
              <w:sz w:val="16"/>
              <w:szCs w:val="16"/>
            </w:rPr>
          </w:pPr>
          <w:r w:rsidRPr="00ED076C">
            <w:rPr>
              <w:sz w:val="16"/>
              <w:szCs w:val="16"/>
            </w:rPr>
            <w:t>www.fhnw.ch</w:t>
          </w:r>
        </w:p>
      </w:tc>
    </w:tr>
  </w:tbl>
  <w:p w:rsidR="00187167" w:rsidRPr="006957F9" w:rsidRDefault="00187167">
    <w:pPr>
      <w:pStyle w:val="Fuzeile"/>
      <w:rPr>
        <w:sz w:val="10"/>
        <w:szCs w:val="1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tblPr>
    <w:tblGrid>
      <w:gridCol w:w="3034"/>
      <w:gridCol w:w="1928"/>
      <w:gridCol w:w="1701"/>
      <w:gridCol w:w="2693"/>
    </w:tblGrid>
    <w:tr w:rsidR="00187167" w:rsidRPr="00ED076C">
      <w:trPr>
        <w:trHeight w:val="113"/>
      </w:trPr>
      <w:tc>
        <w:tcPr>
          <w:tcW w:w="3034" w:type="dxa"/>
        </w:tcPr>
        <w:p w:rsidR="00187167" w:rsidRPr="00ED076C" w:rsidRDefault="00187167" w:rsidP="00D3108D">
          <w:pPr>
            <w:pStyle w:val="Fuzeile"/>
            <w:tabs>
              <w:tab w:val="clear" w:pos="9072"/>
              <w:tab w:val="center" w:pos="1309"/>
            </w:tabs>
            <w:rPr>
              <w:sz w:val="16"/>
              <w:szCs w:val="16"/>
            </w:rPr>
          </w:pPr>
          <w:bookmarkStart w:id="0" w:name="Fusszeile" w:colFirst="0" w:colLast="4"/>
        </w:p>
      </w:tc>
      <w:tc>
        <w:tcPr>
          <w:tcW w:w="1928" w:type="dxa"/>
        </w:tcPr>
        <w:p w:rsidR="00187167" w:rsidRPr="00ED076C" w:rsidRDefault="00187167" w:rsidP="00D3108D">
          <w:pPr>
            <w:pStyle w:val="Fuzeile"/>
            <w:rPr>
              <w:sz w:val="16"/>
              <w:szCs w:val="16"/>
            </w:rPr>
          </w:pPr>
        </w:p>
      </w:tc>
      <w:tc>
        <w:tcPr>
          <w:tcW w:w="1701" w:type="dxa"/>
        </w:tcPr>
        <w:p w:rsidR="00187167" w:rsidRPr="00ED076C" w:rsidRDefault="00187167" w:rsidP="00D3108D">
          <w:pPr>
            <w:pStyle w:val="Fuzeile"/>
            <w:rPr>
              <w:sz w:val="16"/>
              <w:szCs w:val="16"/>
            </w:rPr>
          </w:pPr>
        </w:p>
      </w:tc>
      <w:tc>
        <w:tcPr>
          <w:tcW w:w="2693" w:type="dxa"/>
        </w:tcPr>
        <w:p w:rsidR="00187167" w:rsidRDefault="00187167" w:rsidP="00D3108D">
          <w:pPr>
            <w:pStyle w:val="Fuzeile"/>
            <w:rPr>
              <w:sz w:val="16"/>
              <w:szCs w:val="16"/>
            </w:rPr>
          </w:pPr>
        </w:p>
      </w:tc>
    </w:tr>
    <w:tr w:rsidR="00187167" w:rsidRPr="00ED076C">
      <w:trPr>
        <w:trHeight w:val="567"/>
      </w:trPr>
      <w:tc>
        <w:tcPr>
          <w:tcW w:w="3034" w:type="dxa"/>
          <w:tcMar>
            <w:left w:w="0" w:type="dxa"/>
            <w:right w:w="227" w:type="dxa"/>
          </w:tcMar>
        </w:tcPr>
        <w:p w:rsidR="00187167" w:rsidRPr="00ED076C" w:rsidRDefault="00187167" w:rsidP="0030495F">
          <w:pPr>
            <w:pStyle w:val="Fuzeile"/>
            <w:tabs>
              <w:tab w:val="clear" w:pos="9072"/>
              <w:tab w:val="center" w:pos="1309"/>
            </w:tabs>
            <w:rPr>
              <w:sz w:val="16"/>
              <w:szCs w:val="16"/>
            </w:rPr>
          </w:pPr>
          <w:r>
            <w:rPr>
              <w:sz w:val="16"/>
              <w:szCs w:val="16"/>
            </w:rPr>
            <w:t>Institut Spezielle Pädagogik und Ps</w:t>
          </w:r>
          <w:r>
            <w:rPr>
              <w:sz w:val="16"/>
              <w:szCs w:val="16"/>
            </w:rPr>
            <w:t>y</w:t>
          </w:r>
          <w:r>
            <w:rPr>
              <w:sz w:val="16"/>
              <w:szCs w:val="16"/>
            </w:rPr>
            <w:t>chologie, Professur Berufspraktische Studien und Professionalisierung</w:t>
          </w:r>
        </w:p>
      </w:tc>
      <w:tc>
        <w:tcPr>
          <w:tcW w:w="1928" w:type="dxa"/>
          <w:tcMar>
            <w:left w:w="0" w:type="dxa"/>
            <w:right w:w="227" w:type="dxa"/>
          </w:tcMar>
        </w:tcPr>
        <w:p w:rsidR="00187167" w:rsidRDefault="00187167" w:rsidP="00D3108D">
          <w:pPr>
            <w:pStyle w:val="Fuzeile"/>
            <w:rPr>
              <w:sz w:val="16"/>
              <w:szCs w:val="16"/>
            </w:rPr>
          </w:pPr>
          <w:r>
            <w:rPr>
              <w:sz w:val="16"/>
              <w:szCs w:val="16"/>
            </w:rPr>
            <w:t>Hofackerstrasse 30</w:t>
          </w:r>
        </w:p>
        <w:p w:rsidR="00187167" w:rsidRPr="00ED076C" w:rsidRDefault="00187167" w:rsidP="00D3108D">
          <w:pPr>
            <w:pStyle w:val="Fuzeile"/>
            <w:rPr>
              <w:sz w:val="16"/>
              <w:szCs w:val="16"/>
            </w:rPr>
          </w:pPr>
          <w:r>
            <w:rPr>
              <w:sz w:val="16"/>
              <w:szCs w:val="16"/>
            </w:rPr>
            <w:t>4132 Muttenz</w:t>
          </w:r>
        </w:p>
      </w:tc>
      <w:tc>
        <w:tcPr>
          <w:tcW w:w="1701" w:type="dxa"/>
          <w:tcMar>
            <w:left w:w="0" w:type="dxa"/>
            <w:right w:w="227" w:type="dxa"/>
          </w:tcMar>
        </w:tcPr>
        <w:p w:rsidR="00187167" w:rsidRPr="00ED076C" w:rsidRDefault="00187167" w:rsidP="00D3108D">
          <w:pPr>
            <w:pStyle w:val="Fuzeile"/>
            <w:rPr>
              <w:sz w:val="16"/>
              <w:szCs w:val="16"/>
            </w:rPr>
          </w:pPr>
          <w:r>
            <w:rPr>
              <w:sz w:val="16"/>
              <w:szCs w:val="16"/>
            </w:rPr>
            <w:t xml:space="preserve">T  +41 </w:t>
          </w:r>
          <w:r w:rsidRPr="007A3D87">
            <w:rPr>
              <w:sz w:val="16"/>
              <w:szCs w:val="16"/>
            </w:rPr>
            <w:t>61 228 51 67</w:t>
          </w:r>
        </w:p>
      </w:tc>
      <w:tc>
        <w:tcPr>
          <w:tcW w:w="2693" w:type="dxa"/>
          <w:tcMar>
            <w:left w:w="0" w:type="dxa"/>
            <w:right w:w="0" w:type="dxa"/>
          </w:tcMar>
        </w:tcPr>
        <w:p w:rsidR="00187167" w:rsidRPr="00ED076C" w:rsidRDefault="00187167" w:rsidP="00D3108D">
          <w:pPr>
            <w:pStyle w:val="Fuzeile"/>
            <w:rPr>
              <w:sz w:val="16"/>
              <w:szCs w:val="16"/>
            </w:rPr>
          </w:pPr>
          <w:r>
            <w:rPr>
              <w:sz w:val="16"/>
              <w:szCs w:val="16"/>
            </w:rPr>
            <w:t>simone.kannengieser@</w:t>
          </w:r>
          <w:r w:rsidRPr="00ED076C">
            <w:rPr>
              <w:sz w:val="16"/>
              <w:szCs w:val="16"/>
            </w:rPr>
            <w:t>fhnw.ch</w:t>
          </w:r>
        </w:p>
        <w:p w:rsidR="00187167" w:rsidRPr="00ED076C" w:rsidRDefault="00187167" w:rsidP="00D3108D">
          <w:pPr>
            <w:pStyle w:val="Fuzeile"/>
            <w:rPr>
              <w:sz w:val="16"/>
              <w:szCs w:val="16"/>
            </w:rPr>
          </w:pPr>
          <w:r w:rsidRPr="00ED076C">
            <w:rPr>
              <w:sz w:val="16"/>
              <w:szCs w:val="16"/>
            </w:rPr>
            <w:t>www.fhnw.ch</w:t>
          </w:r>
        </w:p>
      </w:tc>
    </w:tr>
    <w:bookmarkEnd w:id="0"/>
  </w:tbl>
  <w:p w:rsidR="00187167" w:rsidRPr="006957F9" w:rsidRDefault="00187167" w:rsidP="006957F9">
    <w:pPr>
      <w:pStyle w:val="Fuzeile"/>
      <w:rPr>
        <w:sz w:val="10"/>
        <w:szCs w:val="1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67" w:rsidRPr="00ED0D02" w:rsidRDefault="00187167" w:rsidP="00ED0D02">
      <w:pPr>
        <w:pStyle w:val="Fuzeile"/>
      </w:pPr>
    </w:p>
  </w:footnote>
  <w:footnote w:type="continuationSeparator" w:id="0">
    <w:p w:rsidR="00187167" w:rsidRDefault="00187167" w:rsidP="00A7659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67" w:rsidRDefault="00187167">
    <w:pPr>
      <w:pStyle w:val="Kopfzeile"/>
    </w:pPr>
  </w:p>
  <w:p w:rsidR="00187167" w:rsidRDefault="00187167">
    <w:pPr>
      <w:pStyle w:val="Kopfzeile"/>
    </w:pPr>
  </w:p>
  <w:p w:rsidR="00187167" w:rsidRDefault="00187167">
    <w:pPr>
      <w:pStyle w:val="Kopfzeile"/>
    </w:pPr>
  </w:p>
  <w:p w:rsidR="00187167" w:rsidRPr="00B534BF" w:rsidRDefault="00187167" w:rsidP="00CB751B">
    <w:pPr>
      <w:rPr>
        <w:lang w:val="en-US"/>
      </w:rPr>
    </w:pPr>
    <w:r>
      <w:rPr>
        <w:lang w:val="en-US"/>
      </w:rPr>
      <w:t xml:space="preserve">Page </w:t>
    </w:r>
    <w:fldSimple w:instr="PAGE   \* MERGEFORMAT">
      <w:r w:rsidR="008621D6" w:rsidRPr="008621D6">
        <w:rPr>
          <w:noProof/>
          <w:lang w:val="de-DE"/>
        </w:rPr>
        <w:t>2</w:t>
      </w:r>
    </w:fldSimple>
  </w:p>
  <w:p w:rsidR="00187167" w:rsidRDefault="00187167">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67" w:rsidRDefault="00187167" w:rsidP="00AB20F9">
    <w:pPr>
      <w:pStyle w:val="Kopfzeile"/>
      <w:tabs>
        <w:tab w:val="clear" w:pos="4536"/>
        <w:tab w:val="clear" w:pos="9072"/>
        <w:tab w:val="right" w:pos="9720"/>
      </w:tabs>
    </w:pPr>
    <w:r w:rsidRPr="00F84BEA">
      <w:rPr>
        <w:noProof/>
        <w:lang w:val="de-DE" w:eastAsia="de-DE"/>
      </w:rPr>
      <w:drawing>
        <wp:anchor distT="0" distB="0" distL="114300" distR="114300" simplePos="0" relativeHeight="251659264" behindDoc="1" locked="0" layoutInCell="1" allowOverlap="1">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3200" cy="360000"/>
                  </a:xfrm>
                  <a:prstGeom prst="rect">
                    <a:avLst/>
                  </a:prstGeom>
                  <a:noFill/>
                  <a:ln>
                    <a:noFill/>
                  </a:ln>
                </pic:spPr>
              </pic:pic>
            </a:graphicData>
          </a:graphic>
        </wp:anchor>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nsid w:val="06F2123A"/>
    <w:multiLevelType w:val="multilevel"/>
    <w:tmpl w:val="D174DF22"/>
    <w:numStyleLink w:val="FHNWAufzhlung"/>
  </w:abstractNum>
  <w:abstractNum w:abstractNumId="8">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nsid w:val="2F9F2999"/>
    <w:multiLevelType w:val="multilevel"/>
    <w:tmpl w:val="F1225C24"/>
    <w:numStyleLink w:val="Formatvorlage1"/>
  </w:abstractNum>
  <w:abstractNum w:abstractNumId="15">
    <w:nsid w:val="32035E1D"/>
    <w:multiLevelType w:val="multilevel"/>
    <w:tmpl w:val="D174DF22"/>
    <w:numStyleLink w:val="FHNWAufzhlung"/>
  </w:abstractNum>
  <w:abstractNum w:abstractNumId="16">
    <w:nsid w:val="3E6159AB"/>
    <w:multiLevelType w:val="multilevel"/>
    <w:tmpl w:val="D174DF22"/>
    <w:numStyleLink w:val="FHNWAufzhlung"/>
  </w:abstractNum>
  <w:abstractNum w:abstractNumId="17">
    <w:nsid w:val="447176CF"/>
    <w:multiLevelType w:val="multilevel"/>
    <w:tmpl w:val="644AD130"/>
    <w:numStyleLink w:val="FormatvorlageNummerierteListeLinks063cmHngend063cm"/>
  </w:abstractNum>
  <w:abstractNum w:abstractNumId="18">
    <w:nsid w:val="48260D8F"/>
    <w:multiLevelType w:val="multilevel"/>
    <w:tmpl w:val="F1225C24"/>
    <w:numStyleLink w:val="Formatvorlage1"/>
  </w:abstractNum>
  <w:abstractNum w:abstractNumId="19">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nsid w:val="5ED135DC"/>
    <w:multiLevelType w:val="multilevel"/>
    <w:tmpl w:val="D174DF22"/>
    <w:numStyleLink w:val="FHNWAufzhlung"/>
  </w:abstractNum>
  <w:abstractNum w:abstractNumId="24">
    <w:nsid w:val="61DA3215"/>
    <w:multiLevelType w:val="multilevel"/>
    <w:tmpl w:val="644AD130"/>
    <w:numStyleLink w:val="FormatvorlageNummerierteListeLinks063cmHngend063cm"/>
  </w:abstractNum>
  <w:abstractNum w:abstractNumId="25">
    <w:nsid w:val="623E32C9"/>
    <w:multiLevelType w:val="multilevel"/>
    <w:tmpl w:val="644AD130"/>
    <w:numStyleLink w:val="FormatvorlageNummerierteListeLinks063cmHngend063cm"/>
  </w:abstractNum>
  <w:abstractNum w:abstractNumId="26">
    <w:nsid w:val="62871D14"/>
    <w:multiLevelType w:val="multilevel"/>
    <w:tmpl w:val="D174DF22"/>
    <w:numStyleLink w:val="FHNWAufzhlung"/>
  </w:abstractNum>
  <w:abstractNum w:abstractNumId="27">
    <w:nsid w:val="668E2B7B"/>
    <w:multiLevelType w:val="multilevel"/>
    <w:tmpl w:val="D174DF22"/>
    <w:numStyleLink w:val="FHNWAufzhlung"/>
  </w:abstractNum>
  <w:abstractNum w:abstractNumId="28">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removeDateAndTime/>
  <w:proofState w:spelling="clean" w:grammar="clean"/>
  <w:stylePaneFormatFilter w:val="1404"/>
  <w:doNotTrackMoves/>
  <w:defaultTabStop w:val="890"/>
  <w:autoHyphenation/>
  <w:hyphenationZone w:val="425"/>
  <w:characterSpacingControl w:val="doNotCompress"/>
  <w:hdrShapeDefaults>
    <o:shapedefaults v:ext="edit" spidmax="2050"/>
  </w:hdrShapeDefaults>
  <w:footnotePr>
    <w:footnote w:id="-1"/>
    <w:footnote w:id="0"/>
  </w:footnotePr>
  <w:endnotePr>
    <w:endnote w:id="-1"/>
    <w:endnote w:id="0"/>
  </w:endnotePr>
  <w:compat/>
  <w:rsids>
    <w:rsidRoot w:val="0030495F"/>
    <w:rsid w:val="000079D8"/>
    <w:rsid w:val="000210DE"/>
    <w:rsid w:val="0005534A"/>
    <w:rsid w:val="00060803"/>
    <w:rsid w:val="00071507"/>
    <w:rsid w:val="0007412F"/>
    <w:rsid w:val="000A4554"/>
    <w:rsid w:val="000A7389"/>
    <w:rsid w:val="000B13BD"/>
    <w:rsid w:val="000F027D"/>
    <w:rsid w:val="000F7F62"/>
    <w:rsid w:val="00106EAE"/>
    <w:rsid w:val="00106F9C"/>
    <w:rsid w:val="00117B04"/>
    <w:rsid w:val="00156BA9"/>
    <w:rsid w:val="00173718"/>
    <w:rsid w:val="00187167"/>
    <w:rsid w:val="001A3D25"/>
    <w:rsid w:val="001B55EF"/>
    <w:rsid w:val="001C69E8"/>
    <w:rsid w:val="001D03AC"/>
    <w:rsid w:val="001D716A"/>
    <w:rsid w:val="001E544A"/>
    <w:rsid w:val="001E74DB"/>
    <w:rsid w:val="00203DDE"/>
    <w:rsid w:val="00213675"/>
    <w:rsid w:val="00236C64"/>
    <w:rsid w:val="0025590A"/>
    <w:rsid w:val="00287478"/>
    <w:rsid w:val="0029605A"/>
    <w:rsid w:val="002B50CC"/>
    <w:rsid w:val="002E5078"/>
    <w:rsid w:val="002E68CE"/>
    <w:rsid w:val="003030E2"/>
    <w:rsid w:val="0030495F"/>
    <w:rsid w:val="00310F88"/>
    <w:rsid w:val="00327464"/>
    <w:rsid w:val="00351B21"/>
    <w:rsid w:val="00363BB0"/>
    <w:rsid w:val="003853C8"/>
    <w:rsid w:val="003879D0"/>
    <w:rsid w:val="003B1DF1"/>
    <w:rsid w:val="003B6A0E"/>
    <w:rsid w:val="00425687"/>
    <w:rsid w:val="00443EC6"/>
    <w:rsid w:val="00446551"/>
    <w:rsid w:val="00460C63"/>
    <w:rsid w:val="00473483"/>
    <w:rsid w:val="00482D06"/>
    <w:rsid w:val="0049796D"/>
    <w:rsid w:val="004A2046"/>
    <w:rsid w:val="004A269D"/>
    <w:rsid w:val="004B29F6"/>
    <w:rsid w:val="004E74B4"/>
    <w:rsid w:val="004F505A"/>
    <w:rsid w:val="0051220B"/>
    <w:rsid w:val="00555A9B"/>
    <w:rsid w:val="00572350"/>
    <w:rsid w:val="0057705E"/>
    <w:rsid w:val="005A5E71"/>
    <w:rsid w:val="005C645B"/>
    <w:rsid w:val="005E2EF6"/>
    <w:rsid w:val="00607F7C"/>
    <w:rsid w:val="0061418C"/>
    <w:rsid w:val="0063084B"/>
    <w:rsid w:val="00633310"/>
    <w:rsid w:val="00653296"/>
    <w:rsid w:val="00657E07"/>
    <w:rsid w:val="00660379"/>
    <w:rsid w:val="006957F9"/>
    <w:rsid w:val="006A3BF0"/>
    <w:rsid w:val="006D02C9"/>
    <w:rsid w:val="006D1010"/>
    <w:rsid w:val="006F2BE7"/>
    <w:rsid w:val="006F4D85"/>
    <w:rsid w:val="00703D79"/>
    <w:rsid w:val="00714049"/>
    <w:rsid w:val="00724200"/>
    <w:rsid w:val="0072551B"/>
    <w:rsid w:val="007339BB"/>
    <w:rsid w:val="007431F4"/>
    <w:rsid w:val="00792ADE"/>
    <w:rsid w:val="00795CD4"/>
    <w:rsid w:val="007A3D87"/>
    <w:rsid w:val="007C0B29"/>
    <w:rsid w:val="007C2606"/>
    <w:rsid w:val="007C2CBA"/>
    <w:rsid w:val="007E3C24"/>
    <w:rsid w:val="007E49A4"/>
    <w:rsid w:val="007E6FE1"/>
    <w:rsid w:val="007F05CD"/>
    <w:rsid w:val="007F51B1"/>
    <w:rsid w:val="007F747B"/>
    <w:rsid w:val="00801F4C"/>
    <w:rsid w:val="00804234"/>
    <w:rsid w:val="008111CF"/>
    <w:rsid w:val="00857F34"/>
    <w:rsid w:val="008621D6"/>
    <w:rsid w:val="00884CF6"/>
    <w:rsid w:val="008977B5"/>
    <w:rsid w:val="008C0E57"/>
    <w:rsid w:val="008D7AC6"/>
    <w:rsid w:val="008E73D6"/>
    <w:rsid w:val="00910622"/>
    <w:rsid w:val="009348D0"/>
    <w:rsid w:val="0095137D"/>
    <w:rsid w:val="00952F27"/>
    <w:rsid w:val="0096037F"/>
    <w:rsid w:val="009B5438"/>
    <w:rsid w:val="009D228C"/>
    <w:rsid w:val="009D65FB"/>
    <w:rsid w:val="009E3C2B"/>
    <w:rsid w:val="009E55BD"/>
    <w:rsid w:val="009F1FBA"/>
    <w:rsid w:val="00A361AC"/>
    <w:rsid w:val="00A4243E"/>
    <w:rsid w:val="00A43F6C"/>
    <w:rsid w:val="00A56610"/>
    <w:rsid w:val="00A5737E"/>
    <w:rsid w:val="00A7192D"/>
    <w:rsid w:val="00A76598"/>
    <w:rsid w:val="00A93850"/>
    <w:rsid w:val="00AB20F9"/>
    <w:rsid w:val="00AC1D9F"/>
    <w:rsid w:val="00AC76D5"/>
    <w:rsid w:val="00AD0C43"/>
    <w:rsid w:val="00AE6509"/>
    <w:rsid w:val="00B03FAC"/>
    <w:rsid w:val="00B17B2C"/>
    <w:rsid w:val="00B22B80"/>
    <w:rsid w:val="00B253C0"/>
    <w:rsid w:val="00B534BF"/>
    <w:rsid w:val="00BA2119"/>
    <w:rsid w:val="00BF091D"/>
    <w:rsid w:val="00BF5B1A"/>
    <w:rsid w:val="00C50216"/>
    <w:rsid w:val="00C55850"/>
    <w:rsid w:val="00C5644E"/>
    <w:rsid w:val="00C71FC4"/>
    <w:rsid w:val="00CA3196"/>
    <w:rsid w:val="00CA50DE"/>
    <w:rsid w:val="00CB24AE"/>
    <w:rsid w:val="00CB751B"/>
    <w:rsid w:val="00CC1DD6"/>
    <w:rsid w:val="00CD2E06"/>
    <w:rsid w:val="00CE2B5E"/>
    <w:rsid w:val="00CE5917"/>
    <w:rsid w:val="00D16DE5"/>
    <w:rsid w:val="00D3108D"/>
    <w:rsid w:val="00D36B2A"/>
    <w:rsid w:val="00D40A08"/>
    <w:rsid w:val="00D4184A"/>
    <w:rsid w:val="00D64C88"/>
    <w:rsid w:val="00D64F20"/>
    <w:rsid w:val="00D778D9"/>
    <w:rsid w:val="00D84670"/>
    <w:rsid w:val="00DB1DF1"/>
    <w:rsid w:val="00DF7BFD"/>
    <w:rsid w:val="00E16F84"/>
    <w:rsid w:val="00E21BF2"/>
    <w:rsid w:val="00E27163"/>
    <w:rsid w:val="00E35B88"/>
    <w:rsid w:val="00E47BD5"/>
    <w:rsid w:val="00E47C52"/>
    <w:rsid w:val="00EC531C"/>
    <w:rsid w:val="00EC7CEA"/>
    <w:rsid w:val="00ED076C"/>
    <w:rsid w:val="00ED0D02"/>
    <w:rsid w:val="00EE7776"/>
    <w:rsid w:val="00EF49A0"/>
    <w:rsid w:val="00F013A1"/>
    <w:rsid w:val="00F076ED"/>
    <w:rsid w:val="00F369AA"/>
    <w:rsid w:val="00F7120E"/>
    <w:rsid w:val="00F73D6D"/>
    <w:rsid w:val="00FF1998"/>
    <w:rsid w:val="00FF6070"/>
    <w:rsid w:val="00FF60EA"/>
  </w:rsids>
  <m:mathPr>
    <m:mathFont m:val="Calibri Light"/>
    <m:brkBin m:val="before"/>
    <m:brkBinSub m:val="--"/>
    <m:smallFrac/>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Body Text" w:uiPriority="1" w:qFormat="1"/>
    <w:lsdException w:name="Subtitle" w:semiHidden="0" w:uiPriority="11" w:unhideWhenUsed="0"/>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eiche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eiche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eichen"/>
    <w:uiPriority w:val="99"/>
    <w:semiHidden/>
    <w:unhideWhenUsed/>
    <w:rsid w:val="00884CF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eichen"/>
    <w:uiPriority w:val="99"/>
    <w:unhideWhenUsed/>
    <w:rsid w:val="00A76598"/>
    <w:pPr>
      <w:tabs>
        <w:tab w:val="center" w:pos="4536"/>
        <w:tab w:val="right" w:pos="9072"/>
      </w:tabs>
    </w:pPr>
  </w:style>
  <w:style w:type="character" w:customStyle="1" w:styleId="KopfzeileZeichen">
    <w:name w:val="Kopfzeile Zeichen"/>
    <w:basedOn w:val="Absatzstandardschriftart"/>
    <w:link w:val="Kopfzeile"/>
    <w:uiPriority w:val="99"/>
    <w:rsid w:val="00A76598"/>
    <w:rPr>
      <w:rFonts w:ascii="Arial" w:hAnsi="Arial"/>
    </w:rPr>
  </w:style>
  <w:style w:type="paragraph" w:styleId="Fuzeile">
    <w:name w:val="footer"/>
    <w:basedOn w:val="Standard"/>
    <w:link w:val="FuzeileZeichen"/>
    <w:uiPriority w:val="99"/>
    <w:unhideWhenUsed/>
    <w:rsid w:val="00A76598"/>
    <w:pPr>
      <w:tabs>
        <w:tab w:val="center" w:pos="4536"/>
        <w:tab w:val="right" w:pos="9072"/>
      </w:tabs>
    </w:pPr>
  </w:style>
  <w:style w:type="character" w:customStyle="1" w:styleId="FuzeileZeichen">
    <w:name w:val="Fußzeile Zeiche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eichen"/>
    <w:uiPriority w:val="99"/>
    <w:qFormat/>
    <w:rsid w:val="00CB751B"/>
    <w:pPr>
      <w:spacing w:after="260"/>
    </w:pPr>
  </w:style>
  <w:style w:type="character" w:customStyle="1" w:styleId="AnredeZeichen">
    <w:name w:val="Anrede Zeichen"/>
    <w:basedOn w:val="Absatzstandardschriftart"/>
    <w:link w:val="Anrede"/>
    <w:uiPriority w:val="99"/>
    <w:rsid w:val="00CB751B"/>
    <w:rPr>
      <w:rFonts w:ascii="Arial" w:hAnsi="Arial"/>
    </w:rPr>
  </w:style>
  <w:style w:type="paragraph" w:styleId="Unterschrift">
    <w:name w:val="Signature"/>
    <w:basedOn w:val="Standard"/>
    <w:link w:val="UnterschriftZeichen"/>
    <w:uiPriority w:val="99"/>
    <w:qFormat/>
    <w:rsid w:val="00EC531C"/>
    <w:pPr>
      <w:spacing w:after="520"/>
      <w:contextualSpacing/>
    </w:pPr>
  </w:style>
  <w:style w:type="character" w:customStyle="1" w:styleId="UnterschriftZeichen">
    <w:name w:val="Unterschrift Zeichen"/>
    <w:basedOn w:val="Absatzstandardschriftart"/>
    <w:link w:val="Unterschrift"/>
    <w:uiPriority w:val="99"/>
    <w:rsid w:val="00EC531C"/>
    <w:rPr>
      <w:rFonts w:ascii="Arial" w:hAnsi="Arial"/>
    </w:rPr>
  </w:style>
  <w:style w:type="paragraph" w:styleId="Datum">
    <w:name w:val="Date"/>
    <w:basedOn w:val="Standard"/>
    <w:next w:val="Standard"/>
    <w:link w:val="DatumZeichen"/>
    <w:uiPriority w:val="99"/>
    <w:qFormat/>
    <w:rsid w:val="001D03AC"/>
    <w:pPr>
      <w:spacing w:before="1480" w:after="780"/>
    </w:pPr>
  </w:style>
  <w:style w:type="character" w:customStyle="1" w:styleId="DatumZeichen">
    <w:name w:val="Datum Zeichen"/>
    <w:basedOn w:val="Absatzstandardschriftart"/>
    <w:link w:val="Datum"/>
    <w:uiPriority w:val="99"/>
    <w:rsid w:val="001D03AC"/>
    <w:rPr>
      <w:rFonts w:ascii="Arial" w:hAnsi="Arial"/>
    </w:rPr>
  </w:style>
  <w:style w:type="paragraph" w:styleId="Gruformel">
    <w:name w:val="Closing"/>
    <w:basedOn w:val="Standard"/>
    <w:link w:val="GruformelZeichen"/>
    <w:uiPriority w:val="99"/>
    <w:qFormat/>
    <w:rsid w:val="00CB751B"/>
    <w:pPr>
      <w:spacing w:before="520" w:after="780"/>
      <w:contextualSpacing/>
    </w:pPr>
  </w:style>
  <w:style w:type="character" w:customStyle="1" w:styleId="GruformelZeichen">
    <w:name w:val="Grußformel Zeichen"/>
    <w:basedOn w:val="Absatzstandardschriftart"/>
    <w:link w:val="Gruformel"/>
    <w:uiPriority w:val="99"/>
    <w:rsid w:val="00CB751B"/>
    <w:rPr>
      <w:rFonts w:ascii="Arial" w:hAnsi="Arial"/>
    </w:rPr>
  </w:style>
  <w:style w:type="paragraph" w:styleId="Titel">
    <w:name w:val="Title"/>
    <w:basedOn w:val="Standard"/>
    <w:next w:val="Standard"/>
    <w:link w:val="TitelZeiche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eichen">
    <w:name w:val="Titel Zeiche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eichen"/>
    <w:uiPriority w:val="99"/>
    <w:semiHidden/>
    <w:unhideWhenUsed/>
    <w:rsid w:val="00952F27"/>
    <w:rPr>
      <w:sz w:val="16"/>
      <w:szCs w:val="20"/>
    </w:rPr>
  </w:style>
  <w:style w:type="character" w:customStyle="1" w:styleId="FunotentextZeichen">
    <w:name w:val="Fußnotentext Zeiche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eichen">
    <w:name w:val="Überschrift 1 Zeiche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Betont">
    <w:name w:val="Strong"/>
    <w:basedOn w:val="Absatzstandardschriftart"/>
    <w:uiPriority w:val="22"/>
    <w:qFormat/>
    <w:rsid w:val="00657E07"/>
    <w:rPr>
      <w:b/>
      <w:bCs/>
    </w:rPr>
  </w:style>
  <w:style w:type="character" w:customStyle="1" w:styleId="berschrift2Zeichen">
    <w:name w:val="Überschrift 2 Zeiche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eichen"/>
    <w:uiPriority w:val="1"/>
    <w:unhideWhenUsed/>
    <w:qFormat/>
    <w:rsid w:val="00792ADE"/>
    <w:pPr>
      <w:widowControl w:val="0"/>
      <w:ind w:left="496"/>
    </w:pPr>
    <w:rPr>
      <w:rFonts w:eastAsia="Arial"/>
      <w:sz w:val="21"/>
      <w:szCs w:val="21"/>
      <w:lang w:val="en-US"/>
    </w:rPr>
  </w:style>
  <w:style w:type="character" w:customStyle="1" w:styleId="TextkrperZeichen">
    <w:name w:val="Textkörper Zeichen"/>
    <w:basedOn w:val="Absatzstandardschriftart"/>
    <w:link w:val="Textkrper"/>
    <w:uiPriority w:val="1"/>
    <w:rsid w:val="00792ADE"/>
    <w:rPr>
      <w:rFonts w:ascii="Arial" w:eastAsia="Arial" w:hAnsi="Arial"/>
      <w:sz w:val="21"/>
      <w:szCs w:val="21"/>
      <w:lang w:val="en-US"/>
    </w:rPr>
  </w:style>
</w:styles>
</file>

<file path=word/webSettings.xml><?xml version="1.0" encoding="utf-8"?>
<w:webSettings xmlns:r="http://schemas.openxmlformats.org/officeDocument/2006/relationships" xmlns:w="http://schemas.openxmlformats.org/wordprocessingml/2006/main">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hyphenationZone w:val="425"/>
  <w:characterSpacingControl w:val="doNotCompress"/>
  <w:compat>
    <w:useFELayout/>
  </w:compat>
  <w:rsids>
    <w:rsidRoot w:val="00E8791E"/>
    <w:rsid w:val="001841B5"/>
    <w:rsid w:val="00214037"/>
    <w:rsid w:val="00550686"/>
    <w:rsid w:val="00607A9E"/>
    <w:rsid w:val="00737451"/>
    <w:rsid w:val="00781EAB"/>
    <w:rsid w:val="00A865A8"/>
    <w:rsid w:val="00AF65BD"/>
    <w:rsid w:val="00C2641C"/>
    <w:rsid w:val="00E8791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45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D0ECBAA99DC64836857B6ED32503327D">
    <w:name w:val="D0ECBAA99DC64836857B6ED32503327D"/>
    <w:rsid w:val="00737451"/>
  </w:style>
  <w:style w:type="paragraph" w:customStyle="1" w:styleId="3319CAA0DE5144B797EAB72592368941">
    <w:name w:val="3319CAA0DE5144B797EAB72592368941"/>
    <w:rsid w:val="00737451"/>
  </w:style>
  <w:style w:type="paragraph" w:customStyle="1" w:styleId="FDEDE042DF0745A482E2FBCBAB64A188">
    <w:name w:val="FDEDE042DF0745A482E2FBCBAB64A188"/>
    <w:rsid w:val="00737451"/>
  </w:style>
  <w:style w:type="paragraph" w:customStyle="1" w:styleId="24C8D597AFA4425CA997AA92D68AD84D">
    <w:name w:val="24C8D597AFA4425CA997AA92D68AD84D"/>
    <w:rsid w:val="00737451"/>
  </w:style>
  <w:style w:type="paragraph" w:customStyle="1" w:styleId="178A2F7D6CF84EBB98AA8F3CB1457E00">
    <w:name w:val="178A2F7D6CF84EBB98AA8F3CB1457E00"/>
    <w:rsid w:val="00737451"/>
  </w:style>
  <w:style w:type="paragraph" w:customStyle="1" w:styleId="2177BFBC41074DBFB3A89C8B884BB6A6">
    <w:name w:val="2177BFBC41074DBFB3A89C8B884BB6A6"/>
    <w:rsid w:val="00737451"/>
  </w:style>
  <w:style w:type="paragraph" w:customStyle="1" w:styleId="1A98101DB7B74552B87E5AF25854B2E1">
    <w:name w:val="1A98101DB7B74552B87E5AF25854B2E1"/>
    <w:rsid w:val="00737451"/>
  </w:style>
  <w:style w:type="paragraph" w:customStyle="1" w:styleId="8047A8B82740344896AB7497189809A4">
    <w:name w:val="8047A8B82740344896AB7497189809A4"/>
    <w:rsid w:val="001841B5"/>
    <w:pPr>
      <w:spacing w:after="0" w:line="240" w:lineRule="auto"/>
    </w:pPr>
    <w:rPr>
      <w:sz w:val="24"/>
      <w:szCs w:val="24"/>
      <w:lang w:val="de-DE" w:eastAsia="de-DE"/>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3.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4.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049A06-30DF-7E4B-8FD4-AE41FD42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2534</Characters>
  <Application>Microsoft Macintosh Word</Application>
  <DocSecurity>0</DocSecurity>
  <Lines>81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Lucio Crignola</cp:lastModifiedBy>
  <cp:revision>19</cp:revision>
  <cp:lastPrinted>2020-08-03T08:29:00Z</cp:lastPrinted>
  <dcterms:created xsi:type="dcterms:W3CDTF">2020-08-25T11:26:00Z</dcterms:created>
  <dcterms:modified xsi:type="dcterms:W3CDTF">2020-08-25T14:45:00Z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