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03162" w14:textId="25EF3B7C" w:rsidR="00A76598" w:rsidRPr="00AE6509" w:rsidRDefault="00A91AB8" w:rsidP="00211673">
      <w:pPr>
        <w:pStyle w:val="Titel"/>
        <w:framePr w:wrap="around" w:hAnchor="page" w:x="1415" w:y="-1516"/>
      </w:pPr>
      <w:r>
        <w:rPr>
          <w:noProof/>
          <w:lang w:eastAsia="de-CH"/>
        </w:rPr>
        <mc:AlternateContent>
          <mc:Choice Requires="wps">
            <w:drawing>
              <wp:anchor distT="0" distB="0" distL="114300" distR="114300" simplePos="0" relativeHeight="251661312" behindDoc="0" locked="1" layoutInCell="1" allowOverlap="1" wp14:anchorId="7051D717" wp14:editId="0EB59162">
                <wp:simplePos x="0" y="0"/>
                <wp:positionH relativeFrom="margin">
                  <wp:align>left</wp:align>
                </wp:positionH>
                <wp:positionV relativeFrom="page">
                  <wp:posOffset>1313815</wp:posOffset>
                </wp:positionV>
                <wp:extent cx="5008245" cy="1553210"/>
                <wp:effectExtent l="0" t="0" r="190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553210"/>
                        </a:xfrm>
                        <a:prstGeom prst="rect">
                          <a:avLst/>
                        </a:prstGeom>
                        <a:noFill/>
                        <a:ln w="9525">
                          <a:noFill/>
                          <a:miter lim="800000"/>
                          <a:headEnd/>
                          <a:tailEnd/>
                        </a:ln>
                      </wps:spPr>
                      <wps:txbx>
                        <w:txbxContent>
                          <w:p w14:paraId="658B95FF" w14:textId="4E5D42EA" w:rsidR="00FF60EA" w:rsidRPr="003030E2" w:rsidRDefault="00A91AB8">
                            <w:r>
                              <w:rPr>
                                <w:rFonts w:eastAsia="Arial" w:cs="Arial"/>
                                <w:lang w:val="el-GR"/>
                              </w:rPr>
                              <w:t xml:space="preserve">Τόπος, </w:t>
                            </w:r>
                            <w:sdt>
                              <w:sdtPr>
                                <w:id w:val="1226190561"/>
                                <w:placeholder>
                                  <w:docPart w:val="1A98101DB7B74552B87E5AF25854B2E1"/>
                                </w:placeholder>
                                <w:date>
                                  <w:dateFormat w:val="d. MMMM yyyy"/>
                                  <w:lid w:val="de-CH"/>
                                  <w:storeMappedDataAs w:val="dateTime"/>
                                  <w:calendar w:val="gregorian"/>
                                </w:date>
                              </w:sdtPr>
                              <w:sdtEndPr/>
                              <w:sdtContent>
                                <w:r w:rsidR="008A6B58">
                                  <w:rPr>
                                    <w:lang w:val="el-GR"/>
                                  </w:rPr>
                                  <w:t>Ημερομηνία</w:t>
                                </w:r>
                              </w:sdtContent>
                            </w:sdt>
                          </w:p>
                          <w:p w14:paraId="37063599" w14:textId="77777777" w:rsidR="00B17B2C" w:rsidRPr="00801F4C" w:rsidRDefault="00B17B2C">
                            <w:pPr>
                              <w:rPr>
                                <w:sz w:val="16"/>
                                <w:szCs w:val="16"/>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51D717" id="_x0000_t202" coordsize="21600,21600" o:spt="202" path="m,l,21600r21600,l21600,xe">
                <v:stroke joinstyle="miter"/>
                <v:path gradientshapeok="t" o:connecttype="rect"/>
              </v:shapetype>
              <v:shape id="Textfeld 2" o:spid="_x0000_s1026" type="#_x0000_t202" style="position:absolute;margin-left:0;margin-top:103.45pt;width:394.35pt;height:122.3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" filled="f" stroked="f">
                <v:textbox style="mso-fit-shape-to-text:t" inset="0,0,0,0">
                  <w:txbxContent>
                    <w:p w14:paraId="658B95FF" w14:textId="4E5D42EA" w:rsidR="00FF60EA" w:rsidRPr="003030E2" w:rsidRDefault="00A91AB8">
                      <w:r>
                        <w:rPr>
                          <w:rFonts w:eastAsia="Arial" w:cs="Arial"/>
                          <w:lang w:val="el-GR"/>
                        </w:rPr>
                        <w:t xml:space="preserve">Τόπος, </w:t>
                      </w:r>
                      <w:sdt>
                        <w:sdtPr>
                          <w:id w:val="1226190561"/>
                          <w:placeholder>
                            <w:docPart w:val="1A98101DB7B74552B87E5AF25854B2E1"/>
                          </w:placeholder>
                          <w:date>
                            <w:dateFormat w:val="d. MMMM yyyy"/>
                            <w:lid w:val="de-CH"/>
                            <w:storeMappedDataAs w:val="dateTime"/>
                            <w:calendar w:val="gregorian"/>
                          </w:date>
                        </w:sdtPr>
                        <w:sdtEndPr/>
                        <w:sdtContent>
                          <w:r w:rsidR="008A6B58">
                            <w:rPr>
                              <w:lang w:val="el-GR"/>
                            </w:rPr>
                            <w:t>Ημερομηνία</w:t>
                          </w:r>
                        </w:sdtContent>
                      </w:sdt>
                    </w:p>
                    <w:p w14:paraId="37063599" w14:textId="77777777" w:rsidR="00B17B2C" w:rsidRPr="00801F4C" w:rsidRDefault="00B17B2C">
                      <w:pPr>
                        <w:rPr>
                          <w:sz w:val="16"/>
                          <w:szCs w:val="16"/>
                        </w:rPr>
                      </w:pPr>
                    </w:p>
                  </w:txbxContent>
                </v:textbox>
                <w10:wrap anchorx="margin" anchory="page"/>
                <w10:anchorlock/>
              </v:shape>
            </w:pict>
          </mc:Fallback>
        </mc:AlternateContent>
      </w:r>
      <w:sdt>
        <w:sdtPr>
          <w:id w:val="-971749880"/>
          <w:placeholder>
            <w:docPart w:val="D0ECBAA99DC64836857B6ED32503327D"/>
          </w:placeholder>
        </w:sdtPr>
        <w:sdtEndPr/>
        <w:sdtContent>
          <w:r>
            <w:rPr>
              <w:rFonts w:eastAsia="Arial" w:cs="Times New Roman"/>
              <w:bCs/>
              <w:szCs w:val="22"/>
              <w:lang w:val="el-GR"/>
            </w:rPr>
            <w:t xml:space="preserve">Πληροφορία για την καταγραφή προσωπικών δεδομένων </w:t>
          </w:r>
          <w:r>
            <w:rPr>
              <w:rFonts w:eastAsia="Arial" w:cs="Times New Roman"/>
              <w:b w:val="0"/>
              <w:szCs w:val="22"/>
              <w:lang w:val="el-GR"/>
            </w:rPr>
            <w:br/>
          </w:r>
          <w:r>
            <w:rPr>
              <w:rFonts w:eastAsia="Arial" w:cs="Times New Roman"/>
              <w:bCs/>
              <w:szCs w:val="22"/>
              <w:lang w:val="el-GR"/>
            </w:rPr>
            <w:t xml:space="preserve">και δήλωση αποδοχής </w:t>
          </w:r>
        </w:sdtContent>
      </w:sdt>
    </w:p>
    <w:sdt>
      <w:sdtPr>
        <w:rPr>
          <w:rFonts w:eastAsiaTheme="minorHAnsi"/>
          <w:sz w:val="20"/>
          <w:szCs w:val="20"/>
          <w:lang w:val="de-CH"/>
        </w:rPr>
        <w:id w:val="-657154641"/>
        <w:placeholder>
          <w:docPart w:val="3319CAA0DE5144B797EAB72592368941"/>
        </w:placeholder>
      </w:sdtPr>
      <w:sdtEndPr/>
      <w:sdtContent>
        <w:p w14:paraId="40E357DD" w14:textId="65C9DAE3" w:rsidR="00792ADE" w:rsidRPr="007F51B1" w:rsidRDefault="00211673" w:rsidP="00792ADE">
          <w:pPr>
            <w:pStyle w:val="Textkrper"/>
            <w:ind w:left="0"/>
            <w:jc w:val="both"/>
            <w:rPr>
              <w:rFonts w:cs="Arial"/>
              <w:sz w:val="20"/>
              <w:szCs w:val="20"/>
              <w:lang w:val="hr-HR"/>
            </w:rPr>
          </w:pPr>
          <w:r>
            <w:rPr>
              <w:noProof/>
              <w:lang w:eastAsia="de-CH"/>
            </w:rPr>
            <mc:AlternateContent>
              <mc:Choice Requires="wps">
                <w:drawing>
                  <wp:anchor distT="0" distB="0" distL="114300" distR="114300" simplePos="0" relativeHeight="251659264" behindDoc="0" locked="0" layoutInCell="1" allowOverlap="1" wp14:anchorId="6697122C" wp14:editId="31A8A5D5">
                    <wp:simplePos x="0" y="0"/>
                    <wp:positionH relativeFrom="column">
                      <wp:posOffset>33020</wp:posOffset>
                    </wp:positionH>
                    <wp:positionV relativeFrom="paragraph">
                      <wp:posOffset>-323100</wp:posOffset>
                    </wp:positionV>
                    <wp:extent cx="4890976" cy="1031358"/>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6" cy="1031358"/>
                            </a:xfrm>
                            <a:prstGeom prst="rect">
                              <a:avLst/>
                            </a:prstGeom>
                            <a:noFill/>
                            <a:ln w="9525">
                              <a:noFill/>
                              <a:miter lim="800000"/>
                              <a:headEnd/>
                              <a:tailEnd/>
                            </a:ln>
                          </wps:spPr>
                          <wps:txbx>
                            <w:txbxContent>
                              <w:p w14:paraId="195F37A7" w14:textId="77777777" w:rsidR="00795CD4" w:rsidRDefault="00A91AB8" w:rsidP="00801F4C">
                                <w:r>
                                  <w:rPr>
                                    <w:rFonts w:eastAsia="Arial" w:cs="Arial"/>
                                    <w:lang w:val="el-GR"/>
                                  </w:rPr>
                                  <w:t>Διεύθυνση</w:t>
                                </w:r>
                              </w:p>
                              <w:p w14:paraId="74E6BE22" w14:textId="77777777" w:rsidR="00801F4C" w:rsidRDefault="00A91AB8" w:rsidP="00801F4C">
                                <w:r>
                                  <w:rPr>
                                    <w:rFonts w:eastAsia="Arial" w:cs="Arial"/>
                                    <w:lang w:val="el-GR"/>
                                  </w:rPr>
                                  <w:t>Διεύθυνση</w:t>
                                </w:r>
                              </w:p>
                              <w:p w14:paraId="53190E98" w14:textId="77777777" w:rsidR="003030E2" w:rsidRDefault="00A91AB8" w:rsidP="00801F4C">
                                <w:r>
                                  <w:rPr>
                                    <w:rFonts w:eastAsia="Arial" w:cs="Arial"/>
                                    <w:lang w:val="el-GR"/>
                                  </w:rPr>
                                  <w:t>Διεύθυνση</w:t>
                                </w:r>
                              </w:p>
                              <w:p w14:paraId="0351BAF5" w14:textId="77777777" w:rsidR="00801F4C" w:rsidRDefault="00A91AB8" w:rsidP="00801F4C">
                                <w:r>
                                  <w:rPr>
                                    <w:rFonts w:eastAsia="Arial" w:cs="Arial"/>
                                    <w:lang w:val="el-GR"/>
                                  </w:rPr>
                                  <w:t>Διεύθυνση</w:t>
                                </w:r>
                              </w:p>
                              <w:p w14:paraId="717E0565" w14:textId="77777777" w:rsidR="00801F4C" w:rsidRDefault="00801F4C" w:rsidP="00801F4C"/>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97122C" id="_x0000_t202" coordsize="21600,21600" o:spt="202" path="m,l,21600r21600,l21600,xe">
                    <v:stroke joinstyle="miter"/>
                    <v:path gradientshapeok="t" o:connecttype="rect"/>
                  </v:shapetype>
                  <v:shape id="_x0000_s1027" type="#_x0000_t202" style="position:absolute;left:0;text-align:left;margin-left:2.6pt;margin-top:-25.45pt;width:385.1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" filled="f" stroked="f">
                    <v:textbox style="mso-fit-shape-to-text:t" inset="0,0,0,0">
                      <w:txbxContent>
                        <w:p w14:paraId="195F37A7" w14:textId="77777777" w:rsidR="00795CD4" w:rsidRDefault="00A91AB8" w:rsidP="00801F4C">
                          <w:r>
                            <w:rPr>
                              <w:rFonts w:eastAsia="Arial" w:cs="Arial"/>
                              <w:lang w:val="el-GR"/>
                            </w:rPr>
                            <w:t>Διεύθυνση</w:t>
                          </w:r>
                        </w:p>
                        <w:p w14:paraId="74E6BE22" w14:textId="77777777" w:rsidR="00801F4C" w:rsidRDefault="00A91AB8" w:rsidP="00801F4C">
                          <w:r>
                            <w:rPr>
                              <w:rFonts w:eastAsia="Arial" w:cs="Arial"/>
                              <w:lang w:val="el-GR"/>
                            </w:rPr>
                            <w:t>Διεύθυνση</w:t>
                          </w:r>
                        </w:p>
                        <w:p w14:paraId="53190E98" w14:textId="77777777" w:rsidR="003030E2" w:rsidRDefault="00A91AB8" w:rsidP="00801F4C">
                          <w:r>
                            <w:rPr>
                              <w:rFonts w:eastAsia="Arial" w:cs="Arial"/>
                              <w:lang w:val="el-GR"/>
                            </w:rPr>
                            <w:t>Διεύθυνση</w:t>
                          </w:r>
                        </w:p>
                        <w:p w14:paraId="0351BAF5" w14:textId="77777777" w:rsidR="00801F4C" w:rsidRDefault="00A91AB8" w:rsidP="00801F4C">
                          <w:r>
                            <w:rPr>
                              <w:rFonts w:eastAsia="Arial" w:cs="Arial"/>
                              <w:lang w:val="el-GR"/>
                            </w:rPr>
                            <w:t>Διεύθυνση</w:t>
                          </w:r>
                        </w:p>
                        <w:p w14:paraId="717E0565" w14:textId="77777777" w:rsidR="00801F4C" w:rsidRDefault="00801F4C" w:rsidP="00801F4C"/>
                      </w:txbxContent>
                    </v:textbox>
                  </v:shape>
                </w:pict>
              </mc:Fallback>
            </mc:AlternateContent>
          </w:r>
          <w:r w:rsidR="00A91AB8">
            <w:rPr>
              <w:rFonts w:cs="Arial"/>
              <w:sz w:val="20"/>
              <w:szCs w:val="20"/>
              <w:lang w:val="el-GR"/>
            </w:rPr>
            <w:t>Αξιότιμοι γονείς, αξιότιμοι κηδεμόνες, κυρίες και κύριοι</w:t>
          </w:r>
        </w:p>
        <w:p w14:paraId="6CAE9C43" w14:textId="77777777" w:rsidR="00A76598" w:rsidRPr="007F51B1" w:rsidRDefault="00CA41AD" w:rsidP="004F505A">
          <w:pPr>
            <w:pStyle w:val="Anrede"/>
            <w:rPr>
              <w:sz w:val="20"/>
              <w:szCs w:val="20"/>
            </w:rPr>
          </w:pPr>
        </w:p>
      </w:sdtContent>
    </w:sdt>
    <w:p w14:paraId="01ADB486" w14:textId="4FE9FF23" w:rsidR="00792ADE" w:rsidRPr="007F51B1" w:rsidRDefault="00A91AB8" w:rsidP="00792ADE">
      <w:pPr>
        <w:pStyle w:val="Textkrper"/>
        <w:spacing w:line="276" w:lineRule="auto"/>
        <w:ind w:left="0" w:right="112"/>
        <w:jc w:val="both"/>
        <w:rPr>
          <w:rFonts w:cs="Arial"/>
          <w:sz w:val="20"/>
          <w:szCs w:val="20"/>
          <w:lang w:val="hr-HR"/>
        </w:rPr>
      </w:pPr>
      <w:r>
        <w:rPr>
          <w:rFonts w:cs="Arial"/>
          <w:sz w:val="20"/>
          <w:szCs w:val="20"/>
          <w:lang w:val="el-GR"/>
        </w:rPr>
        <w:t xml:space="preserve">Ένας φοιτητής ή μια φοιτήτρια στην Ανώτατη Παιδαγωγική Σχολή FHNW πραγματοποιεί πρακτική εξάσκηση στην τάξη του παιδιού σας / στην προσχολική θεραπευτική παιδαγωγική / στη λογοθεραπεία.  </w:t>
      </w:r>
    </w:p>
    <w:p w14:paraId="7FF327A8" w14:textId="7DEB21D3" w:rsidR="00792ADE" w:rsidRPr="007F51B1" w:rsidRDefault="00A91AB8" w:rsidP="00792ADE">
      <w:pPr>
        <w:pStyle w:val="Textkrper"/>
        <w:spacing w:line="276" w:lineRule="auto"/>
        <w:ind w:left="0" w:right="112"/>
        <w:jc w:val="both"/>
        <w:rPr>
          <w:rFonts w:cs="Arial"/>
          <w:sz w:val="20"/>
          <w:szCs w:val="20"/>
          <w:lang w:val="hr-HR"/>
        </w:rPr>
      </w:pPr>
      <w:r>
        <w:rPr>
          <w:rFonts w:cs="Arial"/>
          <w:sz w:val="20"/>
          <w:szCs w:val="20"/>
          <w:lang w:val="el-GR"/>
        </w:rPr>
        <w:t>Για την εκπαίδευση των φοιτητ</w:t>
      </w:r>
      <w:r w:rsidR="00AB6988">
        <w:rPr>
          <w:rFonts w:cs="Arial"/>
          <w:sz w:val="20"/>
          <w:szCs w:val="20"/>
          <w:lang w:val="el-GR"/>
        </w:rPr>
        <w:t>ώ</w:t>
      </w:r>
      <w:r>
        <w:rPr>
          <w:rFonts w:cs="Arial"/>
          <w:sz w:val="20"/>
          <w:szCs w:val="20"/>
          <w:lang w:val="el-GR"/>
        </w:rPr>
        <w:t>ν καταγράφονται μέρη των μαθημάτων / της υποστήριξης / θεραπείας με βιντεοκάμερα ή συσκευή εγγραφής ήχου. Δεν αποκλείεται να καταγράφεται και το παιδί σας / να καταγράφεστε και εσείς σε αυτές τις βιντεοσκοπήσεις/μαγνητοφωνήσεις.  Η Ανώτατη Παιδαγωγική Σχολή FHNW σας διαβεβαιώνει, ότι αυτά τα δεδομένα διαχειρίζονται εμπιστευτικά, τα δικαιώματα της προσωπικότητας όλων των συμμετ</w:t>
      </w:r>
      <w:r w:rsidR="00A73861">
        <w:rPr>
          <w:rFonts w:cs="Arial"/>
          <w:sz w:val="20"/>
          <w:szCs w:val="20"/>
          <w:lang w:val="el-GR"/>
        </w:rPr>
        <w:t>ε</w:t>
      </w:r>
      <w:r>
        <w:rPr>
          <w:rFonts w:cs="Arial"/>
          <w:sz w:val="20"/>
          <w:szCs w:val="20"/>
          <w:lang w:val="el-GR"/>
        </w:rPr>
        <w:t>χ</w:t>
      </w:r>
      <w:r w:rsidR="00A73861">
        <w:rPr>
          <w:rFonts w:cs="Arial"/>
          <w:sz w:val="20"/>
          <w:szCs w:val="20"/>
          <w:lang w:val="el-GR"/>
        </w:rPr>
        <w:t>ό</w:t>
      </w:r>
      <w:r>
        <w:rPr>
          <w:rFonts w:cs="Arial"/>
          <w:sz w:val="20"/>
          <w:szCs w:val="20"/>
          <w:lang w:val="el-GR"/>
        </w:rPr>
        <w:t>ντων προστατεύονται, όλοι οι κανόνες προστασίας προσωπικών δεδομένων τηρούνται αυστηρώς και δε μεταβιβάζονται ποτέ πληροφορίες ή δεδομένα οποιουδήποτε τύπου σε τρίτους.</w:t>
      </w:r>
      <w:r w:rsidR="002A6C87">
        <w:rPr>
          <w:rFonts w:cs="Arial"/>
          <w:sz w:val="20"/>
          <w:szCs w:val="20"/>
          <w:lang w:val="el-GR"/>
        </w:rPr>
        <w:t xml:space="preserve"> </w:t>
      </w:r>
      <w:r>
        <w:rPr>
          <w:rFonts w:cs="Arial"/>
          <w:sz w:val="20"/>
          <w:szCs w:val="20"/>
          <w:lang w:val="el-GR"/>
        </w:rPr>
        <w:t xml:space="preserve">Τα δεδομένα χρησιμοποιούνται αποκλειστικά για την αποτίμηση της πρακτικής εξάσκησης και σε καμία περίπτωση δε δημοσιεύονται. Όσα δεδομένα δεν έχουν καταστεί ανώνυμα διαγράφονται μετά το τέλος των μαθημάτων που συνοδεύουν την εξάσκηση. Κατά τη διάρκεια του εξαμήνου τα δεδομένα φυλάγονται από τον φοιτητή ή τη φοιτήτρια. Μετά το τέλος του εξαμήνου τα δεδομένα διαγράφονται. </w:t>
      </w:r>
    </w:p>
    <w:p w14:paraId="2E4553F7" w14:textId="77777777" w:rsidR="00857F34" w:rsidRPr="007F51B1" w:rsidRDefault="00857F34" w:rsidP="00792ADE">
      <w:pPr>
        <w:pStyle w:val="Textkrper"/>
        <w:spacing w:line="276" w:lineRule="auto"/>
        <w:ind w:left="0" w:right="112"/>
        <w:jc w:val="both"/>
        <w:rPr>
          <w:rFonts w:cs="Arial"/>
          <w:sz w:val="20"/>
          <w:szCs w:val="20"/>
          <w:lang w:val="hr-HR"/>
        </w:rPr>
      </w:pPr>
    </w:p>
    <w:p w14:paraId="34B305EB" w14:textId="706A4867" w:rsidR="007A3D87" w:rsidRPr="007F51B1" w:rsidRDefault="00A91AB8" w:rsidP="00792ADE">
      <w:pPr>
        <w:pStyle w:val="Textkrper"/>
        <w:spacing w:line="280" w:lineRule="auto"/>
        <w:ind w:left="0" w:right="115"/>
        <w:jc w:val="both"/>
        <w:rPr>
          <w:rFonts w:cs="Arial"/>
          <w:sz w:val="20"/>
          <w:szCs w:val="20"/>
          <w:lang w:val="hr-HR"/>
        </w:rPr>
      </w:pPr>
      <w:r>
        <w:rPr>
          <w:rFonts w:cs="Arial"/>
          <w:sz w:val="20"/>
          <w:szCs w:val="20"/>
          <w:lang w:val="el-GR"/>
        </w:rPr>
        <w:t>Παρακαλώ να δηλώσετε ότι αποδέχεστε τη συλλογή των δεδομένων υπογράφοντας τη συνημμένη βεβαίωση. Για περ</w:t>
      </w:r>
      <w:r w:rsidR="002A6C87">
        <w:rPr>
          <w:rFonts w:cs="Arial"/>
          <w:sz w:val="20"/>
          <w:szCs w:val="20"/>
          <w:lang w:val="el-GR"/>
        </w:rPr>
        <w:t>αι</w:t>
      </w:r>
      <w:r>
        <w:rPr>
          <w:rFonts w:cs="Arial"/>
          <w:sz w:val="20"/>
          <w:szCs w:val="20"/>
          <w:lang w:val="el-GR"/>
        </w:rPr>
        <w:t>τ</w:t>
      </w:r>
      <w:r w:rsidR="002A6C87">
        <w:rPr>
          <w:rFonts w:cs="Arial"/>
          <w:sz w:val="20"/>
          <w:szCs w:val="20"/>
          <w:lang w:val="el-GR"/>
        </w:rPr>
        <w:t>έ</w:t>
      </w:r>
      <w:r>
        <w:rPr>
          <w:rFonts w:cs="Arial"/>
          <w:sz w:val="20"/>
          <w:szCs w:val="20"/>
          <w:lang w:val="el-GR"/>
        </w:rPr>
        <w:t>ρω ερωτήσεις είμαστε ευχαρίστως στη διάθεσή σας.</w:t>
      </w:r>
    </w:p>
    <w:p w14:paraId="52F6E462" w14:textId="77777777" w:rsidR="00792ADE" w:rsidRPr="007F51B1" w:rsidRDefault="00A91AB8" w:rsidP="00792ADE">
      <w:pPr>
        <w:pStyle w:val="Textkrper"/>
        <w:spacing w:line="280" w:lineRule="auto"/>
        <w:ind w:left="0" w:right="115"/>
        <w:jc w:val="both"/>
        <w:rPr>
          <w:rFonts w:cs="Arial"/>
          <w:sz w:val="20"/>
          <w:szCs w:val="20"/>
          <w:lang w:val="hr-HR"/>
        </w:rPr>
      </w:pPr>
      <w:r>
        <w:rPr>
          <w:rFonts w:cs="Arial"/>
          <w:sz w:val="20"/>
          <w:szCs w:val="20"/>
          <w:lang w:val="el-GR"/>
        </w:rPr>
        <w:t>(simone.kannengieser@fhnw.ch)</w:t>
      </w:r>
    </w:p>
    <w:p w14:paraId="64A45F89" w14:textId="77777777" w:rsidR="00792ADE" w:rsidRPr="007F51B1" w:rsidRDefault="00792ADE" w:rsidP="00792ADE">
      <w:pPr>
        <w:pStyle w:val="Textkrper"/>
        <w:ind w:left="0"/>
        <w:jc w:val="both"/>
        <w:rPr>
          <w:rFonts w:cs="Arial"/>
          <w:sz w:val="20"/>
          <w:szCs w:val="20"/>
          <w:lang w:val="hr-HR"/>
        </w:rPr>
      </w:pPr>
    </w:p>
    <w:p w14:paraId="10F2061B" w14:textId="77777777" w:rsidR="00792ADE" w:rsidRPr="007F51B1" w:rsidRDefault="00A91AB8" w:rsidP="00792ADE">
      <w:pPr>
        <w:pStyle w:val="Textkrper"/>
        <w:ind w:left="0"/>
        <w:jc w:val="both"/>
        <w:rPr>
          <w:rFonts w:cs="Arial"/>
          <w:sz w:val="20"/>
          <w:szCs w:val="20"/>
          <w:lang w:val="hr-HR"/>
        </w:rPr>
      </w:pPr>
      <w:r>
        <w:rPr>
          <w:rFonts w:cs="Arial"/>
          <w:sz w:val="20"/>
          <w:szCs w:val="20"/>
          <w:lang w:val="el-GR"/>
        </w:rPr>
        <w:t>Σας ευχαριστούμε πολύ για την υποστήριξή σας!</w:t>
      </w:r>
    </w:p>
    <w:p w14:paraId="2FE0EC89" w14:textId="77777777" w:rsidR="007A3D87" w:rsidRPr="007F51B1" w:rsidRDefault="00A91AB8" w:rsidP="007F51B1">
      <w:pPr>
        <w:spacing w:before="123"/>
        <w:rPr>
          <w:rFonts w:eastAsia="Times New Roman" w:cs="Arial"/>
          <w:sz w:val="20"/>
          <w:szCs w:val="20"/>
          <w:lang w:val="hr-HR"/>
        </w:rPr>
      </w:pPr>
      <w:r>
        <w:rPr>
          <w:rFonts w:eastAsia="Arial" w:cs="Arial"/>
          <w:sz w:val="20"/>
          <w:szCs w:val="20"/>
          <w:lang w:val="el-GR"/>
        </w:rPr>
        <w:t>Με φιλικούς χαιρετισμούς</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697"/>
      </w:tblGrid>
      <w:tr w:rsidR="00A93745" w14:paraId="73D691A1" w14:textId="77777777" w:rsidTr="00792ADE">
        <w:trPr>
          <w:trHeight w:val="1668"/>
        </w:trPr>
        <w:tc>
          <w:tcPr>
            <w:tcW w:w="4825" w:type="dxa"/>
          </w:tcPr>
          <w:p w14:paraId="62DF1C7C" w14:textId="77777777" w:rsidR="00792ADE" w:rsidRDefault="00A91AB8">
            <w:pPr>
              <w:rPr>
                <w:rFonts w:eastAsiaTheme="minorHAnsi" w:cs="Arial"/>
                <w:sz w:val="20"/>
                <w:lang w:val="hr-HR"/>
              </w:rPr>
            </w:pPr>
            <w:r>
              <w:rPr>
                <w:rFonts w:eastAsia="Arial" w:cs="Arial"/>
                <w:sz w:val="20"/>
                <w:lang w:val="el-GR"/>
              </w:rPr>
              <w:t>Ανώτατη Παιδαγωγική Σχολή FHNW</w:t>
            </w:r>
          </w:p>
          <w:p w14:paraId="24549D49" w14:textId="77777777" w:rsidR="00792ADE" w:rsidRDefault="00A91AB8">
            <w:pPr>
              <w:rPr>
                <w:rFonts w:cs="Arial"/>
                <w:sz w:val="20"/>
                <w:lang w:val="hr-HR"/>
              </w:rPr>
            </w:pPr>
            <w:r>
              <w:rPr>
                <w:rFonts w:eastAsia="Arial" w:cs="Arial"/>
                <w:sz w:val="20"/>
                <w:lang w:val="el-GR"/>
              </w:rPr>
              <w:t>Ινστιτούτο για Ειδική Παιδαγωγική και Ψυχολογία</w:t>
            </w:r>
          </w:p>
          <w:p w14:paraId="5D22C3FF" w14:textId="77777777" w:rsidR="00792ADE" w:rsidRDefault="00A91AB8">
            <w:pPr>
              <w:rPr>
                <w:rFonts w:cs="Arial"/>
                <w:sz w:val="20"/>
                <w:lang w:val="hr-HR"/>
              </w:rPr>
            </w:pPr>
            <w:r>
              <w:rPr>
                <w:rFonts w:eastAsia="Arial" w:cs="Arial"/>
                <w:sz w:val="20"/>
                <w:lang w:val="el-GR"/>
              </w:rPr>
              <w:t>Πανεπιστημιακή έδρα για πρακτικές επαγγελματικές σπουδές και προώθηση επαγγελματισμού</w:t>
            </w:r>
          </w:p>
          <w:p w14:paraId="19C5FC9C" w14:textId="77777777" w:rsidR="00792ADE" w:rsidRDefault="00A91AB8">
            <w:pPr>
              <w:rPr>
                <w:rFonts w:cs="Arial"/>
                <w:sz w:val="20"/>
                <w:lang w:val="hr-HR"/>
              </w:rPr>
            </w:pPr>
            <w:r>
              <w:rPr>
                <w:rFonts w:eastAsia="Arial" w:cs="Arial"/>
                <w:sz w:val="20"/>
                <w:lang w:val="el-GR"/>
              </w:rPr>
              <w:t>Simone Kannengieser</w:t>
            </w:r>
          </w:p>
          <w:p w14:paraId="5B78A085" w14:textId="77777777" w:rsidR="007F51B1" w:rsidRDefault="007F51B1">
            <w:pPr>
              <w:rPr>
                <w:rFonts w:cs="Arial"/>
                <w:sz w:val="20"/>
                <w:lang w:val="hr-HR"/>
              </w:rPr>
            </w:pPr>
          </w:p>
          <w:p w14:paraId="3DB302D5" w14:textId="77777777" w:rsidR="00792ADE" w:rsidRDefault="00A91AB8">
            <w:pPr>
              <w:rPr>
                <w:rFonts w:cs="Arial"/>
                <w:sz w:val="20"/>
                <w:lang w:val="hr-HR"/>
              </w:rPr>
            </w:pPr>
            <w:r w:rsidRPr="007F51B1">
              <w:rPr>
                <w:rFonts w:cs="Arial"/>
                <w:noProof/>
                <w:sz w:val="20"/>
                <w:lang w:val="hr-HR"/>
              </w:rPr>
              <w:drawing>
                <wp:inline distT="0" distB="0" distL="0" distR="0" wp14:anchorId="5BEE8584" wp14:editId="6884F1AB">
                  <wp:extent cx="1667818" cy="27045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730572" name=""/>
                          <pic:cNvPicPr/>
                        </pic:nvPicPr>
                        <pic:blipFill>
                          <a:blip r:embed="rId12"/>
                          <a:stretch>
                            <a:fillRect/>
                          </a:stretch>
                        </pic:blipFill>
                        <pic:spPr>
                          <a:xfrm>
                            <a:off x="0" y="0"/>
                            <a:ext cx="1715719" cy="278225"/>
                          </a:xfrm>
                          <a:prstGeom prst="rect">
                            <a:avLst/>
                          </a:prstGeom>
                        </pic:spPr>
                      </pic:pic>
                    </a:graphicData>
                  </a:graphic>
                </wp:inline>
              </w:drawing>
            </w:r>
            <w:r>
              <w:rPr>
                <w:rFonts w:cs="Arial"/>
                <w:sz w:val="20"/>
                <w:lang w:val="hr-HR"/>
              </w:rPr>
              <w:t>_____________________________</w:t>
            </w:r>
          </w:p>
          <w:p w14:paraId="17806A2A" w14:textId="77777777" w:rsidR="00792ADE" w:rsidRDefault="00792ADE">
            <w:pPr>
              <w:rPr>
                <w:rFonts w:cs="Arial"/>
                <w:sz w:val="20"/>
                <w:lang w:val="hr-HR"/>
              </w:rPr>
            </w:pPr>
          </w:p>
        </w:tc>
        <w:tc>
          <w:tcPr>
            <w:tcW w:w="4825" w:type="dxa"/>
            <w:hideMark/>
          </w:tcPr>
          <w:p w14:paraId="34759D5B" w14:textId="77777777" w:rsidR="00792ADE" w:rsidRDefault="00A91AB8">
            <w:pPr>
              <w:rPr>
                <w:rFonts w:cs="Arial"/>
                <w:sz w:val="20"/>
                <w:lang w:val="hr-HR"/>
              </w:rPr>
            </w:pPr>
            <w:r>
              <w:rPr>
                <w:rFonts w:eastAsia="Arial" w:cs="Arial"/>
                <w:sz w:val="20"/>
                <w:lang w:val="el-GR"/>
              </w:rPr>
              <w:t>Όνομα και υπογραφή του φοιτητή ή της φοιτήτριας</w:t>
            </w:r>
          </w:p>
          <w:p w14:paraId="1F228C92" w14:textId="77777777" w:rsidR="00792ADE" w:rsidRDefault="00792ADE">
            <w:pPr>
              <w:rPr>
                <w:rFonts w:cs="Arial"/>
                <w:sz w:val="20"/>
                <w:lang w:val="hr-HR"/>
              </w:rPr>
            </w:pPr>
          </w:p>
          <w:p w14:paraId="0B776EB8" w14:textId="77777777" w:rsidR="00792ADE" w:rsidRDefault="00792ADE">
            <w:pPr>
              <w:rPr>
                <w:rFonts w:cs="Arial"/>
                <w:sz w:val="20"/>
                <w:lang w:val="hr-HR"/>
              </w:rPr>
            </w:pPr>
          </w:p>
          <w:p w14:paraId="7FDF4CBA" w14:textId="77777777" w:rsidR="00792ADE" w:rsidRDefault="00792ADE">
            <w:pPr>
              <w:rPr>
                <w:rFonts w:cs="Arial"/>
                <w:sz w:val="20"/>
                <w:lang w:val="hr-HR"/>
              </w:rPr>
            </w:pPr>
          </w:p>
          <w:p w14:paraId="348F6B24" w14:textId="77777777" w:rsidR="007F51B1" w:rsidRDefault="007F51B1">
            <w:pPr>
              <w:rPr>
                <w:rFonts w:cs="Arial"/>
                <w:sz w:val="20"/>
                <w:lang w:val="hr-HR"/>
              </w:rPr>
            </w:pPr>
          </w:p>
          <w:p w14:paraId="7D0E0962" w14:textId="77777777" w:rsidR="007F51B1" w:rsidRDefault="007F51B1">
            <w:pPr>
              <w:rPr>
                <w:rFonts w:cs="Arial"/>
                <w:sz w:val="20"/>
                <w:lang w:val="hr-HR"/>
              </w:rPr>
            </w:pPr>
          </w:p>
          <w:p w14:paraId="1E8AF57B" w14:textId="77777777" w:rsidR="00792ADE" w:rsidRDefault="00A91AB8">
            <w:pPr>
              <w:rPr>
                <w:rFonts w:cs="Arial"/>
                <w:sz w:val="20"/>
                <w:lang w:val="hr-HR"/>
              </w:rPr>
            </w:pPr>
            <w:r>
              <w:rPr>
                <w:rFonts w:cs="Arial"/>
                <w:sz w:val="20"/>
                <w:lang w:val="hr-HR"/>
              </w:rPr>
              <w:t>___________________________</w:t>
            </w:r>
          </w:p>
          <w:p w14:paraId="53F83358" w14:textId="77777777" w:rsidR="00792ADE" w:rsidRDefault="00792ADE">
            <w:pPr>
              <w:rPr>
                <w:rFonts w:cs="Arial"/>
                <w:sz w:val="20"/>
                <w:lang w:val="hr-HR"/>
              </w:rPr>
            </w:pPr>
          </w:p>
        </w:tc>
      </w:tr>
    </w:tbl>
    <w:p w14:paraId="099DC574" w14:textId="77777777" w:rsidR="00792ADE" w:rsidRDefault="00792ADE" w:rsidP="00792ADE">
      <w:pPr>
        <w:pStyle w:val="Textkrper"/>
        <w:spacing w:before="141"/>
        <w:ind w:left="0"/>
        <w:jc w:val="both"/>
        <w:rPr>
          <w:rFonts w:cs="Arial"/>
          <w:lang w:val="hr-HR"/>
        </w:rPr>
      </w:pPr>
    </w:p>
    <w:p w14:paraId="04AC9F47" w14:textId="77777777" w:rsidR="00792ADE" w:rsidRDefault="00792ADE" w:rsidP="00792ADE">
      <w:pPr>
        <w:spacing w:line="200" w:lineRule="exact"/>
        <w:ind w:left="-567" w:right="-546"/>
        <w:rPr>
          <w:sz w:val="20"/>
          <w:szCs w:val="20"/>
          <w:lang w:val="hr-HR"/>
        </w:rPr>
      </w:pPr>
    </w:p>
    <w:p w14:paraId="6D6719BE" w14:textId="77777777" w:rsidR="00792ADE" w:rsidRDefault="00A91AB8" w:rsidP="00792ADE">
      <w:pPr>
        <w:spacing w:line="200" w:lineRule="exact"/>
        <w:ind w:left="-567" w:right="-546"/>
        <w:rPr>
          <w:sz w:val="20"/>
          <w:szCs w:val="20"/>
          <w:lang w:val="hr-HR"/>
        </w:rPr>
      </w:pPr>
      <w:r>
        <w:rPr>
          <w:rFonts w:ascii="ZapfDingbats" w:hAnsi="ZapfDingbats"/>
          <w:sz w:val="20"/>
          <w:szCs w:val="20"/>
          <w:lang w:val="hr-HR"/>
        </w:rPr>
        <w:sym w:font="ZapfDingbats" w:char="F023"/>
      </w:r>
      <w:r>
        <w:rPr>
          <w:sz w:val="20"/>
          <w:szCs w:val="20"/>
          <w:lang w:val="hr-HR"/>
        </w:rPr>
        <w:t>----------------------------------------------------------------------------------------------------------------------------------------------------------</w:t>
      </w:r>
    </w:p>
    <w:p w14:paraId="27537BA5" w14:textId="77777777" w:rsidR="00792ADE" w:rsidRDefault="00A91AB8" w:rsidP="00792ADE">
      <w:pPr>
        <w:pStyle w:val="berschrift1"/>
        <w:ind w:right="208"/>
        <w:rPr>
          <w:b w:val="0"/>
          <w:bCs w:val="0"/>
          <w:sz w:val="21"/>
          <w:szCs w:val="21"/>
          <w:lang w:val="hr-HR"/>
        </w:rPr>
      </w:pPr>
      <w:r>
        <w:rPr>
          <w:rFonts w:eastAsia="Arial" w:cs="Times New Roman"/>
          <w:lang w:val="el-GR"/>
        </w:rPr>
        <w:lastRenderedPageBreak/>
        <w:t xml:space="preserve">Δήλωση των γονέων / των κηδεμόνων / του ή της ασθενούς  </w:t>
      </w:r>
    </w:p>
    <w:p w14:paraId="48BB38E4" w14:textId="77777777" w:rsidR="00792ADE" w:rsidRDefault="00792ADE" w:rsidP="00792ADE">
      <w:pPr>
        <w:spacing w:before="7" w:line="210" w:lineRule="exact"/>
        <w:rPr>
          <w:sz w:val="21"/>
          <w:szCs w:val="21"/>
          <w:lang w:val="hr-HR"/>
        </w:rPr>
      </w:pPr>
    </w:p>
    <w:p w14:paraId="51825566" w14:textId="77777777" w:rsidR="00792ADE" w:rsidRDefault="00A91AB8" w:rsidP="00792ADE">
      <w:pPr>
        <w:pStyle w:val="Textkrper"/>
        <w:ind w:left="0" w:right="208"/>
        <w:rPr>
          <w:lang w:val="hr-HR"/>
        </w:rPr>
      </w:pPr>
      <w:r>
        <w:rPr>
          <w:rFonts w:cs="Arial"/>
          <w:lang w:val="el-GR"/>
        </w:rPr>
        <w:t>Ονοματεπώνυμο της μαθήτριας ή του μαθητή / του παιδιού / της ή του ασθενούς:</w:t>
      </w:r>
    </w:p>
    <w:p w14:paraId="10130A57" w14:textId="77777777" w:rsidR="00792ADE" w:rsidRDefault="00792ADE" w:rsidP="00792ADE">
      <w:pPr>
        <w:spacing w:before="9" w:line="150" w:lineRule="exact"/>
        <w:rPr>
          <w:sz w:val="15"/>
          <w:szCs w:val="15"/>
          <w:lang w:val="hr-HR"/>
        </w:rPr>
      </w:pPr>
    </w:p>
    <w:p w14:paraId="45806EBE" w14:textId="77777777" w:rsidR="00792ADE" w:rsidRDefault="00792ADE" w:rsidP="00792ADE">
      <w:pPr>
        <w:spacing w:line="220" w:lineRule="exact"/>
        <w:rPr>
          <w:lang w:val="hr-HR"/>
        </w:rPr>
      </w:pPr>
    </w:p>
    <w:p w14:paraId="6B253F45" w14:textId="77777777" w:rsidR="00792ADE" w:rsidRDefault="00A91AB8" w:rsidP="00792ADE">
      <w:pPr>
        <w:pStyle w:val="Textkrper"/>
        <w:ind w:left="0" w:right="208"/>
        <w:rPr>
          <w:lang w:val="hr-HR"/>
        </w:rPr>
      </w:pPr>
      <w:r>
        <w:rPr>
          <w:lang w:val="hr-HR"/>
        </w:rPr>
        <w:t>______________________________________________________________________________</w:t>
      </w:r>
    </w:p>
    <w:p w14:paraId="0EF92884" w14:textId="77777777" w:rsidR="00792ADE" w:rsidRDefault="00792ADE" w:rsidP="00792ADE">
      <w:pPr>
        <w:spacing w:line="320" w:lineRule="exact"/>
        <w:rPr>
          <w:sz w:val="32"/>
          <w:szCs w:val="32"/>
          <w:lang w:val="hr-HR"/>
        </w:rPr>
      </w:pPr>
    </w:p>
    <w:p w14:paraId="0793F98B" w14:textId="77777777" w:rsidR="00792ADE" w:rsidRDefault="00A91AB8" w:rsidP="00792ADE">
      <w:pPr>
        <w:pStyle w:val="Textkrper"/>
        <w:ind w:left="0" w:right="208"/>
        <w:rPr>
          <w:lang w:val="hr-HR"/>
        </w:rPr>
      </w:pPr>
      <w:r>
        <w:rPr>
          <w:rFonts w:cs="Arial"/>
          <w:lang w:val="el-GR"/>
        </w:rPr>
        <w:t>Ονοματεπώνυμο του νόμιμου και/ή της νόμιμης εκπροσώπου:</w:t>
      </w:r>
    </w:p>
    <w:p w14:paraId="52D8F5B4" w14:textId="77777777" w:rsidR="00792ADE" w:rsidRDefault="00792ADE" w:rsidP="00792ADE">
      <w:pPr>
        <w:spacing w:before="9" w:line="150" w:lineRule="exact"/>
        <w:rPr>
          <w:sz w:val="15"/>
          <w:szCs w:val="15"/>
          <w:lang w:val="hr-HR"/>
        </w:rPr>
      </w:pPr>
    </w:p>
    <w:p w14:paraId="6856DAAC" w14:textId="77777777" w:rsidR="00792ADE" w:rsidRDefault="00792ADE" w:rsidP="00792ADE">
      <w:pPr>
        <w:spacing w:line="220" w:lineRule="exact"/>
        <w:rPr>
          <w:lang w:val="hr-HR"/>
        </w:rPr>
      </w:pPr>
    </w:p>
    <w:p w14:paraId="670FE1FB" w14:textId="77777777" w:rsidR="00792ADE" w:rsidRDefault="00A91AB8" w:rsidP="00792ADE">
      <w:pPr>
        <w:pStyle w:val="Textkrper"/>
        <w:ind w:left="0" w:right="208"/>
        <w:rPr>
          <w:lang w:val="hr-HR"/>
        </w:rPr>
      </w:pPr>
      <w:r>
        <w:rPr>
          <w:lang w:val="hr-HR"/>
        </w:rPr>
        <w:t>______________________________________________________________________________</w:t>
      </w:r>
    </w:p>
    <w:p w14:paraId="675D50CB" w14:textId="77777777" w:rsidR="00792ADE" w:rsidRDefault="00792ADE" w:rsidP="00792ADE">
      <w:pPr>
        <w:spacing w:before="9" w:line="150" w:lineRule="exact"/>
        <w:rPr>
          <w:sz w:val="15"/>
          <w:szCs w:val="15"/>
          <w:lang w:val="hr-HR"/>
        </w:rPr>
      </w:pPr>
    </w:p>
    <w:p w14:paraId="01F16A32" w14:textId="77777777" w:rsidR="00792ADE" w:rsidRDefault="00A91AB8" w:rsidP="00792ADE">
      <w:pPr>
        <w:spacing w:line="220" w:lineRule="exact"/>
        <w:rPr>
          <w:rFonts w:cs="Arial"/>
          <w:sz w:val="21"/>
          <w:szCs w:val="21"/>
          <w:lang w:val="hr-HR"/>
        </w:rPr>
      </w:pPr>
      <w:r>
        <w:rPr>
          <w:rFonts w:eastAsia="Arial" w:cs="Arial"/>
          <w:sz w:val="21"/>
          <w:szCs w:val="21"/>
          <w:lang w:val="el-GR"/>
        </w:rPr>
        <w:t xml:space="preserve">Παρακαλώ σημειώστε με Χ: </w:t>
      </w:r>
    </w:p>
    <w:p w14:paraId="2583A99A" w14:textId="77777777" w:rsidR="00792ADE" w:rsidRDefault="00792ADE" w:rsidP="00792ADE">
      <w:pPr>
        <w:spacing w:line="220" w:lineRule="exact"/>
        <w:rPr>
          <w:rFonts w:asciiTheme="minorHAnsi" w:hAnsiTheme="minorHAnsi"/>
          <w:lang w:val="hr-HR"/>
        </w:rPr>
      </w:pPr>
    </w:p>
    <w:p w14:paraId="470E3D95" w14:textId="77777777" w:rsidR="00792ADE" w:rsidRPr="00211673" w:rsidRDefault="00A91AB8" w:rsidP="00792ADE">
      <w:pPr>
        <w:pStyle w:val="Listenabsatz"/>
        <w:widowControl w:val="0"/>
        <w:numPr>
          <w:ilvl w:val="0"/>
          <w:numId w:val="33"/>
        </w:numPr>
        <w:contextualSpacing w:val="0"/>
        <w:rPr>
          <w:rFonts w:cs="Arial"/>
          <w:color w:val="000000"/>
          <w:sz w:val="21"/>
          <w:szCs w:val="21"/>
          <w:lang w:val="el-GR"/>
        </w:rPr>
      </w:pPr>
      <w:r>
        <w:rPr>
          <w:rFonts w:eastAsia="Arial" w:cs="Arial"/>
          <w:sz w:val="21"/>
          <w:szCs w:val="21"/>
          <w:lang w:val="el-GR"/>
        </w:rPr>
        <w:t>Αποδέχομαι τη συλλογή δεδομένων για τον προαναφερόμενο σκοπό. Η δήλωση αποδοχής ισχύει μέχρι την ανάκλησή της.</w:t>
      </w:r>
    </w:p>
    <w:p w14:paraId="085D564C" w14:textId="77777777" w:rsidR="007F51B1" w:rsidRPr="00211673" w:rsidRDefault="007F51B1" w:rsidP="007F51B1">
      <w:pPr>
        <w:widowControl w:val="0"/>
        <w:rPr>
          <w:rFonts w:cs="Arial"/>
          <w:color w:val="000000"/>
          <w:sz w:val="21"/>
          <w:szCs w:val="21"/>
          <w:lang w:val="el-GR"/>
        </w:rPr>
      </w:pPr>
    </w:p>
    <w:p w14:paraId="7FC45AED" w14:textId="77777777" w:rsidR="00792ADE" w:rsidRDefault="00792ADE" w:rsidP="00792ADE">
      <w:pPr>
        <w:spacing w:before="3" w:line="280" w:lineRule="exact"/>
        <w:rPr>
          <w:rFonts w:cs="Arial"/>
          <w:sz w:val="21"/>
          <w:szCs w:val="21"/>
          <w:lang w:val="hr-HR"/>
        </w:rPr>
      </w:pPr>
    </w:p>
    <w:p w14:paraId="2AE13494" w14:textId="77777777" w:rsidR="00792ADE" w:rsidRDefault="00A91AB8" w:rsidP="00792ADE">
      <w:pPr>
        <w:spacing w:before="3" w:line="280" w:lineRule="exact"/>
        <w:rPr>
          <w:rFonts w:cs="Arial"/>
          <w:sz w:val="21"/>
          <w:szCs w:val="21"/>
          <w:lang w:val="hr-HR"/>
        </w:rPr>
      </w:pPr>
      <w:r>
        <w:rPr>
          <w:rFonts w:eastAsia="Arial" w:cs="Arial"/>
          <w:sz w:val="21"/>
          <w:szCs w:val="21"/>
          <w:lang w:val="el-GR"/>
        </w:rPr>
        <w:t>ή</w:t>
      </w:r>
    </w:p>
    <w:p w14:paraId="1CAADC9F" w14:textId="77777777" w:rsidR="00792ADE" w:rsidRDefault="00792ADE" w:rsidP="00792ADE">
      <w:pPr>
        <w:spacing w:before="3" w:line="280" w:lineRule="exact"/>
        <w:rPr>
          <w:rFonts w:cs="Arial"/>
          <w:sz w:val="21"/>
          <w:szCs w:val="21"/>
          <w:lang w:val="hr-HR"/>
        </w:rPr>
      </w:pPr>
    </w:p>
    <w:p w14:paraId="61DE84D8" w14:textId="77777777" w:rsidR="00792ADE" w:rsidRDefault="00A91AB8" w:rsidP="00792ADE">
      <w:pPr>
        <w:pStyle w:val="Textkrper"/>
        <w:numPr>
          <w:ilvl w:val="0"/>
          <w:numId w:val="34"/>
        </w:numPr>
        <w:tabs>
          <w:tab w:val="left" w:pos="284"/>
        </w:tabs>
        <w:ind w:left="0" w:firstLine="0"/>
        <w:rPr>
          <w:lang w:val="hr-HR"/>
        </w:rPr>
      </w:pPr>
      <w:r>
        <w:rPr>
          <w:rFonts w:cs="Arial"/>
          <w:lang w:val="el-GR"/>
        </w:rPr>
        <w:t xml:space="preserve">ΔΕΝ αποδέχομαι τη συλλογή δεδομένων. </w:t>
      </w:r>
    </w:p>
    <w:p w14:paraId="309B3E71" w14:textId="77777777" w:rsidR="00443EC6" w:rsidRDefault="00443EC6" w:rsidP="00443EC6">
      <w:pPr>
        <w:pStyle w:val="Textkrper"/>
        <w:tabs>
          <w:tab w:val="left" w:pos="284"/>
        </w:tabs>
        <w:ind w:left="0"/>
        <w:rPr>
          <w:lang w:val="hr-HR"/>
        </w:rPr>
      </w:pPr>
    </w:p>
    <w:p w14:paraId="4EB74513" w14:textId="77777777" w:rsidR="00792ADE" w:rsidRDefault="00792ADE" w:rsidP="00792ADE">
      <w:pPr>
        <w:spacing w:line="220" w:lineRule="exact"/>
        <w:rPr>
          <w:lang w:val="hr-HR"/>
        </w:rPr>
      </w:pPr>
    </w:p>
    <w:p w14:paraId="67E1C371" w14:textId="77777777" w:rsidR="00792ADE" w:rsidRDefault="00A91AB8" w:rsidP="00792ADE">
      <w:pPr>
        <w:pStyle w:val="Textkrper"/>
        <w:tabs>
          <w:tab w:val="left" w:pos="4749"/>
        </w:tabs>
        <w:ind w:left="0"/>
        <w:rPr>
          <w:lang w:val="hr-HR"/>
        </w:rPr>
      </w:pPr>
      <w:r>
        <w:rPr>
          <w:rFonts w:cs="Arial"/>
          <w:lang w:val="el-GR"/>
        </w:rPr>
        <w:t>Τόπος, ημερομηνία</w:t>
      </w:r>
      <w:r>
        <w:rPr>
          <w:rFonts w:cs="Arial"/>
          <w:lang w:val="el-GR"/>
        </w:rPr>
        <w:tab/>
      </w:r>
      <w:r>
        <w:rPr>
          <w:rFonts w:cs="Arial"/>
          <w:lang w:val="el-GR"/>
        </w:rPr>
        <w:tab/>
        <w:t>Υπογραφή</w:t>
      </w:r>
    </w:p>
    <w:p w14:paraId="5B13A236" w14:textId="77777777" w:rsidR="00792ADE" w:rsidRDefault="00792ADE" w:rsidP="00792ADE">
      <w:pPr>
        <w:spacing w:before="9" w:line="150" w:lineRule="exact"/>
        <w:rPr>
          <w:sz w:val="15"/>
          <w:szCs w:val="15"/>
          <w:lang w:val="hr-HR"/>
        </w:rPr>
      </w:pPr>
    </w:p>
    <w:p w14:paraId="1B42DB7E" w14:textId="77777777" w:rsidR="00792ADE" w:rsidRDefault="00792ADE" w:rsidP="00792ADE">
      <w:pPr>
        <w:spacing w:before="9" w:line="150" w:lineRule="exact"/>
        <w:rPr>
          <w:sz w:val="15"/>
          <w:szCs w:val="15"/>
          <w:lang w:val="hr-HR"/>
        </w:rPr>
      </w:pPr>
    </w:p>
    <w:p w14:paraId="6EEB3D7F" w14:textId="77777777" w:rsidR="00792ADE" w:rsidRDefault="00792ADE" w:rsidP="00792ADE">
      <w:pPr>
        <w:spacing w:before="9" w:line="150" w:lineRule="exact"/>
        <w:rPr>
          <w:sz w:val="15"/>
          <w:szCs w:val="15"/>
          <w:lang w:val="hr-HR"/>
        </w:rPr>
      </w:pPr>
    </w:p>
    <w:p w14:paraId="51A33157" w14:textId="77777777" w:rsidR="00792ADE" w:rsidRDefault="00A91AB8" w:rsidP="00792ADE">
      <w:pPr>
        <w:spacing w:before="9" w:line="150" w:lineRule="exact"/>
        <w:rPr>
          <w:sz w:val="15"/>
          <w:szCs w:val="15"/>
          <w:lang w:val="hr-HR"/>
        </w:rPr>
      </w:pPr>
      <w:r>
        <w:rPr>
          <w:sz w:val="15"/>
          <w:szCs w:val="15"/>
          <w:lang w:val="hr-HR"/>
        </w:rPr>
        <w:t>_____________________________</w:t>
      </w:r>
      <w:r w:rsidR="00443EC6">
        <w:rPr>
          <w:sz w:val="15"/>
          <w:szCs w:val="15"/>
          <w:lang w:val="hr-HR"/>
        </w:rPr>
        <w:t>____</w:t>
      </w:r>
      <w:r>
        <w:rPr>
          <w:sz w:val="15"/>
          <w:szCs w:val="15"/>
          <w:lang w:val="hr-HR"/>
        </w:rPr>
        <w:tab/>
      </w:r>
      <w:r>
        <w:rPr>
          <w:sz w:val="15"/>
          <w:szCs w:val="15"/>
          <w:lang w:val="hr-HR"/>
        </w:rPr>
        <w:tab/>
      </w:r>
      <w:r>
        <w:rPr>
          <w:sz w:val="15"/>
          <w:szCs w:val="15"/>
          <w:lang w:val="hr-HR"/>
        </w:rPr>
        <w:tab/>
        <w:t>____________________________</w:t>
      </w:r>
      <w:r w:rsidR="00443EC6">
        <w:rPr>
          <w:sz w:val="15"/>
          <w:szCs w:val="15"/>
          <w:lang w:val="hr-HR"/>
        </w:rPr>
        <w:t>_________________</w:t>
      </w:r>
    </w:p>
    <w:p w14:paraId="7CA8A859" w14:textId="77777777" w:rsidR="00792ADE" w:rsidRDefault="00792ADE" w:rsidP="00792ADE">
      <w:pPr>
        <w:spacing w:line="200" w:lineRule="exact"/>
        <w:rPr>
          <w:rFonts w:cs="Arial"/>
          <w:b/>
          <w:sz w:val="18"/>
          <w:szCs w:val="18"/>
          <w:lang w:val="hr-HR"/>
        </w:rPr>
      </w:pPr>
    </w:p>
    <w:p w14:paraId="6D4F650D" w14:textId="77777777" w:rsidR="00443EC6" w:rsidRDefault="00443EC6" w:rsidP="00792ADE">
      <w:pPr>
        <w:spacing w:line="200" w:lineRule="exact"/>
        <w:rPr>
          <w:rFonts w:cs="Arial"/>
          <w:b/>
          <w:sz w:val="18"/>
          <w:szCs w:val="18"/>
          <w:lang w:val="hr-HR"/>
        </w:rPr>
      </w:pPr>
    </w:p>
    <w:p w14:paraId="19E49458" w14:textId="77777777" w:rsidR="00443EC6" w:rsidRDefault="00443EC6" w:rsidP="00792ADE">
      <w:pPr>
        <w:spacing w:line="200" w:lineRule="exact"/>
        <w:rPr>
          <w:rFonts w:cs="Arial"/>
          <w:b/>
          <w:sz w:val="18"/>
          <w:szCs w:val="18"/>
          <w:lang w:val="hr-HR"/>
        </w:rPr>
      </w:pPr>
    </w:p>
    <w:p w14:paraId="711BA7BE" w14:textId="2DE75BE6" w:rsidR="00792ADE" w:rsidRPr="009F1FBA" w:rsidRDefault="00A91AB8" w:rsidP="00792ADE">
      <w:pPr>
        <w:spacing w:line="200" w:lineRule="exact"/>
        <w:rPr>
          <w:rFonts w:cs="Arial"/>
          <w:b/>
          <w:sz w:val="21"/>
          <w:szCs w:val="21"/>
          <w:lang w:val="hr-HR"/>
        </w:rPr>
      </w:pPr>
      <w:r>
        <w:rPr>
          <w:rFonts w:eastAsia="Arial" w:cs="Arial"/>
          <w:b/>
          <w:bCs/>
          <w:sz w:val="21"/>
          <w:szCs w:val="21"/>
          <w:lang w:val="el-GR"/>
        </w:rPr>
        <w:t>Παρακαλώ παραδ</w:t>
      </w:r>
      <w:r w:rsidR="002A6C87">
        <w:rPr>
          <w:rFonts w:eastAsia="Arial" w:cs="Arial"/>
          <w:b/>
          <w:bCs/>
          <w:sz w:val="21"/>
          <w:szCs w:val="21"/>
          <w:lang w:val="el-GR"/>
        </w:rPr>
        <w:t>ώ</w:t>
      </w:r>
      <w:r>
        <w:rPr>
          <w:rFonts w:eastAsia="Arial" w:cs="Arial"/>
          <w:b/>
          <w:bCs/>
          <w:sz w:val="21"/>
          <w:szCs w:val="21"/>
          <w:lang w:val="el-GR"/>
        </w:rPr>
        <w:t>στε το έντυπο στη φοιτήτρια ή στο φοιτητή.</w:t>
      </w:r>
    </w:p>
    <w:p w14:paraId="4CFF1191" w14:textId="77777777" w:rsidR="0063084B" w:rsidRPr="00792ADE" w:rsidRDefault="0063084B" w:rsidP="00792ADE">
      <w:pPr>
        <w:rPr>
          <w:lang w:val="hr-HR"/>
        </w:rPr>
      </w:pPr>
    </w:p>
    <w:sectPr w:rsidR="0063084B" w:rsidRPr="00792ADE" w:rsidSect="00AE6509">
      <w:headerReference w:type="default" r:id="rId13"/>
      <w:footerReference w:type="default" r:id="rId14"/>
      <w:headerReference w:type="first" r:id="rId15"/>
      <w:footerReference w:type="first" r:id="rId16"/>
      <w:pgSz w:w="11906" w:h="16838" w:code="9"/>
      <w:pgMar w:top="2892" w:right="1134" w:bottom="1701"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6588F" w14:textId="77777777" w:rsidR="00CA41AD" w:rsidRDefault="00CA41AD">
      <w:r>
        <w:separator/>
      </w:r>
    </w:p>
  </w:endnote>
  <w:endnote w:type="continuationSeparator" w:id="0">
    <w:p w14:paraId="071FF3CB" w14:textId="77777777" w:rsidR="00CA41AD" w:rsidRDefault="00CA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A93745" w14:paraId="7A5B08A5" w14:textId="77777777" w:rsidTr="00763127">
      <w:trPr>
        <w:trHeight w:val="113"/>
      </w:trPr>
      <w:tc>
        <w:tcPr>
          <w:tcW w:w="3034" w:type="dxa"/>
        </w:tcPr>
        <w:p w14:paraId="0540B02A" w14:textId="77777777" w:rsidR="007A3D87" w:rsidRPr="00ED076C" w:rsidRDefault="007A3D87" w:rsidP="007A3D87">
          <w:pPr>
            <w:pStyle w:val="Fuzeile"/>
            <w:tabs>
              <w:tab w:val="clear" w:pos="9072"/>
              <w:tab w:val="center" w:pos="1309"/>
            </w:tabs>
            <w:rPr>
              <w:sz w:val="16"/>
              <w:szCs w:val="16"/>
            </w:rPr>
          </w:pPr>
        </w:p>
      </w:tc>
      <w:tc>
        <w:tcPr>
          <w:tcW w:w="1928" w:type="dxa"/>
        </w:tcPr>
        <w:p w14:paraId="1DB2EA04" w14:textId="77777777" w:rsidR="007A3D87" w:rsidRPr="00ED076C" w:rsidRDefault="007A3D87" w:rsidP="007A3D87">
          <w:pPr>
            <w:pStyle w:val="Fuzeile"/>
            <w:rPr>
              <w:sz w:val="16"/>
              <w:szCs w:val="16"/>
            </w:rPr>
          </w:pPr>
        </w:p>
      </w:tc>
      <w:tc>
        <w:tcPr>
          <w:tcW w:w="1701" w:type="dxa"/>
        </w:tcPr>
        <w:p w14:paraId="73C85C1D" w14:textId="77777777" w:rsidR="007A3D87" w:rsidRPr="00ED076C" w:rsidRDefault="007A3D87" w:rsidP="007A3D87">
          <w:pPr>
            <w:pStyle w:val="Fuzeile"/>
            <w:rPr>
              <w:sz w:val="16"/>
              <w:szCs w:val="16"/>
            </w:rPr>
          </w:pPr>
        </w:p>
      </w:tc>
      <w:tc>
        <w:tcPr>
          <w:tcW w:w="2693" w:type="dxa"/>
        </w:tcPr>
        <w:p w14:paraId="6882BB5F" w14:textId="77777777" w:rsidR="007A3D87" w:rsidRDefault="007A3D87" w:rsidP="007A3D87">
          <w:pPr>
            <w:pStyle w:val="Fuzeile"/>
            <w:rPr>
              <w:sz w:val="16"/>
              <w:szCs w:val="16"/>
            </w:rPr>
          </w:pPr>
        </w:p>
      </w:tc>
    </w:tr>
    <w:tr w:rsidR="00A93745" w14:paraId="088CA24C" w14:textId="77777777" w:rsidTr="00763127">
      <w:trPr>
        <w:trHeight w:val="567"/>
      </w:trPr>
      <w:tc>
        <w:tcPr>
          <w:tcW w:w="3034" w:type="dxa"/>
          <w:tcMar>
            <w:left w:w="0" w:type="dxa"/>
            <w:right w:w="227" w:type="dxa"/>
          </w:tcMar>
        </w:tcPr>
        <w:p w14:paraId="116799AE" w14:textId="77777777" w:rsidR="00117B04" w:rsidRPr="00ED076C" w:rsidRDefault="00A91AB8" w:rsidP="007A3D87">
          <w:pPr>
            <w:pStyle w:val="Fuzeile"/>
            <w:tabs>
              <w:tab w:val="clear" w:pos="9072"/>
              <w:tab w:val="center" w:pos="1309"/>
            </w:tabs>
            <w:rPr>
              <w:sz w:val="16"/>
              <w:szCs w:val="16"/>
            </w:rPr>
          </w:pPr>
          <w:r>
            <w:rPr>
              <w:rFonts w:eastAsia="Arial"/>
              <w:sz w:val="16"/>
              <w:szCs w:val="16"/>
              <w:lang w:val="el-GR"/>
            </w:rPr>
            <w:t>Ινστιτούτο για Ειδική Παιδαγωγική και Ψυχολογία, Πανεπιστημιακή έδρα για πρακτικές επαγγελματικές σπουδές και προώθηση επαγγελματισμού</w:t>
          </w:r>
        </w:p>
      </w:tc>
      <w:tc>
        <w:tcPr>
          <w:tcW w:w="1928" w:type="dxa"/>
          <w:tcMar>
            <w:left w:w="0" w:type="dxa"/>
            <w:right w:w="227" w:type="dxa"/>
          </w:tcMar>
        </w:tcPr>
        <w:p w14:paraId="4E7F65E0" w14:textId="77777777" w:rsidR="007A3D87" w:rsidRDefault="00A91AB8" w:rsidP="007A3D87">
          <w:pPr>
            <w:pStyle w:val="Fuzeile"/>
            <w:rPr>
              <w:sz w:val="16"/>
              <w:szCs w:val="16"/>
            </w:rPr>
          </w:pPr>
          <w:r>
            <w:rPr>
              <w:rFonts w:eastAsia="Arial"/>
              <w:sz w:val="16"/>
              <w:szCs w:val="16"/>
              <w:lang w:val="el-GR"/>
            </w:rPr>
            <w:t>Hofackerstrasse 30</w:t>
          </w:r>
        </w:p>
        <w:p w14:paraId="08742F06" w14:textId="77777777" w:rsidR="007A3D87" w:rsidRPr="00ED076C" w:rsidRDefault="00A91AB8" w:rsidP="007A3D87">
          <w:pPr>
            <w:pStyle w:val="Fuzeile"/>
            <w:rPr>
              <w:sz w:val="16"/>
              <w:szCs w:val="16"/>
            </w:rPr>
          </w:pPr>
          <w:r>
            <w:rPr>
              <w:rFonts w:eastAsia="Arial"/>
              <w:sz w:val="16"/>
              <w:szCs w:val="16"/>
              <w:lang w:val="el-GR"/>
            </w:rPr>
            <w:t>4132 Muttenz</w:t>
          </w:r>
        </w:p>
      </w:tc>
      <w:tc>
        <w:tcPr>
          <w:tcW w:w="1701" w:type="dxa"/>
          <w:tcMar>
            <w:left w:w="0" w:type="dxa"/>
            <w:right w:w="227" w:type="dxa"/>
          </w:tcMar>
        </w:tcPr>
        <w:p w14:paraId="6C3CBB30" w14:textId="77777777" w:rsidR="007A3D87" w:rsidRPr="00ED076C" w:rsidRDefault="00A91AB8" w:rsidP="007A3D87">
          <w:pPr>
            <w:pStyle w:val="Fuzeile"/>
            <w:rPr>
              <w:sz w:val="16"/>
              <w:szCs w:val="16"/>
            </w:rPr>
          </w:pPr>
          <w:r>
            <w:rPr>
              <w:rFonts w:eastAsia="Arial"/>
              <w:sz w:val="16"/>
              <w:szCs w:val="16"/>
              <w:lang w:val="el-GR"/>
            </w:rPr>
            <w:t>Tηλ  +41 61 228 51 67</w:t>
          </w:r>
        </w:p>
      </w:tc>
      <w:tc>
        <w:tcPr>
          <w:tcW w:w="2693" w:type="dxa"/>
          <w:tcMar>
            <w:left w:w="0" w:type="dxa"/>
            <w:right w:w="0" w:type="dxa"/>
          </w:tcMar>
        </w:tcPr>
        <w:p w14:paraId="70E6219C" w14:textId="77777777" w:rsidR="007A3D87" w:rsidRPr="00ED076C" w:rsidRDefault="00A91AB8" w:rsidP="007A3D87">
          <w:pPr>
            <w:pStyle w:val="Fuzeile"/>
            <w:rPr>
              <w:sz w:val="16"/>
              <w:szCs w:val="16"/>
            </w:rPr>
          </w:pPr>
          <w:r>
            <w:rPr>
              <w:rFonts w:eastAsia="Arial"/>
              <w:sz w:val="16"/>
              <w:szCs w:val="16"/>
              <w:lang w:val="el-GR"/>
            </w:rPr>
            <w:t>simone.kannengieser@fhnw.ch</w:t>
          </w:r>
        </w:p>
        <w:p w14:paraId="47A46392" w14:textId="77777777" w:rsidR="007A3D87" w:rsidRPr="00ED076C" w:rsidRDefault="00A91AB8" w:rsidP="007A3D87">
          <w:pPr>
            <w:pStyle w:val="Fuzeile"/>
            <w:rPr>
              <w:sz w:val="16"/>
              <w:szCs w:val="16"/>
            </w:rPr>
          </w:pPr>
          <w:r>
            <w:rPr>
              <w:rFonts w:eastAsia="Arial"/>
              <w:sz w:val="16"/>
              <w:szCs w:val="16"/>
              <w:lang w:val="el-GR"/>
            </w:rPr>
            <w:t>www.fhnw.ch</w:t>
          </w:r>
        </w:p>
      </w:tc>
    </w:tr>
  </w:tbl>
  <w:p w14:paraId="163AF150" w14:textId="77777777" w:rsidR="00236C64" w:rsidRPr="006957F9" w:rsidRDefault="00236C64">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A93745" w14:paraId="6843A4BA" w14:textId="77777777" w:rsidTr="00CB24AE">
      <w:trPr>
        <w:trHeight w:val="113"/>
      </w:trPr>
      <w:tc>
        <w:tcPr>
          <w:tcW w:w="3034" w:type="dxa"/>
        </w:tcPr>
        <w:p w14:paraId="4F1581C4" w14:textId="77777777" w:rsidR="00D4184A" w:rsidRPr="00ED076C" w:rsidRDefault="00D4184A" w:rsidP="00D3108D">
          <w:pPr>
            <w:pStyle w:val="Fuzeile"/>
            <w:tabs>
              <w:tab w:val="clear" w:pos="9072"/>
              <w:tab w:val="center" w:pos="1309"/>
            </w:tabs>
            <w:rPr>
              <w:sz w:val="16"/>
              <w:szCs w:val="16"/>
            </w:rPr>
          </w:pPr>
          <w:bookmarkStart w:id="0" w:name="Fusszeile" w:colFirst="0" w:colLast="4"/>
        </w:p>
      </w:tc>
      <w:tc>
        <w:tcPr>
          <w:tcW w:w="1928" w:type="dxa"/>
        </w:tcPr>
        <w:p w14:paraId="07201718" w14:textId="77777777" w:rsidR="00D4184A" w:rsidRPr="00ED076C" w:rsidRDefault="00D4184A" w:rsidP="00D3108D">
          <w:pPr>
            <w:pStyle w:val="Fuzeile"/>
            <w:rPr>
              <w:sz w:val="16"/>
              <w:szCs w:val="16"/>
            </w:rPr>
          </w:pPr>
        </w:p>
      </w:tc>
      <w:tc>
        <w:tcPr>
          <w:tcW w:w="1701" w:type="dxa"/>
        </w:tcPr>
        <w:p w14:paraId="7522B3DB" w14:textId="77777777" w:rsidR="00D4184A" w:rsidRPr="00ED076C" w:rsidRDefault="00D4184A" w:rsidP="00D3108D">
          <w:pPr>
            <w:pStyle w:val="Fuzeile"/>
            <w:rPr>
              <w:sz w:val="16"/>
              <w:szCs w:val="16"/>
            </w:rPr>
          </w:pPr>
        </w:p>
      </w:tc>
      <w:tc>
        <w:tcPr>
          <w:tcW w:w="2693" w:type="dxa"/>
        </w:tcPr>
        <w:p w14:paraId="4F5AC4FB" w14:textId="77777777" w:rsidR="00D4184A" w:rsidRDefault="00D4184A" w:rsidP="00D3108D">
          <w:pPr>
            <w:pStyle w:val="Fuzeile"/>
            <w:rPr>
              <w:sz w:val="16"/>
              <w:szCs w:val="16"/>
            </w:rPr>
          </w:pPr>
        </w:p>
      </w:tc>
    </w:tr>
    <w:tr w:rsidR="00A93745" w14:paraId="211F515C" w14:textId="77777777" w:rsidTr="00CB24AE">
      <w:trPr>
        <w:trHeight w:val="567"/>
      </w:trPr>
      <w:tc>
        <w:tcPr>
          <w:tcW w:w="3034" w:type="dxa"/>
          <w:tcMar>
            <w:left w:w="0" w:type="dxa"/>
            <w:right w:w="227" w:type="dxa"/>
          </w:tcMar>
        </w:tcPr>
        <w:p w14:paraId="061361B8" w14:textId="77777777" w:rsidR="00236C64" w:rsidRPr="00ED076C" w:rsidRDefault="00A91AB8" w:rsidP="0030495F">
          <w:pPr>
            <w:pStyle w:val="Fuzeile"/>
            <w:tabs>
              <w:tab w:val="clear" w:pos="9072"/>
              <w:tab w:val="center" w:pos="1309"/>
            </w:tabs>
            <w:rPr>
              <w:sz w:val="16"/>
              <w:szCs w:val="16"/>
            </w:rPr>
          </w:pPr>
          <w:r>
            <w:rPr>
              <w:rFonts w:eastAsia="Arial"/>
              <w:sz w:val="16"/>
              <w:szCs w:val="16"/>
              <w:lang w:val="el-GR"/>
            </w:rPr>
            <w:t>Ινστιτούτο για Ειδική Παιδαγωγική και Ψυχολογία, Πανεπιστημιακή έδρα για πρακτικές επαγγελματικές σπουδές και προώθηση επαγγελματισμού</w:t>
          </w:r>
        </w:p>
      </w:tc>
      <w:tc>
        <w:tcPr>
          <w:tcW w:w="1928" w:type="dxa"/>
          <w:tcMar>
            <w:left w:w="0" w:type="dxa"/>
            <w:right w:w="227" w:type="dxa"/>
          </w:tcMar>
        </w:tcPr>
        <w:p w14:paraId="309883C5" w14:textId="77777777" w:rsidR="00236C64" w:rsidRDefault="00A91AB8" w:rsidP="00D3108D">
          <w:pPr>
            <w:pStyle w:val="Fuzeile"/>
            <w:rPr>
              <w:sz w:val="16"/>
              <w:szCs w:val="16"/>
            </w:rPr>
          </w:pPr>
          <w:r>
            <w:rPr>
              <w:rFonts w:eastAsia="Arial"/>
              <w:sz w:val="16"/>
              <w:szCs w:val="16"/>
              <w:lang w:val="el-GR"/>
            </w:rPr>
            <w:t>Hofackerstrasse 30</w:t>
          </w:r>
        </w:p>
        <w:p w14:paraId="6603F1AF" w14:textId="77777777" w:rsidR="00236C64" w:rsidRPr="00ED076C" w:rsidRDefault="00A91AB8" w:rsidP="00D3108D">
          <w:pPr>
            <w:pStyle w:val="Fuzeile"/>
            <w:rPr>
              <w:sz w:val="16"/>
              <w:szCs w:val="16"/>
            </w:rPr>
          </w:pPr>
          <w:r>
            <w:rPr>
              <w:rFonts w:eastAsia="Arial"/>
              <w:sz w:val="16"/>
              <w:szCs w:val="16"/>
              <w:lang w:val="el-GR"/>
            </w:rPr>
            <w:t>4132 Muttenz</w:t>
          </w:r>
        </w:p>
      </w:tc>
      <w:tc>
        <w:tcPr>
          <w:tcW w:w="1701" w:type="dxa"/>
          <w:tcMar>
            <w:left w:w="0" w:type="dxa"/>
            <w:right w:w="227" w:type="dxa"/>
          </w:tcMar>
        </w:tcPr>
        <w:p w14:paraId="405BAD9A" w14:textId="77777777" w:rsidR="00236C64" w:rsidRPr="00ED076C" w:rsidRDefault="00A91AB8" w:rsidP="00D3108D">
          <w:pPr>
            <w:pStyle w:val="Fuzeile"/>
            <w:rPr>
              <w:sz w:val="16"/>
              <w:szCs w:val="16"/>
            </w:rPr>
          </w:pPr>
          <w:r>
            <w:rPr>
              <w:rFonts w:eastAsia="Arial"/>
              <w:sz w:val="16"/>
              <w:szCs w:val="16"/>
              <w:lang w:val="el-GR"/>
            </w:rPr>
            <w:t>Tηλ  +41 61 228 51 67</w:t>
          </w:r>
        </w:p>
      </w:tc>
      <w:tc>
        <w:tcPr>
          <w:tcW w:w="2693" w:type="dxa"/>
          <w:tcMar>
            <w:left w:w="0" w:type="dxa"/>
            <w:right w:w="0" w:type="dxa"/>
          </w:tcMar>
        </w:tcPr>
        <w:p w14:paraId="181FBD6C" w14:textId="77777777" w:rsidR="00236C64" w:rsidRPr="00ED076C" w:rsidRDefault="00A91AB8" w:rsidP="00D3108D">
          <w:pPr>
            <w:pStyle w:val="Fuzeile"/>
            <w:rPr>
              <w:sz w:val="16"/>
              <w:szCs w:val="16"/>
            </w:rPr>
          </w:pPr>
          <w:r>
            <w:rPr>
              <w:rFonts w:eastAsia="Arial"/>
              <w:sz w:val="16"/>
              <w:szCs w:val="16"/>
              <w:lang w:val="el-GR"/>
            </w:rPr>
            <w:t>simone.kannengieser@fhnw.ch</w:t>
          </w:r>
        </w:p>
        <w:p w14:paraId="14B28EDC" w14:textId="77777777" w:rsidR="00236C64" w:rsidRPr="00ED076C" w:rsidRDefault="00A91AB8" w:rsidP="00D3108D">
          <w:pPr>
            <w:pStyle w:val="Fuzeile"/>
            <w:rPr>
              <w:sz w:val="16"/>
              <w:szCs w:val="16"/>
            </w:rPr>
          </w:pPr>
          <w:r>
            <w:rPr>
              <w:rFonts w:eastAsia="Arial"/>
              <w:sz w:val="16"/>
              <w:szCs w:val="16"/>
              <w:lang w:val="el-GR"/>
            </w:rPr>
            <w:t>www.fhnw.ch</w:t>
          </w:r>
        </w:p>
      </w:tc>
    </w:tr>
    <w:bookmarkEnd w:id="0"/>
  </w:tbl>
  <w:p w14:paraId="4980FC2E" w14:textId="77777777" w:rsidR="00236C64" w:rsidRPr="006957F9" w:rsidRDefault="00236C64" w:rsidP="006957F9">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F67E3" w14:textId="77777777" w:rsidR="00CA41AD" w:rsidRDefault="00CA41AD">
      <w:r>
        <w:separator/>
      </w:r>
    </w:p>
  </w:footnote>
  <w:footnote w:type="continuationSeparator" w:id="0">
    <w:p w14:paraId="4D384964" w14:textId="77777777" w:rsidR="00CA41AD" w:rsidRDefault="00CA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6EAA" w14:textId="77777777" w:rsidR="00236C64" w:rsidRDefault="00236C64">
    <w:pPr>
      <w:pStyle w:val="Kopfzeile"/>
    </w:pPr>
  </w:p>
  <w:p w14:paraId="67275A01" w14:textId="77777777" w:rsidR="00236C64" w:rsidRDefault="00236C64">
    <w:pPr>
      <w:pStyle w:val="Kopfzeile"/>
    </w:pPr>
  </w:p>
  <w:p w14:paraId="6BB4C7EE" w14:textId="77777777" w:rsidR="00236C64" w:rsidRDefault="00236C64">
    <w:pPr>
      <w:pStyle w:val="Kopfzeile"/>
    </w:pPr>
  </w:p>
  <w:p w14:paraId="1166E110" w14:textId="77777777" w:rsidR="00236C64" w:rsidRPr="00B534BF" w:rsidRDefault="00A91AB8" w:rsidP="00CB751B">
    <w:pPr>
      <w:rPr>
        <w:lang w:val="en-US"/>
      </w:rPr>
    </w:pPr>
    <w:r>
      <w:rPr>
        <w:rFonts w:eastAsia="Arial" w:cs="Arial"/>
        <w:lang w:val="el-GR"/>
      </w:rPr>
      <w:t xml:space="preserve">Σελίδα </w:t>
    </w:r>
    <w:r w:rsidRPr="00B534BF">
      <w:rPr>
        <w:lang w:val="en-US"/>
      </w:rPr>
      <w:fldChar w:fldCharType="begin"/>
    </w:r>
    <w:r w:rsidRPr="00B534BF">
      <w:rPr>
        <w:lang w:val="en-US"/>
      </w:rPr>
      <w:instrText>PAGE   \* MERGEFORMAT</w:instrText>
    </w:r>
    <w:r w:rsidRPr="00B534BF">
      <w:rPr>
        <w:lang w:val="en-US"/>
      </w:rPr>
      <w:fldChar w:fldCharType="separate"/>
    </w:r>
    <w:r w:rsidR="00792ADE" w:rsidRPr="00792ADE">
      <w:rPr>
        <w:noProof/>
        <w:lang w:val="de-DE"/>
      </w:rPr>
      <w:t>2</w:t>
    </w:r>
    <w:r w:rsidRPr="00B534BF">
      <w:rPr>
        <w:lang w:val="en-US"/>
      </w:rPr>
      <w:fldChar w:fldCharType="end"/>
    </w:r>
  </w:p>
  <w:p w14:paraId="32D4CFFF" w14:textId="77777777" w:rsidR="00236C64" w:rsidRDefault="00236C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652D1" w14:textId="77777777" w:rsidR="00AB20F9" w:rsidRDefault="00A91AB8" w:rsidP="00AB20F9">
    <w:pPr>
      <w:pStyle w:val="Kopfzeile"/>
      <w:tabs>
        <w:tab w:val="clear" w:pos="4536"/>
        <w:tab w:val="clear" w:pos="9072"/>
        <w:tab w:val="right" w:pos="9720"/>
      </w:tabs>
    </w:pPr>
    <w:r w:rsidRPr="00F84BEA">
      <w:rPr>
        <w:noProof/>
        <w:lang w:eastAsia="de-CH"/>
      </w:rPr>
      <w:drawing>
        <wp:anchor distT="0" distB="0" distL="114300" distR="114300" simplePos="0" relativeHeight="251658240" behindDoc="1" locked="0" layoutInCell="1" allowOverlap="1" wp14:anchorId="31BBEEA5" wp14:editId="11BEF361">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30655" name="Grafik 18" descr="FHNW_PH_10mm"/>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lang w:val="el-G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2170511E">
      <w:start w:val="1"/>
      <w:numFmt w:val="bullet"/>
      <w:lvlText w:val=""/>
      <w:lvlJc w:val="left"/>
      <w:pPr>
        <w:ind w:left="567" w:hanging="567"/>
      </w:pPr>
      <w:rPr>
        <w:rFonts w:ascii="Symbol" w:hAnsi="Symbol" w:hint="default"/>
      </w:rPr>
    </w:lvl>
    <w:lvl w:ilvl="1" w:tplc="75D25828" w:tentative="1">
      <w:start w:val="1"/>
      <w:numFmt w:val="bullet"/>
      <w:lvlText w:val="o"/>
      <w:lvlJc w:val="left"/>
      <w:pPr>
        <w:ind w:left="1440" w:hanging="360"/>
      </w:pPr>
      <w:rPr>
        <w:rFonts w:ascii="Courier New" w:hAnsi="Courier New" w:cs="Courier New" w:hint="default"/>
      </w:rPr>
    </w:lvl>
    <w:lvl w:ilvl="2" w:tplc="658E789E" w:tentative="1">
      <w:start w:val="1"/>
      <w:numFmt w:val="bullet"/>
      <w:lvlText w:val=""/>
      <w:lvlJc w:val="left"/>
      <w:pPr>
        <w:ind w:left="2160" w:hanging="360"/>
      </w:pPr>
      <w:rPr>
        <w:rFonts w:ascii="Wingdings" w:hAnsi="Wingdings" w:hint="default"/>
      </w:rPr>
    </w:lvl>
    <w:lvl w:ilvl="3" w:tplc="E2E4066C" w:tentative="1">
      <w:start w:val="1"/>
      <w:numFmt w:val="bullet"/>
      <w:lvlText w:val=""/>
      <w:lvlJc w:val="left"/>
      <w:pPr>
        <w:ind w:left="2880" w:hanging="360"/>
      </w:pPr>
      <w:rPr>
        <w:rFonts w:ascii="Symbol" w:hAnsi="Symbol" w:hint="default"/>
      </w:rPr>
    </w:lvl>
    <w:lvl w:ilvl="4" w:tplc="B23C5C32" w:tentative="1">
      <w:start w:val="1"/>
      <w:numFmt w:val="bullet"/>
      <w:lvlText w:val="o"/>
      <w:lvlJc w:val="left"/>
      <w:pPr>
        <w:ind w:left="3600" w:hanging="360"/>
      </w:pPr>
      <w:rPr>
        <w:rFonts w:ascii="Courier New" w:hAnsi="Courier New" w:cs="Courier New" w:hint="default"/>
      </w:rPr>
    </w:lvl>
    <w:lvl w:ilvl="5" w:tplc="69EE3D96" w:tentative="1">
      <w:start w:val="1"/>
      <w:numFmt w:val="bullet"/>
      <w:lvlText w:val=""/>
      <w:lvlJc w:val="left"/>
      <w:pPr>
        <w:ind w:left="4320" w:hanging="360"/>
      </w:pPr>
      <w:rPr>
        <w:rFonts w:ascii="Wingdings" w:hAnsi="Wingdings" w:hint="default"/>
      </w:rPr>
    </w:lvl>
    <w:lvl w:ilvl="6" w:tplc="18528B74" w:tentative="1">
      <w:start w:val="1"/>
      <w:numFmt w:val="bullet"/>
      <w:lvlText w:val=""/>
      <w:lvlJc w:val="left"/>
      <w:pPr>
        <w:ind w:left="5040" w:hanging="360"/>
      </w:pPr>
      <w:rPr>
        <w:rFonts w:ascii="Symbol" w:hAnsi="Symbol" w:hint="default"/>
      </w:rPr>
    </w:lvl>
    <w:lvl w:ilvl="7" w:tplc="7E2A84DA" w:tentative="1">
      <w:start w:val="1"/>
      <w:numFmt w:val="bullet"/>
      <w:lvlText w:val="o"/>
      <w:lvlJc w:val="left"/>
      <w:pPr>
        <w:ind w:left="5760" w:hanging="360"/>
      </w:pPr>
      <w:rPr>
        <w:rFonts w:ascii="Courier New" w:hAnsi="Courier New" w:cs="Courier New" w:hint="default"/>
      </w:rPr>
    </w:lvl>
    <w:lvl w:ilvl="8" w:tplc="3C445830"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7F3C82EA">
      <w:start w:val="1"/>
      <w:numFmt w:val="bullet"/>
      <w:lvlText w:val=""/>
      <w:lvlJc w:val="left"/>
      <w:pPr>
        <w:ind w:left="700" w:hanging="700"/>
      </w:pPr>
      <w:rPr>
        <w:rFonts w:ascii="Wingdings" w:eastAsia="Wingdings" w:hAnsi="Wingdings" w:hint="default"/>
        <w:w w:val="102"/>
        <w:sz w:val="21"/>
        <w:szCs w:val="21"/>
      </w:rPr>
    </w:lvl>
    <w:lvl w:ilvl="1" w:tplc="E7D22312">
      <w:start w:val="1"/>
      <w:numFmt w:val="bullet"/>
      <w:lvlText w:val="•"/>
      <w:lvlJc w:val="left"/>
      <w:pPr>
        <w:ind w:left="1546" w:hanging="700"/>
      </w:pPr>
    </w:lvl>
    <w:lvl w:ilvl="2" w:tplc="B14C59D0">
      <w:start w:val="1"/>
      <w:numFmt w:val="bullet"/>
      <w:lvlText w:val="•"/>
      <w:lvlJc w:val="left"/>
      <w:pPr>
        <w:ind w:left="2392" w:hanging="700"/>
      </w:pPr>
    </w:lvl>
    <w:lvl w:ilvl="3" w:tplc="1868CCC2">
      <w:start w:val="1"/>
      <w:numFmt w:val="bullet"/>
      <w:lvlText w:val="•"/>
      <w:lvlJc w:val="left"/>
      <w:pPr>
        <w:ind w:left="3239" w:hanging="700"/>
      </w:pPr>
    </w:lvl>
    <w:lvl w:ilvl="4" w:tplc="EE5AB334">
      <w:start w:val="1"/>
      <w:numFmt w:val="bullet"/>
      <w:lvlText w:val="•"/>
      <w:lvlJc w:val="left"/>
      <w:pPr>
        <w:ind w:left="4085" w:hanging="700"/>
      </w:pPr>
    </w:lvl>
    <w:lvl w:ilvl="5" w:tplc="5A38A518">
      <w:start w:val="1"/>
      <w:numFmt w:val="bullet"/>
      <w:lvlText w:val="•"/>
      <w:lvlJc w:val="left"/>
      <w:pPr>
        <w:ind w:left="4932" w:hanging="700"/>
      </w:pPr>
    </w:lvl>
    <w:lvl w:ilvl="6" w:tplc="3444844C">
      <w:start w:val="1"/>
      <w:numFmt w:val="bullet"/>
      <w:lvlText w:val="•"/>
      <w:lvlJc w:val="left"/>
      <w:pPr>
        <w:ind w:left="5778" w:hanging="700"/>
      </w:pPr>
    </w:lvl>
    <w:lvl w:ilvl="7" w:tplc="E2CEA004">
      <w:start w:val="1"/>
      <w:numFmt w:val="bullet"/>
      <w:lvlText w:val="•"/>
      <w:lvlJc w:val="left"/>
      <w:pPr>
        <w:ind w:left="6624" w:hanging="700"/>
      </w:pPr>
    </w:lvl>
    <w:lvl w:ilvl="8" w:tplc="3E6C30F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3A5EAAAA">
      <w:start w:val="1"/>
      <w:numFmt w:val="bullet"/>
      <w:lvlText w:val=""/>
      <w:lvlJc w:val="left"/>
      <w:pPr>
        <w:ind w:left="340" w:hanging="340"/>
      </w:pPr>
      <w:rPr>
        <w:rFonts w:ascii="Wingdings" w:eastAsia="Wingdings" w:hAnsi="Wingdings" w:hint="default"/>
        <w:w w:val="102"/>
        <w:sz w:val="21"/>
        <w:szCs w:val="21"/>
      </w:rPr>
    </w:lvl>
    <w:lvl w:ilvl="1" w:tplc="C248EAE8">
      <w:start w:val="1"/>
      <w:numFmt w:val="bullet"/>
      <w:lvlText w:val="•"/>
      <w:lvlJc w:val="left"/>
      <w:pPr>
        <w:ind w:left="1546" w:hanging="700"/>
      </w:pPr>
    </w:lvl>
    <w:lvl w:ilvl="2" w:tplc="6A4ED2F6">
      <w:start w:val="1"/>
      <w:numFmt w:val="bullet"/>
      <w:lvlText w:val="•"/>
      <w:lvlJc w:val="left"/>
      <w:pPr>
        <w:ind w:left="2392" w:hanging="700"/>
      </w:pPr>
    </w:lvl>
    <w:lvl w:ilvl="3" w:tplc="A7527804">
      <w:start w:val="1"/>
      <w:numFmt w:val="bullet"/>
      <w:lvlText w:val="•"/>
      <w:lvlJc w:val="left"/>
      <w:pPr>
        <w:ind w:left="3239" w:hanging="700"/>
      </w:pPr>
    </w:lvl>
    <w:lvl w:ilvl="4" w:tplc="9AE260E8">
      <w:start w:val="1"/>
      <w:numFmt w:val="bullet"/>
      <w:lvlText w:val="•"/>
      <w:lvlJc w:val="left"/>
      <w:pPr>
        <w:ind w:left="4085" w:hanging="700"/>
      </w:pPr>
    </w:lvl>
    <w:lvl w:ilvl="5" w:tplc="333CD28E">
      <w:start w:val="1"/>
      <w:numFmt w:val="bullet"/>
      <w:lvlText w:val="•"/>
      <w:lvlJc w:val="left"/>
      <w:pPr>
        <w:ind w:left="4932" w:hanging="700"/>
      </w:pPr>
    </w:lvl>
    <w:lvl w:ilvl="6" w:tplc="37C2926E">
      <w:start w:val="1"/>
      <w:numFmt w:val="bullet"/>
      <w:lvlText w:val="•"/>
      <w:lvlJc w:val="left"/>
      <w:pPr>
        <w:ind w:left="5778" w:hanging="700"/>
      </w:pPr>
    </w:lvl>
    <w:lvl w:ilvl="7" w:tplc="20A6F9DC">
      <w:start w:val="1"/>
      <w:numFmt w:val="bullet"/>
      <w:lvlText w:val="•"/>
      <w:lvlJc w:val="left"/>
      <w:pPr>
        <w:ind w:left="6624" w:hanging="700"/>
      </w:pPr>
    </w:lvl>
    <w:lvl w:ilvl="8" w:tplc="187474E2">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FBB88B96">
      <w:start w:val="1"/>
      <w:numFmt w:val="lowerLetter"/>
      <w:lvlText w:val="%1."/>
      <w:lvlJc w:val="left"/>
      <w:pPr>
        <w:ind w:left="720" w:hanging="360"/>
      </w:pPr>
    </w:lvl>
    <w:lvl w:ilvl="1" w:tplc="607600C8" w:tentative="1">
      <w:start w:val="1"/>
      <w:numFmt w:val="lowerLetter"/>
      <w:lvlText w:val="%2."/>
      <w:lvlJc w:val="left"/>
      <w:pPr>
        <w:ind w:left="1440" w:hanging="360"/>
      </w:pPr>
    </w:lvl>
    <w:lvl w:ilvl="2" w:tplc="3B8A8B3E" w:tentative="1">
      <w:start w:val="1"/>
      <w:numFmt w:val="lowerRoman"/>
      <w:lvlText w:val="%3."/>
      <w:lvlJc w:val="right"/>
      <w:pPr>
        <w:ind w:left="2160" w:hanging="180"/>
      </w:pPr>
    </w:lvl>
    <w:lvl w:ilvl="3" w:tplc="69125B3E" w:tentative="1">
      <w:start w:val="1"/>
      <w:numFmt w:val="decimal"/>
      <w:lvlText w:val="%4."/>
      <w:lvlJc w:val="left"/>
      <w:pPr>
        <w:ind w:left="2880" w:hanging="360"/>
      </w:pPr>
    </w:lvl>
    <w:lvl w:ilvl="4" w:tplc="BE4ABC96" w:tentative="1">
      <w:start w:val="1"/>
      <w:numFmt w:val="lowerLetter"/>
      <w:lvlText w:val="%5."/>
      <w:lvlJc w:val="left"/>
      <w:pPr>
        <w:ind w:left="3600" w:hanging="360"/>
      </w:pPr>
    </w:lvl>
    <w:lvl w:ilvl="5" w:tplc="524CC5FE" w:tentative="1">
      <w:start w:val="1"/>
      <w:numFmt w:val="lowerRoman"/>
      <w:lvlText w:val="%6."/>
      <w:lvlJc w:val="right"/>
      <w:pPr>
        <w:ind w:left="4320" w:hanging="180"/>
      </w:pPr>
    </w:lvl>
    <w:lvl w:ilvl="6" w:tplc="35FC8E26" w:tentative="1">
      <w:start w:val="1"/>
      <w:numFmt w:val="decimal"/>
      <w:lvlText w:val="%7."/>
      <w:lvlJc w:val="left"/>
      <w:pPr>
        <w:ind w:left="5040" w:hanging="360"/>
      </w:pPr>
    </w:lvl>
    <w:lvl w:ilvl="7" w:tplc="B2284814" w:tentative="1">
      <w:start w:val="1"/>
      <w:numFmt w:val="lowerLetter"/>
      <w:lvlText w:val="%8."/>
      <w:lvlJc w:val="left"/>
      <w:pPr>
        <w:ind w:left="5760" w:hanging="360"/>
      </w:pPr>
    </w:lvl>
    <w:lvl w:ilvl="8" w:tplc="732A6DDA"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218A1C54">
      <w:start w:val="1"/>
      <w:numFmt w:val="lowerLetter"/>
      <w:lvlText w:val="%1."/>
      <w:lvlJc w:val="left"/>
      <w:pPr>
        <w:ind w:left="720" w:hanging="360"/>
      </w:pPr>
    </w:lvl>
    <w:lvl w:ilvl="1" w:tplc="38FCA6E6" w:tentative="1">
      <w:start w:val="1"/>
      <w:numFmt w:val="lowerLetter"/>
      <w:lvlText w:val="%2."/>
      <w:lvlJc w:val="left"/>
      <w:pPr>
        <w:ind w:left="1440" w:hanging="360"/>
      </w:pPr>
    </w:lvl>
    <w:lvl w:ilvl="2" w:tplc="32DEC61C" w:tentative="1">
      <w:start w:val="1"/>
      <w:numFmt w:val="lowerRoman"/>
      <w:lvlText w:val="%3."/>
      <w:lvlJc w:val="right"/>
      <w:pPr>
        <w:ind w:left="2160" w:hanging="180"/>
      </w:pPr>
    </w:lvl>
    <w:lvl w:ilvl="3" w:tplc="C99CE04C" w:tentative="1">
      <w:start w:val="1"/>
      <w:numFmt w:val="decimal"/>
      <w:lvlText w:val="%4."/>
      <w:lvlJc w:val="left"/>
      <w:pPr>
        <w:ind w:left="2880" w:hanging="360"/>
      </w:pPr>
    </w:lvl>
    <w:lvl w:ilvl="4" w:tplc="55F61794" w:tentative="1">
      <w:start w:val="1"/>
      <w:numFmt w:val="lowerLetter"/>
      <w:lvlText w:val="%5."/>
      <w:lvlJc w:val="left"/>
      <w:pPr>
        <w:ind w:left="3600" w:hanging="360"/>
      </w:pPr>
    </w:lvl>
    <w:lvl w:ilvl="5" w:tplc="0D2A5F12" w:tentative="1">
      <w:start w:val="1"/>
      <w:numFmt w:val="lowerRoman"/>
      <w:lvlText w:val="%6."/>
      <w:lvlJc w:val="right"/>
      <w:pPr>
        <w:ind w:left="4320" w:hanging="180"/>
      </w:pPr>
    </w:lvl>
    <w:lvl w:ilvl="6" w:tplc="A42CA64A" w:tentative="1">
      <w:start w:val="1"/>
      <w:numFmt w:val="decimal"/>
      <w:lvlText w:val="%7."/>
      <w:lvlJc w:val="left"/>
      <w:pPr>
        <w:ind w:left="5040" w:hanging="360"/>
      </w:pPr>
    </w:lvl>
    <w:lvl w:ilvl="7" w:tplc="067E92FE" w:tentative="1">
      <w:start w:val="1"/>
      <w:numFmt w:val="lowerLetter"/>
      <w:lvlText w:val="%8."/>
      <w:lvlJc w:val="left"/>
      <w:pPr>
        <w:ind w:left="5760" w:hanging="360"/>
      </w:pPr>
    </w:lvl>
    <w:lvl w:ilvl="8" w:tplc="9028EE5C"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C8E4804E">
      <w:start w:val="1"/>
      <w:numFmt w:val="bullet"/>
      <w:pStyle w:val="Listenabsatz"/>
      <w:lvlText w:val=""/>
      <w:lvlJc w:val="left"/>
      <w:pPr>
        <w:ind w:left="720" w:hanging="360"/>
      </w:pPr>
      <w:rPr>
        <w:rFonts w:ascii="Symbol" w:hAnsi="Symbol" w:hint="default"/>
      </w:rPr>
    </w:lvl>
    <w:lvl w:ilvl="1" w:tplc="A238BC22" w:tentative="1">
      <w:start w:val="1"/>
      <w:numFmt w:val="bullet"/>
      <w:lvlText w:val="o"/>
      <w:lvlJc w:val="left"/>
      <w:pPr>
        <w:ind w:left="1440" w:hanging="360"/>
      </w:pPr>
      <w:rPr>
        <w:rFonts w:ascii="Courier New" w:hAnsi="Courier New" w:cs="Courier New" w:hint="default"/>
      </w:rPr>
    </w:lvl>
    <w:lvl w:ilvl="2" w:tplc="1BA4C69A" w:tentative="1">
      <w:start w:val="1"/>
      <w:numFmt w:val="bullet"/>
      <w:lvlText w:val=""/>
      <w:lvlJc w:val="left"/>
      <w:pPr>
        <w:ind w:left="2160" w:hanging="360"/>
      </w:pPr>
      <w:rPr>
        <w:rFonts w:ascii="Wingdings" w:hAnsi="Wingdings" w:hint="default"/>
      </w:rPr>
    </w:lvl>
    <w:lvl w:ilvl="3" w:tplc="9990CA54" w:tentative="1">
      <w:start w:val="1"/>
      <w:numFmt w:val="bullet"/>
      <w:lvlText w:val=""/>
      <w:lvlJc w:val="left"/>
      <w:pPr>
        <w:ind w:left="2880" w:hanging="360"/>
      </w:pPr>
      <w:rPr>
        <w:rFonts w:ascii="Symbol" w:hAnsi="Symbol" w:hint="default"/>
      </w:rPr>
    </w:lvl>
    <w:lvl w:ilvl="4" w:tplc="6E9CDD80" w:tentative="1">
      <w:start w:val="1"/>
      <w:numFmt w:val="bullet"/>
      <w:lvlText w:val="o"/>
      <w:lvlJc w:val="left"/>
      <w:pPr>
        <w:ind w:left="3600" w:hanging="360"/>
      </w:pPr>
      <w:rPr>
        <w:rFonts w:ascii="Courier New" w:hAnsi="Courier New" w:cs="Courier New" w:hint="default"/>
      </w:rPr>
    </w:lvl>
    <w:lvl w:ilvl="5" w:tplc="1A7A09AA" w:tentative="1">
      <w:start w:val="1"/>
      <w:numFmt w:val="bullet"/>
      <w:lvlText w:val=""/>
      <w:lvlJc w:val="left"/>
      <w:pPr>
        <w:ind w:left="4320" w:hanging="360"/>
      </w:pPr>
      <w:rPr>
        <w:rFonts w:ascii="Wingdings" w:hAnsi="Wingdings" w:hint="default"/>
      </w:rPr>
    </w:lvl>
    <w:lvl w:ilvl="6" w:tplc="20F0EE4C" w:tentative="1">
      <w:start w:val="1"/>
      <w:numFmt w:val="bullet"/>
      <w:lvlText w:val=""/>
      <w:lvlJc w:val="left"/>
      <w:pPr>
        <w:ind w:left="5040" w:hanging="360"/>
      </w:pPr>
      <w:rPr>
        <w:rFonts w:ascii="Symbol" w:hAnsi="Symbol" w:hint="default"/>
      </w:rPr>
    </w:lvl>
    <w:lvl w:ilvl="7" w:tplc="A3BE4260" w:tentative="1">
      <w:start w:val="1"/>
      <w:numFmt w:val="bullet"/>
      <w:lvlText w:val="o"/>
      <w:lvlJc w:val="left"/>
      <w:pPr>
        <w:ind w:left="5760" w:hanging="360"/>
      </w:pPr>
      <w:rPr>
        <w:rFonts w:ascii="Courier New" w:hAnsi="Courier New" w:cs="Courier New" w:hint="default"/>
      </w:rPr>
    </w:lvl>
    <w:lvl w:ilvl="8" w:tplc="F31E8D8E"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57B05E60">
      <w:start w:val="1"/>
      <w:numFmt w:val="bullet"/>
      <w:lvlText w:val=""/>
      <w:lvlJc w:val="left"/>
      <w:pPr>
        <w:ind w:left="720" w:hanging="360"/>
      </w:pPr>
      <w:rPr>
        <w:rFonts w:ascii="Symbol" w:hAnsi="Symbol" w:hint="default"/>
      </w:rPr>
    </w:lvl>
    <w:lvl w:ilvl="1" w:tplc="F57C5710" w:tentative="1">
      <w:start w:val="1"/>
      <w:numFmt w:val="bullet"/>
      <w:lvlText w:val="o"/>
      <w:lvlJc w:val="left"/>
      <w:pPr>
        <w:ind w:left="1440" w:hanging="360"/>
      </w:pPr>
      <w:rPr>
        <w:rFonts w:ascii="Courier New" w:hAnsi="Courier New" w:cs="Courier New" w:hint="default"/>
      </w:rPr>
    </w:lvl>
    <w:lvl w:ilvl="2" w:tplc="6E0AD7E4" w:tentative="1">
      <w:start w:val="1"/>
      <w:numFmt w:val="bullet"/>
      <w:lvlText w:val=""/>
      <w:lvlJc w:val="left"/>
      <w:pPr>
        <w:ind w:left="2160" w:hanging="360"/>
      </w:pPr>
      <w:rPr>
        <w:rFonts w:ascii="Wingdings" w:hAnsi="Wingdings" w:hint="default"/>
      </w:rPr>
    </w:lvl>
    <w:lvl w:ilvl="3" w:tplc="C8609C76" w:tentative="1">
      <w:start w:val="1"/>
      <w:numFmt w:val="bullet"/>
      <w:lvlText w:val=""/>
      <w:lvlJc w:val="left"/>
      <w:pPr>
        <w:ind w:left="2880" w:hanging="360"/>
      </w:pPr>
      <w:rPr>
        <w:rFonts w:ascii="Symbol" w:hAnsi="Symbol" w:hint="default"/>
      </w:rPr>
    </w:lvl>
    <w:lvl w:ilvl="4" w:tplc="FF809ED2" w:tentative="1">
      <w:start w:val="1"/>
      <w:numFmt w:val="bullet"/>
      <w:lvlText w:val="o"/>
      <w:lvlJc w:val="left"/>
      <w:pPr>
        <w:ind w:left="3600" w:hanging="360"/>
      </w:pPr>
      <w:rPr>
        <w:rFonts w:ascii="Courier New" w:hAnsi="Courier New" w:cs="Courier New" w:hint="default"/>
      </w:rPr>
    </w:lvl>
    <w:lvl w:ilvl="5" w:tplc="4A6C9686" w:tentative="1">
      <w:start w:val="1"/>
      <w:numFmt w:val="bullet"/>
      <w:lvlText w:val=""/>
      <w:lvlJc w:val="left"/>
      <w:pPr>
        <w:ind w:left="4320" w:hanging="360"/>
      </w:pPr>
      <w:rPr>
        <w:rFonts w:ascii="Wingdings" w:hAnsi="Wingdings" w:hint="default"/>
      </w:rPr>
    </w:lvl>
    <w:lvl w:ilvl="6" w:tplc="302EC24C" w:tentative="1">
      <w:start w:val="1"/>
      <w:numFmt w:val="bullet"/>
      <w:lvlText w:val=""/>
      <w:lvlJc w:val="left"/>
      <w:pPr>
        <w:ind w:left="5040" w:hanging="360"/>
      </w:pPr>
      <w:rPr>
        <w:rFonts w:ascii="Symbol" w:hAnsi="Symbol" w:hint="default"/>
      </w:rPr>
    </w:lvl>
    <w:lvl w:ilvl="7" w:tplc="658AC56E" w:tentative="1">
      <w:start w:val="1"/>
      <w:numFmt w:val="bullet"/>
      <w:lvlText w:val="o"/>
      <w:lvlJc w:val="left"/>
      <w:pPr>
        <w:ind w:left="5760" w:hanging="360"/>
      </w:pPr>
      <w:rPr>
        <w:rFonts w:ascii="Courier New" w:hAnsi="Courier New" w:cs="Courier New" w:hint="default"/>
      </w:rPr>
    </w:lvl>
    <w:lvl w:ilvl="8" w:tplc="B2945F80"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47889760">
      <w:start w:val="1"/>
      <w:numFmt w:val="bullet"/>
      <w:lvlText w:val=""/>
      <w:lvlJc w:val="left"/>
      <w:pPr>
        <w:ind w:left="720" w:hanging="360"/>
      </w:pPr>
      <w:rPr>
        <w:rFonts w:ascii="Symbol" w:hAnsi="Symbol" w:hint="default"/>
      </w:rPr>
    </w:lvl>
    <w:lvl w:ilvl="1" w:tplc="D90C4328" w:tentative="1">
      <w:start w:val="1"/>
      <w:numFmt w:val="bullet"/>
      <w:lvlText w:val="o"/>
      <w:lvlJc w:val="left"/>
      <w:pPr>
        <w:ind w:left="1440" w:hanging="360"/>
      </w:pPr>
      <w:rPr>
        <w:rFonts w:ascii="Courier New" w:hAnsi="Courier New" w:cs="Courier New" w:hint="default"/>
      </w:rPr>
    </w:lvl>
    <w:lvl w:ilvl="2" w:tplc="D77A1AD4" w:tentative="1">
      <w:start w:val="1"/>
      <w:numFmt w:val="bullet"/>
      <w:lvlText w:val=""/>
      <w:lvlJc w:val="left"/>
      <w:pPr>
        <w:ind w:left="2160" w:hanging="360"/>
      </w:pPr>
      <w:rPr>
        <w:rFonts w:ascii="Wingdings" w:hAnsi="Wingdings" w:hint="default"/>
      </w:rPr>
    </w:lvl>
    <w:lvl w:ilvl="3" w:tplc="7F789CBE" w:tentative="1">
      <w:start w:val="1"/>
      <w:numFmt w:val="bullet"/>
      <w:lvlText w:val=""/>
      <w:lvlJc w:val="left"/>
      <w:pPr>
        <w:ind w:left="2880" w:hanging="360"/>
      </w:pPr>
      <w:rPr>
        <w:rFonts w:ascii="Symbol" w:hAnsi="Symbol" w:hint="default"/>
      </w:rPr>
    </w:lvl>
    <w:lvl w:ilvl="4" w:tplc="8B62B336" w:tentative="1">
      <w:start w:val="1"/>
      <w:numFmt w:val="bullet"/>
      <w:lvlText w:val="o"/>
      <w:lvlJc w:val="left"/>
      <w:pPr>
        <w:ind w:left="3600" w:hanging="360"/>
      </w:pPr>
      <w:rPr>
        <w:rFonts w:ascii="Courier New" w:hAnsi="Courier New" w:cs="Courier New" w:hint="default"/>
      </w:rPr>
    </w:lvl>
    <w:lvl w:ilvl="5" w:tplc="AAEA7DDC" w:tentative="1">
      <w:start w:val="1"/>
      <w:numFmt w:val="bullet"/>
      <w:lvlText w:val=""/>
      <w:lvlJc w:val="left"/>
      <w:pPr>
        <w:ind w:left="4320" w:hanging="360"/>
      </w:pPr>
      <w:rPr>
        <w:rFonts w:ascii="Wingdings" w:hAnsi="Wingdings" w:hint="default"/>
      </w:rPr>
    </w:lvl>
    <w:lvl w:ilvl="6" w:tplc="C38691FE" w:tentative="1">
      <w:start w:val="1"/>
      <w:numFmt w:val="bullet"/>
      <w:lvlText w:val=""/>
      <w:lvlJc w:val="left"/>
      <w:pPr>
        <w:ind w:left="5040" w:hanging="360"/>
      </w:pPr>
      <w:rPr>
        <w:rFonts w:ascii="Symbol" w:hAnsi="Symbol" w:hint="default"/>
      </w:rPr>
    </w:lvl>
    <w:lvl w:ilvl="7" w:tplc="4566EA0E" w:tentative="1">
      <w:start w:val="1"/>
      <w:numFmt w:val="bullet"/>
      <w:lvlText w:val="o"/>
      <w:lvlJc w:val="left"/>
      <w:pPr>
        <w:ind w:left="5760" w:hanging="360"/>
      </w:pPr>
      <w:rPr>
        <w:rFonts w:ascii="Courier New" w:hAnsi="Courier New" w:cs="Courier New" w:hint="default"/>
      </w:rPr>
    </w:lvl>
    <w:lvl w:ilvl="8" w:tplc="B9F43D2E"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79D8"/>
    <w:rsid w:val="000210DE"/>
    <w:rsid w:val="0005534A"/>
    <w:rsid w:val="00071507"/>
    <w:rsid w:val="000A4554"/>
    <w:rsid w:val="000B13BD"/>
    <w:rsid w:val="000F027D"/>
    <w:rsid w:val="000F7F62"/>
    <w:rsid w:val="00106EAE"/>
    <w:rsid w:val="00106F9C"/>
    <w:rsid w:val="00117B04"/>
    <w:rsid w:val="00156BA9"/>
    <w:rsid w:val="00173718"/>
    <w:rsid w:val="001A3D25"/>
    <w:rsid w:val="001B55EF"/>
    <w:rsid w:val="001C69E8"/>
    <w:rsid w:val="001D03AC"/>
    <w:rsid w:val="001D716A"/>
    <w:rsid w:val="001E544A"/>
    <w:rsid w:val="00203DDE"/>
    <w:rsid w:val="00211673"/>
    <w:rsid w:val="00213675"/>
    <w:rsid w:val="00236C64"/>
    <w:rsid w:val="0025590A"/>
    <w:rsid w:val="00287478"/>
    <w:rsid w:val="0029605A"/>
    <w:rsid w:val="002A6C87"/>
    <w:rsid w:val="002B50CC"/>
    <w:rsid w:val="002E5078"/>
    <w:rsid w:val="002E68CE"/>
    <w:rsid w:val="003030E2"/>
    <w:rsid w:val="0030495F"/>
    <w:rsid w:val="00310F88"/>
    <w:rsid w:val="00327464"/>
    <w:rsid w:val="00351B21"/>
    <w:rsid w:val="003879D0"/>
    <w:rsid w:val="003B1DF1"/>
    <w:rsid w:val="003B6A0E"/>
    <w:rsid w:val="00425687"/>
    <w:rsid w:val="00443EC6"/>
    <w:rsid w:val="00446551"/>
    <w:rsid w:val="00460C63"/>
    <w:rsid w:val="00473483"/>
    <w:rsid w:val="00482D06"/>
    <w:rsid w:val="0049796D"/>
    <w:rsid w:val="004A2046"/>
    <w:rsid w:val="004A269D"/>
    <w:rsid w:val="004B29F6"/>
    <w:rsid w:val="004E74B4"/>
    <w:rsid w:val="004F505A"/>
    <w:rsid w:val="00555A9B"/>
    <w:rsid w:val="00572350"/>
    <w:rsid w:val="0057705E"/>
    <w:rsid w:val="005A5E71"/>
    <w:rsid w:val="005E2EF6"/>
    <w:rsid w:val="00607F7C"/>
    <w:rsid w:val="0061418C"/>
    <w:rsid w:val="0063084B"/>
    <w:rsid w:val="00633310"/>
    <w:rsid w:val="00657E07"/>
    <w:rsid w:val="00660379"/>
    <w:rsid w:val="006957F9"/>
    <w:rsid w:val="006A3BF0"/>
    <w:rsid w:val="006D02C9"/>
    <w:rsid w:val="006D1010"/>
    <w:rsid w:val="006F2BE7"/>
    <w:rsid w:val="006F4D85"/>
    <w:rsid w:val="00703D79"/>
    <w:rsid w:val="00714049"/>
    <w:rsid w:val="00724200"/>
    <w:rsid w:val="0072551B"/>
    <w:rsid w:val="007339BB"/>
    <w:rsid w:val="00792ADE"/>
    <w:rsid w:val="00795CD4"/>
    <w:rsid w:val="007A3D87"/>
    <w:rsid w:val="007C0B29"/>
    <w:rsid w:val="007C2606"/>
    <w:rsid w:val="007C2CBA"/>
    <w:rsid w:val="007D7B69"/>
    <w:rsid w:val="007E3C24"/>
    <w:rsid w:val="007E49A4"/>
    <w:rsid w:val="007E6FE1"/>
    <w:rsid w:val="007F05CD"/>
    <w:rsid w:val="007F51B1"/>
    <w:rsid w:val="007F747B"/>
    <w:rsid w:val="00801F4C"/>
    <w:rsid w:val="00857F34"/>
    <w:rsid w:val="0088017A"/>
    <w:rsid w:val="00884CF6"/>
    <w:rsid w:val="008A6B58"/>
    <w:rsid w:val="008D7AC6"/>
    <w:rsid w:val="008E73D6"/>
    <w:rsid w:val="00910622"/>
    <w:rsid w:val="009348D0"/>
    <w:rsid w:val="0095137D"/>
    <w:rsid w:val="00952F27"/>
    <w:rsid w:val="009D228C"/>
    <w:rsid w:val="009D65FB"/>
    <w:rsid w:val="009E55BD"/>
    <w:rsid w:val="009F1FBA"/>
    <w:rsid w:val="00A361AC"/>
    <w:rsid w:val="00A4243E"/>
    <w:rsid w:val="00A43F6C"/>
    <w:rsid w:val="00A56610"/>
    <w:rsid w:val="00A5737E"/>
    <w:rsid w:val="00A73861"/>
    <w:rsid w:val="00A76598"/>
    <w:rsid w:val="00A91AB8"/>
    <w:rsid w:val="00A93745"/>
    <w:rsid w:val="00AB20F9"/>
    <w:rsid w:val="00AB6988"/>
    <w:rsid w:val="00AC1D9F"/>
    <w:rsid w:val="00AC76D5"/>
    <w:rsid w:val="00AD0C43"/>
    <w:rsid w:val="00AE6509"/>
    <w:rsid w:val="00B03FAC"/>
    <w:rsid w:val="00B17B2C"/>
    <w:rsid w:val="00B22B80"/>
    <w:rsid w:val="00B253C0"/>
    <w:rsid w:val="00B534BF"/>
    <w:rsid w:val="00BA2119"/>
    <w:rsid w:val="00BF091D"/>
    <w:rsid w:val="00BF5B1A"/>
    <w:rsid w:val="00C50216"/>
    <w:rsid w:val="00C55850"/>
    <w:rsid w:val="00C5644E"/>
    <w:rsid w:val="00C71FC4"/>
    <w:rsid w:val="00CA3196"/>
    <w:rsid w:val="00CA41AD"/>
    <w:rsid w:val="00CA50DE"/>
    <w:rsid w:val="00CB24AE"/>
    <w:rsid w:val="00CB751B"/>
    <w:rsid w:val="00CC1DD6"/>
    <w:rsid w:val="00CD2E06"/>
    <w:rsid w:val="00CE2B5E"/>
    <w:rsid w:val="00CE5917"/>
    <w:rsid w:val="00D16DE5"/>
    <w:rsid w:val="00D3108D"/>
    <w:rsid w:val="00D36B2A"/>
    <w:rsid w:val="00D40A08"/>
    <w:rsid w:val="00D4184A"/>
    <w:rsid w:val="00D64C88"/>
    <w:rsid w:val="00D64F20"/>
    <w:rsid w:val="00D778D9"/>
    <w:rsid w:val="00D84670"/>
    <w:rsid w:val="00DB1DF1"/>
    <w:rsid w:val="00DF7BFD"/>
    <w:rsid w:val="00E16F84"/>
    <w:rsid w:val="00E27163"/>
    <w:rsid w:val="00E35B88"/>
    <w:rsid w:val="00E47BD5"/>
    <w:rsid w:val="00E47C52"/>
    <w:rsid w:val="00E8791E"/>
    <w:rsid w:val="00EC531C"/>
    <w:rsid w:val="00EC7CEA"/>
    <w:rsid w:val="00ED076C"/>
    <w:rsid w:val="00ED0D02"/>
    <w:rsid w:val="00EE7776"/>
    <w:rsid w:val="00F013A1"/>
    <w:rsid w:val="00F076ED"/>
    <w:rsid w:val="00F369AA"/>
    <w:rsid w:val="00F73D6D"/>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059D"/>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semiHidden/>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semiHidden/>
    <w:rsid w:val="00792ADE"/>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9C140B">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9C140B">
          <w:pPr>
            <w:pStyle w:val="3319CAA0DE5144B797EAB72592368941"/>
          </w:pPr>
          <w:r w:rsidRPr="00BA2119">
            <w:t>Anrede</w:t>
          </w:r>
        </w:p>
      </w:docPartBody>
    </w:docPart>
    <w:docPart>
      <w:docPartPr>
        <w:name w:val="1A98101DB7B74552B87E5AF25854B2E1"/>
        <w:category>
          <w:name w:val="Allgemein"/>
          <w:gallery w:val="placeholder"/>
        </w:category>
        <w:types>
          <w:type w:val="bbPlcHdr"/>
        </w:types>
        <w:behaviors>
          <w:behavior w:val="content"/>
        </w:behaviors>
        <w:guid w:val="{08D54EF9-C4F4-4403-B97F-7B3C165E24D2}"/>
      </w:docPartPr>
      <w:docPartBody>
        <w:p w:rsidR="00E8791E" w:rsidRDefault="009C140B">
          <w:pPr>
            <w:pStyle w:val="1A98101DB7B74552B87E5AF25854B2E1"/>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1E"/>
    <w:rsid w:val="00214037"/>
    <w:rsid w:val="00550686"/>
    <w:rsid w:val="00607A9E"/>
    <w:rsid w:val="00781EAB"/>
    <w:rsid w:val="00992EA6"/>
    <w:rsid w:val="009C140B"/>
    <w:rsid w:val="00A865A8"/>
    <w:rsid w:val="00AF65BD"/>
    <w:rsid w:val="00E8791E"/>
    <w:rsid w:val="00EF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13A6CC-58C6-8C43-9A55-2025CA9B61DC}">
  <ds:schemaRefs>
    <ds:schemaRef ds:uri="http://schemas.openxmlformats.org/officeDocument/2006/bibliography"/>
  </ds:schemaRefs>
</ds:datastoreItem>
</file>

<file path=customXml/itemProps3.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4.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5.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Schenkemeyer Benjamin</dc:creator>
  <cp:lastModifiedBy>Kannengieser Simone</cp:lastModifiedBy>
  <cp:revision>3</cp:revision>
  <cp:lastPrinted>2020-08-03T08:29:00Z</cp:lastPrinted>
  <dcterms:created xsi:type="dcterms:W3CDTF">2020-09-11T07:05:00Z</dcterms:created>
  <dcterms:modified xsi:type="dcterms:W3CDTF">2020-09-16T04:29:00Z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