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5B596C8F" w:rsidR="00A76598" w:rsidRPr="00AE6509" w:rsidRDefault="003B1DF1" w:rsidP="003B1DF1">
      <w:pPr>
        <w:pStyle w:val="Titel"/>
        <w:framePr w:wrap="around"/>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v:textbox>
              </v:shape>
            </w:pict>
          </mc:Fallback>
        </mc:AlternateContent>
      </w:r>
      <w:sdt>
        <w:sdtPr>
          <w:id w:val="-971749880"/>
          <w:placeholder>
            <w:docPart w:val="D0ECBAA99DC64836857B6ED32503327D"/>
          </w:placeholder>
        </w:sdtPr>
        <w:sdtEndPr/>
        <w:sdtContent>
          <w:proofErr w:type="spellStart"/>
          <w:r w:rsidR="00172BDC" w:rsidRPr="00172BDC">
            <w:t>Agahdarî</w:t>
          </w:r>
          <w:proofErr w:type="spellEnd"/>
          <w:r w:rsidR="00172BDC" w:rsidRPr="00172BDC">
            <w:t xml:space="preserve"> li </w:t>
          </w:r>
          <w:proofErr w:type="spellStart"/>
          <w:r w:rsidR="00172BDC" w:rsidRPr="00172BDC">
            <w:t>ser</w:t>
          </w:r>
          <w:proofErr w:type="spellEnd"/>
          <w:r w:rsidR="00172BDC" w:rsidRPr="00172BDC">
            <w:t xml:space="preserve"> </w:t>
          </w:r>
          <w:proofErr w:type="spellStart"/>
          <w:r w:rsidR="00172BDC" w:rsidRPr="00172BDC">
            <w:t>tomarkirina</w:t>
          </w:r>
          <w:proofErr w:type="spellEnd"/>
          <w:r w:rsidR="00172BDC" w:rsidRPr="00172BDC">
            <w:t xml:space="preserve"> </w:t>
          </w:r>
          <w:proofErr w:type="spellStart"/>
          <w:r w:rsidR="00172BDC" w:rsidRPr="00172BDC">
            <w:t>daneyên</w:t>
          </w:r>
          <w:proofErr w:type="spellEnd"/>
          <w:r w:rsidR="00172BDC" w:rsidRPr="00172BDC">
            <w:t xml:space="preserve"> </w:t>
          </w:r>
          <w:proofErr w:type="spellStart"/>
          <w:r w:rsidR="00172BDC" w:rsidRPr="00172BDC">
            <w:t>kesane</w:t>
          </w:r>
          <w:proofErr w:type="spellEnd"/>
          <w:r w:rsidR="00172BDC" w:rsidRPr="00172BDC">
            <w:t xml:space="preserve"> û </w:t>
          </w:r>
          <w:proofErr w:type="spellStart"/>
          <w:r w:rsidR="00172BDC" w:rsidRPr="00172BDC">
            <w:t>daxuyaniya</w:t>
          </w:r>
          <w:proofErr w:type="spellEnd"/>
          <w:r w:rsidR="00172BDC" w:rsidRPr="00172BDC">
            <w:t xml:space="preserve"> </w:t>
          </w:r>
          <w:proofErr w:type="spellStart"/>
          <w:r w:rsidR="00172BDC" w:rsidRPr="00172BDC">
            <w:t>razîbûnê</w:t>
          </w:r>
          <w:proofErr w:type="spellEnd"/>
        </w:sdtContent>
      </w:sdt>
    </w:p>
    <w:sdt>
      <w:sdtPr>
        <w:rPr>
          <w:rFonts w:eastAsiaTheme="minorHAnsi"/>
          <w:sz w:val="20"/>
          <w:szCs w:val="20"/>
          <w:lang w:val="de-CH"/>
        </w:rPr>
        <w:id w:val="-657154641"/>
        <w:placeholder>
          <w:docPart w:val="3319CAA0DE5144B797EAB72592368941"/>
        </w:placeholder>
      </w:sdtPr>
      <w:sdtEndPr/>
      <w:sdtContent>
        <w:p w14:paraId="7FA68199" w14:textId="73F89BAB" w:rsidR="00792ADE" w:rsidRPr="007F51B1" w:rsidRDefault="00172BDC" w:rsidP="00792ADE">
          <w:pPr>
            <w:pStyle w:val="Textkrper"/>
            <w:ind w:left="0"/>
            <w:jc w:val="both"/>
            <w:rPr>
              <w:rFonts w:cs="Arial"/>
              <w:sz w:val="20"/>
              <w:szCs w:val="20"/>
              <w:lang w:val="hr-HR"/>
            </w:rPr>
          </w:pPr>
          <w:r w:rsidRPr="00172BDC">
            <w:rPr>
              <w:rFonts w:cs="Arial"/>
              <w:sz w:val="20"/>
              <w:szCs w:val="20"/>
              <w:lang w:val="hr-HR"/>
            </w:rPr>
            <w:t>Dêûbavên hêja, weliyên hêja yên rêzdar, rêz û rêzên hêja,</w:t>
          </w:r>
        </w:p>
        <w:p w14:paraId="30A37713" w14:textId="69AA5C59" w:rsidR="00A76598" w:rsidRPr="007F51B1" w:rsidRDefault="00BF7C06" w:rsidP="004F505A">
          <w:pPr>
            <w:pStyle w:val="Anrede"/>
            <w:rPr>
              <w:sz w:val="20"/>
              <w:szCs w:val="20"/>
            </w:rPr>
          </w:pPr>
        </w:p>
      </w:sdtContent>
    </w:sdt>
    <w:p w14:paraId="5F9391E9" w14:textId="77777777" w:rsidR="00172BDC" w:rsidRPr="00172BDC" w:rsidRDefault="00172BDC" w:rsidP="00172BDC">
      <w:pPr>
        <w:pStyle w:val="Textkrper"/>
        <w:spacing w:line="280" w:lineRule="auto"/>
        <w:ind w:left="0" w:right="115"/>
        <w:jc w:val="both"/>
        <w:rPr>
          <w:rFonts w:cs="Arial"/>
          <w:sz w:val="20"/>
          <w:szCs w:val="20"/>
          <w:lang w:val="hr-HR"/>
        </w:rPr>
      </w:pPr>
      <w:r w:rsidRPr="00172BDC">
        <w:rPr>
          <w:rFonts w:cs="Arial"/>
          <w:sz w:val="20"/>
          <w:szCs w:val="20"/>
          <w:lang w:val="hr-HR"/>
        </w:rPr>
        <w:t>Di polê zarokê / di perwerdehiya / axaftina terapiya zaroktiya destpêkê de, xwendekarek li Zanîngeha FHNW ya Perwerdehiyê stajek dike.</w:t>
      </w:r>
    </w:p>
    <w:p w14:paraId="373414EA" w14:textId="77777777" w:rsidR="00172BDC" w:rsidRDefault="00172BDC" w:rsidP="00172BDC">
      <w:pPr>
        <w:pStyle w:val="Textkrper"/>
        <w:spacing w:line="280" w:lineRule="auto"/>
        <w:ind w:left="0" w:right="115"/>
        <w:jc w:val="both"/>
        <w:rPr>
          <w:rFonts w:cs="Arial"/>
          <w:sz w:val="20"/>
          <w:szCs w:val="20"/>
          <w:lang w:val="hr-HR"/>
        </w:rPr>
      </w:pPr>
    </w:p>
    <w:p w14:paraId="3B5176BB" w14:textId="1CBDC4D0" w:rsidR="00172BDC" w:rsidRPr="00172BDC" w:rsidRDefault="00172BDC" w:rsidP="00172BDC">
      <w:pPr>
        <w:pStyle w:val="Textkrper"/>
        <w:spacing w:line="280" w:lineRule="auto"/>
        <w:ind w:left="0" w:right="115"/>
        <w:jc w:val="both"/>
        <w:rPr>
          <w:rFonts w:cs="Arial"/>
          <w:sz w:val="20"/>
          <w:szCs w:val="20"/>
          <w:lang w:val="hr-HR"/>
        </w:rPr>
      </w:pPr>
      <w:r w:rsidRPr="00172BDC">
        <w:rPr>
          <w:rFonts w:cs="Arial"/>
          <w:sz w:val="20"/>
          <w:szCs w:val="20"/>
          <w:lang w:val="hr-HR"/>
        </w:rPr>
        <w:t>Ji bo perwerdehiya xwendekaran, beşên ders / piştgirî / terapiyê li ser vîdyoyê an jî bi amûrek tomara bihîstbar têne tomar kirin. Bi van tomaran, nayê pejirandin ku zarokê we jî were tomar kirin / hûn ê jî bêne tomar kirin. Zanîngeha Perwerdehiyê ya FHNW ji we re piştrast dike ku dê ev dane bi nepenî werin destgirtin, ku mafên kesane yên hemî kesên têkildar dê werin parastin, dê hemî rêwerzên parastina daneyê bi zexmî bêne peydakirin û dê tu agahdarî an dane neyên ser aliyên sêyemîn ên derveyî. Dê dane tenê ji bo şopandina stajê were bikar anîn û ji ber vê yekê nayê weşandin. Hemî daneyên ku bêne nayên zanîn dê piştî ku qursa pê re bi dawî bû dê werin jêbirin. Di dema nîvsalê de, dane dê ji hêla xwendekar ve werin girtin. Daneyên piştî dawiya nîvsalê dê werin jêbirin.</w:t>
      </w:r>
    </w:p>
    <w:p w14:paraId="3F44AAAB" w14:textId="77777777" w:rsidR="00172BDC" w:rsidRPr="00172BDC" w:rsidRDefault="00172BDC" w:rsidP="00172BDC">
      <w:pPr>
        <w:pStyle w:val="Textkrper"/>
        <w:spacing w:line="280" w:lineRule="auto"/>
        <w:ind w:right="115"/>
        <w:jc w:val="both"/>
        <w:rPr>
          <w:rFonts w:cs="Arial"/>
          <w:sz w:val="20"/>
          <w:szCs w:val="20"/>
          <w:lang w:val="hr-HR"/>
        </w:rPr>
      </w:pPr>
    </w:p>
    <w:p w14:paraId="4698D3F4" w14:textId="48542794" w:rsidR="007A3D87" w:rsidRPr="007F51B1" w:rsidRDefault="00172BDC" w:rsidP="00172BDC">
      <w:pPr>
        <w:pStyle w:val="Textkrper"/>
        <w:spacing w:line="280" w:lineRule="auto"/>
        <w:ind w:left="0" w:right="115"/>
        <w:jc w:val="both"/>
        <w:rPr>
          <w:rFonts w:cs="Arial"/>
          <w:sz w:val="20"/>
          <w:szCs w:val="20"/>
          <w:lang w:val="hr-HR"/>
        </w:rPr>
      </w:pPr>
      <w:r w:rsidRPr="00172BDC">
        <w:rPr>
          <w:rFonts w:cs="Arial"/>
          <w:sz w:val="20"/>
          <w:szCs w:val="20"/>
          <w:lang w:val="hr-HR"/>
        </w:rPr>
        <w:t>Ez ji we dipirsim ku hûn li ser pejirandina pêvekirî bi berhevkirina daneyên bi îmzeya xwe razî bin. Em kêfxweş in ku bersiva her pirsên we hene didin.</w:t>
      </w:r>
    </w:p>
    <w:p w14:paraId="750C4F6B" w14:textId="70081ED0" w:rsidR="00792ADE" w:rsidRPr="007F51B1" w:rsidRDefault="00792ADE" w:rsidP="00792ADE">
      <w:pPr>
        <w:pStyle w:val="Textkrper"/>
        <w:spacing w:line="280" w:lineRule="auto"/>
        <w:ind w:left="0" w:right="115"/>
        <w:jc w:val="both"/>
        <w:rPr>
          <w:rFonts w:cs="Arial"/>
          <w:sz w:val="20"/>
          <w:szCs w:val="20"/>
          <w:lang w:val="hr-HR"/>
        </w:rPr>
      </w:pPr>
      <w:r w:rsidRPr="007F51B1">
        <w:rPr>
          <w:rFonts w:cs="Arial"/>
          <w:sz w:val="20"/>
          <w:szCs w:val="20"/>
          <w:lang w:val="hr-HR"/>
        </w:rPr>
        <w:t>(</w:t>
      </w:r>
      <w:r w:rsidR="007A3D87" w:rsidRPr="007F51B1">
        <w:rPr>
          <w:rFonts w:cs="Arial"/>
          <w:sz w:val="20"/>
          <w:szCs w:val="20"/>
          <w:lang w:val="hr-HR"/>
        </w:rPr>
        <w:t>simone.kannengieser</w:t>
      </w:r>
      <w:r w:rsidRPr="007F51B1">
        <w:rPr>
          <w:rFonts w:cs="Arial"/>
          <w:sz w:val="20"/>
          <w:szCs w:val="20"/>
          <w:lang w:val="hr-HR"/>
        </w:rPr>
        <w:t>@fhnw.ch)</w:t>
      </w:r>
    </w:p>
    <w:p w14:paraId="744FABA9" w14:textId="77777777" w:rsidR="00792ADE" w:rsidRPr="007F51B1" w:rsidRDefault="00792ADE" w:rsidP="00792ADE">
      <w:pPr>
        <w:pStyle w:val="Textkrper"/>
        <w:ind w:left="0"/>
        <w:jc w:val="both"/>
        <w:rPr>
          <w:rFonts w:cs="Arial"/>
          <w:sz w:val="20"/>
          <w:szCs w:val="20"/>
          <w:lang w:val="hr-HR"/>
        </w:rPr>
      </w:pPr>
    </w:p>
    <w:p w14:paraId="2F7972E6" w14:textId="4099C815" w:rsidR="00792ADE" w:rsidRPr="007F51B1" w:rsidRDefault="00172BDC" w:rsidP="00792ADE">
      <w:pPr>
        <w:pStyle w:val="Textkrper"/>
        <w:ind w:left="0"/>
        <w:jc w:val="both"/>
        <w:rPr>
          <w:rFonts w:cs="Arial"/>
          <w:sz w:val="20"/>
          <w:szCs w:val="20"/>
          <w:lang w:val="hr-HR"/>
        </w:rPr>
      </w:pPr>
      <w:r w:rsidRPr="00172BDC">
        <w:rPr>
          <w:rFonts w:cs="Arial"/>
          <w:sz w:val="20"/>
          <w:szCs w:val="20"/>
          <w:lang w:val="hr-HR"/>
        </w:rPr>
        <w:t>Ji bo piştgiriya we gelek spas!</w:t>
      </w:r>
    </w:p>
    <w:p w14:paraId="43CA6BA2" w14:textId="6EF3DE92" w:rsidR="007A3D87" w:rsidRPr="007F51B1" w:rsidRDefault="00172BDC" w:rsidP="007F51B1">
      <w:pPr>
        <w:spacing w:before="123"/>
        <w:rPr>
          <w:rFonts w:eastAsia="Times New Roman" w:cs="Arial"/>
          <w:sz w:val="20"/>
          <w:szCs w:val="20"/>
          <w:lang w:val="hr-HR"/>
        </w:rPr>
      </w:pPr>
      <w:r w:rsidRPr="00172BDC">
        <w:rPr>
          <w:rFonts w:eastAsia="Times New Roman" w:cs="Arial"/>
          <w:sz w:val="20"/>
          <w:szCs w:val="20"/>
          <w:lang w:val="hr-HR"/>
        </w:rPr>
        <w:t>Ji dil û can</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792ADE" w14:paraId="53720A21" w14:textId="77777777" w:rsidTr="00792ADE">
        <w:trPr>
          <w:trHeight w:val="1668"/>
        </w:trPr>
        <w:tc>
          <w:tcPr>
            <w:tcW w:w="4825" w:type="dxa"/>
          </w:tcPr>
          <w:p w14:paraId="338C19CD" w14:textId="77777777" w:rsidR="00172BDC" w:rsidRPr="00172BDC" w:rsidRDefault="00172BDC" w:rsidP="00172BDC">
            <w:pPr>
              <w:rPr>
                <w:rFonts w:cs="Arial"/>
                <w:sz w:val="20"/>
                <w:lang w:val="hr-HR"/>
              </w:rPr>
            </w:pPr>
            <w:r w:rsidRPr="00172BDC">
              <w:rPr>
                <w:rFonts w:cs="Arial"/>
                <w:sz w:val="20"/>
                <w:lang w:val="hr-HR"/>
              </w:rPr>
              <w:t>Zanîngeha Perwerdehiyê ya FHNW</w:t>
            </w:r>
          </w:p>
          <w:p w14:paraId="20C6A9A3" w14:textId="77777777" w:rsidR="00172BDC" w:rsidRPr="00172BDC" w:rsidRDefault="00172BDC" w:rsidP="00172BDC">
            <w:pPr>
              <w:rPr>
                <w:rFonts w:cs="Arial"/>
                <w:sz w:val="20"/>
                <w:lang w:val="hr-HR"/>
              </w:rPr>
            </w:pPr>
            <w:r w:rsidRPr="00172BDC">
              <w:rPr>
                <w:rFonts w:cs="Arial"/>
                <w:sz w:val="20"/>
                <w:lang w:val="hr-HR"/>
              </w:rPr>
              <w:t>Enstîtuya Perwerdehiya Taybet û Psîkolojiyê</w:t>
            </w:r>
          </w:p>
          <w:p w14:paraId="0066A41E" w14:textId="77777777" w:rsidR="00172BDC" w:rsidRPr="00172BDC" w:rsidRDefault="00172BDC" w:rsidP="00172BDC">
            <w:pPr>
              <w:rPr>
                <w:rFonts w:cs="Arial"/>
                <w:sz w:val="20"/>
                <w:lang w:val="hr-HR"/>
              </w:rPr>
            </w:pPr>
            <w:r w:rsidRPr="00172BDC">
              <w:rPr>
                <w:rFonts w:cs="Arial"/>
                <w:sz w:val="20"/>
                <w:lang w:val="hr-HR"/>
              </w:rPr>
              <w:t>Xwendinên pîşeyî û pisporiya pratîkî ya Prof.</w:t>
            </w:r>
          </w:p>
          <w:p w14:paraId="002E4B84" w14:textId="7CB2B477" w:rsidR="00792ADE" w:rsidRDefault="00172BDC" w:rsidP="00172BDC">
            <w:pPr>
              <w:rPr>
                <w:rFonts w:cs="Arial"/>
                <w:sz w:val="20"/>
                <w:lang w:val="hr-HR"/>
              </w:rPr>
            </w:pPr>
            <w:r w:rsidRPr="00172BDC">
              <w:rPr>
                <w:rFonts w:cs="Arial"/>
                <w:sz w:val="20"/>
                <w:lang w:val="hr-HR"/>
              </w:rPr>
              <w:t>Simone Kannengieser</w:t>
            </w:r>
          </w:p>
          <w:p w14:paraId="7A914140" w14:textId="77777777" w:rsidR="007F51B1" w:rsidRDefault="007F51B1">
            <w:pPr>
              <w:rPr>
                <w:rFonts w:cs="Arial"/>
                <w:sz w:val="20"/>
                <w:lang w:val="hr-HR"/>
              </w:rPr>
            </w:pPr>
          </w:p>
          <w:p w14:paraId="0215A56F" w14:textId="240DD084" w:rsidR="00792ADE" w:rsidRDefault="007F51B1">
            <w:pPr>
              <w:rPr>
                <w:rFonts w:cs="Arial"/>
                <w:sz w:val="20"/>
                <w:lang w:val="hr-HR"/>
              </w:rPr>
            </w:pPr>
            <w:r w:rsidRPr="007F51B1">
              <w:rPr>
                <w:rFonts w:cs="Arial"/>
                <w:noProof/>
                <w:sz w:val="20"/>
                <w:lang w:val="hr-HR"/>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Pr>
                <w:rFonts w:cs="Arial"/>
                <w:sz w:val="20"/>
                <w:lang w:val="hr-HR"/>
              </w:rPr>
              <w:t>_____________________________</w:t>
            </w:r>
          </w:p>
          <w:p w14:paraId="1448369B" w14:textId="77777777" w:rsidR="00792ADE" w:rsidRDefault="00792ADE">
            <w:pPr>
              <w:rPr>
                <w:rFonts w:cs="Arial"/>
                <w:sz w:val="20"/>
                <w:lang w:val="hr-HR"/>
              </w:rPr>
            </w:pPr>
          </w:p>
        </w:tc>
        <w:tc>
          <w:tcPr>
            <w:tcW w:w="4825" w:type="dxa"/>
            <w:hideMark/>
          </w:tcPr>
          <w:p w14:paraId="31011A0D" w14:textId="4485B120" w:rsidR="00792ADE" w:rsidRDefault="00172BDC">
            <w:pPr>
              <w:rPr>
                <w:rFonts w:cs="Arial"/>
                <w:sz w:val="20"/>
                <w:lang w:val="hr-HR"/>
              </w:rPr>
            </w:pPr>
            <w:r w:rsidRPr="00172BDC">
              <w:rPr>
                <w:rFonts w:cs="Arial"/>
                <w:sz w:val="20"/>
                <w:lang w:val="hr-HR"/>
              </w:rPr>
              <w:t>Nav û îmzeya xwendekar</w:t>
            </w:r>
          </w:p>
          <w:p w14:paraId="6FB994BE" w14:textId="77777777" w:rsidR="00792ADE" w:rsidRDefault="00792ADE">
            <w:pPr>
              <w:rPr>
                <w:rFonts w:cs="Arial"/>
                <w:sz w:val="20"/>
                <w:lang w:val="hr-HR"/>
              </w:rPr>
            </w:pPr>
          </w:p>
          <w:p w14:paraId="288DAFA9" w14:textId="77777777" w:rsidR="00792ADE" w:rsidRDefault="00792ADE">
            <w:pPr>
              <w:rPr>
                <w:rFonts w:cs="Arial"/>
                <w:sz w:val="20"/>
                <w:lang w:val="hr-HR"/>
              </w:rPr>
            </w:pPr>
          </w:p>
          <w:p w14:paraId="401E082D" w14:textId="0B73FC66" w:rsidR="00792ADE" w:rsidRDefault="00792ADE">
            <w:pPr>
              <w:rPr>
                <w:rFonts w:cs="Arial"/>
                <w:sz w:val="20"/>
                <w:lang w:val="hr-HR"/>
              </w:rPr>
            </w:pPr>
          </w:p>
          <w:p w14:paraId="7BA68E5F" w14:textId="3FB0D0FE" w:rsidR="007F51B1" w:rsidRPr="00172BDC" w:rsidRDefault="007F51B1">
            <w:pPr>
              <w:rPr>
                <w:rFonts w:cs="Arial"/>
                <w:sz w:val="32"/>
                <w:szCs w:val="32"/>
                <w:lang w:val="hr-HR"/>
              </w:rPr>
            </w:pPr>
          </w:p>
          <w:p w14:paraId="7D4E6B20" w14:textId="77777777" w:rsidR="007F51B1" w:rsidRDefault="007F51B1">
            <w:pPr>
              <w:rPr>
                <w:rFonts w:cs="Arial"/>
                <w:sz w:val="20"/>
                <w:lang w:val="hr-HR"/>
              </w:rPr>
            </w:pPr>
          </w:p>
          <w:p w14:paraId="0A021189" w14:textId="53082C22" w:rsidR="00792ADE" w:rsidRDefault="00792ADE">
            <w:pPr>
              <w:rPr>
                <w:rFonts w:cs="Arial"/>
                <w:sz w:val="20"/>
                <w:lang w:val="hr-HR"/>
              </w:rPr>
            </w:pPr>
            <w:r>
              <w:rPr>
                <w:rFonts w:cs="Arial"/>
                <w:sz w:val="20"/>
                <w:lang w:val="hr-HR"/>
              </w:rPr>
              <w:t>___________________________</w:t>
            </w:r>
          </w:p>
          <w:p w14:paraId="31638F02" w14:textId="731308DE" w:rsidR="00792ADE" w:rsidRDefault="00792ADE">
            <w:pPr>
              <w:rPr>
                <w:rFonts w:cs="Arial"/>
                <w:sz w:val="20"/>
                <w:lang w:val="hr-HR"/>
              </w:rPr>
            </w:pPr>
          </w:p>
        </w:tc>
      </w:tr>
    </w:tbl>
    <w:p w14:paraId="244E4644" w14:textId="7962D3FD" w:rsidR="00792ADE" w:rsidRDefault="00792ADE" w:rsidP="00792ADE">
      <w:pPr>
        <w:pStyle w:val="Textkrper"/>
        <w:spacing w:before="141"/>
        <w:ind w:left="0"/>
        <w:jc w:val="both"/>
        <w:rPr>
          <w:rFonts w:cs="Arial"/>
          <w:lang w:val="hr-HR"/>
        </w:rPr>
      </w:pPr>
    </w:p>
    <w:p w14:paraId="5F6B8533" w14:textId="3AE1CBC5" w:rsidR="00F40791" w:rsidRDefault="00F40791" w:rsidP="00792ADE">
      <w:pPr>
        <w:pStyle w:val="Textkrper"/>
        <w:spacing w:before="141"/>
        <w:ind w:left="0"/>
        <w:jc w:val="both"/>
        <w:rPr>
          <w:rFonts w:cs="Arial"/>
          <w:lang w:val="hr-HR"/>
        </w:rPr>
      </w:pPr>
    </w:p>
    <w:p w14:paraId="03532108" w14:textId="77777777" w:rsidR="00F40791" w:rsidRDefault="00F40791" w:rsidP="00792ADE">
      <w:pPr>
        <w:pStyle w:val="Textkrper"/>
        <w:spacing w:before="141"/>
        <w:ind w:left="0"/>
        <w:jc w:val="both"/>
        <w:rPr>
          <w:rFonts w:cs="Arial"/>
          <w:lang w:val="hr-HR"/>
        </w:rPr>
      </w:pPr>
    </w:p>
    <w:p w14:paraId="42D0773F" w14:textId="77777777" w:rsidR="00792ADE" w:rsidRDefault="00792ADE" w:rsidP="00792ADE">
      <w:pPr>
        <w:spacing w:line="200" w:lineRule="exact"/>
        <w:ind w:left="-567" w:right="-546"/>
        <w:rPr>
          <w:sz w:val="20"/>
          <w:szCs w:val="20"/>
          <w:lang w:val="hr-HR"/>
        </w:rPr>
      </w:pPr>
    </w:p>
    <w:p w14:paraId="527B79A9" w14:textId="35C10866" w:rsidR="00792ADE" w:rsidRDefault="00792ADE" w:rsidP="00792ADE">
      <w:pPr>
        <w:spacing w:line="200" w:lineRule="exact"/>
        <w:ind w:left="-567" w:right="-546"/>
        <w:rPr>
          <w:sz w:val="20"/>
          <w:szCs w:val="20"/>
          <w:lang w:val="hr-HR"/>
        </w:rPr>
      </w:pPr>
      <w:r>
        <w:rPr>
          <w:sz w:val="20"/>
          <w:szCs w:val="20"/>
          <w:lang w:val="hr-HR"/>
        </w:rPr>
        <w:sym w:font="ZapfDingbats" w:char="F023"/>
      </w:r>
      <w:r>
        <w:rPr>
          <w:sz w:val="20"/>
          <w:szCs w:val="20"/>
          <w:lang w:val="hr-HR"/>
        </w:rPr>
        <w:t>----------------------------------------------------------------------------------------------------------------------------------------------------------</w:t>
      </w:r>
    </w:p>
    <w:p w14:paraId="65F73710" w14:textId="164BA51A" w:rsidR="00792ADE" w:rsidRDefault="00172BDC" w:rsidP="00792ADE">
      <w:pPr>
        <w:pStyle w:val="berschrift1"/>
        <w:ind w:right="208"/>
        <w:rPr>
          <w:b w:val="0"/>
          <w:bCs w:val="0"/>
          <w:sz w:val="21"/>
          <w:szCs w:val="21"/>
          <w:lang w:val="hr-HR"/>
        </w:rPr>
      </w:pPr>
      <w:r w:rsidRPr="00172BDC">
        <w:rPr>
          <w:lang w:val="hr-HR"/>
        </w:rPr>
        <w:t>Daxuyaniya dêûbavan / weliyên qanûnî, nexweş</w:t>
      </w:r>
    </w:p>
    <w:p w14:paraId="58084584" w14:textId="77777777" w:rsidR="00792ADE" w:rsidRDefault="00792ADE" w:rsidP="00792ADE">
      <w:pPr>
        <w:spacing w:before="7" w:line="210" w:lineRule="exact"/>
        <w:rPr>
          <w:sz w:val="21"/>
          <w:szCs w:val="21"/>
          <w:lang w:val="hr-HR"/>
        </w:rPr>
      </w:pPr>
    </w:p>
    <w:p w14:paraId="505FB796" w14:textId="76AF7204" w:rsidR="00792ADE" w:rsidRDefault="00172BDC" w:rsidP="00792ADE">
      <w:pPr>
        <w:pStyle w:val="Textkrper"/>
        <w:ind w:left="0" w:right="208"/>
        <w:rPr>
          <w:lang w:val="hr-HR"/>
        </w:rPr>
      </w:pPr>
      <w:r w:rsidRPr="00172BDC">
        <w:rPr>
          <w:lang w:val="hr-HR"/>
        </w:rPr>
        <w:t>Nav û navê xwendekar / zarok / nexweş:</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74821C4A" w:rsidR="00792ADE" w:rsidRDefault="00172BDC" w:rsidP="00792ADE">
      <w:pPr>
        <w:pStyle w:val="Textkrper"/>
        <w:ind w:left="0" w:right="208"/>
        <w:rPr>
          <w:lang w:val="hr-HR"/>
        </w:rPr>
      </w:pPr>
      <w:r w:rsidRPr="00172BDC">
        <w:rPr>
          <w:lang w:val="hr-HR"/>
        </w:rPr>
        <w:t>Paşnav û navê nûnerê qanûnî û / an nûnerê qanûnî:</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0C520FCE" w14:textId="22EF3F2C" w:rsidR="00792ADE" w:rsidRDefault="00172BDC" w:rsidP="00792ADE">
      <w:pPr>
        <w:spacing w:line="220" w:lineRule="exact"/>
        <w:rPr>
          <w:rFonts w:cs="Arial"/>
          <w:sz w:val="21"/>
          <w:szCs w:val="21"/>
          <w:lang w:val="hr-HR"/>
        </w:rPr>
      </w:pPr>
      <w:r w:rsidRPr="00172BDC">
        <w:rPr>
          <w:rFonts w:cs="Arial"/>
          <w:sz w:val="21"/>
          <w:szCs w:val="21"/>
          <w:lang w:val="hr-HR"/>
        </w:rPr>
        <w:t>Ji kerema xwe kontrol bikin:</w:t>
      </w:r>
    </w:p>
    <w:p w14:paraId="433501B7" w14:textId="77777777" w:rsidR="00792ADE" w:rsidRDefault="00792ADE" w:rsidP="00792ADE">
      <w:pPr>
        <w:spacing w:line="220" w:lineRule="exact"/>
        <w:rPr>
          <w:rFonts w:asciiTheme="minorHAnsi" w:hAnsiTheme="minorHAnsi"/>
          <w:lang w:val="hr-HR"/>
        </w:rPr>
      </w:pPr>
    </w:p>
    <w:p w14:paraId="638FA5F1" w14:textId="414359CB" w:rsidR="00792ADE" w:rsidRPr="007F51B1" w:rsidRDefault="00172BDC" w:rsidP="00792ADE">
      <w:pPr>
        <w:pStyle w:val="Listenabsatz"/>
        <w:widowControl w:val="0"/>
        <w:numPr>
          <w:ilvl w:val="0"/>
          <w:numId w:val="33"/>
        </w:numPr>
        <w:contextualSpacing w:val="0"/>
        <w:rPr>
          <w:rFonts w:cs="Arial"/>
          <w:color w:val="000000"/>
          <w:sz w:val="21"/>
          <w:szCs w:val="21"/>
        </w:rPr>
      </w:pPr>
      <w:r w:rsidRPr="00172BDC">
        <w:rPr>
          <w:rFonts w:cs="Arial"/>
          <w:sz w:val="21"/>
          <w:szCs w:val="21"/>
          <w:lang w:val="hr-HR"/>
        </w:rPr>
        <w:t>Ez ji berhevkirina daneyan re ji bo armanca ku hatî vegotin razî me. Daxuyaniya razîbûnê heya betal kirinê derbasdar e.</w:t>
      </w:r>
    </w:p>
    <w:p w14:paraId="791C91F9" w14:textId="264F4BEF" w:rsidR="007F51B1" w:rsidRPr="007F51B1" w:rsidRDefault="007F51B1" w:rsidP="007F51B1">
      <w:pPr>
        <w:widowControl w:val="0"/>
        <w:rPr>
          <w:rFonts w:cs="Arial"/>
          <w:color w:val="000000"/>
          <w:sz w:val="21"/>
          <w:szCs w:val="21"/>
        </w:rPr>
      </w:pPr>
    </w:p>
    <w:p w14:paraId="18DDEDF0" w14:textId="77777777" w:rsidR="00792ADE" w:rsidRDefault="00792ADE" w:rsidP="00792ADE">
      <w:pPr>
        <w:spacing w:before="3" w:line="280" w:lineRule="exact"/>
        <w:rPr>
          <w:rFonts w:cs="Arial"/>
          <w:sz w:val="21"/>
          <w:szCs w:val="21"/>
          <w:lang w:val="hr-HR"/>
        </w:rPr>
      </w:pPr>
    </w:p>
    <w:p w14:paraId="14FDCC6F" w14:textId="5E6428A0" w:rsidR="00792ADE" w:rsidRDefault="00172BDC" w:rsidP="00792ADE">
      <w:pPr>
        <w:spacing w:before="3" w:line="280" w:lineRule="exact"/>
        <w:rPr>
          <w:rFonts w:cs="Arial"/>
          <w:sz w:val="21"/>
          <w:szCs w:val="21"/>
          <w:lang w:val="hr-HR"/>
        </w:rPr>
      </w:pPr>
      <w:r w:rsidRPr="00172BDC">
        <w:rPr>
          <w:rFonts w:cs="Arial"/>
          <w:sz w:val="21"/>
          <w:szCs w:val="21"/>
          <w:lang w:val="hr-HR"/>
        </w:rPr>
        <w:t>an</w:t>
      </w:r>
    </w:p>
    <w:p w14:paraId="6798734C" w14:textId="77777777" w:rsidR="00792ADE" w:rsidRDefault="00792ADE" w:rsidP="00792ADE">
      <w:pPr>
        <w:spacing w:before="3" w:line="280" w:lineRule="exact"/>
        <w:rPr>
          <w:rFonts w:cs="Arial"/>
          <w:sz w:val="21"/>
          <w:szCs w:val="21"/>
          <w:lang w:val="hr-HR"/>
        </w:rPr>
      </w:pPr>
    </w:p>
    <w:p w14:paraId="5E8C148E" w14:textId="2BB34B53" w:rsidR="00792ADE" w:rsidRDefault="00172BDC" w:rsidP="00172BDC">
      <w:pPr>
        <w:pStyle w:val="Textkrper"/>
        <w:numPr>
          <w:ilvl w:val="0"/>
          <w:numId w:val="34"/>
        </w:numPr>
        <w:tabs>
          <w:tab w:val="left" w:pos="284"/>
        </w:tabs>
        <w:ind w:left="0" w:firstLine="0"/>
        <w:jc w:val="both"/>
        <w:rPr>
          <w:lang w:val="hr-HR"/>
        </w:rPr>
      </w:pPr>
      <w:r w:rsidRPr="00172BDC">
        <w:rPr>
          <w:lang w:val="hr-HR"/>
        </w:rPr>
        <w:t>Ez bi berhevkirina daneyê razî nabim.</w:t>
      </w:r>
    </w:p>
    <w:p w14:paraId="23E10EB5" w14:textId="77777777" w:rsidR="00443EC6" w:rsidRDefault="00443EC6" w:rsidP="00443EC6">
      <w:pPr>
        <w:pStyle w:val="Textkrper"/>
        <w:tabs>
          <w:tab w:val="left" w:pos="284"/>
        </w:tabs>
        <w:ind w:left="0"/>
        <w:rPr>
          <w:lang w:val="hr-HR"/>
        </w:rPr>
      </w:pPr>
    </w:p>
    <w:p w14:paraId="3EFD85A5" w14:textId="77777777" w:rsidR="00792ADE" w:rsidRDefault="00792ADE" w:rsidP="00792ADE">
      <w:pPr>
        <w:spacing w:line="220" w:lineRule="exact"/>
        <w:rPr>
          <w:lang w:val="hr-HR"/>
        </w:rPr>
      </w:pPr>
    </w:p>
    <w:p w14:paraId="1EFCE0A9" w14:textId="764235F5" w:rsidR="00792ADE" w:rsidRDefault="00172BDC" w:rsidP="00792ADE">
      <w:pPr>
        <w:pStyle w:val="Textkrper"/>
        <w:tabs>
          <w:tab w:val="left" w:pos="4749"/>
        </w:tabs>
        <w:ind w:left="0"/>
        <w:rPr>
          <w:lang w:val="hr-HR"/>
        </w:rPr>
      </w:pPr>
      <w:r w:rsidRPr="00172BDC">
        <w:rPr>
          <w:lang w:val="hr-HR"/>
        </w:rPr>
        <w:t>Cih û dîrok</w:t>
      </w:r>
      <w:r w:rsidR="00792ADE">
        <w:rPr>
          <w:lang w:val="hr-HR"/>
        </w:rPr>
        <w:tab/>
      </w:r>
      <w:r w:rsidR="00792ADE">
        <w:rPr>
          <w:lang w:val="hr-HR"/>
        </w:rPr>
        <w:tab/>
      </w:r>
      <w:r>
        <w:rPr>
          <w:lang w:val="hr-HR"/>
        </w:rPr>
        <w:t>D</w:t>
      </w:r>
      <w:r w:rsidRPr="00172BDC">
        <w:rPr>
          <w:lang w:val="hr-HR"/>
        </w:rPr>
        <w:t>estnîşan</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1049BF9F" w:rsidR="00792ADE" w:rsidRDefault="00792ADE" w:rsidP="00792ADE">
      <w:pPr>
        <w:spacing w:before="9" w:line="150" w:lineRule="exact"/>
        <w:rPr>
          <w:sz w:val="15"/>
          <w:szCs w:val="15"/>
          <w:lang w:val="hr-HR"/>
        </w:rPr>
      </w:pPr>
      <w:r>
        <w:rPr>
          <w:sz w:val="15"/>
          <w:szCs w:val="15"/>
          <w:lang w:val="hr-HR"/>
        </w:rPr>
        <w:t>_____________________________</w:t>
      </w:r>
      <w:r w:rsidR="00443EC6">
        <w:rPr>
          <w:sz w:val="15"/>
          <w:szCs w:val="15"/>
          <w:lang w:val="hr-HR"/>
        </w:rPr>
        <w:t>____</w:t>
      </w:r>
      <w:r>
        <w:rPr>
          <w:sz w:val="15"/>
          <w:szCs w:val="15"/>
          <w:lang w:val="hr-HR"/>
        </w:rPr>
        <w:tab/>
      </w:r>
      <w:r>
        <w:rPr>
          <w:sz w:val="15"/>
          <w:szCs w:val="15"/>
          <w:lang w:val="hr-HR"/>
        </w:rPr>
        <w:tab/>
      </w:r>
      <w:r>
        <w:rPr>
          <w:sz w:val="15"/>
          <w:szCs w:val="15"/>
          <w:lang w:val="hr-HR"/>
        </w:rPr>
        <w:tab/>
        <w:t>____________________________</w:t>
      </w:r>
      <w:r w:rsidR="00443EC6">
        <w:rPr>
          <w:sz w:val="15"/>
          <w:szCs w:val="15"/>
          <w:lang w:val="hr-HR"/>
        </w:rPr>
        <w:t>_________________</w:t>
      </w:r>
    </w:p>
    <w:p w14:paraId="5594AD08" w14:textId="77777777" w:rsidR="00792ADE" w:rsidRDefault="00792ADE" w:rsidP="00792ADE">
      <w:pPr>
        <w:spacing w:line="200" w:lineRule="exact"/>
        <w:rPr>
          <w:rFonts w:cs="Arial"/>
          <w:b/>
          <w:sz w:val="18"/>
          <w:szCs w:val="18"/>
          <w:lang w:val="hr-HR"/>
        </w:rPr>
      </w:pPr>
    </w:p>
    <w:p w14:paraId="3D6DB1D3" w14:textId="77777777" w:rsidR="00443EC6" w:rsidRDefault="00443EC6" w:rsidP="00792ADE">
      <w:pPr>
        <w:spacing w:line="200" w:lineRule="exact"/>
        <w:rPr>
          <w:rFonts w:cs="Arial"/>
          <w:b/>
          <w:sz w:val="18"/>
          <w:szCs w:val="18"/>
          <w:lang w:val="hr-HR"/>
        </w:rPr>
      </w:pPr>
    </w:p>
    <w:p w14:paraId="5BC72EB8" w14:textId="77777777" w:rsidR="00443EC6" w:rsidRDefault="00443EC6" w:rsidP="00792ADE">
      <w:pPr>
        <w:spacing w:line="200" w:lineRule="exact"/>
        <w:rPr>
          <w:rFonts w:cs="Arial"/>
          <w:b/>
          <w:sz w:val="18"/>
          <w:szCs w:val="18"/>
          <w:lang w:val="hr-HR"/>
        </w:rPr>
      </w:pPr>
    </w:p>
    <w:p w14:paraId="7F76424E" w14:textId="041B6DF3" w:rsidR="00792ADE" w:rsidRPr="009F1FBA" w:rsidRDefault="00172BDC" w:rsidP="00792ADE">
      <w:pPr>
        <w:spacing w:line="200" w:lineRule="exact"/>
        <w:rPr>
          <w:rFonts w:cs="Arial"/>
          <w:b/>
          <w:sz w:val="21"/>
          <w:szCs w:val="21"/>
          <w:lang w:val="hr-HR"/>
        </w:rPr>
      </w:pPr>
      <w:r w:rsidRPr="00172BDC">
        <w:rPr>
          <w:rFonts w:cs="Arial"/>
          <w:b/>
          <w:sz w:val="21"/>
          <w:szCs w:val="21"/>
          <w:lang w:val="hr-HR"/>
        </w:rPr>
        <w:t>Ji kerema xwe formê bidin xwendekar.</w:t>
      </w:r>
    </w:p>
    <w:p w14:paraId="30A3771B" w14:textId="444BABBF" w:rsidR="0063084B" w:rsidRPr="00792ADE" w:rsidRDefault="0063084B" w:rsidP="00792ADE">
      <w:pPr>
        <w:rPr>
          <w:lang w:val="hr-HR"/>
        </w:rPr>
      </w:pPr>
    </w:p>
    <w:sectPr w:rsidR="0063084B" w:rsidRPr="00792ADE" w:rsidSect="00AE6509">
      <w:headerReference w:type="even" r:id="rId13"/>
      <w:headerReference w:type="default" r:id="rId14"/>
      <w:footerReference w:type="even" r:id="rId15"/>
      <w:footerReference w:type="default" r:id="rId16"/>
      <w:headerReference w:type="first" r:id="rId17"/>
      <w:footerReference w:type="first" r:id="rId18"/>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42A3" w14:textId="77777777" w:rsidR="00BF7C06" w:rsidRDefault="00BF7C06" w:rsidP="00A76598">
      <w:r>
        <w:separator/>
      </w:r>
    </w:p>
  </w:endnote>
  <w:endnote w:type="continuationSeparator" w:id="0">
    <w:p w14:paraId="1FF1564E" w14:textId="77777777" w:rsidR="00BF7C06" w:rsidRDefault="00BF7C06"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5964" w14:textId="77777777" w:rsidR="00172BDC" w:rsidRDefault="00172B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proofErr w:type="gramStart"/>
          <w:r>
            <w:rPr>
              <w:sz w:val="16"/>
              <w:szCs w:val="16"/>
            </w:rPr>
            <w:t>T  +</w:t>
          </w:r>
          <w:proofErr w:type="gramEnd"/>
          <w:r>
            <w:rPr>
              <w:sz w:val="16"/>
              <w:szCs w:val="16"/>
            </w:rPr>
            <w:t xml:space="preserve">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proofErr w:type="gramStart"/>
          <w:r>
            <w:rPr>
              <w:sz w:val="16"/>
              <w:szCs w:val="16"/>
            </w:rPr>
            <w:t>T  +</w:t>
          </w:r>
          <w:proofErr w:type="gramEnd"/>
          <w:r>
            <w:rPr>
              <w:sz w:val="16"/>
              <w:szCs w:val="16"/>
            </w:rPr>
            <w:t>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AAE87" w14:textId="77777777" w:rsidR="00BF7C06" w:rsidRPr="00ED0D02" w:rsidRDefault="00BF7C06" w:rsidP="00ED0D02">
      <w:pPr>
        <w:pStyle w:val="Fuzeile"/>
      </w:pPr>
    </w:p>
  </w:footnote>
  <w:footnote w:type="continuationSeparator" w:id="0">
    <w:p w14:paraId="6D2F1141" w14:textId="77777777" w:rsidR="00BF7C06" w:rsidRDefault="00BF7C06"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2DA3" w14:textId="77777777" w:rsidR="00172BDC" w:rsidRDefault="00172B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49802EF5" w:rsidR="00236C64" w:rsidRPr="00B534BF" w:rsidRDefault="00172BDC" w:rsidP="00CB751B">
    <w:pPr>
      <w:rPr>
        <w:lang w:val="en-US"/>
      </w:rPr>
    </w:pPr>
    <w:proofErr w:type="spellStart"/>
    <w:r w:rsidRPr="00172BDC">
      <w:rPr>
        <w:lang w:val="en-US"/>
      </w:rPr>
      <w:t>Rûpel</w:t>
    </w:r>
    <w:proofErr w:type="spellEnd"/>
    <w:r>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792ADE" w:rsidRPr="00792ADE">
      <w:rPr>
        <w:noProof/>
        <w:lang w:val="de-DE"/>
      </w:rPr>
      <w:t>2</w:t>
    </w:r>
    <w:r w:rsidR="00236C64" w:rsidRPr="00B534BF">
      <w:rPr>
        <w:lang w:val="en-US"/>
      </w:rPr>
      <w:fldChar w:fldCharType="end"/>
    </w:r>
  </w:p>
  <w:p w14:paraId="30A3772B" w14:textId="77777777" w:rsidR="00236C64" w:rsidRDefault="00236C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56BA9"/>
    <w:rsid w:val="00172BDC"/>
    <w:rsid w:val="00173718"/>
    <w:rsid w:val="001A3D25"/>
    <w:rsid w:val="001B55EF"/>
    <w:rsid w:val="001C69E8"/>
    <w:rsid w:val="001D03AC"/>
    <w:rsid w:val="001D716A"/>
    <w:rsid w:val="001E544A"/>
    <w:rsid w:val="00203DDE"/>
    <w:rsid w:val="00213675"/>
    <w:rsid w:val="00236C64"/>
    <w:rsid w:val="0025590A"/>
    <w:rsid w:val="00287478"/>
    <w:rsid w:val="0029605A"/>
    <w:rsid w:val="002B50CC"/>
    <w:rsid w:val="002E5078"/>
    <w:rsid w:val="002E68CE"/>
    <w:rsid w:val="003030E2"/>
    <w:rsid w:val="0030495F"/>
    <w:rsid w:val="00310F88"/>
    <w:rsid w:val="00327464"/>
    <w:rsid w:val="00351B21"/>
    <w:rsid w:val="003879D0"/>
    <w:rsid w:val="003B1DF1"/>
    <w:rsid w:val="003B6A0E"/>
    <w:rsid w:val="00425687"/>
    <w:rsid w:val="00443EC6"/>
    <w:rsid w:val="00446551"/>
    <w:rsid w:val="00460C63"/>
    <w:rsid w:val="00473483"/>
    <w:rsid w:val="00482D06"/>
    <w:rsid w:val="0049796D"/>
    <w:rsid w:val="004A2046"/>
    <w:rsid w:val="004A269D"/>
    <w:rsid w:val="004B29F6"/>
    <w:rsid w:val="004E74B4"/>
    <w:rsid w:val="004F505A"/>
    <w:rsid w:val="00555A9B"/>
    <w:rsid w:val="00572350"/>
    <w:rsid w:val="0057705E"/>
    <w:rsid w:val="005A5E71"/>
    <w:rsid w:val="005E2EF6"/>
    <w:rsid w:val="00607F7C"/>
    <w:rsid w:val="0061418C"/>
    <w:rsid w:val="0063084B"/>
    <w:rsid w:val="00633310"/>
    <w:rsid w:val="00657E07"/>
    <w:rsid w:val="00660379"/>
    <w:rsid w:val="006957F9"/>
    <w:rsid w:val="006A3BF0"/>
    <w:rsid w:val="006D02C9"/>
    <w:rsid w:val="006D1010"/>
    <w:rsid w:val="006F2BE7"/>
    <w:rsid w:val="006F4D85"/>
    <w:rsid w:val="00703D79"/>
    <w:rsid w:val="00714049"/>
    <w:rsid w:val="00724200"/>
    <w:rsid w:val="0072551B"/>
    <w:rsid w:val="007339BB"/>
    <w:rsid w:val="00750EEB"/>
    <w:rsid w:val="00792ADE"/>
    <w:rsid w:val="00795CD4"/>
    <w:rsid w:val="007A23FF"/>
    <w:rsid w:val="007A3D87"/>
    <w:rsid w:val="007C0B29"/>
    <w:rsid w:val="007C2606"/>
    <w:rsid w:val="007C2CBA"/>
    <w:rsid w:val="007E3C24"/>
    <w:rsid w:val="007E49A4"/>
    <w:rsid w:val="007E6FE1"/>
    <w:rsid w:val="007F05CD"/>
    <w:rsid w:val="007F51B1"/>
    <w:rsid w:val="007F747B"/>
    <w:rsid w:val="00801F4C"/>
    <w:rsid w:val="00857F34"/>
    <w:rsid w:val="00884CF6"/>
    <w:rsid w:val="008D7AC6"/>
    <w:rsid w:val="008E73D6"/>
    <w:rsid w:val="00910622"/>
    <w:rsid w:val="009348D0"/>
    <w:rsid w:val="0095137D"/>
    <w:rsid w:val="00952F27"/>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E6509"/>
    <w:rsid w:val="00B03FAC"/>
    <w:rsid w:val="00B10B7D"/>
    <w:rsid w:val="00B17B2C"/>
    <w:rsid w:val="00B22B80"/>
    <w:rsid w:val="00B253C0"/>
    <w:rsid w:val="00B534BF"/>
    <w:rsid w:val="00BA2119"/>
    <w:rsid w:val="00BF091D"/>
    <w:rsid w:val="00BF5B1A"/>
    <w:rsid w:val="00BF7C06"/>
    <w:rsid w:val="00C50216"/>
    <w:rsid w:val="00C55850"/>
    <w:rsid w:val="00C5644E"/>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C531C"/>
    <w:rsid w:val="00EC7CEA"/>
    <w:rsid w:val="00ED076C"/>
    <w:rsid w:val="00ED0D02"/>
    <w:rsid w:val="00EE7776"/>
    <w:rsid w:val="00F013A1"/>
    <w:rsid w:val="00F076ED"/>
    <w:rsid w:val="00F369AA"/>
    <w:rsid w:val="00F40791"/>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semiHidden/>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semiHidden/>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0B13EE"/>
    <w:rsid w:val="00214037"/>
    <w:rsid w:val="00550686"/>
    <w:rsid w:val="00607A9E"/>
    <w:rsid w:val="00764C05"/>
    <w:rsid w:val="00781EAB"/>
    <w:rsid w:val="00A865A8"/>
    <w:rsid w:val="00AF65BD"/>
    <w:rsid w:val="00E8791E"/>
    <w:rsid w:val="00F7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3.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4.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79C365-2D29-9D47-8A99-403DB02E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Kannengieser Simone</cp:lastModifiedBy>
  <cp:revision>3</cp:revision>
  <cp:lastPrinted>2020-09-16T04:33:00Z</cp:lastPrinted>
  <dcterms:created xsi:type="dcterms:W3CDTF">2020-09-16T04:33:00Z</dcterms:created>
  <dcterms:modified xsi:type="dcterms:W3CDTF">2020-09-16T04:33:00Z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